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5E45A1F9" w:rsidR="009A4B2B" w:rsidRPr="00274BE6"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w:t>
      </w:r>
      <w:r w:rsidR="00247E26">
        <w:rPr>
          <w:rFonts w:ascii="Times New Roman" w:eastAsia="Times New Roman" w:hAnsi="Times New Roman" w:cs="Times New Roman"/>
          <w:color w:val="00000A"/>
          <w:sz w:val="24"/>
          <w:szCs w:val="24"/>
        </w:rPr>
        <w:t xml:space="preserve">л </w:t>
      </w:r>
      <w:r w:rsidR="00247E26">
        <w:rPr>
          <w:rFonts w:ascii="Times New Roman" w:eastAsia="Times New Roman" w:hAnsi="Times New Roman" w:cs="Times New Roman"/>
          <w:color w:val="00000A"/>
          <w:sz w:val="24"/>
          <w:szCs w:val="24"/>
        </w:rPr>
        <w:br/>
      </w:r>
      <w:r w:rsidR="00247E26" w:rsidRPr="00DB2EF7">
        <w:rPr>
          <w:rFonts w:ascii="Times New Roman" w:eastAsia="Times New Roman" w:hAnsi="Times New Roman" w:cs="Times New Roman"/>
          <w:color w:val="00000A"/>
          <w:sz w:val="24"/>
          <w:szCs w:val="24"/>
        </w:rPr>
        <w:t xml:space="preserve">от </w:t>
      </w:r>
      <w:r w:rsidR="00DB2EF7" w:rsidRPr="00DB2EF7">
        <w:rPr>
          <w:rFonts w:ascii="Times New Roman" w:eastAsia="Times New Roman" w:hAnsi="Times New Roman" w:cs="Times New Roman"/>
          <w:color w:val="00000A"/>
          <w:sz w:val="24"/>
          <w:szCs w:val="24"/>
        </w:rPr>
        <w:t>0</w:t>
      </w:r>
      <w:r w:rsidR="008F2B1E" w:rsidRPr="00DB2EF7">
        <w:rPr>
          <w:rFonts w:ascii="Times New Roman" w:eastAsia="Times New Roman" w:hAnsi="Times New Roman" w:cs="Times New Roman"/>
          <w:color w:val="00000A"/>
          <w:sz w:val="24"/>
          <w:szCs w:val="24"/>
        </w:rPr>
        <w:t>2</w:t>
      </w:r>
      <w:r w:rsidR="00E149F4" w:rsidRPr="00DB2EF7">
        <w:rPr>
          <w:rFonts w:ascii="Times New Roman" w:eastAsia="Times New Roman" w:hAnsi="Times New Roman" w:cs="Times New Roman"/>
          <w:color w:val="00000A"/>
          <w:sz w:val="24"/>
          <w:szCs w:val="24"/>
        </w:rPr>
        <w:t xml:space="preserve"> </w:t>
      </w:r>
      <w:r w:rsidR="00E132B6" w:rsidRPr="00DB2EF7">
        <w:rPr>
          <w:rFonts w:ascii="Times New Roman" w:eastAsia="Times New Roman" w:hAnsi="Times New Roman" w:cs="Times New Roman"/>
          <w:color w:val="00000A"/>
          <w:sz w:val="24"/>
          <w:szCs w:val="24"/>
        </w:rPr>
        <w:t>сентября</w:t>
      </w:r>
      <w:r w:rsidR="00247E26" w:rsidRPr="00DB2EF7">
        <w:rPr>
          <w:rFonts w:ascii="Times New Roman" w:eastAsia="Times New Roman" w:hAnsi="Times New Roman" w:cs="Times New Roman"/>
          <w:color w:val="00000A"/>
          <w:sz w:val="24"/>
          <w:szCs w:val="24"/>
        </w:rPr>
        <w:t xml:space="preserve"> 20</w:t>
      </w:r>
      <w:r w:rsidR="00306317" w:rsidRPr="00DB2EF7">
        <w:rPr>
          <w:rFonts w:ascii="Times New Roman" w:eastAsia="Times New Roman" w:hAnsi="Times New Roman" w:cs="Times New Roman"/>
          <w:color w:val="00000A"/>
          <w:sz w:val="24"/>
          <w:szCs w:val="24"/>
        </w:rPr>
        <w:t>2</w:t>
      </w:r>
      <w:r w:rsidR="008F2B1E" w:rsidRPr="00DB2EF7">
        <w:rPr>
          <w:rFonts w:ascii="Times New Roman" w:eastAsia="Times New Roman" w:hAnsi="Times New Roman" w:cs="Times New Roman"/>
          <w:color w:val="00000A"/>
          <w:sz w:val="24"/>
          <w:szCs w:val="24"/>
        </w:rPr>
        <w:t>2</w:t>
      </w:r>
      <w:r w:rsidR="00247E26" w:rsidRPr="00DB2EF7">
        <w:rPr>
          <w:rFonts w:ascii="Times New Roman" w:eastAsia="Times New Roman" w:hAnsi="Times New Roman" w:cs="Times New Roman"/>
          <w:color w:val="00000A"/>
          <w:sz w:val="24"/>
          <w:szCs w:val="24"/>
        </w:rPr>
        <w:t xml:space="preserve"> г. №</w:t>
      </w:r>
      <w:r w:rsidR="003C0300" w:rsidRPr="00DB2EF7">
        <w:rPr>
          <w:rFonts w:ascii="Times New Roman" w:eastAsia="Times New Roman" w:hAnsi="Times New Roman" w:cs="Times New Roman"/>
          <w:color w:val="00000A"/>
          <w:sz w:val="24"/>
          <w:szCs w:val="24"/>
        </w:rPr>
        <w:t xml:space="preserve"> </w:t>
      </w:r>
      <w:r w:rsidR="00DB2EF7">
        <w:rPr>
          <w:rFonts w:ascii="Times New Roman" w:eastAsia="Times New Roman" w:hAnsi="Times New Roman" w:cs="Times New Roman"/>
          <w:color w:val="00000A"/>
          <w:sz w:val="24"/>
          <w:szCs w:val="24"/>
        </w:rPr>
        <w:t>433</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2F54F53B"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306317">
        <w:rPr>
          <w:rFonts w:ascii="Times New Roman" w:eastAsia="Calibri" w:hAnsi="Times New Roman" w:cs="Times New Roman"/>
          <w:b/>
          <w:sz w:val="24"/>
          <w:szCs w:val="24"/>
        </w:rPr>
        <w:t>2</w:t>
      </w:r>
      <w:r w:rsidR="008F2B1E">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6BBD7008"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B2EF7">
        <w:rPr>
          <w:rFonts w:ascii="Times New Roman" w:hAnsi="Times New Roman" w:cs="Times New Roman"/>
          <w:b/>
          <w:bCs/>
          <w:sz w:val="24"/>
          <w:szCs w:val="24"/>
        </w:rPr>
        <w:t>Дата и номер предварительного отбора</w:t>
      </w:r>
      <w:r w:rsidR="000B6D93" w:rsidRPr="00DB2EF7">
        <w:rPr>
          <w:rFonts w:ascii="Times New Roman" w:hAnsi="Times New Roman" w:cs="Times New Roman"/>
          <w:b/>
          <w:bCs/>
          <w:sz w:val="24"/>
          <w:szCs w:val="24"/>
        </w:rPr>
        <w:t>:</w:t>
      </w:r>
      <w:r w:rsidR="008039AD" w:rsidRPr="00DB2EF7">
        <w:rPr>
          <w:rFonts w:ascii="Times New Roman" w:hAnsi="Times New Roman" w:cs="Times New Roman"/>
          <w:b/>
          <w:bCs/>
          <w:sz w:val="24"/>
          <w:szCs w:val="24"/>
        </w:rPr>
        <w:t xml:space="preserve"> №</w:t>
      </w:r>
      <w:r w:rsidR="004A080A" w:rsidRPr="00DB2EF7">
        <w:rPr>
          <w:rFonts w:ascii="Times New Roman" w:hAnsi="Times New Roman" w:cs="Times New Roman"/>
          <w:b/>
          <w:bCs/>
          <w:sz w:val="24"/>
          <w:szCs w:val="24"/>
        </w:rPr>
        <w:t xml:space="preserve"> </w:t>
      </w:r>
      <w:r w:rsidR="00E132B6" w:rsidRPr="00DB2EF7">
        <w:rPr>
          <w:rFonts w:ascii="Times New Roman" w:hAnsi="Times New Roman" w:cs="Times New Roman"/>
          <w:b/>
          <w:bCs/>
          <w:sz w:val="24"/>
          <w:szCs w:val="24"/>
        </w:rPr>
        <w:t>9</w:t>
      </w:r>
      <w:r w:rsidR="004A080A" w:rsidRPr="00DB2EF7">
        <w:rPr>
          <w:rFonts w:ascii="Times New Roman" w:hAnsi="Times New Roman" w:cs="Times New Roman"/>
          <w:b/>
          <w:bCs/>
          <w:sz w:val="24"/>
          <w:szCs w:val="24"/>
        </w:rPr>
        <w:t>.</w:t>
      </w:r>
      <w:r w:rsidR="007179DA" w:rsidRPr="00DB2EF7">
        <w:rPr>
          <w:rFonts w:ascii="Times New Roman" w:hAnsi="Times New Roman" w:cs="Times New Roman"/>
          <w:b/>
          <w:bCs/>
          <w:sz w:val="24"/>
          <w:szCs w:val="24"/>
        </w:rPr>
        <w:t>1</w:t>
      </w:r>
      <w:r w:rsidR="003A32AE" w:rsidRPr="00DB2EF7">
        <w:rPr>
          <w:rFonts w:ascii="Times New Roman" w:hAnsi="Times New Roman" w:cs="Times New Roman"/>
          <w:b/>
          <w:bCs/>
          <w:sz w:val="24"/>
          <w:szCs w:val="24"/>
        </w:rPr>
        <w:t>.</w:t>
      </w:r>
      <w:r w:rsidR="004A080A" w:rsidRPr="00DB2EF7">
        <w:rPr>
          <w:rFonts w:ascii="Times New Roman" w:hAnsi="Times New Roman" w:cs="Times New Roman"/>
          <w:b/>
          <w:bCs/>
          <w:sz w:val="24"/>
          <w:szCs w:val="24"/>
        </w:rPr>
        <w:t xml:space="preserve"> от</w:t>
      </w:r>
      <w:r w:rsidR="00AE2388" w:rsidRPr="00DB2EF7">
        <w:rPr>
          <w:rFonts w:ascii="Times New Roman" w:hAnsi="Times New Roman" w:cs="Times New Roman"/>
          <w:b/>
          <w:bCs/>
          <w:sz w:val="24"/>
          <w:szCs w:val="24"/>
        </w:rPr>
        <w:t xml:space="preserve"> </w:t>
      </w:r>
      <w:r w:rsidR="00DB2EF7" w:rsidRPr="00DB2EF7">
        <w:rPr>
          <w:rFonts w:ascii="Times New Roman" w:hAnsi="Times New Roman" w:cs="Times New Roman"/>
          <w:b/>
          <w:bCs/>
          <w:sz w:val="24"/>
          <w:szCs w:val="24"/>
        </w:rPr>
        <w:t>0</w:t>
      </w:r>
      <w:r w:rsidR="008F2B1E" w:rsidRPr="00DB2EF7">
        <w:rPr>
          <w:rFonts w:ascii="Times New Roman" w:hAnsi="Times New Roman" w:cs="Times New Roman"/>
          <w:b/>
          <w:bCs/>
          <w:sz w:val="24"/>
          <w:szCs w:val="24"/>
        </w:rPr>
        <w:t xml:space="preserve">5 </w:t>
      </w:r>
      <w:r w:rsidR="00E132B6" w:rsidRPr="00DB2EF7">
        <w:rPr>
          <w:rFonts w:ascii="Times New Roman" w:hAnsi="Times New Roman" w:cs="Times New Roman"/>
          <w:b/>
          <w:bCs/>
          <w:sz w:val="24"/>
          <w:szCs w:val="24"/>
        </w:rPr>
        <w:t>сентября</w:t>
      </w:r>
      <w:r w:rsidR="00AE2388" w:rsidRPr="00DB2EF7">
        <w:rPr>
          <w:rFonts w:ascii="Times New Roman" w:hAnsi="Times New Roman" w:cs="Times New Roman"/>
          <w:b/>
          <w:bCs/>
          <w:sz w:val="24"/>
          <w:szCs w:val="24"/>
        </w:rPr>
        <w:t xml:space="preserve"> 20</w:t>
      </w:r>
      <w:r w:rsidR="00306317" w:rsidRPr="00DB2EF7">
        <w:rPr>
          <w:rFonts w:ascii="Times New Roman" w:hAnsi="Times New Roman" w:cs="Times New Roman"/>
          <w:b/>
          <w:bCs/>
          <w:sz w:val="24"/>
          <w:szCs w:val="24"/>
        </w:rPr>
        <w:t>2</w:t>
      </w:r>
      <w:r w:rsidR="008F2B1E" w:rsidRPr="00DB2EF7">
        <w:rPr>
          <w:rFonts w:ascii="Times New Roman" w:hAnsi="Times New Roman" w:cs="Times New Roman"/>
          <w:b/>
          <w:bCs/>
          <w:sz w:val="24"/>
          <w:szCs w:val="24"/>
        </w:rPr>
        <w:t>2</w:t>
      </w:r>
      <w:r w:rsidR="00AE2388" w:rsidRPr="00DB2EF7">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 xml:space="preserve">Республика Марий Эл, </w:t>
      </w:r>
      <w:proofErr w:type="spellStart"/>
      <w:r w:rsidR="00AE2388" w:rsidRPr="00C50A6F">
        <w:rPr>
          <w:rFonts w:ascii="Times New Roman" w:hAnsi="Times New Roman" w:cs="Times New Roman"/>
          <w:bCs/>
          <w:sz w:val="24"/>
          <w:szCs w:val="24"/>
        </w:rPr>
        <w:t>г.Йошкар</w:t>
      </w:r>
      <w:proofErr w:type="spellEnd"/>
      <w:r w:rsidR="00AE2388" w:rsidRPr="00C50A6F">
        <w:rPr>
          <w:rFonts w:ascii="Times New Roman" w:hAnsi="Times New Roman" w:cs="Times New Roman"/>
          <w:bCs/>
          <w:sz w:val="24"/>
          <w:szCs w:val="24"/>
        </w:rPr>
        <w:t xml:space="preserve">-Ола, </w:t>
      </w:r>
      <w:proofErr w:type="spellStart"/>
      <w:r w:rsidR="00AE2388" w:rsidRPr="00C50A6F">
        <w:rPr>
          <w:rFonts w:ascii="Times New Roman" w:hAnsi="Times New Roman" w:cs="Times New Roman"/>
          <w:bCs/>
          <w:sz w:val="24"/>
          <w:szCs w:val="24"/>
        </w:rPr>
        <w:t>б.Победы</w:t>
      </w:r>
      <w:proofErr w:type="spellEnd"/>
      <w:r w:rsidR="00AE2388" w:rsidRPr="00C50A6F">
        <w:rPr>
          <w:rFonts w:ascii="Times New Roman" w:hAnsi="Times New Roman" w:cs="Times New Roman"/>
          <w:bCs/>
          <w:sz w:val="24"/>
          <w:szCs w:val="24"/>
        </w:rPr>
        <w:t>,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3A9C6B2F"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телефон</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1DC8B96D"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2A721397"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E132B6">
        <w:rPr>
          <w:rFonts w:ascii="Times New Roman" w:hAnsi="Times New Roman" w:cs="Times New Roman"/>
          <w:b/>
          <w:bCs/>
          <w:sz w:val="24"/>
          <w:szCs w:val="24"/>
        </w:rPr>
        <w:t>06 сентября</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8F2B1E">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24A680F5"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E132B6">
        <w:rPr>
          <w:rFonts w:ascii="Times New Roman" w:hAnsi="Times New Roman" w:cs="Times New Roman"/>
          <w:b/>
          <w:bCs/>
          <w:sz w:val="24"/>
          <w:szCs w:val="24"/>
        </w:rPr>
        <w:t xml:space="preserve">26 сентября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E967F8">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09</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3F63048D"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аявок</w:t>
      </w:r>
      <w:r w:rsidR="00306317">
        <w:rPr>
          <w:rFonts w:ascii="Times New Roman" w:hAnsi="Times New Roman" w:cs="Times New Roman"/>
          <w:b/>
          <w:bCs/>
          <w:sz w:val="24"/>
          <w:szCs w:val="24"/>
        </w:rPr>
        <w:t xml:space="preserve">: </w:t>
      </w:r>
      <w:r w:rsidR="0039777E">
        <w:rPr>
          <w:rFonts w:ascii="Times New Roman" w:hAnsi="Times New Roman" w:cs="Times New Roman"/>
          <w:b/>
          <w:bCs/>
          <w:sz w:val="24"/>
          <w:szCs w:val="24"/>
        </w:rPr>
        <w:t>10 октября</w:t>
      </w:r>
      <w:r w:rsidR="002B7220" w:rsidRPr="00DF466D">
        <w:rPr>
          <w:rFonts w:ascii="Times New Roman" w:hAnsi="Times New Roman" w:cs="Times New Roman"/>
          <w:b/>
          <w:bCs/>
          <w:sz w:val="24"/>
          <w:szCs w:val="24"/>
        </w:rPr>
        <w:t xml:space="preserve"> 20</w:t>
      </w:r>
      <w:r w:rsidR="00306317">
        <w:rPr>
          <w:rFonts w:ascii="Times New Roman" w:hAnsi="Times New Roman" w:cs="Times New Roman"/>
          <w:b/>
          <w:bCs/>
          <w:sz w:val="24"/>
          <w:szCs w:val="24"/>
        </w:rPr>
        <w:t>2</w:t>
      </w:r>
      <w:r w:rsidR="007D53E1">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w:t>
      </w:r>
    </w:p>
    <w:p w14:paraId="6F398287" w14:textId="0D477648"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39777E">
        <w:rPr>
          <w:rFonts w:ascii="Times New Roman" w:hAnsi="Times New Roman" w:cs="Times New Roman"/>
          <w:bCs/>
          <w:sz w:val="24"/>
          <w:szCs w:val="24"/>
        </w:rPr>
        <w:t>октябрь</w:t>
      </w:r>
      <w:r w:rsidR="008F1180" w:rsidRPr="00C50A6F">
        <w:rPr>
          <w:rFonts w:ascii="Times New Roman" w:hAnsi="Times New Roman" w:cs="Times New Roman"/>
          <w:bCs/>
          <w:sz w:val="24"/>
          <w:szCs w:val="24"/>
        </w:rPr>
        <w:t xml:space="preserve"> 20</w:t>
      </w:r>
      <w:r w:rsidR="00306317">
        <w:rPr>
          <w:rFonts w:ascii="Times New Roman" w:hAnsi="Times New Roman" w:cs="Times New Roman"/>
          <w:bCs/>
          <w:sz w:val="24"/>
          <w:szCs w:val="24"/>
        </w:rPr>
        <w:t>2</w:t>
      </w:r>
      <w:r w:rsidR="007D53E1">
        <w:rPr>
          <w:rFonts w:ascii="Times New Roman" w:hAnsi="Times New Roman" w:cs="Times New Roman"/>
          <w:bCs/>
          <w:sz w:val="24"/>
          <w:szCs w:val="24"/>
        </w:rPr>
        <w:t>2</w:t>
      </w:r>
      <w:r w:rsidR="008F1180" w:rsidRPr="00C50A6F">
        <w:rPr>
          <w:rFonts w:ascii="Times New Roman" w:hAnsi="Times New Roman" w:cs="Times New Roman"/>
          <w:bCs/>
          <w:sz w:val="24"/>
          <w:szCs w:val="24"/>
        </w:rPr>
        <w:t xml:space="preserve"> – </w:t>
      </w:r>
      <w:r w:rsidR="0039777E">
        <w:rPr>
          <w:rFonts w:ascii="Times New Roman" w:hAnsi="Times New Roman" w:cs="Times New Roman"/>
          <w:bCs/>
          <w:sz w:val="24"/>
          <w:szCs w:val="24"/>
        </w:rPr>
        <w:t>октябрь</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7D53E1">
        <w:rPr>
          <w:rFonts w:ascii="Times New Roman" w:hAnsi="Times New Roman" w:cs="Times New Roman"/>
          <w:bCs/>
          <w:sz w:val="24"/>
          <w:szCs w:val="24"/>
        </w:rPr>
        <w:t>5</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1F07EEB"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6. Не нарушать существующее благоустройство придомовых территорий. Обеспечить сохранность </w:t>
            </w:r>
            <w:r w:rsidRPr="00EB768F">
              <w:rPr>
                <w:rFonts w:ascii="Times New Roman" w:eastAsia="Times New Roman" w:hAnsi="Times New Roman" w:cs="Times New Roman"/>
                <w:kern w:val="1"/>
                <w:sz w:val="24"/>
                <w:szCs w:val="24"/>
                <w:lang w:eastAsia="ar-SA"/>
              </w:rPr>
              <w:lastRenderedPageBreak/>
              <w:t xml:space="preserve">отмостки и асфальтового покрытия вокруг здания. Восстановление благоустройства обеспечивается Генеральным подрядчиком за свой счет. </w:t>
            </w:r>
          </w:p>
          <w:p w14:paraId="4B48FAFB" w14:textId="0FCA4A3E" w:rsidR="00977B75" w:rsidRPr="008039AD" w:rsidRDefault="00F454E9" w:rsidP="00F454E9">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7</w:t>
            </w:r>
            <w:r w:rsidR="0046433D">
              <w:rPr>
                <w:rFonts w:ascii="Times New Roman" w:eastAsia="Times New Roman" w:hAnsi="Times New Roman" w:cs="Times New Roman"/>
                <w:kern w:val="1"/>
                <w:sz w:val="24"/>
                <w:szCs w:val="24"/>
                <w:lang w:eastAsia="ar-SA"/>
              </w:rPr>
              <w:t>.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1BDFD7D4" w14:textId="27B16D7A" w:rsidR="00EB768F" w:rsidRPr="00515C93" w:rsidRDefault="00EB768F" w:rsidP="00515C93">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143282D5"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Работы произв</w:t>
            </w:r>
            <w:r w:rsidR="00515C93">
              <w:rPr>
                <w:rFonts w:ascii="Times New Roman" w:eastAsia="Times New Roman" w:hAnsi="Times New Roman" w:cs="Times New Roman"/>
                <w:kern w:val="1"/>
                <w:sz w:val="24"/>
                <w:szCs w:val="24"/>
                <w:lang w:eastAsia="ar-SA"/>
              </w:rPr>
              <w:t>одятся</w:t>
            </w:r>
            <w:r w:rsidRPr="00EB768F">
              <w:rPr>
                <w:rFonts w:ascii="Times New Roman" w:eastAsia="Times New Roman" w:hAnsi="Times New Roman" w:cs="Times New Roman"/>
                <w:kern w:val="1"/>
                <w:sz w:val="24"/>
                <w:szCs w:val="24"/>
                <w:lang w:eastAsia="ar-SA"/>
              </w:rPr>
              <w:t xml:space="preserve"> в соответствии с локальными сметными расчетами затрат на производство работ по капитальному ремонту.</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0B32D3B8" w14:textId="2B566A89" w:rsidR="00EB768F" w:rsidRPr="00515C93" w:rsidRDefault="00EB768F" w:rsidP="00F454E9">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Подрядчик </w:t>
            </w:r>
            <w:r w:rsidR="00F454E9">
              <w:rPr>
                <w:rFonts w:ascii="Times New Roman" w:eastAsia="Times New Roman" w:hAnsi="Times New Roman" w:cs="Times New Roman"/>
                <w:kern w:val="1"/>
                <w:sz w:val="24"/>
                <w:szCs w:val="24"/>
                <w:lang w:eastAsia="ar-SA"/>
              </w:rPr>
              <w:t xml:space="preserve">несет </w:t>
            </w:r>
            <w:r w:rsidRPr="00EB768F">
              <w:rPr>
                <w:rFonts w:ascii="Times New Roman" w:eastAsia="Times New Roman" w:hAnsi="Times New Roman" w:cs="Times New Roman"/>
                <w:kern w:val="1"/>
                <w:sz w:val="24"/>
                <w:szCs w:val="24"/>
                <w:lang w:eastAsia="ar-SA"/>
              </w:rPr>
              <w:t>ответственн</w:t>
            </w:r>
            <w:r w:rsidR="00F454E9">
              <w:rPr>
                <w:rFonts w:ascii="Times New Roman" w:eastAsia="Times New Roman" w:hAnsi="Times New Roman" w:cs="Times New Roman"/>
                <w:kern w:val="1"/>
                <w:sz w:val="24"/>
                <w:szCs w:val="24"/>
                <w:lang w:eastAsia="ar-SA"/>
              </w:rPr>
              <w:t>ость</w:t>
            </w:r>
            <w:r w:rsidRPr="00EB768F">
              <w:rPr>
                <w:rFonts w:ascii="Times New Roman" w:eastAsia="Times New Roman" w:hAnsi="Times New Roman" w:cs="Times New Roman"/>
                <w:kern w:val="1"/>
                <w:sz w:val="24"/>
                <w:szCs w:val="24"/>
                <w:lang w:eastAsia="ar-SA"/>
              </w:rPr>
              <w:t xml:space="preserve">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2D41C75D"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r w:rsidR="00F454E9">
              <w:rPr>
                <w:rStyle w:val="a9"/>
                <w:rFonts w:ascii="Times New Roman" w:hAnsi="Times New Roman" w:cs="Times New Roman"/>
                <w:sz w:val="24"/>
                <w:szCs w:val="24"/>
              </w:rPr>
              <w:t>.</w:t>
            </w:r>
          </w:p>
          <w:p w14:paraId="225928A4" w14:textId="7AF60997"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w:t>
            </w:r>
            <w:r w:rsidR="00F454E9">
              <w:rPr>
                <w:rStyle w:val="a9"/>
                <w:rFonts w:ascii="Times New Roman" w:hAnsi="Times New Roman" w:cs="Times New Roman"/>
                <w:sz w:val="24"/>
                <w:szCs w:val="24"/>
              </w:rPr>
              <w:t>ерритории Республики Марий Эл» у</w:t>
            </w:r>
            <w:r w:rsidRPr="008039AD">
              <w:rPr>
                <w:rStyle w:val="a9"/>
                <w:rFonts w:ascii="Times New Roman" w:hAnsi="Times New Roman" w:cs="Times New Roman"/>
                <w:sz w:val="24"/>
                <w:szCs w:val="24"/>
              </w:rPr>
              <w:t>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w:t>
            </w:r>
            <w:r w:rsidR="009C509C">
              <w:rPr>
                <w:rStyle w:val="a9"/>
                <w:rFonts w:ascii="Times New Roman" w:hAnsi="Times New Roman" w:cs="Times New Roman"/>
                <w:sz w:val="24"/>
                <w:szCs w:val="24"/>
              </w:rPr>
              <w:t xml:space="preserve"> замена чердачного перекрытия</w:t>
            </w:r>
            <w:r w:rsidRPr="008039AD">
              <w:rPr>
                <w:rStyle w:val="a9"/>
                <w:rFonts w:ascii="Times New Roman" w:hAnsi="Times New Roman" w:cs="Times New Roman"/>
                <w:sz w:val="24"/>
                <w:szCs w:val="24"/>
              </w:rPr>
              <w:t>.​</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DE78A6"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496B00">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5C9D9B9"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 xml:space="preserve">при </w:t>
            </w:r>
            <w:r w:rsidR="004B5397">
              <w:rPr>
                <w:rFonts w:ascii="Times New Roman" w:hAnsi="Times New Roman" w:cs="Times New Roman"/>
                <w:sz w:val="24"/>
                <w:szCs w:val="24"/>
              </w:rPr>
              <w:t>у</w:t>
            </w:r>
            <w:r w:rsidRPr="008039AD">
              <w:rPr>
                <w:rFonts w:ascii="Times New Roman" w:hAnsi="Times New Roman" w:cs="Times New Roman"/>
                <w:sz w:val="24"/>
                <w:szCs w:val="24"/>
              </w:rPr>
              <w:t>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731DBF" w14:textId="0444649E" w:rsidR="00290990" w:rsidRPr="008039AD" w:rsidRDefault="005863EC" w:rsidP="00515C93">
            <w:pPr>
              <w:jc w:val="both"/>
              <w:rPr>
                <w:rStyle w:val="a9"/>
                <w:rFonts w:ascii="Times New Roman" w:hAnsi="Times New Roman" w:cs="Times New Roman"/>
                <w:sz w:val="24"/>
                <w:szCs w:val="24"/>
              </w:rPr>
            </w:pPr>
            <w:r w:rsidRPr="0039777E">
              <w:rPr>
                <w:rStyle w:val="a9"/>
                <w:rFonts w:ascii="Times New Roman" w:hAnsi="Times New Roman" w:cs="Times New Roman"/>
                <w:sz w:val="24"/>
                <w:szCs w:val="24"/>
              </w:rPr>
              <w:t>Оплата работ производится Заказчиком в срок, установленный договором, после подписания Заказчиком акта приемки выполненных работ в</w:t>
            </w:r>
            <w:r w:rsidRPr="008039AD">
              <w:rPr>
                <w:rStyle w:val="a9"/>
                <w:rFonts w:ascii="Times New Roman" w:hAnsi="Times New Roman" w:cs="Times New Roman"/>
                <w:sz w:val="24"/>
                <w:szCs w:val="24"/>
              </w:rPr>
              <w:t xml:space="preserve"> отношении всего объема работ предусмотренного техническим заданием, приемки работ Заказчиком, подписания </w:t>
            </w:r>
            <w:r w:rsidRPr="008039AD">
              <w:rPr>
                <w:rStyle w:val="a9"/>
                <w:rFonts w:ascii="Times New Roman" w:hAnsi="Times New Roman" w:cs="Times New Roman"/>
                <w:sz w:val="24"/>
                <w:szCs w:val="24"/>
              </w:rPr>
              <w:lastRenderedPageBreak/>
              <w:t xml:space="preserve">справки </w:t>
            </w:r>
            <w:r>
              <w:rPr>
                <w:rStyle w:val="a9"/>
                <w:rFonts w:ascii="Times New Roman" w:hAnsi="Times New Roman" w:cs="Times New Roman"/>
                <w:sz w:val="24"/>
                <w:szCs w:val="24"/>
              </w:rPr>
              <w:t xml:space="preserve">о </w:t>
            </w:r>
            <w:r w:rsidRPr="008039AD">
              <w:rPr>
                <w:rStyle w:val="a9"/>
                <w:rFonts w:ascii="Times New Roman" w:hAnsi="Times New Roman" w:cs="Times New Roman"/>
                <w:sz w:val="24"/>
                <w:szCs w:val="24"/>
              </w:rPr>
              <w:t xml:space="preserve">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6326CED2"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r w:rsidR="0024028E">
              <w:rPr>
                <w:rStyle w:val="a9"/>
                <w:rFonts w:ascii="Times New Roman" w:hAnsi="Times New Roman" w:cs="Times New Roman"/>
                <w:sz w:val="24"/>
                <w:szCs w:val="24"/>
              </w:rPr>
              <w:t>.</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7EAC6D31"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а) </w:t>
            </w:r>
            <w:r>
              <w:rPr>
                <w:rFonts w:ascii="Times New Roman" w:hAnsi="Times New Roman" w:cs="Times New Roman"/>
                <w:sz w:val="24"/>
                <w:szCs w:val="24"/>
              </w:rPr>
              <w:t>независимой</w:t>
            </w:r>
            <w:r w:rsidRPr="008039AD">
              <w:rPr>
                <w:rFonts w:ascii="Times New Roman" w:hAnsi="Times New Roman" w:cs="Times New Roman"/>
                <w:sz w:val="24"/>
                <w:szCs w:val="24"/>
              </w:rPr>
              <w:t xml:space="preserve"> гарантией, </w:t>
            </w:r>
            <w:r>
              <w:rPr>
                <w:rFonts w:ascii="Times New Roman" w:hAnsi="Times New Roman" w:cs="Times New Roman"/>
                <w:sz w:val="24"/>
                <w:szCs w:val="24"/>
              </w:rPr>
              <w:t xml:space="preserve">выданной в соответствии с требованиями, предусмотренными </w:t>
            </w:r>
            <w:hyperlink r:id="rId8"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37E5DBCD"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3E8AE58F"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sidR="00515C93">
              <w:rPr>
                <w:rFonts w:ascii="Times New Roman" w:hAnsi="Times New Roman" w:cs="Times New Roman"/>
                <w:sz w:val="24"/>
                <w:szCs w:val="24"/>
              </w:rPr>
              <w:t>2</w:t>
            </w:r>
            <w:r w:rsidRPr="008039AD">
              <w:rPr>
                <w:rFonts w:ascii="Times New Roman" w:hAnsi="Times New Roman" w:cs="Times New Roman"/>
                <w:sz w:val="24"/>
                <w:szCs w:val="24"/>
              </w:rPr>
              <w:t>,</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7736C4F9" w14:textId="3167A804"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7F7F4FFC"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522C648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w:t>
            </w:r>
            <w:r w:rsidRPr="008039AD">
              <w:rPr>
                <w:rFonts w:ascii="Times New Roman" w:hAnsi="Times New Roman" w:cs="Times New Roman"/>
                <w:sz w:val="24"/>
                <w:szCs w:val="24"/>
              </w:rPr>
              <w:t xml:space="preserve">) </w:t>
            </w:r>
            <w:r>
              <w:rPr>
                <w:rFonts w:ascii="Times New Roman" w:hAnsi="Times New Roman" w:cs="Times New Roman"/>
                <w:sz w:val="24"/>
                <w:szCs w:val="24"/>
              </w:rPr>
              <w:t xml:space="preserve">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w:t>
            </w:r>
            <w:r>
              <w:rPr>
                <w:rFonts w:ascii="Times New Roman" w:hAnsi="Times New Roman" w:cs="Times New Roman"/>
                <w:sz w:val="24"/>
                <w:szCs w:val="24"/>
              </w:rPr>
              <w:lastRenderedPageBreak/>
              <w:t>ремонта и (или) в случае расторжения договора о проведении капитального ремонта;</w:t>
            </w:r>
          </w:p>
          <w:p w14:paraId="0C19F4D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w:t>
            </w:r>
            <w:r w:rsidRPr="008039AD">
              <w:rPr>
                <w:rFonts w:ascii="Times New Roman" w:hAnsi="Times New Roman" w:cs="Times New Roman"/>
                <w:sz w:val="24"/>
                <w:szCs w:val="24"/>
              </w:rPr>
              <w:t xml:space="preserve">) </w:t>
            </w:r>
            <w:r>
              <w:rPr>
                <w:rFonts w:ascii="Times New Roman" w:hAnsi="Times New Roman" w:cs="Times New Roman"/>
                <w:sz w:val="24"/>
                <w:szCs w:val="24"/>
              </w:rPr>
              <w:t>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04925738" w14:textId="5027CBB5" w:rsidR="00D84A1A" w:rsidRPr="008039AD" w:rsidRDefault="005863EC" w:rsidP="005863EC">
            <w:pPr>
              <w:pStyle w:val="ConsPlusNormal"/>
              <w:ind w:firstLine="457"/>
              <w:jc w:val="both"/>
              <w:rPr>
                <w:rStyle w:val="a9"/>
                <w:rFonts w:ascii="Times New Roman" w:hAnsi="Times New Roman" w:cs="Times New Roman"/>
                <w:sz w:val="24"/>
                <w:szCs w:val="24"/>
              </w:rPr>
            </w:pPr>
            <w:r>
              <w:rPr>
                <w:rStyle w:val="a9"/>
                <w:rFonts w:ascii="Times New Roman" w:hAnsi="Times New Roman" w:cs="Times New Roman"/>
                <w:sz w:val="24"/>
                <w:szCs w:val="24"/>
              </w:rPr>
              <w:t>7</w:t>
            </w:r>
            <w:r>
              <w:rPr>
                <w:rStyle w:val="a9"/>
              </w:rPr>
              <w:t xml:space="preserve">. </w:t>
            </w:r>
            <w:r w:rsidR="000421C7" w:rsidRPr="008039AD">
              <w:rPr>
                <w:rStyle w:val="a9"/>
                <w:rFonts w:ascii="Times New Roman" w:hAnsi="Times New Roman" w:cs="Times New Roman"/>
                <w:sz w:val="24"/>
                <w:szCs w:val="24"/>
              </w:rPr>
              <w:t xml:space="preserve">В </w:t>
            </w:r>
            <w:r w:rsidR="000421C7" w:rsidRPr="008039AD">
              <w:rPr>
                <w:rFonts w:ascii="Times New Roman" w:hAnsi="Times New Roman" w:cs="Times New Roman"/>
                <w:sz w:val="24"/>
                <w:szCs w:val="24"/>
              </w:rPr>
              <w:t>документации о проведении электронного аукциона</w:t>
            </w:r>
            <w:r w:rsidR="000421C7"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000421C7"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000421C7"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AB152F1"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FC7BCF9"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7CA952A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06D3D0D8"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6FFA6BE"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18AC8A5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2E42D6E3"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05B49CF9" w14:textId="3DB4E993" w:rsidR="005863EC" w:rsidRDefault="005863EC" w:rsidP="005863EC">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27AFFF83"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w:t>
            </w:r>
            <w:r w:rsidR="009C509C">
              <w:rPr>
                <w:rFonts w:ascii="Times New Roman" w:hAnsi="Times New Roman" w:cs="Times New Roman"/>
                <w:sz w:val="24"/>
                <w:szCs w:val="24"/>
              </w:rPr>
              <w:t>.</w:t>
            </w:r>
            <w:r w:rsidRPr="008039AD">
              <w:rPr>
                <w:rFonts w:ascii="Times New Roman" w:hAnsi="Times New Roman" w:cs="Times New Roman"/>
                <w:sz w:val="24"/>
                <w:szCs w:val="24"/>
              </w:rPr>
              <w:t xml:space="preserve">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 xml:space="preserve">документации о проведении </w:t>
            </w:r>
            <w:r w:rsidR="00E142DC" w:rsidRPr="008039AD">
              <w:rPr>
                <w:rFonts w:ascii="Times New Roman" w:hAnsi="Times New Roman" w:cs="Times New Roman"/>
                <w:sz w:val="24"/>
                <w:szCs w:val="24"/>
              </w:rPr>
              <w:lastRenderedPageBreak/>
              <w:t>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6F4AC2"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5393AA0D"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62EF89B1"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A822465"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DBAE90C"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568B273B"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336CF347"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5FDBDE79" w14:textId="636C62B5" w:rsidR="009963EA" w:rsidRPr="008039AD" w:rsidRDefault="00C476AA" w:rsidP="00C476AA">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3618E1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 xml:space="preserve">расположенных на территории Республики </w:t>
      </w:r>
      <w:proofErr w:type="gramStart"/>
      <w:r w:rsidR="008E0C87" w:rsidRPr="008039AD">
        <w:rPr>
          <w:rFonts w:ascii="Times New Roman" w:hAnsi="Times New Roman" w:cs="Times New Roman"/>
          <w:sz w:val="24"/>
          <w:szCs w:val="24"/>
        </w:rPr>
        <w:t>Марий</w:t>
      </w:r>
      <w:r w:rsidR="004E1F7B">
        <w:rPr>
          <w:rFonts w:ascii="Times New Roman" w:hAnsi="Times New Roman" w:cs="Times New Roman"/>
          <w:sz w:val="24"/>
          <w:szCs w:val="24"/>
        </w:rPr>
        <w:t xml:space="preserve"> </w:t>
      </w:r>
      <w:r w:rsidR="008E0C87" w:rsidRPr="008039AD">
        <w:rPr>
          <w:rFonts w:ascii="Times New Roman" w:hAnsi="Times New Roman" w:cs="Times New Roman"/>
          <w:sz w:val="24"/>
          <w:szCs w:val="24"/>
        </w:rPr>
        <w:t>Эл</w:t>
      </w:r>
      <w:proofErr w:type="gramEnd"/>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73C07F50" w14:textId="3E916D4B" w:rsidR="005B20E7" w:rsidRPr="00575C30" w:rsidRDefault="005B20E7" w:rsidP="005B20E7">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а) членство в саморегулируемой организации в области строительства, реконструкции, капитального ремонта объектов капитального строительства;</w:t>
      </w:r>
    </w:p>
    <w:p w14:paraId="6D0DE39F" w14:textId="77777777" w:rsidR="00A83483" w:rsidRDefault="00A83483" w:rsidP="00575C30">
      <w:pPr>
        <w:spacing w:after="0" w:line="240" w:lineRule="auto"/>
        <w:ind w:firstLine="540"/>
        <w:jc w:val="both"/>
        <w:rPr>
          <w:rFonts w:ascii="Times New Roman" w:hAnsi="Times New Roman" w:cs="Times New Roman"/>
          <w:sz w:val="24"/>
          <w:szCs w:val="24"/>
        </w:rPr>
      </w:pPr>
    </w:p>
    <w:p w14:paraId="6E78298E" w14:textId="037C5A2C" w:rsidR="00027617" w:rsidRPr="00575C30" w:rsidRDefault="00027617" w:rsidP="00575C30">
      <w:pPr>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lastRenderedPageBreak/>
        <w:t>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4DBF7FE1" w14:textId="77777777" w:rsidR="00496B00" w:rsidRDefault="00496B00" w:rsidP="008A3341">
      <w:pPr>
        <w:autoSpaceDE w:val="0"/>
        <w:autoSpaceDN w:val="0"/>
        <w:adjustRightInd w:val="0"/>
        <w:spacing w:after="0" w:line="240" w:lineRule="auto"/>
        <w:ind w:firstLine="708"/>
        <w:jc w:val="both"/>
        <w:rPr>
          <w:rFonts w:ascii="Times New Roman" w:hAnsi="Times New Roman" w:cs="Times New Roman"/>
          <w:sz w:val="24"/>
          <w:szCs w:val="24"/>
        </w:rPr>
      </w:pPr>
    </w:p>
    <w:p w14:paraId="7B804E3B" w14:textId="151B940F" w:rsidR="008A3341" w:rsidRPr="00575C30"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sidRPr="00575C30">
        <w:rPr>
          <w:rFonts w:ascii="Times New Roman" w:hAnsi="Times New Roman" w:cs="Times New Roman"/>
          <w:sz w:val="24"/>
          <w:szCs w:val="24"/>
        </w:rPr>
        <w:t>в</w:t>
      </w:r>
      <w:r w:rsidR="00DD24E1" w:rsidRPr="00575C30">
        <w:rPr>
          <w:rFonts w:ascii="Times New Roman" w:hAnsi="Times New Roman" w:cs="Times New Roman"/>
          <w:sz w:val="24"/>
          <w:szCs w:val="24"/>
        </w:rPr>
        <w:t xml:space="preserve">) </w:t>
      </w:r>
      <w:r w:rsidR="008A3341" w:rsidRPr="00575C30">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575C30">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sidRPr="00575C30">
        <w:rPr>
          <w:rFonts w:ascii="Times New Roman" w:hAnsi="Times New Roman" w:cs="Times New Roman"/>
          <w:i/>
          <w:sz w:val="24"/>
          <w:szCs w:val="24"/>
        </w:rPr>
        <w:t xml:space="preserve"> (далее – Положение)</w:t>
      </w:r>
      <w:r w:rsidR="008A3341" w:rsidRPr="00575C30">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F9E7A1E" w14:textId="77777777" w:rsidR="00496B00" w:rsidRDefault="00496B00" w:rsidP="002A4012">
      <w:pPr>
        <w:spacing w:after="0" w:line="240" w:lineRule="auto"/>
        <w:ind w:firstLine="709"/>
        <w:jc w:val="both"/>
        <w:rPr>
          <w:rFonts w:ascii="Times New Roman" w:hAnsi="Times New Roman" w:cs="Times New Roman"/>
          <w:sz w:val="24"/>
          <w:szCs w:val="24"/>
        </w:rPr>
      </w:pPr>
    </w:p>
    <w:p w14:paraId="1029F938" w14:textId="63DCF5BB"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г</w:t>
      </w:r>
      <w:r w:rsidR="00DD24E1" w:rsidRPr="00575C30">
        <w:rPr>
          <w:rFonts w:ascii="Times New Roman" w:hAnsi="Times New Roman" w:cs="Times New Roman"/>
          <w:sz w:val="24"/>
          <w:szCs w:val="24"/>
        </w:rPr>
        <w:t xml:space="preserve">) </w:t>
      </w:r>
      <w:r w:rsidR="00496B00">
        <w:rPr>
          <w:rFonts w:ascii="Times New Roman" w:hAnsi="Times New Roman" w:cs="Times New Roman"/>
          <w:sz w:val="24"/>
          <w:szCs w:val="24"/>
        </w:rPr>
        <w:t>о</w:t>
      </w:r>
      <w:r w:rsidR="00DD24E1" w:rsidRPr="00575C30">
        <w:rPr>
          <w:rFonts w:ascii="Times New Roman" w:hAnsi="Times New Roman" w:cs="Times New Roman"/>
          <w:sz w:val="24"/>
          <w:szCs w:val="24"/>
        </w:rPr>
        <w:t xml:space="preserve">тсутствие процедуры проведения ликвидации в отношении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 xml:space="preserve">или отсутствие решения арбитражного суда о признании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банкротом и об открытии конкурсного производства;</w:t>
      </w:r>
    </w:p>
    <w:p w14:paraId="1147EEBD" w14:textId="77777777" w:rsidR="00496B00" w:rsidRDefault="00496B00" w:rsidP="002A4012">
      <w:pPr>
        <w:spacing w:after="0" w:line="240" w:lineRule="auto"/>
        <w:ind w:firstLine="709"/>
        <w:jc w:val="both"/>
        <w:rPr>
          <w:rFonts w:ascii="Times New Roman" w:hAnsi="Times New Roman" w:cs="Times New Roman"/>
          <w:sz w:val="24"/>
          <w:szCs w:val="24"/>
        </w:rPr>
      </w:pPr>
    </w:p>
    <w:p w14:paraId="354A8B9F" w14:textId="5A609F5E"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д</w:t>
      </w:r>
      <w:r w:rsidR="00DD24E1" w:rsidRPr="00575C30">
        <w:rPr>
          <w:rFonts w:ascii="Times New Roman" w:hAnsi="Times New Roman" w:cs="Times New Roman"/>
          <w:sz w:val="24"/>
          <w:szCs w:val="24"/>
        </w:rPr>
        <w:t xml:space="preserve">) </w:t>
      </w:r>
      <w:proofErr w:type="spellStart"/>
      <w:r w:rsidR="00DD24E1" w:rsidRPr="00575C30">
        <w:rPr>
          <w:rFonts w:ascii="Times New Roman" w:hAnsi="Times New Roman" w:cs="Times New Roman"/>
          <w:sz w:val="24"/>
          <w:szCs w:val="24"/>
        </w:rPr>
        <w:t>неприостановление</w:t>
      </w:r>
      <w:proofErr w:type="spellEnd"/>
      <w:r w:rsidR="00DD24E1" w:rsidRPr="00575C30">
        <w:rPr>
          <w:rFonts w:ascii="Times New Roman" w:hAnsi="Times New Roman" w:cs="Times New Roman"/>
          <w:sz w:val="24"/>
          <w:szCs w:val="24"/>
        </w:rPr>
        <w:t xml:space="preserve"> деятельности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11CF95D" w14:textId="77777777" w:rsidR="00575C30" w:rsidRDefault="00575C30" w:rsidP="002A4012">
      <w:pPr>
        <w:spacing w:after="0" w:line="240" w:lineRule="auto"/>
        <w:ind w:firstLine="709"/>
        <w:jc w:val="both"/>
        <w:rPr>
          <w:rFonts w:ascii="Times New Roman" w:hAnsi="Times New Roman" w:cs="Times New Roman"/>
          <w:sz w:val="24"/>
          <w:szCs w:val="24"/>
        </w:rPr>
      </w:pPr>
    </w:p>
    <w:p w14:paraId="07DB2809" w14:textId="7D9CBD74"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е</w:t>
      </w:r>
      <w:r w:rsidR="00DD24E1" w:rsidRPr="00575C30">
        <w:rPr>
          <w:rFonts w:ascii="Times New Roman" w:hAnsi="Times New Roman" w:cs="Times New Roman"/>
          <w:sz w:val="24"/>
          <w:szCs w:val="24"/>
        </w:rPr>
        <w:t>) отсутствие конфликта интересов</w:t>
      </w:r>
      <w:r w:rsidR="0064132A" w:rsidRPr="00575C30">
        <w:rPr>
          <w:rFonts w:ascii="Times New Roman" w:hAnsi="Times New Roman" w:cs="Times New Roman"/>
          <w:sz w:val="24"/>
          <w:szCs w:val="24"/>
        </w:rPr>
        <w:t xml:space="preserve">, </w:t>
      </w:r>
      <w:r w:rsidR="0064132A" w:rsidRPr="00FA663E">
        <w:rPr>
          <w:rFonts w:ascii="Times New Roman" w:hAnsi="Times New Roman" w:cs="Times New Roman"/>
          <w:sz w:val="24"/>
          <w:szCs w:val="24"/>
          <w:highlight w:val="yellow"/>
        </w:rPr>
        <w:t>т.е. случаев</w:t>
      </w:r>
      <w:r w:rsidR="00DE0025" w:rsidRPr="00FA663E">
        <w:rPr>
          <w:rFonts w:ascii="Times New Roman" w:hAnsi="Times New Roman" w:cs="Times New Roman"/>
          <w:sz w:val="24"/>
          <w:szCs w:val="24"/>
          <w:highlight w:val="yellow"/>
        </w:rPr>
        <w:t>, при которых руководитель З</w:t>
      </w:r>
      <w:r w:rsidR="0064132A" w:rsidRPr="00FA663E">
        <w:rPr>
          <w:rFonts w:ascii="Times New Roman" w:hAnsi="Times New Roman" w:cs="Times New Roman"/>
          <w:sz w:val="24"/>
          <w:szCs w:val="24"/>
          <w:highlight w:val="yellow"/>
        </w:rPr>
        <w:t>аказчика, член комиссии по проведению предварительного отбора, комиссии по осуществл</w:t>
      </w:r>
      <w:r w:rsidR="00DE0025" w:rsidRPr="00FA663E">
        <w:rPr>
          <w:rFonts w:ascii="Times New Roman" w:hAnsi="Times New Roman" w:cs="Times New Roman"/>
          <w:sz w:val="24"/>
          <w:szCs w:val="24"/>
          <w:highlight w:val="yellow"/>
        </w:rPr>
        <w:t>ению закупок, должностное лицо З</w:t>
      </w:r>
      <w:r w:rsidR="0064132A" w:rsidRPr="00FA663E">
        <w:rPr>
          <w:rFonts w:ascii="Times New Roman" w:hAnsi="Times New Roman" w:cs="Times New Roman"/>
          <w:sz w:val="24"/>
          <w:szCs w:val="24"/>
          <w:highlight w:val="yellow"/>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64132A" w:rsidRPr="00575C30">
        <w:rPr>
          <w:rFonts w:ascii="Times New Roman" w:hAnsi="Times New Roman" w:cs="Times New Roman"/>
          <w:sz w:val="24"/>
          <w:szCs w:val="24"/>
        </w:rPr>
        <w:t>;</w:t>
      </w:r>
    </w:p>
    <w:p w14:paraId="73AA0714" w14:textId="77777777" w:rsidR="00575C30" w:rsidRDefault="00575C30" w:rsidP="002A4012">
      <w:pPr>
        <w:spacing w:after="0" w:line="240" w:lineRule="auto"/>
        <w:ind w:firstLine="709"/>
        <w:jc w:val="both"/>
        <w:rPr>
          <w:rFonts w:ascii="Times New Roman" w:hAnsi="Times New Roman" w:cs="Times New Roman"/>
          <w:sz w:val="24"/>
          <w:szCs w:val="24"/>
        </w:rPr>
      </w:pPr>
    </w:p>
    <w:p w14:paraId="7D9B8981" w14:textId="4F971FC1"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ж</w:t>
      </w:r>
      <w:r w:rsidR="00DD24E1" w:rsidRPr="00575C30">
        <w:rPr>
          <w:rFonts w:ascii="Times New Roman" w:hAnsi="Times New Roman" w:cs="Times New Roman"/>
          <w:sz w:val="24"/>
          <w:szCs w:val="24"/>
        </w:rPr>
        <w:t xml:space="preserve">) неприменение в отношении </w:t>
      </w:r>
      <w:r w:rsidR="00571664" w:rsidRPr="00575C30">
        <w:rPr>
          <w:rFonts w:ascii="Times New Roman" w:hAnsi="Times New Roman" w:cs="Times New Roman"/>
          <w:sz w:val="24"/>
          <w:szCs w:val="24"/>
        </w:rPr>
        <w:t xml:space="preserve">Участника – физического лица либо </w:t>
      </w:r>
      <w:r w:rsidR="00DD24E1" w:rsidRPr="00575C30">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575C30">
        <w:rPr>
          <w:rFonts w:ascii="Times New Roman" w:hAnsi="Times New Roman" w:cs="Times New Roman"/>
          <w:sz w:val="24"/>
          <w:szCs w:val="24"/>
        </w:rPr>
        <w:t xml:space="preserve">Участника - </w:t>
      </w:r>
      <w:r w:rsidR="00DD24E1" w:rsidRPr="00575C30">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DD52D8C" w14:textId="77777777" w:rsidR="00575C30" w:rsidRDefault="00575C30" w:rsidP="002A4012">
      <w:pPr>
        <w:spacing w:after="0" w:line="240" w:lineRule="auto"/>
        <w:ind w:firstLine="709"/>
        <w:jc w:val="both"/>
        <w:rPr>
          <w:rFonts w:ascii="Times New Roman" w:hAnsi="Times New Roman" w:cs="Times New Roman"/>
          <w:sz w:val="24"/>
          <w:szCs w:val="24"/>
        </w:rPr>
      </w:pPr>
    </w:p>
    <w:p w14:paraId="52F70875" w14:textId="5CDE7902"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з</w:t>
      </w:r>
      <w:r w:rsidR="00571664" w:rsidRPr="00575C30">
        <w:rPr>
          <w:rFonts w:ascii="Times New Roman" w:hAnsi="Times New Roman" w:cs="Times New Roman"/>
          <w:sz w:val="24"/>
          <w:szCs w:val="24"/>
        </w:rPr>
        <w:t>) отсутствие сведений об У</w:t>
      </w:r>
      <w:r w:rsidR="00DD24E1" w:rsidRPr="00575C30">
        <w:rPr>
          <w:rFonts w:ascii="Times New Roman" w:hAnsi="Times New Roman" w:cs="Times New Roman"/>
          <w:sz w:val="24"/>
          <w:szCs w:val="24"/>
        </w:rPr>
        <w:t xml:space="preserve">частнике в реестре недобросовестных поставщиков (подрядчиков, исполнителей), ведение которого осуществляется уполномоченным </w:t>
      </w:r>
      <w:r w:rsidR="00DD24E1" w:rsidRPr="00575C30">
        <w:rPr>
          <w:rFonts w:ascii="Times New Roman" w:hAnsi="Times New Roman" w:cs="Times New Roman"/>
          <w:sz w:val="24"/>
          <w:szCs w:val="24"/>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B3847C" w14:textId="77777777" w:rsidR="00575C30" w:rsidRDefault="00575C30" w:rsidP="002A4012">
      <w:pPr>
        <w:spacing w:after="0" w:line="240" w:lineRule="auto"/>
        <w:ind w:firstLine="709"/>
        <w:jc w:val="both"/>
        <w:rPr>
          <w:rFonts w:ascii="Times New Roman" w:hAnsi="Times New Roman" w:cs="Times New Roman"/>
          <w:sz w:val="24"/>
          <w:szCs w:val="24"/>
        </w:rPr>
      </w:pPr>
    </w:p>
    <w:p w14:paraId="6A0C4E3D" w14:textId="56413C4F"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и</w:t>
      </w:r>
      <w:r w:rsidR="00DD24E1" w:rsidRPr="00575C30">
        <w:rPr>
          <w:rFonts w:ascii="Times New Roman" w:hAnsi="Times New Roman" w:cs="Times New Roman"/>
          <w:sz w:val="24"/>
          <w:szCs w:val="24"/>
        </w:rPr>
        <w:t xml:space="preserve">) отсутствие сведений об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75C30">
        <w:rPr>
          <w:rFonts w:ascii="Times New Roman" w:hAnsi="Times New Roman" w:cs="Times New Roman"/>
          <w:sz w:val="24"/>
          <w:szCs w:val="24"/>
        </w:rPr>
        <w:t>Положением</w:t>
      </w:r>
      <w:r w:rsidR="00DD24E1" w:rsidRPr="00575C30">
        <w:rPr>
          <w:rFonts w:ascii="Times New Roman" w:hAnsi="Times New Roman" w:cs="Times New Roman"/>
          <w:sz w:val="24"/>
          <w:szCs w:val="24"/>
        </w:rPr>
        <w:t>;</w:t>
      </w:r>
    </w:p>
    <w:p w14:paraId="02D10FA4" w14:textId="77777777" w:rsidR="00575C30" w:rsidRDefault="00575C30" w:rsidP="002A4012">
      <w:pPr>
        <w:spacing w:after="0" w:line="240" w:lineRule="auto"/>
        <w:ind w:firstLine="709"/>
        <w:jc w:val="both"/>
        <w:rPr>
          <w:rFonts w:ascii="Times New Roman" w:hAnsi="Times New Roman" w:cs="Times New Roman"/>
          <w:sz w:val="24"/>
          <w:szCs w:val="24"/>
        </w:rPr>
      </w:pPr>
    </w:p>
    <w:p w14:paraId="75225CEA" w14:textId="44EE3E19"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к</w:t>
      </w:r>
      <w:r w:rsidR="00DD24E1" w:rsidRPr="00575C30">
        <w:rPr>
          <w:rFonts w:ascii="Times New Roman" w:hAnsi="Times New Roman" w:cs="Times New Roman"/>
          <w:sz w:val="24"/>
          <w:szCs w:val="24"/>
        </w:rPr>
        <w:t xml:space="preserve">) невозможность для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3DD1AE7A" w14:textId="77777777" w:rsidR="00575C30" w:rsidRDefault="00575C30" w:rsidP="00F27DE2">
      <w:pPr>
        <w:autoSpaceDE w:val="0"/>
        <w:autoSpaceDN w:val="0"/>
        <w:adjustRightInd w:val="0"/>
        <w:spacing w:after="0" w:line="240" w:lineRule="auto"/>
        <w:ind w:firstLine="540"/>
        <w:jc w:val="both"/>
        <w:rPr>
          <w:rFonts w:ascii="Times New Roman" w:hAnsi="Times New Roman" w:cs="Times New Roman"/>
          <w:sz w:val="24"/>
          <w:szCs w:val="24"/>
        </w:rPr>
      </w:pPr>
    </w:p>
    <w:p w14:paraId="7A323AA3" w14:textId="5E28537E" w:rsidR="00F27DE2" w:rsidRPr="00575C30"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л</w:t>
      </w:r>
      <w:r w:rsidR="00DD24E1" w:rsidRPr="00575C30">
        <w:rPr>
          <w:rFonts w:ascii="Times New Roman" w:hAnsi="Times New Roman" w:cs="Times New Roman"/>
          <w:sz w:val="24"/>
          <w:szCs w:val="24"/>
        </w:rPr>
        <w:t xml:space="preserve">) </w:t>
      </w:r>
      <w:r w:rsidR="00F27DE2" w:rsidRPr="00575C30">
        <w:rPr>
          <w:rFonts w:ascii="Times New Roman" w:hAnsi="Times New Roman" w:cs="Times New Roman"/>
          <w:sz w:val="24"/>
          <w:szCs w:val="24"/>
        </w:rPr>
        <w:t>наличие в штате участника предварительного отбора работников</w:t>
      </w:r>
      <w:r w:rsidR="00496B00">
        <w:rPr>
          <w:rFonts w:ascii="Times New Roman" w:hAnsi="Times New Roman" w:cs="Times New Roman"/>
          <w:sz w:val="24"/>
          <w:szCs w:val="24"/>
        </w:rPr>
        <w:t>, соответствующих квалификационным требованиям:</w:t>
      </w:r>
    </w:p>
    <w:p w14:paraId="74008B8D" w14:textId="740D31AB" w:rsidR="00F27DE2" w:rsidRPr="00575C30"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sidR="00496B00">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w:t>
      </w:r>
      <w:r w:rsidR="00496B00" w:rsidRP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а также руководител</w:t>
      </w:r>
      <w:r w:rsidR="00496B00">
        <w:rPr>
          <w:rFonts w:ascii="Times New Roman" w:hAnsi="Times New Roman" w:cs="Times New Roman"/>
          <w:sz w:val="24"/>
          <w:szCs w:val="24"/>
        </w:rPr>
        <w:t>и</w:t>
      </w:r>
      <w:r w:rsidR="00496B00" w:rsidRPr="00575C30">
        <w:rPr>
          <w:rFonts w:ascii="Times New Roman" w:hAnsi="Times New Roman" w:cs="Times New Roman"/>
          <w:sz w:val="24"/>
          <w:szCs w:val="24"/>
        </w:rPr>
        <w:t xml:space="preserve"> юридического лица</w:t>
      </w:r>
      <w:r w:rsid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организующ</w:t>
      </w:r>
      <w:r w:rsidR="00496B00">
        <w:rPr>
          <w:rFonts w:ascii="Times New Roman" w:hAnsi="Times New Roman" w:cs="Times New Roman"/>
          <w:sz w:val="24"/>
          <w:szCs w:val="24"/>
        </w:rPr>
        <w:t>его</w:t>
      </w:r>
      <w:r w:rsidR="00496B00"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образовани</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53F6A8AB" w14:textId="35B26162" w:rsidR="00F27DE2" w:rsidRPr="00575C30"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00496B00" w:rsidRPr="00496B00">
        <w:rPr>
          <w:rFonts w:ascii="Times New Roman" w:hAnsi="Times New Roman" w:cs="Times New Roman"/>
          <w:b/>
          <w:i/>
          <w:iCs/>
          <w:sz w:val="24"/>
          <w:szCs w:val="24"/>
        </w:rPr>
        <w:t xml:space="preserve">двух специалистов </w:t>
      </w:r>
      <w:r w:rsidR="00496B00" w:rsidRPr="00DA7648">
        <w:rPr>
          <w:rFonts w:ascii="Times New Roman" w:hAnsi="Times New Roman" w:cs="Times New Roman"/>
          <w:b/>
          <w:i/>
          <w:iCs/>
          <w:sz w:val="24"/>
          <w:szCs w:val="24"/>
          <w:u w:val="single"/>
        </w:rPr>
        <w:t>по месту основной работы</w:t>
      </w:r>
      <w:r w:rsidR="00496B00"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9"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34135223" w:rsidR="00F27DE2" w:rsidRPr="00126CBD" w:rsidRDefault="0012043A" w:rsidP="00575C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F27DE2" w:rsidRPr="00126CBD">
        <w:rPr>
          <w:rFonts w:ascii="Times New Roman" w:hAnsi="Times New Roman" w:cs="Times New Roman"/>
          <w:sz w:val="24"/>
          <w:szCs w:val="24"/>
        </w:rPr>
        <w:t xml:space="preserve">договорам, </w:t>
      </w:r>
      <w:r w:rsidR="00575C30" w:rsidRPr="00126CBD">
        <w:rPr>
          <w:rFonts w:ascii="Times New Roman" w:hAnsi="Times New Roman" w:cs="Times New Roman"/>
          <w:sz w:val="24"/>
          <w:szCs w:val="24"/>
        </w:rPr>
        <w:t xml:space="preserve">предметом которых являлись строительство, реконструкция, капитальный ремонт зданий, </w:t>
      </w:r>
      <w:r w:rsidR="006B4459" w:rsidRPr="00126CBD">
        <w:rPr>
          <w:rFonts w:ascii="Times New Roman" w:hAnsi="Times New Roman" w:cs="Times New Roman"/>
          <w:sz w:val="24"/>
          <w:szCs w:val="24"/>
        </w:rPr>
        <w:t xml:space="preserve"> являющихся объектами капитального строительства</w:t>
      </w:r>
      <w:r w:rsidR="00F27DE2" w:rsidRPr="00126CBD">
        <w:rPr>
          <w:rFonts w:ascii="Times New Roman" w:hAnsi="Times New Roman" w:cs="Times New Roman"/>
          <w:sz w:val="24"/>
          <w:szCs w:val="24"/>
        </w:rPr>
        <w:t>,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 xml:space="preserve">5 </w:t>
      </w:r>
      <w:r w:rsidR="00F27DE2" w:rsidRPr="00126CBD">
        <w:rPr>
          <w:rFonts w:ascii="Times New Roman" w:hAnsi="Times New Roman" w:cs="Times New Roman"/>
          <w:b/>
          <w:sz w:val="24"/>
          <w:szCs w:val="24"/>
        </w:rPr>
        <w:t>процент</w:t>
      </w:r>
      <w:r w:rsidRPr="00126CBD">
        <w:rPr>
          <w:rFonts w:ascii="Times New Roman" w:hAnsi="Times New Roman" w:cs="Times New Roman"/>
          <w:b/>
          <w:sz w:val="24"/>
          <w:szCs w:val="24"/>
        </w:rPr>
        <w:t>ов</w:t>
      </w:r>
      <w:r w:rsidR="00F27DE2" w:rsidRPr="00126CBD">
        <w:rPr>
          <w:rFonts w:ascii="Times New Roman" w:hAnsi="Times New Roman" w:cs="Times New Roman"/>
          <w:sz w:val="24"/>
          <w:szCs w:val="24"/>
        </w:rPr>
        <w:t xml:space="preserve"> предельного размера обязательств по договорам строительного</w:t>
      </w:r>
      <w:r w:rsidR="00F27DE2">
        <w:rPr>
          <w:rFonts w:ascii="Times New Roman" w:hAnsi="Times New Roman" w:cs="Times New Roman"/>
          <w:sz w:val="24"/>
          <w:szCs w:val="24"/>
        </w:rPr>
        <w:t xml:space="preserve">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Заявка на участие в предварительном отборе, а также все сведения и документы, которые </w:t>
      </w:r>
      <w:r w:rsidRPr="007669BF">
        <w:rPr>
          <w:rFonts w:ascii="Times New Roman" w:eastAsia="Times New Roman" w:hAnsi="Times New Roman" w:cs="Times New Roman"/>
          <w:sz w:val="24"/>
          <w:szCs w:val="24"/>
          <w:lang w:eastAsia="ru-RU"/>
        </w:rPr>
        <w:lastRenderedPageBreak/>
        <w:t>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560DC449" w14:textId="3EA9148B"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D711E4B"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9098A83"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2C50C814"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C2D3E2A" w14:textId="7F7158A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участника предварительного отбора - для юридического лица;</w:t>
      </w:r>
    </w:p>
    <w:p w14:paraId="31B4EBB5"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486EA42" w14:textId="04455393"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w:t>
      </w:r>
    </w:p>
    <w:p w14:paraId="72A3DB22"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p>
    <w:p w14:paraId="6E11A2B5" w14:textId="77777777" w:rsidR="00715890" w:rsidRPr="002C406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2C406F">
        <w:rPr>
          <w:rFonts w:ascii="Times New Roman" w:eastAsia="Times New Roman" w:hAnsi="Times New Roman" w:cs="Times New Roman"/>
          <w:sz w:val="24"/>
          <w:szCs w:val="24"/>
          <w:lang w:eastAsia="ru-RU"/>
        </w:rPr>
        <w:t>отбора требованиям:</w:t>
      </w:r>
    </w:p>
    <w:p w14:paraId="359BFAEE" w14:textId="77777777" w:rsidR="00715890" w:rsidRDefault="00715890" w:rsidP="002C406F">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CF58878" w14:textId="10838FDD" w:rsidR="00A413FB" w:rsidRDefault="00A413FB" w:rsidP="002C406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57384C"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6F79FDB5"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xml:space="preserve">копия штатного расписания, </w:t>
      </w:r>
    </w:p>
    <w:p w14:paraId="450106FF"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штатно-списочный состав сотрудников,</w:t>
      </w:r>
    </w:p>
    <w:p w14:paraId="783F5766"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копии трудовых книжек и (или) сведения о трудовой деятельности, предусмотренные </w:t>
      </w:r>
      <w:hyperlink r:id="rId11" w:history="1">
        <w:r>
          <w:rPr>
            <w:rFonts w:ascii="Times New Roman" w:hAnsi="Times New Roman" w:cs="Times New Roman"/>
            <w:color w:val="0000FF"/>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3FAFBB55" w14:textId="6C92CAD6"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0E0188" w14:textId="77777777" w:rsidR="00882586" w:rsidRDefault="00882586" w:rsidP="00882586">
      <w:pPr>
        <w:autoSpaceDE w:val="0"/>
        <w:autoSpaceDN w:val="0"/>
        <w:adjustRightInd w:val="0"/>
        <w:spacing w:after="0" w:line="240" w:lineRule="auto"/>
        <w:ind w:firstLine="540"/>
        <w:jc w:val="both"/>
        <w:rPr>
          <w:rFonts w:ascii="Times New Roman" w:hAnsi="Times New Roman" w:cs="Times New Roman"/>
          <w:sz w:val="24"/>
          <w:szCs w:val="24"/>
        </w:rPr>
      </w:pPr>
    </w:p>
    <w:p w14:paraId="694F9805" w14:textId="77777777" w:rsidR="00715890" w:rsidRDefault="00715890" w:rsidP="008825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882586">
        <w:rPr>
          <w:rFonts w:ascii="Times New Roman" w:hAnsi="Times New Roman" w:cs="Times New Roman"/>
          <w:b/>
          <w:sz w:val="24"/>
          <w:szCs w:val="24"/>
          <w:highlight w:val="yellow"/>
        </w:rPr>
        <w:t>5</w:t>
      </w:r>
      <w:r w:rsidR="00715890" w:rsidRPr="00882586">
        <w:rPr>
          <w:rFonts w:ascii="Times New Roman" w:hAnsi="Times New Roman" w:cs="Times New Roman"/>
          <w:b/>
          <w:sz w:val="24"/>
          <w:szCs w:val="24"/>
          <w:highlight w:val="yellow"/>
        </w:rPr>
        <w:t xml:space="preserve"> процент</w:t>
      </w:r>
      <w:r w:rsidRPr="00882586">
        <w:rPr>
          <w:rFonts w:ascii="Times New Roman" w:hAnsi="Times New Roman" w:cs="Times New Roman"/>
          <w:b/>
          <w:sz w:val="24"/>
          <w:szCs w:val="24"/>
          <w:highlight w:val="yellow"/>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не </w:t>
      </w:r>
      <w:r w:rsidRPr="008039AD">
        <w:rPr>
          <w:rFonts w:ascii="Times New Roman" w:hAnsi="Times New Roman" w:cs="Times New Roman"/>
          <w:sz w:val="24"/>
          <w:szCs w:val="24"/>
        </w:rPr>
        <w:lastRenderedPageBreak/>
        <w:t>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208E8BFB"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Участник, подавший Заявку, вправе ее отозвать.</w:t>
      </w:r>
    </w:p>
    <w:p w14:paraId="179CE88A"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срока подачи Заявок - </w:t>
      </w:r>
    </w:p>
    <w:p w14:paraId="5D150827" w14:textId="3B980591" w:rsidR="005537D6" w:rsidRPr="008D1CDE" w:rsidRDefault="00FA663E" w:rsidP="005655CC">
      <w:pPr>
        <w:pStyle w:val="ConsPlusNormal"/>
        <w:tabs>
          <w:tab w:val="left" w:pos="993"/>
        </w:tabs>
        <w:jc w:val="both"/>
        <w:rPr>
          <w:rFonts w:ascii="Times New Roman" w:hAnsi="Times New Roman" w:cs="Times New Roman"/>
          <w:sz w:val="24"/>
          <w:szCs w:val="24"/>
        </w:rPr>
      </w:pPr>
      <w:r w:rsidRPr="005655CC">
        <w:rPr>
          <w:rFonts w:ascii="Times New Roman" w:hAnsi="Times New Roman" w:cs="Times New Roman"/>
          <w:b/>
          <w:bCs/>
          <w:sz w:val="24"/>
          <w:szCs w:val="24"/>
          <w:highlight w:val="yellow"/>
        </w:rPr>
        <w:t>26 сентября</w:t>
      </w:r>
      <w:r w:rsidR="005537D6" w:rsidRPr="005655CC">
        <w:rPr>
          <w:rFonts w:ascii="Times New Roman" w:hAnsi="Times New Roman" w:cs="Times New Roman"/>
          <w:b/>
          <w:bCs/>
          <w:sz w:val="24"/>
          <w:szCs w:val="24"/>
          <w:highlight w:val="yellow"/>
        </w:rPr>
        <w:t xml:space="preserve"> </w:t>
      </w:r>
      <w:r w:rsidR="005537D6" w:rsidRPr="009057E3">
        <w:rPr>
          <w:rFonts w:ascii="Times New Roman" w:hAnsi="Times New Roman" w:cs="Times New Roman"/>
          <w:b/>
          <w:bCs/>
          <w:sz w:val="24"/>
          <w:szCs w:val="24"/>
          <w:highlight w:val="yellow"/>
        </w:rPr>
        <w:t>20</w:t>
      </w:r>
      <w:r w:rsidR="00882586">
        <w:rPr>
          <w:rFonts w:ascii="Times New Roman" w:hAnsi="Times New Roman" w:cs="Times New Roman"/>
          <w:b/>
          <w:bCs/>
          <w:sz w:val="24"/>
          <w:szCs w:val="24"/>
          <w:highlight w:val="yellow"/>
        </w:rPr>
        <w:t>2</w:t>
      </w:r>
      <w:r w:rsidR="007D53E1">
        <w:rPr>
          <w:rFonts w:ascii="Times New Roman" w:hAnsi="Times New Roman" w:cs="Times New Roman"/>
          <w:b/>
          <w:bCs/>
          <w:sz w:val="24"/>
          <w:szCs w:val="24"/>
          <w:highlight w:val="yellow"/>
        </w:rPr>
        <w:t>2</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09</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4078CD18"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до </w:t>
      </w:r>
      <w:r w:rsidR="00F15044">
        <w:rPr>
          <w:rFonts w:ascii="Times New Roman" w:hAnsi="Times New Roman" w:cs="Times New Roman"/>
          <w:b/>
          <w:sz w:val="24"/>
          <w:szCs w:val="24"/>
          <w:highlight w:val="yellow"/>
        </w:rPr>
        <w:t>18 сентября</w:t>
      </w:r>
      <w:r w:rsidR="005537D6" w:rsidRPr="009057E3">
        <w:rPr>
          <w:rFonts w:ascii="Times New Roman" w:hAnsi="Times New Roman" w:cs="Times New Roman"/>
          <w:b/>
          <w:sz w:val="24"/>
          <w:szCs w:val="24"/>
          <w:highlight w:val="yellow"/>
        </w:rPr>
        <w:t xml:space="preserve"> 20</w:t>
      </w:r>
      <w:r w:rsidR="00882586">
        <w:rPr>
          <w:rFonts w:ascii="Times New Roman" w:hAnsi="Times New Roman" w:cs="Times New Roman"/>
          <w:b/>
          <w:sz w:val="24"/>
          <w:szCs w:val="24"/>
          <w:highlight w:val="yellow"/>
        </w:rPr>
        <w:t>2</w:t>
      </w:r>
      <w:r w:rsidR="009D408B">
        <w:rPr>
          <w:rFonts w:ascii="Times New Roman" w:hAnsi="Times New Roman" w:cs="Times New Roman"/>
          <w:b/>
          <w:sz w:val="24"/>
          <w:szCs w:val="24"/>
          <w:highlight w:val="yellow"/>
        </w:rPr>
        <w:t>2</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3FDF47A"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47E48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w:t>
      </w:r>
      <w:r w:rsidR="004E1F7B">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lastRenderedPageBreak/>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22A400E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0DC689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w:t>
      </w:r>
      <w:proofErr w:type="gramStart"/>
      <w:r w:rsidRPr="008039AD">
        <w:rPr>
          <w:rFonts w:ascii="Times New Roman" w:hAnsi="Times New Roman" w:cs="Times New Roman"/>
          <w:i/>
          <w:sz w:val="24"/>
          <w:szCs w:val="24"/>
          <w:u w:val="single"/>
        </w:rPr>
        <w:t xml:space="preserve">предпринимателя)   </w:t>
      </w:r>
      <w:proofErr w:type="gramEnd"/>
      <w:r w:rsidRPr="008039AD">
        <w:rPr>
          <w:rFonts w:ascii="Times New Roman" w:hAnsi="Times New Roman" w:cs="Times New Roman"/>
          <w:i/>
          <w:sz w:val="24"/>
          <w:szCs w:val="24"/>
          <w:u w:val="single"/>
        </w:rPr>
        <w:t xml:space="preserve">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01E5F83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lastRenderedPageBreak/>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38169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6A54" w14:textId="77777777" w:rsidR="00585546" w:rsidRDefault="00585546" w:rsidP="009E4821">
      <w:pPr>
        <w:spacing w:after="0" w:line="240" w:lineRule="auto"/>
      </w:pPr>
      <w:r>
        <w:separator/>
      </w:r>
    </w:p>
  </w:endnote>
  <w:endnote w:type="continuationSeparator" w:id="0">
    <w:p w14:paraId="71260CE1" w14:textId="77777777" w:rsidR="00585546" w:rsidRDefault="0058554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D28A" w14:textId="77777777" w:rsidR="00585546" w:rsidRDefault="00585546" w:rsidP="009E4821">
      <w:pPr>
        <w:spacing w:after="0" w:line="240" w:lineRule="auto"/>
      </w:pPr>
      <w:r>
        <w:separator/>
      </w:r>
    </w:p>
  </w:footnote>
  <w:footnote w:type="continuationSeparator" w:id="0">
    <w:p w14:paraId="41E78427" w14:textId="77777777" w:rsidR="00585546" w:rsidRDefault="00585546"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11450416">
    <w:abstractNumId w:val="20"/>
  </w:num>
  <w:num w:numId="2" w16cid:durableId="912933516">
    <w:abstractNumId w:val="6"/>
  </w:num>
  <w:num w:numId="3" w16cid:durableId="926495729">
    <w:abstractNumId w:val="13"/>
  </w:num>
  <w:num w:numId="4" w16cid:durableId="183833602">
    <w:abstractNumId w:val="25"/>
  </w:num>
  <w:num w:numId="5" w16cid:durableId="289820347">
    <w:abstractNumId w:val="15"/>
  </w:num>
  <w:num w:numId="6" w16cid:durableId="2067794015">
    <w:abstractNumId w:val="26"/>
  </w:num>
  <w:num w:numId="7" w16cid:durableId="1211916026">
    <w:abstractNumId w:val="11"/>
  </w:num>
  <w:num w:numId="8" w16cid:durableId="280772252">
    <w:abstractNumId w:val="17"/>
  </w:num>
  <w:num w:numId="9" w16cid:durableId="443160814">
    <w:abstractNumId w:val="18"/>
  </w:num>
  <w:num w:numId="10" w16cid:durableId="708796372">
    <w:abstractNumId w:val="22"/>
  </w:num>
  <w:num w:numId="11" w16cid:durableId="2054109105">
    <w:abstractNumId w:val="10"/>
  </w:num>
  <w:num w:numId="12" w16cid:durableId="107899459">
    <w:abstractNumId w:val="14"/>
  </w:num>
  <w:num w:numId="13" w16cid:durableId="426997292">
    <w:abstractNumId w:val="16"/>
  </w:num>
  <w:num w:numId="14" w16cid:durableId="1065299004">
    <w:abstractNumId w:val="3"/>
  </w:num>
  <w:num w:numId="15" w16cid:durableId="1715737498">
    <w:abstractNumId w:val="12"/>
  </w:num>
  <w:num w:numId="16" w16cid:durableId="157422715">
    <w:abstractNumId w:val="4"/>
  </w:num>
  <w:num w:numId="17" w16cid:durableId="198932324">
    <w:abstractNumId w:val="23"/>
  </w:num>
  <w:num w:numId="18" w16cid:durableId="2039116793">
    <w:abstractNumId w:val="24"/>
  </w:num>
  <w:num w:numId="19" w16cid:durableId="807477349">
    <w:abstractNumId w:val="21"/>
  </w:num>
  <w:num w:numId="20" w16cid:durableId="1492018123">
    <w:abstractNumId w:val="9"/>
  </w:num>
  <w:num w:numId="21" w16cid:durableId="929780990">
    <w:abstractNumId w:val="19"/>
  </w:num>
  <w:num w:numId="22" w16cid:durableId="1302072694">
    <w:abstractNumId w:val="7"/>
  </w:num>
  <w:num w:numId="23" w16cid:durableId="1499613886">
    <w:abstractNumId w:val="8"/>
  </w:num>
  <w:num w:numId="24" w16cid:durableId="662005685">
    <w:abstractNumId w:val="5"/>
  </w:num>
  <w:num w:numId="25" w16cid:durableId="485820272">
    <w:abstractNumId w:val="0"/>
  </w:num>
  <w:num w:numId="26" w16cid:durableId="474839842">
    <w:abstractNumId w:val="1"/>
  </w:num>
  <w:num w:numId="27" w16cid:durableId="2132895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6728D"/>
    <w:rsid w:val="000759E6"/>
    <w:rsid w:val="000B03A3"/>
    <w:rsid w:val="000B589E"/>
    <w:rsid w:val="000B6D93"/>
    <w:rsid w:val="000C1235"/>
    <w:rsid w:val="000E04AA"/>
    <w:rsid w:val="000F57A1"/>
    <w:rsid w:val="000F72C6"/>
    <w:rsid w:val="00102715"/>
    <w:rsid w:val="0010455B"/>
    <w:rsid w:val="00115390"/>
    <w:rsid w:val="0012043A"/>
    <w:rsid w:val="00126CBD"/>
    <w:rsid w:val="00131B55"/>
    <w:rsid w:val="00131BFD"/>
    <w:rsid w:val="0013483D"/>
    <w:rsid w:val="0014438E"/>
    <w:rsid w:val="00144A75"/>
    <w:rsid w:val="00147F12"/>
    <w:rsid w:val="00152B5B"/>
    <w:rsid w:val="00152F0C"/>
    <w:rsid w:val="001608A9"/>
    <w:rsid w:val="00184F82"/>
    <w:rsid w:val="00195DE4"/>
    <w:rsid w:val="00197D1E"/>
    <w:rsid w:val="001A559A"/>
    <w:rsid w:val="001B151E"/>
    <w:rsid w:val="001B7599"/>
    <w:rsid w:val="001C2535"/>
    <w:rsid w:val="001D7126"/>
    <w:rsid w:val="001E0AA3"/>
    <w:rsid w:val="001E2B29"/>
    <w:rsid w:val="001E4EA2"/>
    <w:rsid w:val="001F4302"/>
    <w:rsid w:val="0020544E"/>
    <w:rsid w:val="00207A81"/>
    <w:rsid w:val="00210641"/>
    <w:rsid w:val="002248E8"/>
    <w:rsid w:val="002338E3"/>
    <w:rsid w:val="002347E2"/>
    <w:rsid w:val="00234F4A"/>
    <w:rsid w:val="0024028E"/>
    <w:rsid w:val="002412B3"/>
    <w:rsid w:val="002457D5"/>
    <w:rsid w:val="00247E26"/>
    <w:rsid w:val="002545C0"/>
    <w:rsid w:val="00274BE6"/>
    <w:rsid w:val="0028092B"/>
    <w:rsid w:val="00283FAE"/>
    <w:rsid w:val="002870C9"/>
    <w:rsid w:val="00287B0F"/>
    <w:rsid w:val="00290990"/>
    <w:rsid w:val="002A4012"/>
    <w:rsid w:val="002A69C4"/>
    <w:rsid w:val="002B7220"/>
    <w:rsid w:val="002C1888"/>
    <w:rsid w:val="002C406F"/>
    <w:rsid w:val="002C6B86"/>
    <w:rsid w:val="002C7945"/>
    <w:rsid w:val="002D575F"/>
    <w:rsid w:val="002E521A"/>
    <w:rsid w:val="00302095"/>
    <w:rsid w:val="00306317"/>
    <w:rsid w:val="00322680"/>
    <w:rsid w:val="00324B92"/>
    <w:rsid w:val="003250E6"/>
    <w:rsid w:val="00331728"/>
    <w:rsid w:val="00332678"/>
    <w:rsid w:val="00347876"/>
    <w:rsid w:val="003716B7"/>
    <w:rsid w:val="0037604D"/>
    <w:rsid w:val="003803CD"/>
    <w:rsid w:val="00381697"/>
    <w:rsid w:val="00384362"/>
    <w:rsid w:val="0038742A"/>
    <w:rsid w:val="00393513"/>
    <w:rsid w:val="0039777E"/>
    <w:rsid w:val="003A32AE"/>
    <w:rsid w:val="003A4E26"/>
    <w:rsid w:val="003B5555"/>
    <w:rsid w:val="003C0300"/>
    <w:rsid w:val="003C40FF"/>
    <w:rsid w:val="003C53CE"/>
    <w:rsid w:val="003C67F8"/>
    <w:rsid w:val="003D6C67"/>
    <w:rsid w:val="003E4B4C"/>
    <w:rsid w:val="003F69CC"/>
    <w:rsid w:val="00406F4E"/>
    <w:rsid w:val="00423B22"/>
    <w:rsid w:val="00426364"/>
    <w:rsid w:val="004326A1"/>
    <w:rsid w:val="00434B65"/>
    <w:rsid w:val="004461D2"/>
    <w:rsid w:val="00446B4F"/>
    <w:rsid w:val="00447A6C"/>
    <w:rsid w:val="00447DD5"/>
    <w:rsid w:val="00456D91"/>
    <w:rsid w:val="00463C67"/>
    <w:rsid w:val="0046433D"/>
    <w:rsid w:val="00471F85"/>
    <w:rsid w:val="00472EAA"/>
    <w:rsid w:val="00480630"/>
    <w:rsid w:val="004907C1"/>
    <w:rsid w:val="00493503"/>
    <w:rsid w:val="00496B00"/>
    <w:rsid w:val="004A080A"/>
    <w:rsid w:val="004A4A46"/>
    <w:rsid w:val="004B4ED0"/>
    <w:rsid w:val="004B5397"/>
    <w:rsid w:val="004E0C82"/>
    <w:rsid w:val="004E1F7B"/>
    <w:rsid w:val="004F1A64"/>
    <w:rsid w:val="004F3A78"/>
    <w:rsid w:val="0050341B"/>
    <w:rsid w:val="00510680"/>
    <w:rsid w:val="00511B7C"/>
    <w:rsid w:val="00515C93"/>
    <w:rsid w:val="00523365"/>
    <w:rsid w:val="00525527"/>
    <w:rsid w:val="00526A73"/>
    <w:rsid w:val="00530D85"/>
    <w:rsid w:val="00536F47"/>
    <w:rsid w:val="00550847"/>
    <w:rsid w:val="005520A8"/>
    <w:rsid w:val="005537D6"/>
    <w:rsid w:val="00555F5F"/>
    <w:rsid w:val="005574C4"/>
    <w:rsid w:val="0056384B"/>
    <w:rsid w:val="005655CC"/>
    <w:rsid w:val="00565956"/>
    <w:rsid w:val="00571664"/>
    <w:rsid w:val="00575C30"/>
    <w:rsid w:val="00585546"/>
    <w:rsid w:val="005863EC"/>
    <w:rsid w:val="005961D3"/>
    <w:rsid w:val="00596D07"/>
    <w:rsid w:val="005A31BB"/>
    <w:rsid w:val="005B20E7"/>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C1C11"/>
    <w:rsid w:val="006D2A1B"/>
    <w:rsid w:val="006D69B1"/>
    <w:rsid w:val="007070DC"/>
    <w:rsid w:val="00715890"/>
    <w:rsid w:val="007179DA"/>
    <w:rsid w:val="00723C4F"/>
    <w:rsid w:val="00723E3D"/>
    <w:rsid w:val="00733D3F"/>
    <w:rsid w:val="007455ED"/>
    <w:rsid w:val="0075224E"/>
    <w:rsid w:val="007669BF"/>
    <w:rsid w:val="00773C1A"/>
    <w:rsid w:val="0077518C"/>
    <w:rsid w:val="0079132B"/>
    <w:rsid w:val="007A62C4"/>
    <w:rsid w:val="007C2C8D"/>
    <w:rsid w:val="007D53E1"/>
    <w:rsid w:val="007E14AF"/>
    <w:rsid w:val="007E18F4"/>
    <w:rsid w:val="007E439A"/>
    <w:rsid w:val="007F16A8"/>
    <w:rsid w:val="008039AD"/>
    <w:rsid w:val="00806A66"/>
    <w:rsid w:val="00814707"/>
    <w:rsid w:val="00822C56"/>
    <w:rsid w:val="008240B2"/>
    <w:rsid w:val="00824DF6"/>
    <w:rsid w:val="00833C68"/>
    <w:rsid w:val="00843A9E"/>
    <w:rsid w:val="00857C24"/>
    <w:rsid w:val="008709A1"/>
    <w:rsid w:val="00882586"/>
    <w:rsid w:val="008925A4"/>
    <w:rsid w:val="00894CC4"/>
    <w:rsid w:val="008A3341"/>
    <w:rsid w:val="008D1543"/>
    <w:rsid w:val="008D1CDE"/>
    <w:rsid w:val="008E0C87"/>
    <w:rsid w:val="008F1180"/>
    <w:rsid w:val="008F2B1E"/>
    <w:rsid w:val="00903459"/>
    <w:rsid w:val="00905414"/>
    <w:rsid w:val="009057E3"/>
    <w:rsid w:val="009136B0"/>
    <w:rsid w:val="009150C9"/>
    <w:rsid w:val="00922F89"/>
    <w:rsid w:val="009239C3"/>
    <w:rsid w:val="00927235"/>
    <w:rsid w:val="009326F2"/>
    <w:rsid w:val="00977B75"/>
    <w:rsid w:val="009927FE"/>
    <w:rsid w:val="009946A2"/>
    <w:rsid w:val="009963EA"/>
    <w:rsid w:val="009A4B2B"/>
    <w:rsid w:val="009A64E9"/>
    <w:rsid w:val="009C06FE"/>
    <w:rsid w:val="009C09CF"/>
    <w:rsid w:val="009C25BF"/>
    <w:rsid w:val="009C509C"/>
    <w:rsid w:val="009C72DD"/>
    <w:rsid w:val="009D2C27"/>
    <w:rsid w:val="009D37DB"/>
    <w:rsid w:val="009D408B"/>
    <w:rsid w:val="009D45F3"/>
    <w:rsid w:val="009E4821"/>
    <w:rsid w:val="009F6928"/>
    <w:rsid w:val="009F6C5C"/>
    <w:rsid w:val="009F6F4F"/>
    <w:rsid w:val="00A157B9"/>
    <w:rsid w:val="00A3382A"/>
    <w:rsid w:val="00A413FB"/>
    <w:rsid w:val="00A44538"/>
    <w:rsid w:val="00A53AD1"/>
    <w:rsid w:val="00A56793"/>
    <w:rsid w:val="00A6380D"/>
    <w:rsid w:val="00A7279E"/>
    <w:rsid w:val="00A75358"/>
    <w:rsid w:val="00A83483"/>
    <w:rsid w:val="00A85623"/>
    <w:rsid w:val="00A9317B"/>
    <w:rsid w:val="00AC6BFE"/>
    <w:rsid w:val="00AD0FBA"/>
    <w:rsid w:val="00AD149A"/>
    <w:rsid w:val="00AE1A7F"/>
    <w:rsid w:val="00AE2388"/>
    <w:rsid w:val="00AE7D4F"/>
    <w:rsid w:val="00AF12E9"/>
    <w:rsid w:val="00AF263A"/>
    <w:rsid w:val="00AF6118"/>
    <w:rsid w:val="00AF6A11"/>
    <w:rsid w:val="00AF6C6A"/>
    <w:rsid w:val="00AF6F59"/>
    <w:rsid w:val="00B13478"/>
    <w:rsid w:val="00B20A17"/>
    <w:rsid w:val="00B2120D"/>
    <w:rsid w:val="00B27FC4"/>
    <w:rsid w:val="00B32771"/>
    <w:rsid w:val="00B32C12"/>
    <w:rsid w:val="00B403E2"/>
    <w:rsid w:val="00B60540"/>
    <w:rsid w:val="00B712A0"/>
    <w:rsid w:val="00B946C6"/>
    <w:rsid w:val="00BB3504"/>
    <w:rsid w:val="00BB5131"/>
    <w:rsid w:val="00BC039E"/>
    <w:rsid w:val="00BC7661"/>
    <w:rsid w:val="00BD2FA1"/>
    <w:rsid w:val="00BD68FC"/>
    <w:rsid w:val="00BE3025"/>
    <w:rsid w:val="00BF0EAC"/>
    <w:rsid w:val="00BF1AA6"/>
    <w:rsid w:val="00C07B7F"/>
    <w:rsid w:val="00C14015"/>
    <w:rsid w:val="00C21933"/>
    <w:rsid w:val="00C35E9F"/>
    <w:rsid w:val="00C476AA"/>
    <w:rsid w:val="00C50A6F"/>
    <w:rsid w:val="00C55542"/>
    <w:rsid w:val="00C555B0"/>
    <w:rsid w:val="00C5597F"/>
    <w:rsid w:val="00C63767"/>
    <w:rsid w:val="00C709B4"/>
    <w:rsid w:val="00C838A7"/>
    <w:rsid w:val="00C869E5"/>
    <w:rsid w:val="00C97715"/>
    <w:rsid w:val="00CB2A0F"/>
    <w:rsid w:val="00CD5325"/>
    <w:rsid w:val="00CE3C44"/>
    <w:rsid w:val="00CF2B55"/>
    <w:rsid w:val="00CF33E3"/>
    <w:rsid w:val="00CF58DB"/>
    <w:rsid w:val="00CF5A7F"/>
    <w:rsid w:val="00D12237"/>
    <w:rsid w:val="00D22585"/>
    <w:rsid w:val="00D36F54"/>
    <w:rsid w:val="00D37FAF"/>
    <w:rsid w:val="00D41BAF"/>
    <w:rsid w:val="00D808DE"/>
    <w:rsid w:val="00D84A1A"/>
    <w:rsid w:val="00D90A50"/>
    <w:rsid w:val="00D90E48"/>
    <w:rsid w:val="00D913D5"/>
    <w:rsid w:val="00DA7648"/>
    <w:rsid w:val="00DB252B"/>
    <w:rsid w:val="00DB2EF7"/>
    <w:rsid w:val="00DB5CE1"/>
    <w:rsid w:val="00DC7C2B"/>
    <w:rsid w:val="00DD24E1"/>
    <w:rsid w:val="00DE0025"/>
    <w:rsid w:val="00DE11E5"/>
    <w:rsid w:val="00DF466D"/>
    <w:rsid w:val="00E07357"/>
    <w:rsid w:val="00E132B6"/>
    <w:rsid w:val="00E142DC"/>
    <w:rsid w:val="00E149F4"/>
    <w:rsid w:val="00E15D80"/>
    <w:rsid w:val="00E47DDF"/>
    <w:rsid w:val="00E572FC"/>
    <w:rsid w:val="00E60ADB"/>
    <w:rsid w:val="00E670A7"/>
    <w:rsid w:val="00E67A95"/>
    <w:rsid w:val="00E856FC"/>
    <w:rsid w:val="00E85B72"/>
    <w:rsid w:val="00E877FA"/>
    <w:rsid w:val="00E90321"/>
    <w:rsid w:val="00E94A4F"/>
    <w:rsid w:val="00E967F8"/>
    <w:rsid w:val="00E972E3"/>
    <w:rsid w:val="00EB20EF"/>
    <w:rsid w:val="00EB768F"/>
    <w:rsid w:val="00EC57A9"/>
    <w:rsid w:val="00EC6524"/>
    <w:rsid w:val="00EC7574"/>
    <w:rsid w:val="00EE1E26"/>
    <w:rsid w:val="00EE4B09"/>
    <w:rsid w:val="00EF0697"/>
    <w:rsid w:val="00EF3B3E"/>
    <w:rsid w:val="00F15044"/>
    <w:rsid w:val="00F2121C"/>
    <w:rsid w:val="00F24AD1"/>
    <w:rsid w:val="00F27DE2"/>
    <w:rsid w:val="00F302D1"/>
    <w:rsid w:val="00F30B78"/>
    <w:rsid w:val="00F33366"/>
    <w:rsid w:val="00F43D0C"/>
    <w:rsid w:val="00F454E9"/>
    <w:rsid w:val="00F552BF"/>
    <w:rsid w:val="00F561B1"/>
    <w:rsid w:val="00F5660B"/>
    <w:rsid w:val="00F62B79"/>
    <w:rsid w:val="00F64B45"/>
    <w:rsid w:val="00F67251"/>
    <w:rsid w:val="00F702C8"/>
    <w:rsid w:val="00F725BC"/>
    <w:rsid w:val="00F73508"/>
    <w:rsid w:val="00F80751"/>
    <w:rsid w:val="00F84753"/>
    <w:rsid w:val="00FA663E"/>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44B0A8493ECCD70D56E63AD33DC8C86555BF680342AE7248925782E6B94AEB160AC2700k45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D124540EF44AED7331858E087019CCAF52AD0DE1CFA13FF70AC9983A9CFEA01FB810785DF5F0C9AC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A87ED0089745828D71FA79B9F0BB33948EA626AA5801E13B1D09DF28B19A12A7A747F79F80FEBB656D04A52902E881F203CFDF057oCe5L" TargetMode="External"/><Relationship Id="rId5" Type="http://schemas.openxmlformats.org/officeDocument/2006/relationships/webSettings" Target="webSettings.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8256F2E86A6C40E4E20B165F9A9B6EB3B6DFE2536F5B00F2D126330BBDE616B23D93A69F9569d6B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29FE-DF90-47FA-AD48-E5626DE9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16</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Зверева Л.В.</cp:lastModifiedBy>
  <cp:revision>10</cp:revision>
  <cp:lastPrinted>2022-08-31T13:48:00Z</cp:lastPrinted>
  <dcterms:created xsi:type="dcterms:W3CDTF">2022-04-22T07:05:00Z</dcterms:created>
  <dcterms:modified xsi:type="dcterms:W3CDTF">2022-09-02T09:12:00Z</dcterms:modified>
</cp:coreProperties>
</file>