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653A75" w:rsidRPr="00662B1B" w:rsidTr="007041A2">
        <w:trPr>
          <w:cantSplit/>
          <w:trHeight w:val="1418"/>
        </w:trPr>
        <w:tc>
          <w:tcPr>
            <w:tcW w:w="9356" w:type="dxa"/>
            <w:gridSpan w:val="2"/>
            <w:hideMark/>
          </w:tcPr>
          <w:p w:rsidR="00653A75" w:rsidRPr="00662B1B" w:rsidRDefault="00653A75" w:rsidP="007041A2">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653A75" w:rsidRPr="00662B1B" w:rsidTr="007041A2">
        <w:trPr>
          <w:trHeight w:val="927"/>
        </w:trPr>
        <w:tc>
          <w:tcPr>
            <w:tcW w:w="4820" w:type="dxa"/>
          </w:tcPr>
          <w:p w:rsidR="00653A75" w:rsidRPr="00662B1B" w:rsidRDefault="00653A75" w:rsidP="007041A2">
            <w:pPr>
              <w:jc w:val="center"/>
              <w:rPr>
                <w:b/>
                <w:bCs/>
                <w:sz w:val="26"/>
                <w:szCs w:val="26"/>
              </w:rPr>
            </w:pPr>
            <w:r w:rsidRPr="00662B1B">
              <w:rPr>
                <w:b/>
                <w:bCs/>
                <w:sz w:val="26"/>
                <w:szCs w:val="26"/>
              </w:rPr>
              <w:t>МАРИЙ ЭЛ РЕСПУБЛИКЫН</w:t>
            </w:r>
          </w:p>
          <w:p w:rsidR="00653A75" w:rsidRPr="00662B1B" w:rsidRDefault="00653A75" w:rsidP="007041A2">
            <w:pPr>
              <w:jc w:val="center"/>
              <w:rPr>
                <w:b/>
                <w:bCs/>
                <w:sz w:val="26"/>
                <w:szCs w:val="26"/>
              </w:rPr>
            </w:pPr>
            <w:r w:rsidRPr="00662B1B">
              <w:rPr>
                <w:b/>
                <w:bCs/>
                <w:sz w:val="26"/>
                <w:szCs w:val="26"/>
              </w:rPr>
              <w:t xml:space="preserve">ОРШАНКЕ </w:t>
            </w:r>
          </w:p>
          <w:p w:rsidR="00653A75" w:rsidRPr="00662B1B" w:rsidRDefault="00653A75" w:rsidP="007041A2">
            <w:pPr>
              <w:jc w:val="center"/>
              <w:rPr>
                <w:b/>
                <w:bCs/>
                <w:sz w:val="26"/>
                <w:szCs w:val="26"/>
              </w:rPr>
            </w:pPr>
            <w:r w:rsidRPr="00662B1B">
              <w:rPr>
                <w:b/>
                <w:bCs/>
                <w:sz w:val="26"/>
                <w:szCs w:val="26"/>
              </w:rPr>
              <w:t xml:space="preserve">МУНИЦИПАЛЬНЫЙ РАЙОНЫН </w:t>
            </w:r>
          </w:p>
          <w:p w:rsidR="00653A75" w:rsidRPr="00662B1B" w:rsidRDefault="00653A75" w:rsidP="007041A2">
            <w:pPr>
              <w:jc w:val="center"/>
              <w:rPr>
                <w:b/>
                <w:bCs/>
                <w:sz w:val="26"/>
                <w:szCs w:val="26"/>
              </w:rPr>
            </w:pPr>
            <w:r w:rsidRPr="00662B1B">
              <w:rPr>
                <w:b/>
                <w:bCs/>
                <w:sz w:val="26"/>
                <w:szCs w:val="26"/>
              </w:rPr>
              <w:t>АДМИНИСТРАЦИЙЖЕ</w:t>
            </w:r>
          </w:p>
          <w:p w:rsidR="00653A75" w:rsidRPr="00662B1B" w:rsidRDefault="00653A75" w:rsidP="007041A2">
            <w:pPr>
              <w:jc w:val="center"/>
              <w:rPr>
                <w:b/>
                <w:bCs/>
                <w:sz w:val="26"/>
                <w:szCs w:val="26"/>
              </w:rPr>
            </w:pPr>
          </w:p>
          <w:p w:rsidR="00653A75" w:rsidRPr="00662B1B" w:rsidRDefault="00653A75" w:rsidP="007041A2">
            <w:pPr>
              <w:jc w:val="center"/>
              <w:rPr>
                <w:b/>
                <w:bCs/>
                <w:sz w:val="26"/>
                <w:szCs w:val="26"/>
              </w:rPr>
            </w:pPr>
            <w:r w:rsidRPr="00662B1B">
              <w:rPr>
                <w:b/>
                <w:bCs/>
                <w:sz w:val="26"/>
                <w:szCs w:val="26"/>
              </w:rPr>
              <w:t>ПУНЧАЛ</w:t>
            </w:r>
          </w:p>
        </w:tc>
        <w:tc>
          <w:tcPr>
            <w:tcW w:w="4536" w:type="dxa"/>
          </w:tcPr>
          <w:p w:rsidR="00653A75" w:rsidRPr="00662B1B" w:rsidRDefault="00653A75" w:rsidP="007041A2">
            <w:pPr>
              <w:jc w:val="center"/>
              <w:rPr>
                <w:b/>
                <w:bCs/>
                <w:sz w:val="26"/>
                <w:szCs w:val="26"/>
              </w:rPr>
            </w:pPr>
            <w:r w:rsidRPr="00662B1B">
              <w:rPr>
                <w:b/>
                <w:bCs/>
                <w:sz w:val="26"/>
                <w:szCs w:val="26"/>
              </w:rPr>
              <w:t>АДМИНИСТРАЦИЯ</w:t>
            </w:r>
          </w:p>
          <w:p w:rsidR="00653A75" w:rsidRPr="00662B1B" w:rsidRDefault="00653A75" w:rsidP="007041A2">
            <w:pPr>
              <w:jc w:val="center"/>
              <w:rPr>
                <w:b/>
                <w:bCs/>
                <w:sz w:val="26"/>
                <w:szCs w:val="26"/>
              </w:rPr>
            </w:pPr>
            <w:r w:rsidRPr="00662B1B">
              <w:rPr>
                <w:b/>
                <w:bCs/>
                <w:sz w:val="26"/>
                <w:szCs w:val="26"/>
              </w:rPr>
              <w:t>ОРШАНСКОГО МУНИЦИПАЛЬНОГО РАЙОНА</w:t>
            </w:r>
          </w:p>
          <w:p w:rsidR="00653A75" w:rsidRPr="00662B1B" w:rsidRDefault="00653A75" w:rsidP="007041A2">
            <w:pPr>
              <w:jc w:val="center"/>
              <w:rPr>
                <w:b/>
                <w:bCs/>
                <w:sz w:val="26"/>
                <w:szCs w:val="26"/>
              </w:rPr>
            </w:pPr>
            <w:r w:rsidRPr="00662B1B">
              <w:rPr>
                <w:b/>
                <w:bCs/>
                <w:sz w:val="26"/>
                <w:szCs w:val="26"/>
              </w:rPr>
              <w:t>РЕСПУБЛИКИ МАРИЙ ЭЛ</w:t>
            </w:r>
          </w:p>
          <w:p w:rsidR="00653A75" w:rsidRPr="00662B1B" w:rsidRDefault="00653A75" w:rsidP="007041A2">
            <w:pPr>
              <w:jc w:val="center"/>
              <w:rPr>
                <w:b/>
                <w:bCs/>
                <w:sz w:val="26"/>
                <w:szCs w:val="26"/>
              </w:rPr>
            </w:pPr>
          </w:p>
          <w:p w:rsidR="00653A75" w:rsidRPr="00662B1B" w:rsidRDefault="00653A75" w:rsidP="007041A2">
            <w:pPr>
              <w:jc w:val="center"/>
              <w:rPr>
                <w:b/>
                <w:bCs/>
                <w:sz w:val="26"/>
                <w:szCs w:val="26"/>
              </w:rPr>
            </w:pPr>
            <w:r w:rsidRPr="00662B1B">
              <w:rPr>
                <w:b/>
                <w:bCs/>
                <w:sz w:val="26"/>
                <w:szCs w:val="26"/>
              </w:rPr>
              <w:t>ПОСТАНОВЛЕНИЕ</w:t>
            </w:r>
          </w:p>
        </w:tc>
      </w:tr>
    </w:tbl>
    <w:p w:rsidR="0054795B" w:rsidRDefault="0054795B" w:rsidP="00653A75">
      <w:pPr>
        <w:jc w:val="both"/>
        <w:rPr>
          <w:sz w:val="28"/>
          <w:szCs w:val="28"/>
        </w:rPr>
      </w:pPr>
    </w:p>
    <w:p w:rsidR="00653A75" w:rsidRDefault="00653A75" w:rsidP="00653A75">
      <w:pPr>
        <w:jc w:val="both"/>
        <w:rPr>
          <w:sz w:val="28"/>
          <w:szCs w:val="28"/>
        </w:rPr>
      </w:pPr>
    </w:p>
    <w:p w:rsidR="00653A75" w:rsidRDefault="00653A75" w:rsidP="00653A75">
      <w:pPr>
        <w:jc w:val="center"/>
        <w:rPr>
          <w:sz w:val="28"/>
          <w:szCs w:val="28"/>
        </w:rPr>
      </w:pPr>
      <w:r>
        <w:rPr>
          <w:sz w:val="28"/>
          <w:szCs w:val="28"/>
        </w:rPr>
        <w:t>от 3 октября 2023 г. № 475</w:t>
      </w:r>
    </w:p>
    <w:p w:rsidR="00653A75" w:rsidRDefault="00653A75" w:rsidP="00653A75">
      <w:pPr>
        <w:jc w:val="both"/>
        <w:rPr>
          <w:sz w:val="28"/>
          <w:szCs w:val="28"/>
        </w:rPr>
      </w:pPr>
    </w:p>
    <w:p w:rsidR="00653A75" w:rsidRPr="00653A75" w:rsidRDefault="00653A75" w:rsidP="00653A75">
      <w:pPr>
        <w:rPr>
          <w:bCs/>
          <w:sz w:val="27"/>
          <w:szCs w:val="27"/>
          <w:lang w:eastAsia="zh-CN"/>
        </w:rPr>
      </w:pPr>
    </w:p>
    <w:p w:rsidR="00653A75" w:rsidRPr="00653A75" w:rsidRDefault="00653A75" w:rsidP="00653A75">
      <w:pPr>
        <w:jc w:val="center"/>
        <w:rPr>
          <w:b/>
          <w:bCs/>
          <w:sz w:val="28"/>
          <w:szCs w:val="28"/>
          <w:lang w:eastAsia="zh-CN"/>
        </w:rPr>
      </w:pPr>
      <w:r w:rsidRPr="00653A75">
        <w:rPr>
          <w:b/>
          <w:bCs/>
          <w:sz w:val="28"/>
          <w:szCs w:val="28"/>
          <w:lang w:eastAsia="zh-CN"/>
        </w:rPr>
        <w:t xml:space="preserve">О внесении изменений в постановление администрации </w:t>
      </w:r>
    </w:p>
    <w:p w:rsidR="00653A75" w:rsidRDefault="00653A75" w:rsidP="00653A75">
      <w:pPr>
        <w:keepNext/>
        <w:keepLines/>
        <w:widowControl w:val="0"/>
        <w:suppressAutoHyphens w:val="0"/>
        <w:jc w:val="center"/>
        <w:outlineLvl w:val="1"/>
        <w:rPr>
          <w:b/>
          <w:bCs/>
          <w:sz w:val="28"/>
          <w:szCs w:val="28"/>
          <w:lang w:eastAsia="zh-CN"/>
        </w:rPr>
      </w:pPr>
      <w:r w:rsidRPr="00653A75">
        <w:rPr>
          <w:b/>
          <w:bCs/>
          <w:sz w:val="28"/>
          <w:szCs w:val="28"/>
          <w:lang w:eastAsia="zh-CN"/>
        </w:rPr>
        <w:t>Оршанского муниципального района Республики Марий Эл</w:t>
      </w:r>
    </w:p>
    <w:p w:rsidR="00653A75" w:rsidRDefault="00245A70" w:rsidP="00653A75">
      <w:pPr>
        <w:keepNext/>
        <w:keepLines/>
        <w:widowControl w:val="0"/>
        <w:suppressAutoHyphens w:val="0"/>
        <w:jc w:val="center"/>
        <w:outlineLvl w:val="1"/>
        <w:rPr>
          <w:b/>
          <w:bCs/>
          <w:color w:val="000000"/>
          <w:sz w:val="28"/>
          <w:szCs w:val="28"/>
          <w:lang w:eastAsia="ru-RU" w:bidi="ru-RU"/>
        </w:rPr>
      </w:pPr>
      <w:r>
        <w:rPr>
          <w:b/>
          <w:bCs/>
          <w:sz w:val="28"/>
          <w:szCs w:val="28"/>
          <w:lang w:eastAsia="zh-CN"/>
        </w:rPr>
        <w:t>от 14 августа 2023 г.</w:t>
      </w:r>
      <w:r w:rsidR="00653A75" w:rsidRPr="00653A75">
        <w:rPr>
          <w:b/>
          <w:bCs/>
          <w:sz w:val="28"/>
          <w:szCs w:val="28"/>
          <w:lang w:eastAsia="zh-CN"/>
        </w:rPr>
        <w:t xml:space="preserve"> № 381 «</w:t>
      </w:r>
      <w:r w:rsidR="00653A75" w:rsidRPr="00653A75">
        <w:rPr>
          <w:b/>
          <w:bCs/>
          <w:color w:val="000000"/>
          <w:sz w:val="28"/>
          <w:szCs w:val="28"/>
          <w:lang w:eastAsia="ru-RU" w:bidi="ru-RU"/>
        </w:rPr>
        <w:t>О системе управл</w:t>
      </w:r>
      <w:r w:rsidR="00653A75">
        <w:rPr>
          <w:b/>
          <w:bCs/>
          <w:color w:val="000000"/>
          <w:sz w:val="28"/>
          <w:szCs w:val="28"/>
          <w:lang w:eastAsia="ru-RU" w:bidi="ru-RU"/>
        </w:rPr>
        <w:t xml:space="preserve">ения муниципальными программами </w:t>
      </w:r>
      <w:r w:rsidR="00653A75" w:rsidRPr="00653A75">
        <w:rPr>
          <w:b/>
          <w:bCs/>
          <w:color w:val="000000"/>
          <w:sz w:val="28"/>
          <w:szCs w:val="28"/>
          <w:lang w:eastAsia="ru-RU" w:bidi="ru-RU"/>
        </w:rPr>
        <w:t>Оршанского муниципального района</w:t>
      </w:r>
    </w:p>
    <w:p w:rsidR="00653A75" w:rsidRPr="00653A75" w:rsidRDefault="00653A75" w:rsidP="00653A75">
      <w:pPr>
        <w:keepNext/>
        <w:keepLines/>
        <w:widowControl w:val="0"/>
        <w:suppressAutoHyphens w:val="0"/>
        <w:jc w:val="center"/>
        <w:outlineLvl w:val="1"/>
        <w:rPr>
          <w:b/>
          <w:bCs/>
          <w:sz w:val="28"/>
          <w:szCs w:val="28"/>
          <w:lang w:eastAsia="zh-CN"/>
        </w:rPr>
      </w:pPr>
      <w:r w:rsidRPr="00653A75">
        <w:rPr>
          <w:b/>
          <w:bCs/>
          <w:color w:val="000000"/>
          <w:sz w:val="28"/>
          <w:szCs w:val="28"/>
          <w:lang w:eastAsia="ru-RU" w:bidi="ru-RU"/>
        </w:rPr>
        <w:t>Республики Марий Эл»</w:t>
      </w:r>
    </w:p>
    <w:p w:rsidR="00653A75" w:rsidRPr="00653A75" w:rsidRDefault="00653A75" w:rsidP="00653A75">
      <w:pPr>
        <w:keepNext/>
        <w:keepLines/>
        <w:widowControl w:val="0"/>
        <w:suppressAutoHyphens w:val="0"/>
        <w:outlineLvl w:val="1"/>
        <w:rPr>
          <w:bCs/>
          <w:color w:val="000000"/>
          <w:sz w:val="28"/>
          <w:szCs w:val="28"/>
          <w:lang w:eastAsia="ru-RU" w:bidi="ru-RU"/>
        </w:rPr>
      </w:pPr>
    </w:p>
    <w:p w:rsidR="00653A75" w:rsidRPr="00653A75" w:rsidRDefault="00653A75" w:rsidP="00653A75">
      <w:pPr>
        <w:keepNext/>
        <w:keepLines/>
        <w:widowControl w:val="0"/>
        <w:suppressAutoHyphens w:val="0"/>
        <w:outlineLvl w:val="1"/>
        <w:rPr>
          <w:bCs/>
          <w:color w:val="000000"/>
          <w:sz w:val="28"/>
          <w:szCs w:val="28"/>
          <w:lang w:eastAsia="ru-RU" w:bidi="ru-RU"/>
        </w:rPr>
      </w:pPr>
    </w:p>
    <w:p w:rsidR="00653A75" w:rsidRPr="00653A75" w:rsidRDefault="00653A75" w:rsidP="00653A75">
      <w:pPr>
        <w:keepNext/>
        <w:keepLines/>
        <w:widowControl w:val="0"/>
        <w:suppressAutoHyphens w:val="0"/>
        <w:ind w:firstLine="709"/>
        <w:jc w:val="both"/>
        <w:outlineLvl w:val="1"/>
        <w:rPr>
          <w:bCs/>
          <w:color w:val="000000"/>
          <w:sz w:val="28"/>
          <w:szCs w:val="28"/>
          <w:lang w:eastAsia="ru-RU" w:bidi="ru-RU"/>
        </w:rPr>
      </w:pPr>
      <w:proofErr w:type="gramStart"/>
      <w:r w:rsidRPr="00653A75">
        <w:rPr>
          <w:bCs/>
          <w:sz w:val="28"/>
          <w:szCs w:val="28"/>
          <w:lang w:eastAsia="ru-RU" w:bidi="ru-RU"/>
        </w:rPr>
        <w:t xml:space="preserve">В соответствии с Бюджетным </w:t>
      </w:r>
      <w:hyperlink r:id="rId6" w:history="1">
        <w:r w:rsidRPr="00653A75">
          <w:rPr>
            <w:rFonts w:eastAsia="DejaVu Sans"/>
            <w:bCs/>
            <w:sz w:val="28"/>
            <w:szCs w:val="28"/>
            <w:lang w:eastAsia="ru-RU" w:bidi="ru-RU"/>
          </w:rPr>
          <w:t>кодексом</w:t>
        </w:r>
      </w:hyperlink>
      <w:r w:rsidRPr="00653A75">
        <w:rPr>
          <w:bCs/>
          <w:sz w:val="28"/>
          <w:szCs w:val="28"/>
          <w:lang w:eastAsia="ru-RU" w:bidi="ru-RU"/>
        </w:rPr>
        <w:t xml:space="preserve"> Российской Федерации, Федеральным </w:t>
      </w:r>
      <w:hyperlink r:id="rId7" w:history="1">
        <w:r w:rsidRPr="00653A75">
          <w:rPr>
            <w:rFonts w:eastAsia="DejaVu Sans"/>
            <w:bCs/>
            <w:sz w:val="28"/>
            <w:szCs w:val="28"/>
            <w:lang w:eastAsia="ru-RU" w:bidi="ru-RU"/>
          </w:rPr>
          <w:t>законом</w:t>
        </w:r>
      </w:hyperlink>
      <w:r w:rsidRPr="00653A75">
        <w:rPr>
          <w:bCs/>
          <w:sz w:val="28"/>
          <w:szCs w:val="28"/>
          <w:lang w:eastAsia="ru-RU" w:bidi="ru-RU"/>
        </w:rPr>
        <w:t xml:space="preserve"> от 28.06.2014 № 172-ФЗ «О стратегическом планировании в Российской Федерации», </w:t>
      </w:r>
      <w:hyperlink r:id="rId8" w:history="1">
        <w:r w:rsidRPr="00653A75">
          <w:rPr>
            <w:rFonts w:eastAsia="DejaVu Sans"/>
            <w:bCs/>
            <w:sz w:val="28"/>
            <w:szCs w:val="28"/>
            <w:lang w:eastAsia="ru-RU" w:bidi="ru-RU"/>
          </w:rPr>
          <w:t>постановлением</w:t>
        </w:r>
      </w:hyperlink>
      <w:r w:rsidRPr="00653A75">
        <w:rPr>
          <w:bCs/>
          <w:sz w:val="28"/>
          <w:szCs w:val="28"/>
          <w:lang w:eastAsia="ru-RU" w:bidi="ru-RU"/>
        </w:rPr>
        <w:t xml:space="preserve"> Правительства Российской Федерации от 26.05.2021 № 786 «О системе управления государственными программами Российской Федерации»,</w:t>
      </w:r>
      <w:r w:rsidRPr="00653A75">
        <w:rPr>
          <w:sz w:val="28"/>
          <w:szCs w:val="28"/>
          <w:lang w:eastAsia="zh-CN"/>
        </w:rPr>
        <w:t xml:space="preserve"> руководствуясь постановлением Правительства Республики Марий Эл от 21 июня 2023 г. </w:t>
      </w:r>
      <w:r w:rsidR="00245A70">
        <w:rPr>
          <w:sz w:val="28"/>
          <w:szCs w:val="28"/>
          <w:lang w:eastAsia="zh-CN"/>
        </w:rPr>
        <w:t xml:space="preserve">        </w:t>
      </w:r>
      <w:r w:rsidRPr="00653A75">
        <w:rPr>
          <w:sz w:val="28"/>
          <w:szCs w:val="28"/>
          <w:lang w:eastAsia="zh-CN"/>
        </w:rPr>
        <w:t>№ 277 «О системе управления государственными программами Республики Марий Эл»,</w:t>
      </w:r>
      <w:r w:rsidRPr="00653A75">
        <w:rPr>
          <w:bCs/>
          <w:sz w:val="28"/>
          <w:szCs w:val="28"/>
          <w:lang w:eastAsia="ru-RU" w:bidi="ru-RU"/>
        </w:rPr>
        <w:t xml:space="preserve"> в целях совершенствования нормативного правового регулирования работы с</w:t>
      </w:r>
      <w:proofErr w:type="gramEnd"/>
      <w:r w:rsidRPr="00653A75">
        <w:rPr>
          <w:bCs/>
          <w:sz w:val="28"/>
          <w:szCs w:val="28"/>
          <w:lang w:eastAsia="ru-RU" w:bidi="ru-RU"/>
        </w:rPr>
        <w:t xml:space="preserve"> муниципальными программами на территории Оршанского муниципального</w:t>
      </w:r>
      <w:r w:rsidRPr="00653A75">
        <w:rPr>
          <w:bCs/>
          <w:color w:val="000000"/>
          <w:sz w:val="28"/>
          <w:szCs w:val="28"/>
          <w:lang w:eastAsia="ru-RU" w:bidi="ru-RU"/>
        </w:rPr>
        <w:t xml:space="preserve"> района Республики Марий Эл, администрация Оршанского муниципального района Республики Марий Эл </w:t>
      </w:r>
    </w:p>
    <w:p w:rsidR="00653A75" w:rsidRPr="00653A75" w:rsidRDefault="00653A75" w:rsidP="00653A75">
      <w:pPr>
        <w:widowControl w:val="0"/>
        <w:tabs>
          <w:tab w:val="left" w:pos="3458"/>
        </w:tabs>
        <w:suppressAutoHyphens w:val="0"/>
        <w:jc w:val="center"/>
        <w:rPr>
          <w:rFonts w:eastAsia="DejaVu Sans"/>
          <w:color w:val="000000"/>
          <w:sz w:val="28"/>
          <w:szCs w:val="28"/>
          <w:lang w:bidi="ru-RU"/>
        </w:rPr>
      </w:pPr>
      <w:proofErr w:type="spellStart"/>
      <w:proofErr w:type="gramStart"/>
      <w:r w:rsidRPr="00653A75">
        <w:rPr>
          <w:rFonts w:eastAsia="DejaVu Sans"/>
          <w:color w:val="000000"/>
          <w:sz w:val="28"/>
          <w:szCs w:val="28"/>
          <w:lang w:bidi="ru-RU"/>
        </w:rPr>
        <w:t>п</w:t>
      </w:r>
      <w:proofErr w:type="spellEnd"/>
      <w:proofErr w:type="gramEnd"/>
      <w:r w:rsidRPr="00653A75">
        <w:rPr>
          <w:rFonts w:eastAsia="DejaVu Sans"/>
          <w:color w:val="000000"/>
          <w:sz w:val="28"/>
          <w:szCs w:val="28"/>
          <w:lang w:bidi="ru-RU"/>
        </w:rPr>
        <w:t xml:space="preserve"> о с т а </w:t>
      </w:r>
      <w:proofErr w:type="spellStart"/>
      <w:r w:rsidRPr="00653A75">
        <w:rPr>
          <w:rFonts w:eastAsia="DejaVu Sans"/>
          <w:color w:val="000000"/>
          <w:sz w:val="28"/>
          <w:szCs w:val="28"/>
          <w:lang w:bidi="ru-RU"/>
        </w:rPr>
        <w:t>н</w:t>
      </w:r>
      <w:proofErr w:type="spellEnd"/>
      <w:r w:rsidRPr="00653A75">
        <w:rPr>
          <w:rFonts w:eastAsia="DejaVu Sans"/>
          <w:color w:val="000000"/>
          <w:sz w:val="28"/>
          <w:szCs w:val="28"/>
          <w:lang w:bidi="ru-RU"/>
        </w:rPr>
        <w:t xml:space="preserve"> о в л я е т:</w:t>
      </w:r>
    </w:p>
    <w:p w:rsidR="00653A75" w:rsidRPr="00653A75" w:rsidRDefault="00653A75" w:rsidP="005944F1">
      <w:pPr>
        <w:keepNext/>
        <w:keepLines/>
        <w:widowControl w:val="0"/>
        <w:suppressAutoHyphens w:val="0"/>
        <w:ind w:firstLine="709"/>
        <w:jc w:val="both"/>
        <w:outlineLvl w:val="1"/>
        <w:rPr>
          <w:bCs/>
          <w:color w:val="000000"/>
          <w:sz w:val="28"/>
          <w:szCs w:val="28"/>
          <w:lang w:eastAsia="ru-RU" w:bidi="ru-RU"/>
        </w:rPr>
      </w:pPr>
      <w:r w:rsidRPr="00653A75">
        <w:rPr>
          <w:bCs/>
          <w:color w:val="000000"/>
          <w:sz w:val="28"/>
          <w:szCs w:val="28"/>
          <w:lang w:eastAsia="ru-RU" w:bidi="ru-RU"/>
        </w:rPr>
        <w:t>1. Положение о системе управления муниципальными программами Оршанского муниципального района Республики Марий Эл</w:t>
      </w:r>
      <w:r w:rsidR="00245A70">
        <w:rPr>
          <w:bCs/>
          <w:color w:val="000000"/>
          <w:sz w:val="28"/>
          <w:szCs w:val="28"/>
          <w:lang w:eastAsia="ru-RU" w:bidi="ru-RU"/>
        </w:rPr>
        <w:t xml:space="preserve">, утвержденное </w:t>
      </w:r>
      <w:r w:rsidRPr="00653A75">
        <w:rPr>
          <w:bCs/>
          <w:color w:val="000000"/>
          <w:sz w:val="28"/>
          <w:szCs w:val="28"/>
          <w:lang w:eastAsia="ru-RU" w:bidi="ru-RU"/>
        </w:rPr>
        <w:t>постановлением администрации Оршанского муниципального райо</w:t>
      </w:r>
      <w:r w:rsidR="00245A70">
        <w:rPr>
          <w:bCs/>
          <w:color w:val="000000"/>
          <w:sz w:val="28"/>
          <w:szCs w:val="28"/>
          <w:lang w:eastAsia="ru-RU" w:bidi="ru-RU"/>
        </w:rPr>
        <w:t>на Республики Марий Эл от 14 августа 2023 г.</w:t>
      </w:r>
      <w:r w:rsidRPr="00653A75">
        <w:rPr>
          <w:bCs/>
          <w:color w:val="000000"/>
          <w:sz w:val="28"/>
          <w:szCs w:val="28"/>
          <w:lang w:eastAsia="ru-RU" w:bidi="ru-RU"/>
        </w:rPr>
        <w:t xml:space="preserve"> № 381</w:t>
      </w:r>
      <w:r w:rsidR="00705C2A">
        <w:rPr>
          <w:bCs/>
          <w:color w:val="000000"/>
          <w:sz w:val="28"/>
          <w:szCs w:val="28"/>
          <w:lang w:eastAsia="ru-RU" w:bidi="ru-RU"/>
        </w:rPr>
        <w:t>,</w:t>
      </w:r>
      <w:r w:rsidRPr="00653A75">
        <w:rPr>
          <w:bCs/>
          <w:color w:val="000000"/>
          <w:sz w:val="28"/>
          <w:szCs w:val="28"/>
          <w:lang w:eastAsia="ru-RU" w:bidi="ru-RU"/>
        </w:rPr>
        <w:t xml:space="preserve"> </w:t>
      </w:r>
      <w:r w:rsidRPr="00653A75">
        <w:rPr>
          <w:sz w:val="28"/>
          <w:szCs w:val="28"/>
          <w:lang w:eastAsia="zh-CN"/>
        </w:rPr>
        <w:t>изложи</w:t>
      </w:r>
      <w:r w:rsidR="00AC1FC8">
        <w:rPr>
          <w:sz w:val="28"/>
          <w:szCs w:val="28"/>
          <w:lang w:eastAsia="zh-CN"/>
        </w:rPr>
        <w:t>ть в новой редакции (приложение № 1</w:t>
      </w:r>
      <w:r w:rsidRPr="00653A75">
        <w:rPr>
          <w:sz w:val="28"/>
          <w:szCs w:val="28"/>
          <w:lang w:eastAsia="zh-CN"/>
        </w:rPr>
        <w:t>)</w:t>
      </w:r>
      <w:r w:rsidRPr="00653A75">
        <w:rPr>
          <w:bCs/>
          <w:color w:val="000000"/>
          <w:sz w:val="28"/>
          <w:szCs w:val="28"/>
          <w:lang w:bidi="ru-RU"/>
        </w:rPr>
        <w:t>.</w:t>
      </w:r>
      <w:r w:rsidRPr="00653A75">
        <w:rPr>
          <w:bCs/>
          <w:color w:val="000000"/>
          <w:sz w:val="28"/>
          <w:szCs w:val="28"/>
          <w:lang w:eastAsia="ru-RU" w:bidi="ru-RU"/>
        </w:rPr>
        <w:t xml:space="preserve"> </w:t>
      </w:r>
    </w:p>
    <w:p w:rsidR="00653A75" w:rsidRPr="00653A75" w:rsidRDefault="00653A75" w:rsidP="005944F1">
      <w:pPr>
        <w:widowControl w:val="0"/>
        <w:tabs>
          <w:tab w:val="left" w:pos="1033"/>
        </w:tabs>
        <w:suppressAutoHyphens w:val="0"/>
        <w:ind w:firstLine="709"/>
        <w:jc w:val="both"/>
        <w:rPr>
          <w:color w:val="000000"/>
          <w:sz w:val="28"/>
          <w:szCs w:val="28"/>
          <w:lang w:eastAsia="ru-RU" w:bidi="ru-RU"/>
        </w:rPr>
      </w:pPr>
      <w:r w:rsidRPr="00653A75">
        <w:rPr>
          <w:color w:val="000000"/>
          <w:spacing w:val="-1"/>
          <w:sz w:val="28"/>
          <w:szCs w:val="28"/>
          <w:lang w:eastAsia="ru-RU" w:bidi="ru-RU"/>
        </w:rPr>
        <w:t xml:space="preserve">2. </w:t>
      </w:r>
      <w:proofErr w:type="gramStart"/>
      <w:r w:rsidRPr="00653A75">
        <w:rPr>
          <w:color w:val="000000"/>
          <w:spacing w:val="-1"/>
          <w:sz w:val="28"/>
          <w:szCs w:val="28"/>
          <w:lang w:eastAsia="ru-RU" w:bidi="ru-RU"/>
        </w:rPr>
        <w:t>Контроль за</w:t>
      </w:r>
      <w:proofErr w:type="gramEnd"/>
      <w:r w:rsidRPr="00653A75">
        <w:rPr>
          <w:color w:val="000000"/>
          <w:spacing w:val="-1"/>
          <w:sz w:val="28"/>
          <w:szCs w:val="28"/>
          <w:lang w:eastAsia="ru-RU" w:bidi="ru-RU"/>
        </w:rPr>
        <w:t xml:space="preserve"> исполнением настоящего постановления возложить на </w:t>
      </w:r>
      <w:r w:rsidRPr="00653A75">
        <w:rPr>
          <w:color w:val="000000"/>
          <w:sz w:val="28"/>
          <w:szCs w:val="28"/>
          <w:lang w:eastAsia="ru-RU" w:bidi="ru-RU"/>
        </w:rPr>
        <w:t xml:space="preserve">заместителя главы администрации Оршанского муниципального района Республики Марий Эл </w:t>
      </w:r>
      <w:proofErr w:type="spellStart"/>
      <w:r w:rsidRPr="00653A75">
        <w:rPr>
          <w:color w:val="000000"/>
          <w:sz w:val="28"/>
          <w:szCs w:val="28"/>
          <w:lang w:eastAsia="ru-RU" w:bidi="ru-RU"/>
        </w:rPr>
        <w:t>Стрельникову</w:t>
      </w:r>
      <w:proofErr w:type="spellEnd"/>
      <w:r w:rsidRPr="00653A75">
        <w:rPr>
          <w:color w:val="000000"/>
          <w:sz w:val="28"/>
          <w:szCs w:val="28"/>
          <w:lang w:eastAsia="ru-RU" w:bidi="ru-RU"/>
        </w:rPr>
        <w:t xml:space="preserve"> С.И.</w:t>
      </w:r>
    </w:p>
    <w:p w:rsidR="00653A75" w:rsidRPr="00653A75" w:rsidRDefault="00653A75" w:rsidP="005944F1">
      <w:pPr>
        <w:widowControl w:val="0"/>
        <w:tabs>
          <w:tab w:val="left" w:pos="1033"/>
        </w:tabs>
        <w:suppressAutoHyphens w:val="0"/>
        <w:ind w:firstLine="709"/>
        <w:jc w:val="both"/>
        <w:rPr>
          <w:color w:val="000000"/>
          <w:sz w:val="28"/>
          <w:szCs w:val="28"/>
          <w:lang w:eastAsia="ru-RU" w:bidi="ru-RU"/>
        </w:rPr>
      </w:pPr>
      <w:r w:rsidRPr="00653A75">
        <w:rPr>
          <w:color w:val="000000"/>
          <w:sz w:val="28"/>
          <w:szCs w:val="28"/>
          <w:lang w:eastAsia="ru-RU" w:bidi="ru-RU"/>
        </w:rPr>
        <w:t>3. Установи</w:t>
      </w:r>
      <w:r w:rsidR="005944F1">
        <w:rPr>
          <w:color w:val="000000"/>
          <w:sz w:val="28"/>
          <w:szCs w:val="28"/>
          <w:lang w:eastAsia="ru-RU" w:bidi="ru-RU"/>
        </w:rPr>
        <w:t>ть, что реализация муниципальных программ</w:t>
      </w:r>
      <w:r w:rsidRPr="00653A75">
        <w:rPr>
          <w:color w:val="000000"/>
          <w:sz w:val="28"/>
          <w:szCs w:val="28"/>
          <w:lang w:eastAsia="ru-RU" w:bidi="ru-RU"/>
        </w:rPr>
        <w:t xml:space="preserve"> Оршанского муниципального района Республики Марий </w:t>
      </w:r>
      <w:r w:rsidR="005944F1">
        <w:rPr>
          <w:color w:val="000000"/>
          <w:sz w:val="28"/>
          <w:szCs w:val="28"/>
          <w:lang w:eastAsia="ru-RU" w:bidi="ru-RU"/>
        </w:rPr>
        <w:t>Эл</w:t>
      </w:r>
      <w:r w:rsidR="00FF6EC1">
        <w:rPr>
          <w:color w:val="000000"/>
          <w:sz w:val="28"/>
          <w:szCs w:val="28"/>
          <w:lang w:eastAsia="ru-RU" w:bidi="ru-RU"/>
        </w:rPr>
        <w:t>,</w:t>
      </w:r>
      <w:r w:rsidR="005944F1">
        <w:rPr>
          <w:color w:val="000000"/>
          <w:sz w:val="28"/>
          <w:szCs w:val="28"/>
          <w:lang w:eastAsia="ru-RU" w:bidi="ru-RU"/>
        </w:rPr>
        <w:t xml:space="preserve"> начиная </w:t>
      </w:r>
      <w:r w:rsidRPr="00653A75">
        <w:rPr>
          <w:color w:val="000000"/>
          <w:sz w:val="28"/>
          <w:szCs w:val="28"/>
          <w:lang w:eastAsia="ru-RU" w:bidi="ru-RU"/>
        </w:rPr>
        <w:t>с 1 января 2024 года</w:t>
      </w:r>
      <w:r w:rsidR="00FF6EC1">
        <w:rPr>
          <w:color w:val="000000"/>
          <w:sz w:val="28"/>
          <w:szCs w:val="28"/>
          <w:lang w:eastAsia="ru-RU" w:bidi="ru-RU"/>
        </w:rPr>
        <w:t>,</w:t>
      </w:r>
      <w:r w:rsidRPr="00653A75">
        <w:rPr>
          <w:color w:val="000000"/>
          <w:sz w:val="28"/>
          <w:szCs w:val="28"/>
          <w:lang w:eastAsia="ru-RU" w:bidi="ru-RU"/>
        </w:rPr>
        <w:t xml:space="preserve"> осуществляется в соответствии с Положением </w:t>
      </w:r>
      <w:r w:rsidR="00BC4B2C" w:rsidRPr="00653A75">
        <w:rPr>
          <w:bCs/>
          <w:color w:val="000000"/>
          <w:sz w:val="28"/>
          <w:szCs w:val="28"/>
          <w:lang w:eastAsia="ru-RU" w:bidi="ru-RU"/>
        </w:rPr>
        <w:t xml:space="preserve">о системе управления </w:t>
      </w:r>
      <w:r w:rsidR="00BC4B2C" w:rsidRPr="00653A75">
        <w:rPr>
          <w:bCs/>
          <w:color w:val="000000"/>
          <w:sz w:val="28"/>
          <w:szCs w:val="28"/>
          <w:lang w:eastAsia="ru-RU" w:bidi="ru-RU"/>
        </w:rPr>
        <w:lastRenderedPageBreak/>
        <w:t>муниципальными программами Оршанского муниципального района Республики Марий Эл</w:t>
      </w:r>
      <w:r w:rsidR="00BC4B2C">
        <w:rPr>
          <w:bCs/>
          <w:color w:val="000000"/>
          <w:sz w:val="28"/>
          <w:szCs w:val="28"/>
          <w:lang w:eastAsia="ru-RU" w:bidi="ru-RU"/>
        </w:rPr>
        <w:t>, утвержденным пунктом 1</w:t>
      </w:r>
      <w:r w:rsidR="003567D2">
        <w:rPr>
          <w:bCs/>
          <w:color w:val="000000"/>
          <w:sz w:val="28"/>
          <w:szCs w:val="28"/>
          <w:lang w:eastAsia="ru-RU" w:bidi="ru-RU"/>
        </w:rPr>
        <w:t xml:space="preserve"> </w:t>
      </w:r>
      <w:r w:rsidR="00BC4B2C">
        <w:rPr>
          <w:bCs/>
          <w:color w:val="000000"/>
          <w:sz w:val="28"/>
          <w:szCs w:val="28"/>
          <w:lang w:eastAsia="ru-RU" w:bidi="ru-RU"/>
        </w:rPr>
        <w:t>настоящего постановления.</w:t>
      </w:r>
    </w:p>
    <w:p w:rsidR="00653A75" w:rsidRDefault="00653A75" w:rsidP="00653A75">
      <w:pPr>
        <w:widowControl w:val="0"/>
        <w:suppressAutoHyphens w:val="0"/>
        <w:jc w:val="center"/>
        <w:rPr>
          <w:color w:val="000000"/>
          <w:sz w:val="28"/>
          <w:szCs w:val="28"/>
          <w:highlight w:val="yellow"/>
          <w:lang w:eastAsia="ru-RU" w:bidi="ru-RU"/>
        </w:rPr>
      </w:pPr>
    </w:p>
    <w:p w:rsidR="00705C2A" w:rsidRDefault="00705C2A" w:rsidP="00653A75">
      <w:pPr>
        <w:widowControl w:val="0"/>
        <w:suppressAutoHyphens w:val="0"/>
        <w:jc w:val="center"/>
        <w:rPr>
          <w:color w:val="000000"/>
          <w:sz w:val="28"/>
          <w:szCs w:val="28"/>
          <w:highlight w:val="yellow"/>
          <w:lang w:eastAsia="ru-RU" w:bidi="ru-RU"/>
        </w:rPr>
      </w:pPr>
    </w:p>
    <w:p w:rsidR="00705C2A" w:rsidRPr="00653A75" w:rsidRDefault="00705C2A" w:rsidP="00653A75">
      <w:pPr>
        <w:widowControl w:val="0"/>
        <w:suppressAutoHyphens w:val="0"/>
        <w:jc w:val="center"/>
        <w:rPr>
          <w:color w:val="000000"/>
          <w:sz w:val="28"/>
          <w:szCs w:val="28"/>
          <w:highlight w:val="yellow"/>
          <w:lang w:eastAsia="ru-RU" w:bidi="ru-RU"/>
        </w:rPr>
      </w:pPr>
    </w:p>
    <w:p w:rsidR="00653A75" w:rsidRPr="00653A75" w:rsidRDefault="00653A75" w:rsidP="00653A75">
      <w:pPr>
        <w:jc w:val="both"/>
        <w:rPr>
          <w:sz w:val="28"/>
          <w:szCs w:val="28"/>
          <w:lang w:eastAsia="zh-CN"/>
        </w:rPr>
      </w:pPr>
      <w:r w:rsidRPr="00653A75">
        <w:rPr>
          <w:sz w:val="28"/>
          <w:szCs w:val="28"/>
          <w:lang w:eastAsia="zh-CN"/>
        </w:rPr>
        <w:t xml:space="preserve">Глава администрации </w:t>
      </w:r>
    </w:p>
    <w:p w:rsidR="00653A75" w:rsidRPr="00653A75" w:rsidRDefault="00653A75" w:rsidP="00653A75">
      <w:pPr>
        <w:tabs>
          <w:tab w:val="center" w:pos="4393"/>
        </w:tabs>
        <w:jc w:val="both"/>
        <w:rPr>
          <w:sz w:val="28"/>
          <w:szCs w:val="28"/>
          <w:lang w:eastAsia="zh-CN"/>
        </w:rPr>
      </w:pPr>
      <w:r w:rsidRPr="00653A75">
        <w:rPr>
          <w:sz w:val="28"/>
          <w:szCs w:val="28"/>
          <w:lang w:eastAsia="zh-CN"/>
        </w:rPr>
        <w:t xml:space="preserve">        Оршанского </w:t>
      </w:r>
      <w:r w:rsidRPr="00653A75">
        <w:rPr>
          <w:sz w:val="28"/>
          <w:szCs w:val="28"/>
          <w:lang w:eastAsia="zh-CN"/>
        </w:rPr>
        <w:tab/>
      </w:r>
    </w:p>
    <w:p w:rsidR="00653A75" w:rsidRDefault="00653A75" w:rsidP="00653A75">
      <w:pPr>
        <w:jc w:val="both"/>
        <w:rPr>
          <w:sz w:val="28"/>
          <w:szCs w:val="28"/>
          <w:lang w:eastAsia="zh-CN"/>
        </w:rPr>
      </w:pPr>
      <w:r w:rsidRPr="00653A75">
        <w:rPr>
          <w:sz w:val="28"/>
          <w:szCs w:val="28"/>
          <w:lang w:eastAsia="zh-CN"/>
        </w:rPr>
        <w:t>муниципального района</w:t>
      </w:r>
      <w:r w:rsidRPr="00653A75">
        <w:rPr>
          <w:sz w:val="28"/>
          <w:szCs w:val="28"/>
          <w:lang w:eastAsia="zh-CN"/>
        </w:rPr>
        <w:tab/>
      </w:r>
      <w:r w:rsidRPr="00653A75">
        <w:rPr>
          <w:sz w:val="28"/>
          <w:szCs w:val="28"/>
          <w:lang w:eastAsia="zh-CN"/>
        </w:rPr>
        <w:tab/>
      </w:r>
      <w:r w:rsidRPr="00653A75">
        <w:rPr>
          <w:sz w:val="28"/>
          <w:szCs w:val="28"/>
          <w:lang w:eastAsia="zh-CN"/>
        </w:rPr>
        <w:tab/>
      </w:r>
      <w:r w:rsidRPr="00653A75">
        <w:rPr>
          <w:sz w:val="28"/>
          <w:szCs w:val="28"/>
          <w:lang w:eastAsia="zh-CN"/>
        </w:rPr>
        <w:tab/>
      </w:r>
      <w:r w:rsidR="00705C2A">
        <w:rPr>
          <w:sz w:val="28"/>
          <w:szCs w:val="28"/>
          <w:lang w:eastAsia="zh-CN"/>
        </w:rPr>
        <w:t xml:space="preserve">                     </w:t>
      </w:r>
      <w:r w:rsidRPr="00653A75">
        <w:rPr>
          <w:sz w:val="28"/>
          <w:szCs w:val="28"/>
          <w:lang w:eastAsia="zh-CN"/>
        </w:rPr>
        <w:t xml:space="preserve">         А.Плотников</w:t>
      </w: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Default="00FF6EC1" w:rsidP="00653A75">
      <w:pPr>
        <w:jc w:val="both"/>
        <w:rPr>
          <w:sz w:val="28"/>
          <w:szCs w:val="28"/>
          <w:lang w:eastAsia="zh-CN"/>
        </w:rPr>
      </w:pPr>
    </w:p>
    <w:p w:rsidR="00FF6EC1" w:rsidRPr="00FF6EC1" w:rsidRDefault="00FF6EC1" w:rsidP="00A0536C">
      <w:pPr>
        <w:widowControl w:val="0"/>
        <w:suppressAutoHyphens w:val="0"/>
        <w:ind w:left="4820"/>
        <w:jc w:val="center"/>
        <w:rPr>
          <w:rFonts w:eastAsia="DejaVu Sans"/>
          <w:color w:val="000000"/>
          <w:sz w:val="26"/>
          <w:szCs w:val="26"/>
          <w:lang w:eastAsia="ru-RU" w:bidi="ru-RU"/>
        </w:rPr>
      </w:pPr>
      <w:r w:rsidRPr="00FF6EC1">
        <w:rPr>
          <w:rFonts w:eastAsia="DejaVu Sans"/>
          <w:color w:val="000000"/>
          <w:sz w:val="26"/>
          <w:szCs w:val="26"/>
          <w:lang w:eastAsia="ru-RU" w:bidi="ru-RU"/>
        </w:rPr>
        <w:lastRenderedPageBreak/>
        <w:t>Приложение № 1</w:t>
      </w:r>
    </w:p>
    <w:p w:rsidR="00FF6EC1" w:rsidRPr="00FF6EC1" w:rsidRDefault="00FF6EC1" w:rsidP="00A0536C">
      <w:pPr>
        <w:widowControl w:val="0"/>
        <w:suppressAutoHyphens w:val="0"/>
        <w:ind w:left="4820"/>
        <w:jc w:val="center"/>
        <w:rPr>
          <w:rFonts w:eastAsia="DejaVu Sans"/>
          <w:color w:val="000000"/>
          <w:sz w:val="26"/>
          <w:szCs w:val="26"/>
          <w:lang w:eastAsia="ru-RU" w:bidi="ru-RU"/>
        </w:rPr>
      </w:pPr>
      <w:r w:rsidRPr="00FF6EC1">
        <w:rPr>
          <w:rFonts w:eastAsia="DejaVu Sans"/>
          <w:color w:val="000000"/>
          <w:sz w:val="26"/>
          <w:szCs w:val="26"/>
          <w:lang w:eastAsia="ru-RU" w:bidi="ru-RU"/>
        </w:rPr>
        <w:t>к постановлению администрации</w:t>
      </w:r>
    </w:p>
    <w:p w:rsidR="00FF6EC1" w:rsidRPr="00FF6EC1" w:rsidRDefault="00FF6EC1" w:rsidP="00A0536C">
      <w:pPr>
        <w:widowControl w:val="0"/>
        <w:suppressAutoHyphens w:val="0"/>
        <w:ind w:left="4820"/>
        <w:jc w:val="center"/>
        <w:rPr>
          <w:rFonts w:eastAsia="DejaVu Sans"/>
          <w:color w:val="000000"/>
          <w:sz w:val="26"/>
          <w:szCs w:val="26"/>
          <w:lang w:eastAsia="ru-RU" w:bidi="ru-RU"/>
        </w:rPr>
      </w:pPr>
      <w:r w:rsidRPr="00FF6EC1">
        <w:rPr>
          <w:rFonts w:eastAsia="DejaVu Sans"/>
          <w:color w:val="000000"/>
          <w:sz w:val="26"/>
          <w:szCs w:val="26"/>
          <w:lang w:eastAsia="ru-RU" w:bidi="ru-RU"/>
        </w:rPr>
        <w:t>Оршанского муниципального района Республики Марий Эл</w:t>
      </w:r>
    </w:p>
    <w:p w:rsidR="00FF6EC1" w:rsidRPr="00FF6EC1" w:rsidRDefault="00FF6EC1" w:rsidP="00A0536C">
      <w:pPr>
        <w:widowControl w:val="0"/>
        <w:suppressAutoHyphens w:val="0"/>
        <w:ind w:left="4820"/>
        <w:jc w:val="center"/>
        <w:rPr>
          <w:rFonts w:eastAsia="DejaVu Sans"/>
          <w:color w:val="000000"/>
          <w:spacing w:val="-1"/>
          <w:sz w:val="26"/>
          <w:szCs w:val="26"/>
          <w:lang w:eastAsia="ru-RU" w:bidi="ru-RU"/>
        </w:rPr>
      </w:pPr>
      <w:r w:rsidRPr="00FF6EC1">
        <w:rPr>
          <w:rFonts w:eastAsia="DejaVu Sans"/>
          <w:color w:val="000000"/>
          <w:spacing w:val="-1"/>
          <w:sz w:val="26"/>
          <w:szCs w:val="26"/>
          <w:lang w:eastAsia="ru-RU" w:bidi="ru-RU"/>
        </w:rPr>
        <w:t>от 14 августа 2023 г. № 381</w:t>
      </w:r>
    </w:p>
    <w:p w:rsidR="00FF6EC1" w:rsidRPr="00FF6EC1" w:rsidRDefault="00FF6EC1" w:rsidP="00A0536C">
      <w:pPr>
        <w:widowControl w:val="0"/>
        <w:tabs>
          <w:tab w:val="left" w:pos="8505"/>
        </w:tabs>
        <w:suppressAutoHyphens w:val="0"/>
        <w:ind w:left="4820"/>
        <w:contextualSpacing/>
        <w:jc w:val="center"/>
        <w:rPr>
          <w:rFonts w:eastAsia="DejaVu Sans"/>
          <w:color w:val="000000"/>
          <w:spacing w:val="-1"/>
          <w:sz w:val="26"/>
          <w:szCs w:val="26"/>
          <w:lang w:eastAsia="ru-RU" w:bidi="ru-RU"/>
        </w:rPr>
      </w:pPr>
      <w:proofErr w:type="gramStart"/>
      <w:r w:rsidRPr="00FF6EC1">
        <w:rPr>
          <w:rFonts w:eastAsia="DejaVu Sans"/>
          <w:color w:val="000000"/>
          <w:spacing w:val="-1"/>
          <w:sz w:val="26"/>
          <w:szCs w:val="26"/>
          <w:lang w:eastAsia="ru-RU" w:bidi="ru-RU"/>
        </w:rPr>
        <w:t>(в редакции постановления</w:t>
      </w:r>
      <w:r w:rsidR="00A0536C">
        <w:rPr>
          <w:rFonts w:eastAsia="DejaVu Sans"/>
          <w:color w:val="000000"/>
          <w:spacing w:val="-1"/>
          <w:sz w:val="26"/>
          <w:szCs w:val="26"/>
          <w:lang w:eastAsia="ru-RU" w:bidi="ru-RU"/>
        </w:rPr>
        <w:t xml:space="preserve"> </w:t>
      </w:r>
      <w:r w:rsidRPr="00FF6EC1">
        <w:rPr>
          <w:rFonts w:eastAsia="DejaVu Sans"/>
          <w:color w:val="000000"/>
          <w:spacing w:val="-1"/>
          <w:sz w:val="26"/>
          <w:szCs w:val="26"/>
          <w:lang w:eastAsia="ru-RU" w:bidi="ru-RU"/>
        </w:rPr>
        <w:t>администрации</w:t>
      </w:r>
      <w:r w:rsidR="00A0536C">
        <w:rPr>
          <w:rFonts w:eastAsia="DejaVu Sans"/>
          <w:color w:val="000000"/>
          <w:spacing w:val="-1"/>
          <w:sz w:val="26"/>
          <w:szCs w:val="26"/>
          <w:lang w:eastAsia="ru-RU" w:bidi="ru-RU"/>
        </w:rPr>
        <w:t xml:space="preserve"> </w:t>
      </w:r>
      <w:r w:rsidRPr="00FF6EC1">
        <w:rPr>
          <w:rFonts w:eastAsia="DejaVu Sans"/>
          <w:color w:val="000000"/>
          <w:spacing w:val="-1"/>
          <w:sz w:val="26"/>
          <w:szCs w:val="26"/>
          <w:lang w:eastAsia="ru-RU" w:bidi="ru-RU"/>
        </w:rPr>
        <w:t>Оршанского муниципального района</w:t>
      </w:r>
      <w:proofErr w:type="gramEnd"/>
    </w:p>
    <w:p w:rsidR="00FF6EC1" w:rsidRPr="00FF6EC1" w:rsidRDefault="00FF6EC1" w:rsidP="00A0536C">
      <w:pPr>
        <w:widowControl w:val="0"/>
        <w:tabs>
          <w:tab w:val="left" w:pos="8505"/>
        </w:tabs>
        <w:suppressAutoHyphens w:val="0"/>
        <w:ind w:left="4820"/>
        <w:contextualSpacing/>
        <w:jc w:val="center"/>
        <w:rPr>
          <w:rFonts w:eastAsia="DejaVu Sans"/>
          <w:color w:val="000000"/>
          <w:spacing w:val="-1"/>
          <w:sz w:val="26"/>
          <w:szCs w:val="26"/>
          <w:lang w:eastAsia="ru-RU" w:bidi="ru-RU"/>
        </w:rPr>
      </w:pPr>
      <w:r w:rsidRPr="00FF6EC1">
        <w:rPr>
          <w:rFonts w:eastAsia="DejaVu Sans"/>
          <w:color w:val="000000"/>
          <w:spacing w:val="-1"/>
          <w:sz w:val="26"/>
          <w:szCs w:val="26"/>
          <w:lang w:eastAsia="ru-RU" w:bidi="ru-RU"/>
        </w:rPr>
        <w:t>Республики Марий Эл</w:t>
      </w:r>
    </w:p>
    <w:p w:rsidR="00FF6EC1" w:rsidRPr="00FF6EC1" w:rsidRDefault="00FF6EC1" w:rsidP="00A0536C">
      <w:pPr>
        <w:widowControl w:val="0"/>
        <w:tabs>
          <w:tab w:val="left" w:pos="8505"/>
        </w:tabs>
        <w:suppressAutoHyphens w:val="0"/>
        <w:ind w:left="4820"/>
        <w:contextualSpacing/>
        <w:jc w:val="center"/>
        <w:rPr>
          <w:rFonts w:eastAsia="DejaVu Sans"/>
          <w:color w:val="000000"/>
          <w:spacing w:val="-1"/>
          <w:sz w:val="26"/>
          <w:szCs w:val="26"/>
          <w:lang w:eastAsia="ru-RU" w:bidi="ru-RU"/>
        </w:rPr>
      </w:pPr>
      <w:r w:rsidRPr="00FF6EC1">
        <w:rPr>
          <w:rFonts w:eastAsia="DejaVu Sans"/>
          <w:color w:val="000000"/>
          <w:spacing w:val="-1"/>
          <w:sz w:val="26"/>
          <w:szCs w:val="26"/>
          <w:lang w:eastAsia="ru-RU" w:bidi="ru-RU"/>
        </w:rPr>
        <w:t>от 3 октября 2023 г. № 475)</w:t>
      </w:r>
    </w:p>
    <w:p w:rsidR="00FF6EC1" w:rsidRPr="00FF6EC1" w:rsidRDefault="00FF6EC1" w:rsidP="00FF6EC1">
      <w:pPr>
        <w:widowControl w:val="0"/>
        <w:suppressAutoHyphens w:val="0"/>
        <w:contextualSpacing/>
        <w:jc w:val="right"/>
        <w:rPr>
          <w:b/>
          <w:bCs/>
          <w:color w:val="000000"/>
          <w:sz w:val="28"/>
          <w:szCs w:val="28"/>
          <w:highlight w:val="yellow"/>
          <w:lang w:eastAsia="ru-RU" w:bidi="ru-RU"/>
        </w:rPr>
      </w:pPr>
    </w:p>
    <w:p w:rsidR="00FF6EC1" w:rsidRPr="00FF6EC1" w:rsidRDefault="00FF6EC1" w:rsidP="00FF6EC1">
      <w:pPr>
        <w:widowControl w:val="0"/>
        <w:suppressAutoHyphens w:val="0"/>
        <w:contextualSpacing/>
        <w:jc w:val="center"/>
        <w:rPr>
          <w:b/>
          <w:bCs/>
          <w:color w:val="000000"/>
          <w:sz w:val="28"/>
          <w:szCs w:val="28"/>
          <w:lang w:eastAsia="ru-RU" w:bidi="ru-RU"/>
        </w:rPr>
      </w:pPr>
      <w:r w:rsidRPr="00FF6EC1">
        <w:rPr>
          <w:b/>
          <w:bCs/>
          <w:color w:val="000000"/>
          <w:sz w:val="28"/>
          <w:szCs w:val="28"/>
          <w:lang w:eastAsia="ru-RU" w:bidi="ru-RU"/>
        </w:rPr>
        <w:t>ПОЛОЖЕНИЕ</w:t>
      </w:r>
    </w:p>
    <w:p w:rsidR="00FF6EC1" w:rsidRPr="00FF6EC1" w:rsidRDefault="00FF6EC1" w:rsidP="00FF6EC1">
      <w:pPr>
        <w:widowControl w:val="0"/>
        <w:suppressAutoHyphens w:val="0"/>
        <w:contextualSpacing/>
        <w:jc w:val="center"/>
        <w:rPr>
          <w:b/>
          <w:bCs/>
          <w:color w:val="000000"/>
          <w:sz w:val="28"/>
          <w:szCs w:val="28"/>
          <w:lang w:eastAsia="ru-RU" w:bidi="ru-RU"/>
        </w:rPr>
      </w:pPr>
      <w:r w:rsidRPr="00FF6EC1">
        <w:rPr>
          <w:b/>
          <w:bCs/>
          <w:color w:val="000000"/>
          <w:sz w:val="28"/>
          <w:szCs w:val="28"/>
          <w:lang w:eastAsia="ru-RU" w:bidi="ru-RU"/>
        </w:rPr>
        <w:t>о системе управления муниципальными программами</w:t>
      </w:r>
    </w:p>
    <w:p w:rsidR="00FF6EC1" w:rsidRPr="00FF6EC1" w:rsidRDefault="00FF6EC1" w:rsidP="00FF6EC1">
      <w:pPr>
        <w:widowControl w:val="0"/>
        <w:suppressAutoHyphens w:val="0"/>
        <w:contextualSpacing/>
        <w:jc w:val="center"/>
        <w:rPr>
          <w:b/>
          <w:bCs/>
          <w:color w:val="000000"/>
          <w:sz w:val="28"/>
          <w:szCs w:val="28"/>
          <w:lang w:eastAsia="ru-RU" w:bidi="ru-RU"/>
        </w:rPr>
      </w:pPr>
      <w:r w:rsidRPr="00FF6EC1">
        <w:rPr>
          <w:b/>
          <w:bCs/>
          <w:color w:val="000000"/>
          <w:sz w:val="28"/>
          <w:szCs w:val="28"/>
          <w:lang w:eastAsia="ru-RU" w:bidi="ru-RU"/>
        </w:rPr>
        <w:t>Оршанского муниципального района Республики Марий Эл</w:t>
      </w:r>
    </w:p>
    <w:p w:rsidR="00FF6EC1" w:rsidRPr="00FF6EC1" w:rsidRDefault="00FF6EC1" w:rsidP="00FF6EC1">
      <w:pPr>
        <w:widowControl w:val="0"/>
        <w:suppressAutoHyphens w:val="0"/>
        <w:contextualSpacing/>
        <w:jc w:val="center"/>
        <w:rPr>
          <w:b/>
          <w:bCs/>
          <w:color w:val="000000"/>
          <w:sz w:val="28"/>
          <w:szCs w:val="28"/>
          <w:lang w:eastAsia="ru-RU" w:bidi="ru-RU"/>
        </w:rPr>
      </w:pPr>
    </w:p>
    <w:p w:rsidR="00FF6EC1" w:rsidRPr="00FF6EC1" w:rsidRDefault="00FF6EC1" w:rsidP="00FF6EC1">
      <w:pPr>
        <w:keepNext/>
        <w:keepLines/>
        <w:widowControl w:val="0"/>
        <w:numPr>
          <w:ilvl w:val="0"/>
          <w:numId w:val="1"/>
        </w:numPr>
        <w:tabs>
          <w:tab w:val="left" w:pos="308"/>
        </w:tabs>
        <w:suppressAutoHyphens w:val="0"/>
        <w:spacing w:after="300" w:line="262" w:lineRule="auto"/>
        <w:jc w:val="center"/>
        <w:outlineLvl w:val="1"/>
        <w:rPr>
          <w:b/>
          <w:bCs/>
          <w:color w:val="000000"/>
          <w:sz w:val="28"/>
          <w:szCs w:val="28"/>
          <w:lang w:eastAsia="ru-RU" w:bidi="ru-RU"/>
        </w:rPr>
      </w:pPr>
      <w:bookmarkStart w:id="0" w:name="bookmark4"/>
      <w:r w:rsidRPr="00FF6EC1">
        <w:rPr>
          <w:b/>
          <w:bCs/>
          <w:color w:val="000000"/>
          <w:sz w:val="28"/>
          <w:szCs w:val="28"/>
          <w:lang w:eastAsia="ru-RU" w:bidi="ru-RU"/>
        </w:rPr>
        <w:t>Общие положения</w:t>
      </w:r>
      <w:bookmarkEnd w:id="0"/>
    </w:p>
    <w:p w:rsidR="00FF6EC1" w:rsidRPr="00FF6EC1" w:rsidRDefault="00FF6EC1" w:rsidP="00A0536C">
      <w:pPr>
        <w:widowControl w:val="0"/>
        <w:suppressAutoHyphens w:val="0"/>
        <w:ind w:firstLine="709"/>
        <w:contextualSpacing/>
        <w:jc w:val="both"/>
        <w:rPr>
          <w:color w:val="000000"/>
          <w:sz w:val="28"/>
          <w:szCs w:val="28"/>
          <w:lang w:eastAsia="ru-RU" w:bidi="ru-RU"/>
        </w:rPr>
      </w:pPr>
      <w:r w:rsidRPr="00FF6EC1">
        <w:rPr>
          <w:color w:val="000000"/>
          <w:sz w:val="28"/>
          <w:szCs w:val="28"/>
          <w:lang w:eastAsia="ru-RU" w:bidi="ru-RU"/>
        </w:rPr>
        <w:t xml:space="preserve">1.1. </w:t>
      </w:r>
      <w:proofErr w:type="gramStart"/>
      <w:r w:rsidRPr="00FF6EC1">
        <w:rPr>
          <w:sz w:val="28"/>
          <w:szCs w:val="28"/>
          <w:lang w:eastAsia="zh-CN"/>
        </w:rPr>
        <w:t xml:space="preserve">Настоящее Положение о </w:t>
      </w:r>
      <w:r w:rsidRPr="00FF6EC1">
        <w:rPr>
          <w:bCs/>
          <w:color w:val="000000"/>
          <w:sz w:val="28"/>
          <w:szCs w:val="28"/>
          <w:lang w:eastAsia="ru-RU" w:bidi="ru-RU"/>
        </w:rPr>
        <w:t>системе управления муниципальными программами Оршанского муниципального района Республики Марий Эл (далее - Положение)</w:t>
      </w:r>
      <w:r w:rsidRPr="00FF6EC1">
        <w:rPr>
          <w:sz w:val="28"/>
          <w:szCs w:val="28"/>
          <w:lang w:eastAsia="zh-CN"/>
        </w:rPr>
        <w:t xml:space="preserve"> разработано в соответствии с постановлением Правительства Республики Марий Эл от 21 июня 2023 г. № 277 «О системе управления государственными программами Республики Марий Эл» и Методическими </w:t>
      </w:r>
      <w:hyperlink r:id="rId9">
        <w:r w:rsidRPr="00FF6EC1">
          <w:rPr>
            <w:sz w:val="28"/>
            <w:szCs w:val="28"/>
            <w:lang w:eastAsia="zh-CN"/>
          </w:rPr>
          <w:t>рекомендациями</w:t>
        </w:r>
      </w:hyperlink>
      <w:r w:rsidRPr="00FF6EC1">
        <w:rPr>
          <w:sz w:val="28"/>
          <w:szCs w:val="28"/>
          <w:lang w:eastAsia="zh-CN"/>
        </w:rPr>
        <w:t xml:space="preserve"> по разработке и реализации государственных программ субъектов Российской Федерации и муниципальных программ, направленными Министерством экономического развития Российской Федерации и</w:t>
      </w:r>
      <w:proofErr w:type="gramEnd"/>
      <w:r w:rsidRPr="00FF6EC1">
        <w:rPr>
          <w:sz w:val="28"/>
          <w:szCs w:val="28"/>
          <w:lang w:eastAsia="zh-CN"/>
        </w:rPr>
        <w:t xml:space="preserve"> Министерством финансов Российской Федерации по согласованию с Аппаратом Правительства Российской Федерации (от 6 февраля 2023 г. № 3493-ПК/Д19 и № 26-02-06/9321) (далее – Методические рекомендации) и устанавливает правила разработки, реализации, мониторинга и оценки эффективности муниципальных программ </w:t>
      </w:r>
      <w:r w:rsidRPr="00FF6EC1">
        <w:rPr>
          <w:bCs/>
          <w:color w:val="000000"/>
          <w:sz w:val="28"/>
          <w:szCs w:val="28"/>
          <w:lang w:eastAsia="ru-RU" w:bidi="ru-RU"/>
        </w:rPr>
        <w:t>Оршанского</w:t>
      </w:r>
      <w:r w:rsidRPr="00FF6EC1">
        <w:rPr>
          <w:sz w:val="28"/>
          <w:szCs w:val="28"/>
          <w:lang w:eastAsia="zh-CN"/>
        </w:rPr>
        <w:t xml:space="preserve"> муниципального района Республики Марий Эл (далее – муниципальная программа)</w:t>
      </w:r>
      <w:r w:rsidRPr="00FF6EC1">
        <w:rPr>
          <w:color w:val="000000"/>
          <w:sz w:val="28"/>
          <w:szCs w:val="28"/>
          <w:lang w:eastAsia="ru-RU" w:bidi="ru-RU"/>
        </w:rPr>
        <w:t>.</w:t>
      </w:r>
    </w:p>
    <w:p w:rsidR="00FF6EC1" w:rsidRPr="00FF6EC1" w:rsidRDefault="00FF6EC1" w:rsidP="00A0536C">
      <w:pPr>
        <w:widowControl w:val="0"/>
        <w:tabs>
          <w:tab w:val="left" w:pos="1014"/>
        </w:tabs>
        <w:suppressAutoHyphens w:val="0"/>
        <w:ind w:firstLine="709"/>
        <w:jc w:val="both"/>
        <w:rPr>
          <w:color w:val="000000"/>
          <w:sz w:val="28"/>
          <w:szCs w:val="28"/>
          <w:lang w:eastAsia="ru-RU" w:bidi="ru-RU"/>
        </w:rPr>
      </w:pPr>
      <w:r w:rsidRPr="00FF6EC1">
        <w:rPr>
          <w:color w:val="000000"/>
          <w:sz w:val="28"/>
          <w:szCs w:val="28"/>
          <w:lang w:eastAsia="ru-RU" w:bidi="ru-RU"/>
        </w:rPr>
        <w:t>1.2. Муниципальная программа представляет собой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по соответствующим направлениям социально-экономического развития</w:t>
      </w:r>
      <w:r w:rsidRPr="00FF6EC1">
        <w:rPr>
          <w:bCs/>
          <w:color w:val="000000"/>
          <w:sz w:val="28"/>
          <w:szCs w:val="28"/>
          <w:lang w:eastAsia="ru-RU" w:bidi="ru-RU"/>
        </w:rPr>
        <w:t xml:space="preserve"> Оршанского муниципального района</w:t>
      </w:r>
      <w:r w:rsidRPr="00FF6EC1">
        <w:rPr>
          <w:color w:val="000000"/>
          <w:sz w:val="28"/>
          <w:szCs w:val="28"/>
          <w:lang w:eastAsia="ru-RU" w:bidi="ru-RU"/>
        </w:rPr>
        <w:t xml:space="preserve"> Республики Марий Эл.</w:t>
      </w:r>
    </w:p>
    <w:p w:rsidR="00FF6EC1" w:rsidRPr="00FF6EC1" w:rsidRDefault="00FF6EC1" w:rsidP="00A0536C">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 xml:space="preserve">Муниципальная программа, предметом которой является достижение приоритетов и целей муниципальной политики межотраслевого и (или) территориального характера, в том числе национальных целей, затрагивающих сферы реализации нескольких муниципальных программ, является комплексной программой </w:t>
      </w:r>
      <w:r w:rsidRPr="00FF6EC1">
        <w:rPr>
          <w:rFonts w:eastAsia="Arial"/>
          <w:bCs/>
          <w:color w:val="000000"/>
          <w:kern w:val="2"/>
          <w:sz w:val="28"/>
          <w:szCs w:val="28"/>
          <w:lang w:eastAsia="ru-RU" w:bidi="ru-RU"/>
        </w:rPr>
        <w:t>Оршанского</w:t>
      </w:r>
      <w:r w:rsidRPr="00FF6EC1">
        <w:rPr>
          <w:rFonts w:eastAsia="Arial"/>
          <w:kern w:val="2"/>
          <w:sz w:val="28"/>
          <w:szCs w:val="28"/>
          <w:lang w:eastAsia="zh-CN" w:bidi="hi-IN"/>
        </w:rPr>
        <w:t xml:space="preserve"> муниципального района Республики Марий Эл (далее – комплексная программа).</w:t>
      </w:r>
    </w:p>
    <w:p w:rsidR="00FF6EC1" w:rsidRPr="00FF6EC1" w:rsidRDefault="00FF6EC1" w:rsidP="00A0536C">
      <w:pPr>
        <w:widowControl w:val="0"/>
        <w:tabs>
          <w:tab w:val="left" w:pos="1665"/>
        </w:tabs>
        <w:suppressAutoHyphens w:val="0"/>
        <w:ind w:firstLine="709"/>
        <w:jc w:val="both"/>
        <w:rPr>
          <w:color w:val="000000"/>
          <w:sz w:val="28"/>
          <w:szCs w:val="28"/>
          <w:lang w:eastAsia="ru-RU" w:bidi="ru-RU"/>
        </w:rPr>
      </w:pPr>
      <w:r w:rsidRPr="00FF6EC1">
        <w:rPr>
          <w:color w:val="000000"/>
          <w:sz w:val="28"/>
          <w:szCs w:val="28"/>
          <w:lang w:eastAsia="ru-RU" w:bidi="ru-RU"/>
        </w:rPr>
        <w:lastRenderedPageBreak/>
        <w:t>1.3. В настоящем Положении используются следующие понятия:</w:t>
      </w:r>
    </w:p>
    <w:p w:rsidR="00FF6EC1" w:rsidRPr="00FF6EC1" w:rsidRDefault="00FF6EC1" w:rsidP="00A0536C">
      <w:pPr>
        <w:widowControl w:val="0"/>
        <w:tabs>
          <w:tab w:val="left" w:pos="1665"/>
        </w:tabs>
        <w:suppressAutoHyphens w:val="0"/>
        <w:ind w:firstLine="709"/>
        <w:jc w:val="both"/>
        <w:rPr>
          <w:color w:val="000000"/>
          <w:sz w:val="28"/>
          <w:szCs w:val="28"/>
          <w:lang w:eastAsia="ru-RU" w:bidi="ru-RU"/>
        </w:rPr>
      </w:pPr>
      <w:r w:rsidRPr="00FF6EC1">
        <w:rPr>
          <w:color w:val="000000"/>
          <w:sz w:val="28"/>
          <w:szCs w:val="28"/>
          <w:lang w:eastAsia="ru-RU" w:bidi="ru-RU"/>
        </w:rPr>
        <w:t>национальная цель - национальная цель развития Российской Федерации, определенная Указом Президента Российской Федерации от 21 июля 2020 г. № 474 «О национальных целях развития Российской Федерации на период до 2030 года»;</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целевой показатель национальной цели - показатель, характеризующий достижение национальной цели;</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цель муниципальной программы (комплексной программы) - социальный, экономический или иной общественно значимый или общественно понятный эффект от реализации муниципальной программы (комплексной программы) на момент окончания ее реализации;</w:t>
      </w:r>
    </w:p>
    <w:p w:rsidR="00FF6EC1" w:rsidRPr="00FF6EC1" w:rsidRDefault="00FF6EC1" w:rsidP="00A0536C">
      <w:pPr>
        <w:widowControl w:val="0"/>
        <w:suppressAutoHyphens w:val="0"/>
        <w:ind w:firstLine="709"/>
        <w:jc w:val="both"/>
        <w:rPr>
          <w:color w:val="000000"/>
          <w:sz w:val="28"/>
          <w:szCs w:val="28"/>
          <w:lang w:eastAsia="ru-RU" w:bidi="ru-RU"/>
        </w:rPr>
      </w:pPr>
      <w:proofErr w:type="gramStart"/>
      <w:r w:rsidRPr="00FF6EC1">
        <w:rPr>
          <w:color w:val="000000"/>
          <w:sz w:val="28"/>
          <w:szCs w:val="28"/>
          <w:lang w:eastAsia="ru-RU" w:bidi="ru-RU"/>
        </w:rPr>
        <w:t xml:space="preserve">ответственный исполнитель муниципальной программы (комплексной программы) - администрация </w:t>
      </w:r>
      <w:r w:rsidRPr="00FF6EC1">
        <w:rPr>
          <w:bCs/>
          <w:color w:val="000000"/>
          <w:sz w:val="28"/>
          <w:szCs w:val="28"/>
          <w:lang w:eastAsia="ru-RU" w:bidi="ru-RU"/>
        </w:rPr>
        <w:t>Оршанского муниципального района</w:t>
      </w:r>
      <w:r w:rsidRPr="00FF6EC1">
        <w:rPr>
          <w:color w:val="000000"/>
          <w:sz w:val="28"/>
          <w:szCs w:val="28"/>
          <w:lang w:eastAsia="ru-RU" w:bidi="ru-RU"/>
        </w:rPr>
        <w:t xml:space="preserve"> Республики Марий Эл либо </w:t>
      </w:r>
      <w:r w:rsidRPr="00FF6EC1">
        <w:rPr>
          <w:sz w:val="28"/>
          <w:szCs w:val="28"/>
          <w:lang w:eastAsia="ru-RU" w:bidi="ru-RU"/>
        </w:rPr>
        <w:t>иной главный распорядитель средств</w:t>
      </w:r>
      <w:r w:rsidRPr="00FF6EC1">
        <w:rPr>
          <w:color w:val="000000"/>
          <w:sz w:val="28"/>
          <w:szCs w:val="28"/>
          <w:lang w:eastAsia="ru-RU" w:bidi="ru-RU"/>
        </w:rPr>
        <w:t xml:space="preserve"> бюджета </w:t>
      </w:r>
      <w:r w:rsidRPr="00FF6EC1">
        <w:rPr>
          <w:bCs/>
          <w:color w:val="000000"/>
          <w:sz w:val="28"/>
          <w:szCs w:val="28"/>
          <w:lang w:eastAsia="ru-RU" w:bidi="ru-RU"/>
        </w:rPr>
        <w:t>Оршанского муниципального района</w:t>
      </w:r>
      <w:r w:rsidRPr="00FF6EC1">
        <w:rPr>
          <w:color w:val="000000"/>
          <w:sz w:val="28"/>
          <w:szCs w:val="28"/>
          <w:lang w:eastAsia="ru-RU" w:bidi="ru-RU"/>
        </w:rPr>
        <w:t xml:space="preserve"> Республики Марий Эл, определенный администрацией Оршанского </w:t>
      </w:r>
      <w:r w:rsidRPr="00FF6EC1">
        <w:rPr>
          <w:bCs/>
          <w:color w:val="000000"/>
          <w:sz w:val="28"/>
          <w:szCs w:val="28"/>
          <w:lang w:eastAsia="ru-RU" w:bidi="ru-RU"/>
        </w:rPr>
        <w:t>муниципального района</w:t>
      </w:r>
      <w:r w:rsidRPr="00FF6EC1">
        <w:rPr>
          <w:color w:val="000000"/>
          <w:sz w:val="28"/>
          <w:szCs w:val="28"/>
          <w:lang w:eastAsia="ru-RU" w:bidi="ru-RU"/>
        </w:rPr>
        <w:t xml:space="preserve"> Республики Марий Эл в качестве ответственного исполнителя муниципальной программы (комплексной программы), отвечающего в целом за формирование и реализацию муниципальной программы (комплексной программы);</w:t>
      </w:r>
      <w:proofErr w:type="gramEnd"/>
    </w:p>
    <w:p w:rsidR="00FF6EC1" w:rsidRPr="00FF6EC1" w:rsidRDefault="00FF6EC1" w:rsidP="00A0536C">
      <w:pPr>
        <w:widowControl w:val="0"/>
        <w:suppressAutoHyphens w:val="0"/>
        <w:ind w:firstLine="709"/>
        <w:jc w:val="both"/>
        <w:rPr>
          <w:sz w:val="28"/>
          <w:szCs w:val="28"/>
          <w:lang w:eastAsia="ru-RU" w:bidi="ru-RU"/>
        </w:rPr>
      </w:pPr>
      <w:r w:rsidRPr="00FF6EC1">
        <w:rPr>
          <w:sz w:val="28"/>
          <w:szCs w:val="28"/>
          <w:lang w:eastAsia="ru-RU" w:bidi="ru-RU"/>
        </w:rPr>
        <w:t xml:space="preserve">соисполнитель муниципальной программы (комплексной программы) - орган местного самоуправления (организация), представитель которого определен </w:t>
      </w:r>
      <w:proofErr w:type="gramStart"/>
      <w:r w:rsidRPr="00FF6EC1">
        <w:rPr>
          <w:sz w:val="28"/>
          <w:szCs w:val="28"/>
          <w:lang w:eastAsia="ru-RU" w:bidi="ru-RU"/>
        </w:rPr>
        <w:t>ответственным</w:t>
      </w:r>
      <w:proofErr w:type="gramEnd"/>
      <w:r w:rsidRPr="00FF6EC1">
        <w:rPr>
          <w:sz w:val="28"/>
          <w:szCs w:val="28"/>
          <w:lang w:eastAsia="ru-RU" w:bidi="ru-RU"/>
        </w:rPr>
        <w:t xml:space="preserve"> за разработку и реализацию структурного элемента муниципальной программы (комплексной программы);</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участник муниципальной программы (комплексной программы) - организации, участвующие в реализации структурного элемента муниципальной программы (комплексной программы);</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структурный элемент муниципальной программы (комплексной программы) - региональный проект, ведомственный проект, комплекс процессных мероприятий;</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 xml:space="preserve">задача структурного элемента муниципальной программы (комплексной программы) - итог деятельности, направленный на достижение изменений в социально-экономической сфере Оршанского </w:t>
      </w:r>
      <w:r w:rsidRPr="00FF6EC1">
        <w:rPr>
          <w:bCs/>
          <w:color w:val="000000"/>
          <w:sz w:val="28"/>
          <w:szCs w:val="28"/>
          <w:lang w:eastAsia="ru-RU" w:bidi="ru-RU"/>
        </w:rPr>
        <w:t>муниципального района</w:t>
      </w:r>
      <w:r w:rsidRPr="00FF6EC1">
        <w:rPr>
          <w:color w:val="000000"/>
          <w:sz w:val="28"/>
          <w:szCs w:val="28"/>
          <w:lang w:eastAsia="ru-RU" w:bidi="ru-RU"/>
        </w:rPr>
        <w:t xml:space="preserve"> Республики Марий Эл;</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мероприятие (результат) - количественно измеримый итог деятельности, направленный на достижение показателей муниципальной программы (комплексной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муниципальной программы (комплексной программы);</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lastRenderedPageBreak/>
        <w:t>показатель - количественно измеримый параметр, характеризующий достижение целей муниципальной программы (комплексной программы), выполнение задач структурного элемента такой программы и отражающий социально-экономические и иные общественно значимые эффекты от реализации муниципальной программы (комплексной программы), ее структурного элемента;</w:t>
      </w:r>
    </w:p>
    <w:p w:rsidR="00FF6EC1" w:rsidRPr="00FF6EC1" w:rsidRDefault="00FF6EC1" w:rsidP="00A0536C">
      <w:pPr>
        <w:widowControl w:val="0"/>
        <w:suppressAutoHyphens w:val="0"/>
        <w:ind w:firstLine="709"/>
        <w:jc w:val="both"/>
        <w:rPr>
          <w:sz w:val="28"/>
          <w:szCs w:val="28"/>
          <w:lang w:eastAsia="ru-RU" w:bidi="ru-RU"/>
        </w:rPr>
      </w:pPr>
      <w:proofErr w:type="spellStart"/>
      <w:r w:rsidRPr="00FF6EC1">
        <w:rPr>
          <w:sz w:val="28"/>
          <w:szCs w:val="28"/>
          <w:lang w:eastAsia="ru-RU" w:bidi="ru-RU"/>
        </w:rPr>
        <w:t>прокси-показатель</w:t>
      </w:r>
      <w:proofErr w:type="spellEnd"/>
      <w:r w:rsidRPr="00FF6EC1">
        <w:rPr>
          <w:sz w:val="28"/>
          <w:szCs w:val="28"/>
          <w:lang w:eastAsia="ru-RU" w:bidi="ru-RU"/>
        </w:rPr>
        <w:t xml:space="preserve"> - дополнительный показатель муниципальной программы (комплексной программы) или ее структурного элемента, отражающий динамику основного показателя, но имеющий более частую периодичность расчета;</w:t>
      </w:r>
    </w:p>
    <w:p w:rsidR="00FF6EC1" w:rsidRPr="00FF6EC1" w:rsidRDefault="00FF6EC1" w:rsidP="00A0536C">
      <w:pPr>
        <w:widowControl w:val="0"/>
        <w:suppressAutoHyphens w:val="0"/>
        <w:ind w:firstLine="709"/>
        <w:jc w:val="both"/>
        <w:rPr>
          <w:color w:val="000000"/>
          <w:sz w:val="28"/>
          <w:szCs w:val="28"/>
          <w:lang w:eastAsia="ru-RU" w:bidi="ru-RU"/>
        </w:rPr>
      </w:pPr>
      <w:proofErr w:type="gramStart"/>
      <w:r w:rsidRPr="00FF6EC1">
        <w:rPr>
          <w:color w:val="000000"/>
          <w:sz w:val="28"/>
          <w:szCs w:val="28"/>
          <w:lang w:eastAsia="ru-RU" w:bidi="ru-RU"/>
        </w:rPr>
        <w:t>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программы (комплексной программы) и (или) созданию объекта;</w:t>
      </w:r>
      <w:proofErr w:type="gramEnd"/>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маркировка - реализуемое в информационных системах присвоение признака связи параметров муниципальных программ (комплексных программ) и их структурных элементов между собой, а также с параметрами других документов.</w:t>
      </w:r>
    </w:p>
    <w:p w:rsidR="00FF6EC1" w:rsidRPr="00FF6EC1" w:rsidRDefault="00FF6EC1" w:rsidP="00A0536C">
      <w:pPr>
        <w:widowControl w:val="0"/>
        <w:ind w:firstLine="709"/>
        <w:jc w:val="both"/>
        <w:rPr>
          <w:rFonts w:eastAsia="Arial"/>
          <w:kern w:val="2"/>
          <w:sz w:val="28"/>
          <w:szCs w:val="28"/>
          <w:lang w:eastAsia="zh-CN" w:bidi="hi-IN"/>
        </w:rPr>
      </w:pPr>
      <w:r w:rsidRPr="00FF6EC1">
        <w:rPr>
          <w:rFonts w:eastAsia="Arial"/>
          <w:color w:val="000000"/>
          <w:kern w:val="2"/>
          <w:sz w:val="28"/>
          <w:szCs w:val="28"/>
          <w:lang w:eastAsia="ru-RU" w:bidi="ru-RU"/>
        </w:rPr>
        <w:t>1.4.</w:t>
      </w:r>
      <w:r w:rsidR="007041A2">
        <w:rPr>
          <w:rFonts w:eastAsia="Arial"/>
          <w:color w:val="000000"/>
          <w:kern w:val="2"/>
          <w:sz w:val="28"/>
          <w:szCs w:val="28"/>
          <w:lang w:eastAsia="ru-RU" w:bidi="ru-RU"/>
        </w:rPr>
        <w:t xml:space="preserve"> </w:t>
      </w:r>
      <w:r w:rsidRPr="00FF6EC1">
        <w:rPr>
          <w:rFonts w:eastAsia="Arial"/>
          <w:color w:val="000000"/>
          <w:kern w:val="2"/>
          <w:sz w:val="28"/>
          <w:szCs w:val="28"/>
          <w:lang w:eastAsia="ru-RU" w:bidi="ru-RU"/>
        </w:rPr>
        <w:t xml:space="preserve">Перечень муниципальных программ устанавливается администрацией Оршанского </w:t>
      </w:r>
      <w:r w:rsidRPr="00FF6EC1">
        <w:rPr>
          <w:rFonts w:eastAsia="Arial"/>
          <w:bCs/>
          <w:color w:val="000000"/>
          <w:kern w:val="2"/>
          <w:sz w:val="28"/>
          <w:szCs w:val="28"/>
          <w:lang w:eastAsia="ru-RU" w:bidi="ru-RU"/>
        </w:rPr>
        <w:t>муниципального района</w:t>
      </w:r>
      <w:r w:rsidRPr="00FF6EC1">
        <w:rPr>
          <w:rFonts w:eastAsia="Arial"/>
          <w:color w:val="000000"/>
          <w:kern w:val="2"/>
          <w:sz w:val="28"/>
          <w:szCs w:val="28"/>
          <w:lang w:eastAsia="ru-RU" w:bidi="ru-RU"/>
        </w:rPr>
        <w:t xml:space="preserve"> Республики Марий Эл исходя из приоритетов социально-экономического развития Оршанского </w:t>
      </w:r>
      <w:r w:rsidRPr="00FF6EC1">
        <w:rPr>
          <w:rFonts w:eastAsia="Arial"/>
          <w:bCs/>
          <w:color w:val="000000"/>
          <w:kern w:val="2"/>
          <w:sz w:val="28"/>
          <w:szCs w:val="28"/>
          <w:lang w:eastAsia="ru-RU" w:bidi="ru-RU"/>
        </w:rPr>
        <w:t>муниципального района</w:t>
      </w:r>
      <w:r w:rsidRPr="00FF6EC1">
        <w:rPr>
          <w:rFonts w:eastAsia="Arial"/>
          <w:color w:val="000000"/>
          <w:kern w:val="2"/>
          <w:sz w:val="28"/>
          <w:szCs w:val="28"/>
          <w:lang w:eastAsia="ru-RU" w:bidi="ru-RU"/>
        </w:rPr>
        <w:t xml:space="preserve"> Республики Марий Эл. </w:t>
      </w:r>
      <w:r w:rsidRPr="00FF6EC1">
        <w:rPr>
          <w:rFonts w:eastAsia="Arial"/>
          <w:kern w:val="2"/>
          <w:sz w:val="28"/>
          <w:szCs w:val="28"/>
          <w:lang w:eastAsia="zh-CN" w:bidi="hi-IN"/>
        </w:rPr>
        <w:t>В указанный перечень включаются муниципальные программы и комплексные программы, направленные на решение межотраслевых и (или) территориальных задач и затрагивающие сферы реализации нескольких муниципальных программ.</w:t>
      </w:r>
    </w:p>
    <w:p w:rsidR="00FF6EC1" w:rsidRPr="00FF6EC1" w:rsidRDefault="00FF6EC1" w:rsidP="00A0536C">
      <w:pPr>
        <w:widowControl w:val="0"/>
        <w:tabs>
          <w:tab w:val="left" w:pos="1018"/>
        </w:tabs>
        <w:suppressAutoHyphens w:val="0"/>
        <w:ind w:firstLine="709"/>
        <w:jc w:val="both"/>
        <w:rPr>
          <w:color w:val="000000"/>
          <w:sz w:val="28"/>
          <w:szCs w:val="28"/>
          <w:lang w:eastAsia="ru-RU" w:bidi="ru-RU"/>
        </w:rPr>
      </w:pPr>
      <w:r w:rsidRPr="00FF6EC1">
        <w:rPr>
          <w:color w:val="000000"/>
          <w:sz w:val="28"/>
          <w:szCs w:val="28"/>
          <w:lang w:eastAsia="ru-RU" w:bidi="ru-RU"/>
        </w:rPr>
        <w:t>1.5.</w:t>
      </w:r>
      <w:r w:rsidR="007041A2">
        <w:rPr>
          <w:color w:val="000000"/>
          <w:sz w:val="28"/>
          <w:szCs w:val="28"/>
          <w:lang w:eastAsia="ru-RU" w:bidi="ru-RU"/>
        </w:rPr>
        <w:t xml:space="preserve"> </w:t>
      </w:r>
      <w:r w:rsidRPr="00FF6EC1">
        <w:rPr>
          <w:color w:val="000000"/>
          <w:sz w:val="28"/>
          <w:szCs w:val="28"/>
          <w:lang w:eastAsia="ru-RU" w:bidi="ru-RU"/>
        </w:rPr>
        <w:t xml:space="preserve">При разработке и реализации муниципальных программ (комплексных программ) </w:t>
      </w:r>
      <w:r w:rsidRPr="00FF6EC1">
        <w:rPr>
          <w:sz w:val="28"/>
          <w:szCs w:val="28"/>
          <w:lang w:eastAsia="ru-RU" w:bidi="ru-RU"/>
        </w:rPr>
        <w:t>администрацией Оршанского муниципального района Республики Марий Эл и иными главными распорядителями средств бюджета Оршанского муниципального района Республики Марий Эл</w:t>
      </w:r>
      <w:r w:rsidRPr="00FF6EC1">
        <w:rPr>
          <w:color w:val="000000"/>
          <w:sz w:val="28"/>
          <w:szCs w:val="28"/>
          <w:lang w:eastAsia="ru-RU" w:bidi="ru-RU"/>
        </w:rPr>
        <w:t xml:space="preserve"> учитываются положения следующих правовых актов:</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постановление Правительства Российской Федерации от 31 октября 2018 г. № 1288 «Об организации проектной деятельности в Правительстве Российской Федерации» (далее - постановление № 1288);</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постановление Правительства Российской Федерации от 26 мая 2021 г. № 786 «О системе управления государственными программами Российской Федерации»;</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 xml:space="preserve">постановление Правительства Республики Марий Эл от 25 декабря 2018 г. №487 «Об организации проектной деятельности в Республике </w:t>
      </w:r>
      <w:r w:rsidR="007041A2">
        <w:rPr>
          <w:color w:val="000000"/>
          <w:sz w:val="28"/>
          <w:szCs w:val="28"/>
          <w:lang w:eastAsia="ru-RU" w:bidi="ru-RU"/>
        </w:rPr>
        <w:t xml:space="preserve">      </w:t>
      </w:r>
      <w:r w:rsidRPr="00FF6EC1">
        <w:rPr>
          <w:color w:val="000000"/>
          <w:sz w:val="28"/>
          <w:szCs w:val="28"/>
          <w:lang w:eastAsia="ru-RU" w:bidi="ru-RU"/>
        </w:rPr>
        <w:t>Марий Эл»;</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приказ Министерства экономического развития Российской Федерации от 17 августа 2021 г. № 500 «Об утверждении Методических рекомендаций по разработке и реализации государственных программ Российской Федерации» (далее - Методические рекомендации № 500);</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 xml:space="preserve">приказ Министерства экономического развития Российской Федерации </w:t>
      </w:r>
      <w:r w:rsidRPr="00FF6EC1">
        <w:rPr>
          <w:color w:val="000000"/>
          <w:sz w:val="28"/>
          <w:szCs w:val="28"/>
          <w:lang w:eastAsia="ru-RU" w:bidi="ru-RU"/>
        </w:rPr>
        <w:lastRenderedPageBreak/>
        <w:t>от 30 ноября 2021 г. № 722 «Об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 (далее - Приказ № 722);</w:t>
      </w:r>
    </w:p>
    <w:p w:rsidR="00FF6EC1" w:rsidRPr="00FF6EC1" w:rsidRDefault="00FF6EC1" w:rsidP="00A0536C">
      <w:pPr>
        <w:widowControl w:val="0"/>
        <w:suppressAutoHyphens w:val="0"/>
        <w:ind w:firstLine="709"/>
        <w:jc w:val="both"/>
        <w:rPr>
          <w:sz w:val="28"/>
          <w:szCs w:val="28"/>
          <w:lang w:eastAsia="ru-RU" w:bidi="ru-RU"/>
        </w:rPr>
      </w:pPr>
      <w:r w:rsidRPr="00FF6EC1">
        <w:rPr>
          <w:sz w:val="28"/>
          <w:szCs w:val="28"/>
          <w:lang w:eastAsia="ru-RU" w:bidi="ru-RU"/>
        </w:rPr>
        <w:t>Единые методические рекомендации по подготовке и реализации национальных проектов (программ), федеральных проектов и ведомственных проектов;</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методические указания президиума Совета при Президенте Российской Федерации по стратегическому развитию и национальным проектам, методические рекомендации, разъяснения проектного офиса Правительства Российской Федерации, методические указания Совета при Главе Республики Марий Эл по стратегическому развитию, проектной деятельности и реализации национальных проектов и программ и разъяснений регионального проектного офиса.</w:t>
      </w:r>
    </w:p>
    <w:p w:rsidR="00FF6EC1" w:rsidRPr="00FF6EC1" w:rsidRDefault="00FF6EC1" w:rsidP="00A0536C">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1.6. Формирование и реализация комплексных программ осуществляется с учетом особенностей, установленных настоящим Положением для комплексных программ.</w:t>
      </w:r>
    </w:p>
    <w:p w:rsidR="00FF6EC1" w:rsidRPr="00FF6EC1" w:rsidRDefault="00FF6EC1" w:rsidP="00A0536C">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1.7. В составе комплексных программ в аналитических целях отражаются соответствующие сферам (отраслям) их реализации направления деятельности, включенные в состав муниципальных программ.</w:t>
      </w:r>
    </w:p>
    <w:p w:rsidR="00FF6EC1" w:rsidRPr="00FF6EC1" w:rsidRDefault="00FF6EC1" w:rsidP="00A0536C">
      <w:pPr>
        <w:widowControl w:val="0"/>
        <w:tabs>
          <w:tab w:val="left" w:pos="851"/>
        </w:tabs>
        <w:suppressAutoHyphens w:val="0"/>
        <w:ind w:firstLine="709"/>
        <w:jc w:val="both"/>
        <w:rPr>
          <w:color w:val="000000"/>
          <w:sz w:val="28"/>
          <w:szCs w:val="28"/>
          <w:lang w:eastAsia="ru-RU" w:bidi="ru-RU"/>
        </w:rPr>
      </w:pPr>
      <w:r w:rsidRPr="00FF6EC1">
        <w:rPr>
          <w:color w:val="000000"/>
          <w:sz w:val="28"/>
          <w:szCs w:val="28"/>
          <w:lang w:eastAsia="ru-RU" w:bidi="ru-RU"/>
        </w:rPr>
        <w:t>1.8. Разработка и реализация муниципальных программ (комплексных программ) осуществляется исходя из следующих принципов:</w:t>
      </w:r>
    </w:p>
    <w:p w:rsidR="00FF6EC1" w:rsidRPr="00FF6EC1" w:rsidRDefault="00FF6EC1" w:rsidP="00A0536C">
      <w:pPr>
        <w:widowControl w:val="0"/>
        <w:tabs>
          <w:tab w:val="left" w:pos="993"/>
        </w:tabs>
        <w:suppressAutoHyphens w:val="0"/>
        <w:ind w:firstLine="709"/>
        <w:jc w:val="both"/>
        <w:rPr>
          <w:color w:val="000000"/>
          <w:sz w:val="28"/>
          <w:szCs w:val="28"/>
          <w:lang w:eastAsia="ru-RU" w:bidi="ru-RU"/>
        </w:rPr>
      </w:pPr>
      <w:r w:rsidRPr="00FF6EC1">
        <w:rPr>
          <w:color w:val="000000"/>
          <w:sz w:val="28"/>
          <w:szCs w:val="28"/>
          <w:lang w:eastAsia="ru-RU" w:bidi="ru-RU"/>
        </w:rPr>
        <w:t>а) обеспечение приоритетов социально - экономического развития муниципального образования, установленных документами стратегического планирования;</w:t>
      </w:r>
    </w:p>
    <w:p w:rsidR="00FF6EC1" w:rsidRPr="00FF6EC1" w:rsidRDefault="00FF6EC1" w:rsidP="00A0536C">
      <w:pPr>
        <w:widowControl w:val="0"/>
        <w:tabs>
          <w:tab w:val="left" w:pos="993"/>
          <w:tab w:val="left" w:pos="1770"/>
          <w:tab w:val="right" w:pos="8563"/>
        </w:tabs>
        <w:suppressAutoHyphens w:val="0"/>
        <w:ind w:firstLine="709"/>
        <w:jc w:val="both"/>
        <w:rPr>
          <w:color w:val="000000"/>
          <w:sz w:val="28"/>
          <w:szCs w:val="28"/>
          <w:lang w:eastAsia="ru-RU" w:bidi="ru-RU"/>
        </w:rPr>
      </w:pPr>
      <w:r w:rsidRPr="00FF6EC1">
        <w:rPr>
          <w:color w:val="000000"/>
          <w:sz w:val="28"/>
          <w:szCs w:val="28"/>
          <w:lang w:eastAsia="ru-RU" w:bidi="ru-RU"/>
        </w:rPr>
        <w:t>б) включение в состав муниципальной программы (комплексной программы) всех инструментов и мероприятий в соответствующей отрасли;</w:t>
      </w:r>
    </w:p>
    <w:p w:rsidR="00FF6EC1" w:rsidRPr="00FF6EC1" w:rsidRDefault="00FF6EC1" w:rsidP="00A0536C">
      <w:pPr>
        <w:widowControl w:val="0"/>
        <w:tabs>
          <w:tab w:val="left" w:pos="0"/>
          <w:tab w:val="left" w:pos="993"/>
        </w:tabs>
        <w:suppressAutoHyphens w:val="0"/>
        <w:ind w:firstLine="709"/>
        <w:jc w:val="both"/>
        <w:rPr>
          <w:color w:val="000000"/>
          <w:sz w:val="28"/>
          <w:szCs w:val="28"/>
          <w:lang w:eastAsia="ru-RU" w:bidi="ru-RU"/>
        </w:rPr>
      </w:pPr>
      <w:r w:rsidRPr="00FF6EC1">
        <w:rPr>
          <w:color w:val="000000"/>
          <w:sz w:val="28"/>
          <w:szCs w:val="28"/>
          <w:lang w:eastAsia="ru-RU" w:bidi="ru-RU"/>
        </w:rPr>
        <w:t xml:space="preserve">в) учет </w:t>
      </w:r>
      <w:proofErr w:type="gramStart"/>
      <w:r w:rsidRPr="00FF6EC1">
        <w:rPr>
          <w:color w:val="000000"/>
          <w:sz w:val="28"/>
          <w:szCs w:val="28"/>
          <w:lang w:eastAsia="ru-RU" w:bidi="ru-RU"/>
        </w:rPr>
        <w:t>показателей оценки эффективности деятельности главы администрации</w:t>
      </w:r>
      <w:proofErr w:type="gramEnd"/>
      <w:r w:rsidRPr="00FF6EC1">
        <w:rPr>
          <w:color w:val="000000"/>
          <w:sz w:val="28"/>
          <w:szCs w:val="28"/>
          <w:lang w:eastAsia="ru-RU" w:bidi="ru-RU"/>
        </w:rPr>
        <w:t xml:space="preserve"> Оршанского </w:t>
      </w:r>
      <w:r w:rsidRPr="00FF6EC1">
        <w:rPr>
          <w:bCs/>
          <w:color w:val="000000"/>
          <w:sz w:val="28"/>
          <w:szCs w:val="28"/>
          <w:lang w:eastAsia="ru-RU" w:bidi="ru-RU"/>
        </w:rPr>
        <w:t>муниципального района</w:t>
      </w:r>
      <w:r w:rsidRPr="00FF6EC1">
        <w:rPr>
          <w:color w:val="000000"/>
          <w:sz w:val="28"/>
          <w:szCs w:val="28"/>
          <w:lang w:eastAsia="ru-RU" w:bidi="ru-RU"/>
        </w:rPr>
        <w:t xml:space="preserve"> Республики Марий Эл;</w:t>
      </w:r>
    </w:p>
    <w:p w:rsidR="00FF6EC1" w:rsidRPr="00FF6EC1" w:rsidRDefault="00FF6EC1" w:rsidP="00A0536C">
      <w:pPr>
        <w:widowControl w:val="0"/>
        <w:tabs>
          <w:tab w:val="left" w:pos="0"/>
          <w:tab w:val="left" w:pos="993"/>
          <w:tab w:val="left" w:pos="1095"/>
        </w:tabs>
        <w:suppressAutoHyphens w:val="0"/>
        <w:ind w:firstLine="709"/>
        <w:jc w:val="both"/>
        <w:rPr>
          <w:color w:val="000000"/>
          <w:sz w:val="28"/>
          <w:szCs w:val="28"/>
          <w:lang w:eastAsia="ru-RU" w:bidi="ru-RU"/>
        </w:rPr>
      </w:pPr>
      <w:r w:rsidRPr="00FF6EC1">
        <w:rPr>
          <w:color w:val="000000"/>
          <w:sz w:val="28"/>
          <w:szCs w:val="28"/>
          <w:lang w:eastAsia="ru-RU" w:bidi="ru-RU"/>
        </w:rPr>
        <w:t>г) выделение в структуре муниципальной программы (комплексной программы):</w:t>
      </w:r>
    </w:p>
    <w:p w:rsidR="00FF6EC1" w:rsidRPr="00FF6EC1" w:rsidRDefault="00FF6EC1" w:rsidP="00A0536C">
      <w:pPr>
        <w:widowControl w:val="0"/>
        <w:tabs>
          <w:tab w:val="left" w:pos="993"/>
        </w:tabs>
        <w:suppressAutoHyphens w:val="0"/>
        <w:ind w:firstLine="709"/>
        <w:jc w:val="both"/>
        <w:rPr>
          <w:sz w:val="28"/>
          <w:szCs w:val="28"/>
          <w:lang w:eastAsia="ru-RU" w:bidi="ru-RU"/>
        </w:rPr>
      </w:pPr>
      <w:r w:rsidRPr="00FF6EC1">
        <w:rPr>
          <w:sz w:val="28"/>
          <w:szCs w:val="28"/>
          <w:lang w:eastAsia="ru-RU" w:bidi="ru-RU"/>
        </w:rPr>
        <w:t xml:space="preserve">проектов, формируемых и реализуемых в соответствии с Положением о проектной деятельности, утверждаемой постановлением администрации Оршанского </w:t>
      </w:r>
      <w:r w:rsidRPr="00FF6EC1">
        <w:rPr>
          <w:bCs/>
          <w:sz w:val="28"/>
          <w:szCs w:val="28"/>
          <w:lang w:eastAsia="ru-RU" w:bidi="ru-RU"/>
        </w:rPr>
        <w:t>муниципального района</w:t>
      </w:r>
      <w:r w:rsidRPr="00FF6EC1">
        <w:rPr>
          <w:sz w:val="28"/>
          <w:szCs w:val="28"/>
          <w:lang w:eastAsia="ru-RU" w:bidi="ru-RU"/>
        </w:rPr>
        <w:t xml:space="preserve"> Республики Марий Эл;</w:t>
      </w:r>
    </w:p>
    <w:p w:rsidR="00FF6EC1" w:rsidRPr="00FF6EC1" w:rsidRDefault="00FF6EC1" w:rsidP="00A0536C">
      <w:pPr>
        <w:widowControl w:val="0"/>
        <w:tabs>
          <w:tab w:val="left" w:pos="993"/>
        </w:tabs>
        <w:suppressAutoHyphens w:val="0"/>
        <w:ind w:firstLine="709"/>
        <w:jc w:val="both"/>
        <w:rPr>
          <w:color w:val="000000"/>
          <w:sz w:val="28"/>
          <w:szCs w:val="28"/>
          <w:lang w:eastAsia="ru-RU" w:bidi="ru-RU"/>
        </w:rPr>
      </w:pPr>
      <w:r w:rsidRPr="00FF6EC1">
        <w:rPr>
          <w:color w:val="000000"/>
          <w:sz w:val="28"/>
          <w:szCs w:val="28"/>
          <w:lang w:eastAsia="ru-RU" w:bidi="ru-RU"/>
        </w:rPr>
        <w:t>процессных мероприятий, реализуемых непрерывно либо на периодической основе;</w:t>
      </w:r>
    </w:p>
    <w:p w:rsidR="00FF6EC1" w:rsidRPr="00FF6EC1" w:rsidRDefault="00FF6EC1" w:rsidP="00A0536C">
      <w:pPr>
        <w:widowControl w:val="0"/>
        <w:tabs>
          <w:tab w:val="left" w:pos="993"/>
        </w:tabs>
        <w:suppressAutoHyphens w:val="0"/>
        <w:ind w:firstLine="709"/>
        <w:jc w:val="both"/>
        <w:rPr>
          <w:color w:val="000000"/>
          <w:sz w:val="28"/>
          <w:szCs w:val="28"/>
          <w:lang w:eastAsia="ru-RU" w:bidi="ru-RU"/>
        </w:rPr>
      </w:pPr>
      <w:proofErr w:type="spellStart"/>
      <w:r w:rsidRPr="00FF6EC1">
        <w:rPr>
          <w:color w:val="000000"/>
          <w:sz w:val="28"/>
          <w:szCs w:val="28"/>
          <w:lang w:eastAsia="ru-RU" w:bidi="ru-RU"/>
        </w:rPr>
        <w:t>д</w:t>
      </w:r>
      <w:proofErr w:type="spellEnd"/>
      <w:r w:rsidRPr="00FF6EC1">
        <w:rPr>
          <w:color w:val="000000"/>
          <w:sz w:val="28"/>
          <w:szCs w:val="28"/>
          <w:lang w:eastAsia="ru-RU" w:bidi="ru-RU"/>
        </w:rPr>
        <w:t>) закрепление должностного лица, ответственного за реализацию каждого структурного элемента муниципальной программы (комплексной программы);</w:t>
      </w:r>
    </w:p>
    <w:p w:rsidR="00FF6EC1" w:rsidRPr="00FF6EC1" w:rsidRDefault="00FF6EC1" w:rsidP="00A0536C">
      <w:pPr>
        <w:widowControl w:val="0"/>
        <w:tabs>
          <w:tab w:val="left" w:pos="993"/>
          <w:tab w:val="left" w:pos="1062"/>
        </w:tabs>
        <w:suppressAutoHyphens w:val="0"/>
        <w:ind w:firstLine="709"/>
        <w:jc w:val="both"/>
        <w:rPr>
          <w:color w:val="000000"/>
          <w:sz w:val="28"/>
          <w:szCs w:val="28"/>
          <w:lang w:eastAsia="ru-RU" w:bidi="ru-RU"/>
        </w:rPr>
      </w:pPr>
      <w:r w:rsidRPr="00FF6EC1">
        <w:rPr>
          <w:color w:val="000000"/>
          <w:sz w:val="28"/>
          <w:szCs w:val="28"/>
          <w:lang w:eastAsia="ru-RU" w:bidi="ru-RU"/>
        </w:rPr>
        <w:t>ж) обеспечение возможности маркировки в составе муниципальной программы мероприятий (результатов), соответствующих сферам реализации комплексных программ;</w:t>
      </w:r>
    </w:p>
    <w:p w:rsidR="00FF6EC1" w:rsidRPr="00FF6EC1" w:rsidRDefault="00FF6EC1" w:rsidP="00A0536C">
      <w:pPr>
        <w:widowControl w:val="0"/>
        <w:tabs>
          <w:tab w:val="left" w:pos="993"/>
        </w:tabs>
        <w:suppressAutoHyphens w:val="0"/>
        <w:ind w:firstLine="709"/>
        <w:jc w:val="both"/>
        <w:rPr>
          <w:color w:val="000000"/>
          <w:sz w:val="28"/>
          <w:szCs w:val="28"/>
          <w:lang w:eastAsia="ru-RU" w:bidi="ru-RU"/>
        </w:rPr>
      </w:pPr>
      <w:proofErr w:type="spellStart"/>
      <w:r w:rsidRPr="00FF6EC1">
        <w:rPr>
          <w:color w:val="000000"/>
          <w:sz w:val="28"/>
          <w:szCs w:val="28"/>
          <w:lang w:eastAsia="ru-RU" w:bidi="ru-RU"/>
        </w:rPr>
        <w:t>з</w:t>
      </w:r>
      <w:proofErr w:type="spellEnd"/>
      <w:r w:rsidRPr="00FF6EC1">
        <w:rPr>
          <w:color w:val="000000"/>
          <w:sz w:val="28"/>
          <w:szCs w:val="28"/>
          <w:lang w:eastAsia="ru-RU" w:bidi="ru-RU"/>
        </w:rPr>
        <w:t>) однократность ввода данных при формировании, реализации муниципальной программы (комплексной программы) и ее мониторинге;</w:t>
      </w:r>
    </w:p>
    <w:p w:rsidR="00FF6EC1" w:rsidRPr="00FF6EC1" w:rsidRDefault="00FF6EC1" w:rsidP="00A0536C">
      <w:pPr>
        <w:widowControl w:val="0"/>
        <w:tabs>
          <w:tab w:val="left" w:pos="1014"/>
        </w:tabs>
        <w:suppressAutoHyphens w:val="0"/>
        <w:ind w:firstLine="709"/>
        <w:jc w:val="both"/>
        <w:rPr>
          <w:color w:val="000000"/>
          <w:sz w:val="28"/>
          <w:szCs w:val="28"/>
          <w:lang w:eastAsia="ru-RU" w:bidi="ru-RU"/>
        </w:rPr>
      </w:pPr>
      <w:r w:rsidRPr="00FF6EC1">
        <w:rPr>
          <w:color w:val="000000"/>
          <w:sz w:val="28"/>
          <w:szCs w:val="28"/>
          <w:lang w:eastAsia="ru-RU" w:bidi="ru-RU"/>
        </w:rPr>
        <w:lastRenderedPageBreak/>
        <w:t xml:space="preserve">1.9. Разработка и реализация муниципальной программы (комплексной программы) осуществляется ответственным исполнителем муниципальной программы в соответствии с перечнем муниципальных программ Оршанского муниципального района Республики Марий Эл, утверждаемым постановлением администрации </w:t>
      </w:r>
      <w:r w:rsidRPr="00FF6EC1">
        <w:rPr>
          <w:sz w:val="28"/>
          <w:szCs w:val="28"/>
          <w:lang w:eastAsia="ru-RU" w:bidi="ru-RU"/>
        </w:rPr>
        <w:t xml:space="preserve">Оршанского </w:t>
      </w:r>
      <w:r w:rsidRPr="00FF6EC1">
        <w:rPr>
          <w:bCs/>
          <w:sz w:val="28"/>
          <w:szCs w:val="28"/>
          <w:lang w:eastAsia="ru-RU" w:bidi="ru-RU"/>
        </w:rPr>
        <w:t>муниципального района</w:t>
      </w:r>
      <w:r w:rsidRPr="00FF6EC1">
        <w:rPr>
          <w:sz w:val="28"/>
          <w:szCs w:val="28"/>
          <w:lang w:eastAsia="ru-RU" w:bidi="ru-RU"/>
        </w:rPr>
        <w:t xml:space="preserve"> Республики Марий Эл, </w:t>
      </w:r>
      <w:r w:rsidRPr="00FF6EC1">
        <w:rPr>
          <w:color w:val="000000"/>
          <w:sz w:val="28"/>
          <w:szCs w:val="28"/>
          <w:lang w:eastAsia="ru-RU" w:bidi="ru-RU"/>
        </w:rPr>
        <w:t>совместно с соисполнителями.</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 xml:space="preserve">1.10. </w:t>
      </w:r>
      <w:proofErr w:type="gramStart"/>
      <w:r w:rsidRPr="00FF6EC1">
        <w:rPr>
          <w:color w:val="000000"/>
          <w:sz w:val="28"/>
          <w:szCs w:val="28"/>
          <w:lang w:eastAsia="ru-RU" w:bidi="ru-RU"/>
        </w:rPr>
        <w:t xml:space="preserve">Формирование, представление, согласование и утверждение паспортов муниципальных программ (комплексных программ), а также комплексов процессных мероприятий, запросов на их изменение, планов и отчетов об их реализации, иных документов и информации, </w:t>
      </w:r>
      <w:r w:rsidRPr="00FF6EC1">
        <w:rPr>
          <w:sz w:val="28"/>
          <w:szCs w:val="28"/>
          <w:lang w:eastAsia="ru-RU" w:bidi="ru-RU"/>
        </w:rPr>
        <w:t>разрабатываемых</w:t>
      </w:r>
      <w:r w:rsidRPr="00FF6EC1">
        <w:rPr>
          <w:color w:val="000000"/>
          <w:sz w:val="28"/>
          <w:szCs w:val="28"/>
          <w:lang w:eastAsia="ru-RU" w:bidi="ru-RU"/>
        </w:rPr>
        <w:t xml:space="preserve"> при реализации муниципальных программ (комплексных программ), осуществляется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(далее - подсистема управления государственными программами) по мере ввода в</w:t>
      </w:r>
      <w:proofErr w:type="gramEnd"/>
      <w:r w:rsidRPr="00FF6EC1">
        <w:rPr>
          <w:color w:val="000000"/>
          <w:sz w:val="28"/>
          <w:szCs w:val="28"/>
          <w:lang w:eastAsia="ru-RU" w:bidi="ru-RU"/>
        </w:rPr>
        <w:t xml:space="preserve"> эксплуатацию ее компонентов и модулей, в форме документов на бумажном носителе, подписанных лицом, уполномоченным в установленном порядке действовать от имени исполнителя муниципальной программы (комплексной программы).</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1.11.</w:t>
      </w:r>
      <w:r w:rsidR="007041A2">
        <w:rPr>
          <w:color w:val="000000"/>
          <w:sz w:val="28"/>
          <w:szCs w:val="28"/>
          <w:lang w:eastAsia="ru-RU" w:bidi="ru-RU"/>
        </w:rPr>
        <w:t xml:space="preserve"> </w:t>
      </w:r>
      <w:r w:rsidRPr="00FF6EC1">
        <w:rPr>
          <w:color w:val="000000"/>
          <w:sz w:val="28"/>
          <w:szCs w:val="28"/>
          <w:lang w:eastAsia="ru-RU" w:bidi="ru-RU"/>
        </w:rPr>
        <w:t>Ответственными исполнителями, соисполнителями и участниками муниципальных программ (комплексных программ) обеспечивается маркировка параметров муниципальных программ (комплексных программ) и их структурных элементов, в том числе относящихся:</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к сферам реализации комплексных программ (для муниципальных программ);</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к реализации ведомственных проектов;</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к реализации муниципальных проектов;</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к реализации национальных проектов.</w:t>
      </w:r>
    </w:p>
    <w:p w:rsidR="00FF6EC1" w:rsidRPr="00FF6EC1" w:rsidRDefault="00FF6EC1" w:rsidP="00A0536C">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1.12.</w:t>
      </w:r>
      <w:r w:rsidR="007041A2">
        <w:rPr>
          <w:rFonts w:eastAsia="Arial"/>
          <w:kern w:val="2"/>
          <w:sz w:val="28"/>
          <w:szCs w:val="28"/>
          <w:lang w:eastAsia="zh-CN" w:bidi="hi-IN"/>
        </w:rPr>
        <w:t xml:space="preserve"> </w:t>
      </w:r>
      <w:proofErr w:type="gramStart"/>
      <w:r w:rsidRPr="00FF6EC1">
        <w:rPr>
          <w:rFonts w:eastAsia="Arial"/>
          <w:kern w:val="2"/>
          <w:sz w:val="28"/>
          <w:szCs w:val="28"/>
          <w:lang w:eastAsia="zh-CN" w:bidi="hi-IN"/>
        </w:rPr>
        <w:t xml:space="preserve">Параметры ресурсного обеспечения муниципальных программ (комплексных программ), исходя из положений </w:t>
      </w:r>
      <w:hyperlink r:id="rId10">
        <w:r w:rsidRPr="00FF6EC1">
          <w:rPr>
            <w:rFonts w:eastAsia="Arial"/>
            <w:kern w:val="2"/>
            <w:sz w:val="28"/>
            <w:szCs w:val="28"/>
            <w:lang w:eastAsia="zh-CN" w:bidi="hi-IN"/>
          </w:rPr>
          <w:t>статьи 174.2</w:t>
        </w:r>
      </w:hyperlink>
      <w:r w:rsidRPr="00FF6EC1">
        <w:rPr>
          <w:rFonts w:eastAsia="Arial"/>
          <w:kern w:val="2"/>
          <w:sz w:val="28"/>
          <w:szCs w:val="28"/>
          <w:lang w:eastAsia="zh-CN" w:bidi="hi-IN"/>
        </w:rPr>
        <w:t xml:space="preserve">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w:t>
      </w:r>
      <w:proofErr w:type="gramEnd"/>
      <w:r w:rsidRPr="00FF6EC1">
        <w:rPr>
          <w:rFonts w:eastAsia="Arial"/>
          <w:kern w:val="2"/>
          <w:sz w:val="28"/>
          <w:szCs w:val="28"/>
          <w:lang w:eastAsia="zh-CN" w:bidi="hi-IN"/>
        </w:rPr>
        <w:t xml:space="preserve"> текущем финансовом году, в очередном финансовом году или плановом периоде).</w:t>
      </w:r>
    </w:p>
    <w:p w:rsidR="00FF6EC1" w:rsidRPr="00FF6EC1" w:rsidRDefault="00FF6EC1" w:rsidP="00A0536C">
      <w:pPr>
        <w:widowControl w:val="0"/>
        <w:suppressAutoHyphens w:val="0"/>
        <w:ind w:firstLine="709"/>
        <w:jc w:val="both"/>
        <w:rPr>
          <w:color w:val="000000"/>
          <w:sz w:val="28"/>
          <w:szCs w:val="28"/>
          <w:lang w:eastAsia="ru-RU" w:bidi="ru-RU"/>
        </w:rPr>
      </w:pPr>
      <w:r w:rsidRPr="00FF6EC1">
        <w:rPr>
          <w:color w:val="000000"/>
          <w:sz w:val="28"/>
          <w:szCs w:val="28"/>
          <w:lang w:eastAsia="ru-RU" w:bidi="ru-RU"/>
        </w:rPr>
        <w:t>Объем бюджетных ассигнований на реализацию мероприятий (результатов) муниципальных программ (комплексных программ) определяется в рамках формирования проекта бюджета Оршанского муниципального района Республики Марий Эл на очередной финансовый год и на плановый период и затем в соответствующей программе.</w:t>
      </w:r>
    </w:p>
    <w:p w:rsidR="00FF6EC1" w:rsidRPr="00FF6EC1" w:rsidRDefault="00FF6EC1" w:rsidP="00A0536C">
      <w:pPr>
        <w:widowControl w:val="0"/>
        <w:tabs>
          <w:tab w:val="left" w:pos="1148"/>
        </w:tabs>
        <w:suppressAutoHyphens w:val="0"/>
        <w:ind w:firstLine="709"/>
        <w:jc w:val="both"/>
        <w:rPr>
          <w:color w:val="000000"/>
          <w:sz w:val="28"/>
          <w:szCs w:val="28"/>
          <w:lang w:eastAsia="ru-RU" w:bidi="ru-RU"/>
        </w:rPr>
      </w:pPr>
      <w:r w:rsidRPr="00FF6EC1">
        <w:rPr>
          <w:color w:val="000000"/>
          <w:sz w:val="28"/>
          <w:szCs w:val="28"/>
          <w:lang w:eastAsia="ru-RU" w:bidi="ru-RU"/>
        </w:rPr>
        <w:lastRenderedPageBreak/>
        <w:t>1.13.</w:t>
      </w:r>
      <w:r w:rsidR="007041A2">
        <w:rPr>
          <w:color w:val="000000"/>
          <w:sz w:val="28"/>
          <w:szCs w:val="28"/>
          <w:lang w:eastAsia="ru-RU" w:bidi="ru-RU"/>
        </w:rPr>
        <w:t xml:space="preserve"> </w:t>
      </w:r>
      <w:proofErr w:type="gramStart"/>
      <w:r w:rsidRPr="00FF6EC1">
        <w:rPr>
          <w:color w:val="000000"/>
          <w:sz w:val="28"/>
          <w:szCs w:val="28"/>
          <w:lang w:eastAsia="ru-RU" w:bidi="ru-RU"/>
        </w:rPr>
        <w:t>Общественное обсуждение утверждаемой муниципальной программы (комплексной программы), осуществляется в соответствии с Порядком общественного обсуждения проектов документов стратегического планирования Оршанского муниципального района Республики Марий Эл, утвержденным постановлением администрации Оршанского муниципального района Республики Марий Эл от 1 ноября 2018 г. № 459 «Об утверждении Порядка общественного обсуждения проектов документов стратегического планирования Оршанского муниципального района Республики Марий Эл».</w:t>
      </w:r>
      <w:proofErr w:type="gramEnd"/>
    </w:p>
    <w:p w:rsidR="00FF6EC1" w:rsidRPr="00FF6EC1" w:rsidRDefault="00FF6EC1" w:rsidP="00A0536C">
      <w:pPr>
        <w:widowControl w:val="0"/>
        <w:tabs>
          <w:tab w:val="left" w:pos="993"/>
        </w:tabs>
        <w:suppressAutoHyphens w:val="0"/>
        <w:ind w:firstLine="709"/>
        <w:jc w:val="both"/>
        <w:rPr>
          <w:color w:val="000000"/>
          <w:sz w:val="28"/>
          <w:szCs w:val="28"/>
          <w:lang w:eastAsia="ru-RU" w:bidi="ru-RU"/>
        </w:rPr>
      </w:pPr>
      <w:r w:rsidRPr="00FF6EC1">
        <w:rPr>
          <w:color w:val="000000"/>
          <w:sz w:val="28"/>
          <w:szCs w:val="28"/>
          <w:lang w:eastAsia="ru-RU" w:bidi="ru-RU"/>
        </w:rPr>
        <w:t>1.14.</w:t>
      </w:r>
      <w:r w:rsidR="007041A2">
        <w:rPr>
          <w:color w:val="000000"/>
          <w:sz w:val="28"/>
          <w:szCs w:val="28"/>
          <w:lang w:eastAsia="ru-RU" w:bidi="ru-RU"/>
        </w:rPr>
        <w:t xml:space="preserve"> </w:t>
      </w:r>
      <w:r w:rsidRPr="00FF6EC1">
        <w:rPr>
          <w:color w:val="000000"/>
          <w:sz w:val="28"/>
          <w:szCs w:val="28"/>
          <w:lang w:eastAsia="ru-RU" w:bidi="ru-RU"/>
        </w:rPr>
        <w:t>Утвержденная муниципальная программа (комплексная программа), размещается ответственным исполнителем на странице администрации Оршанского муниципального района Республики Марий Эл в информационно - телекоммуникационной сети «Интернет» официального интернет - портала Республики Марий Эл в течение 2 недель со дня утверждения этой муниципальной программы.</w:t>
      </w:r>
    </w:p>
    <w:p w:rsidR="00FF6EC1" w:rsidRPr="00FF6EC1" w:rsidRDefault="00FF6EC1" w:rsidP="00A0536C">
      <w:pPr>
        <w:widowControl w:val="0"/>
        <w:tabs>
          <w:tab w:val="left" w:pos="993"/>
        </w:tabs>
        <w:suppressAutoHyphens w:val="0"/>
        <w:ind w:firstLine="709"/>
        <w:jc w:val="both"/>
        <w:rPr>
          <w:color w:val="000000"/>
          <w:sz w:val="28"/>
          <w:szCs w:val="28"/>
          <w:lang w:eastAsia="ru-RU" w:bidi="ru-RU"/>
        </w:rPr>
      </w:pPr>
    </w:p>
    <w:p w:rsidR="00FF6EC1" w:rsidRPr="00FF6EC1" w:rsidRDefault="00FF6EC1" w:rsidP="00FF6EC1">
      <w:pPr>
        <w:keepNext/>
        <w:keepLines/>
        <w:widowControl w:val="0"/>
        <w:numPr>
          <w:ilvl w:val="0"/>
          <w:numId w:val="1"/>
        </w:numPr>
        <w:tabs>
          <w:tab w:val="left" w:pos="409"/>
        </w:tabs>
        <w:suppressAutoHyphens w:val="0"/>
        <w:spacing w:after="320" w:line="259" w:lineRule="auto"/>
        <w:jc w:val="center"/>
        <w:outlineLvl w:val="1"/>
        <w:rPr>
          <w:b/>
          <w:bCs/>
          <w:color w:val="000000"/>
          <w:sz w:val="28"/>
          <w:szCs w:val="28"/>
          <w:lang w:eastAsia="ru-RU" w:bidi="ru-RU"/>
        </w:rPr>
      </w:pPr>
      <w:bookmarkStart w:id="1" w:name="bookmark6"/>
      <w:r w:rsidRPr="00FF6EC1">
        <w:rPr>
          <w:b/>
          <w:bCs/>
          <w:color w:val="000000"/>
          <w:sz w:val="28"/>
          <w:szCs w:val="28"/>
          <w:lang w:eastAsia="ru-RU" w:bidi="ru-RU"/>
        </w:rPr>
        <w:t>Требования к структуре муниципальных программ</w:t>
      </w:r>
      <w:r w:rsidRPr="00FF6EC1">
        <w:rPr>
          <w:b/>
          <w:bCs/>
          <w:color w:val="000000"/>
          <w:sz w:val="28"/>
          <w:szCs w:val="28"/>
          <w:lang w:eastAsia="ru-RU" w:bidi="ru-RU"/>
        </w:rPr>
        <w:br/>
        <w:t>(комплексных программ)</w:t>
      </w:r>
      <w:bookmarkEnd w:id="1"/>
    </w:p>
    <w:p w:rsidR="00FF6EC1" w:rsidRPr="00FF6EC1" w:rsidRDefault="00FF6EC1" w:rsidP="007041A2">
      <w:pPr>
        <w:widowControl w:val="0"/>
        <w:suppressAutoHyphens w:val="0"/>
        <w:ind w:firstLine="709"/>
        <w:jc w:val="both"/>
        <w:rPr>
          <w:color w:val="000000"/>
          <w:sz w:val="28"/>
          <w:szCs w:val="28"/>
          <w:lang w:eastAsia="ru-RU" w:bidi="ru-RU"/>
        </w:rPr>
      </w:pPr>
      <w:r w:rsidRPr="00FF6EC1">
        <w:rPr>
          <w:color w:val="000000"/>
          <w:sz w:val="28"/>
          <w:szCs w:val="28"/>
          <w:lang w:eastAsia="ru-RU" w:bidi="ru-RU"/>
        </w:rPr>
        <w:t>2.1. Муниципальная программа (комплексная программа) является системой следующих документов:</w:t>
      </w:r>
    </w:p>
    <w:p w:rsidR="00FF6EC1" w:rsidRPr="00FF6EC1" w:rsidRDefault="00FF6EC1" w:rsidP="007041A2">
      <w:pPr>
        <w:widowControl w:val="0"/>
        <w:tabs>
          <w:tab w:val="left" w:pos="0"/>
        </w:tabs>
        <w:suppressAutoHyphens w:val="0"/>
        <w:ind w:firstLine="709"/>
        <w:jc w:val="both"/>
        <w:rPr>
          <w:color w:val="000000"/>
          <w:sz w:val="28"/>
          <w:szCs w:val="28"/>
          <w:lang w:eastAsia="ru-RU" w:bidi="ru-RU"/>
        </w:rPr>
      </w:pPr>
      <w:r w:rsidRPr="00FF6EC1">
        <w:rPr>
          <w:color w:val="000000"/>
          <w:sz w:val="28"/>
          <w:szCs w:val="28"/>
          <w:lang w:eastAsia="ru-RU" w:bidi="ru-RU"/>
        </w:rPr>
        <w:t>а) приоритеты и цели стратегического развития Оршанского муниципального района Республики Марий Эл в соответствующей сфере муниципальной программы (дале</w:t>
      </w:r>
      <w:proofErr w:type="gramStart"/>
      <w:r w:rsidRPr="00FF6EC1">
        <w:rPr>
          <w:color w:val="000000"/>
          <w:sz w:val="28"/>
          <w:szCs w:val="28"/>
          <w:lang w:eastAsia="ru-RU" w:bidi="ru-RU"/>
        </w:rPr>
        <w:t>е-</w:t>
      </w:r>
      <w:proofErr w:type="gramEnd"/>
      <w:r w:rsidRPr="00FF6EC1">
        <w:rPr>
          <w:color w:val="000000"/>
          <w:sz w:val="28"/>
          <w:szCs w:val="28"/>
          <w:lang w:eastAsia="ru-RU" w:bidi="ru-RU"/>
        </w:rPr>
        <w:t xml:space="preserve"> стратегические приоритеты);</w:t>
      </w:r>
    </w:p>
    <w:p w:rsidR="00FF6EC1" w:rsidRPr="00FF6EC1" w:rsidRDefault="00FF6EC1" w:rsidP="007041A2">
      <w:pPr>
        <w:widowControl w:val="0"/>
        <w:tabs>
          <w:tab w:val="left" w:pos="0"/>
        </w:tabs>
        <w:suppressAutoHyphens w:val="0"/>
        <w:ind w:firstLine="709"/>
        <w:jc w:val="both"/>
        <w:rPr>
          <w:color w:val="000000"/>
          <w:sz w:val="28"/>
          <w:szCs w:val="28"/>
          <w:lang w:eastAsia="ru-RU" w:bidi="ru-RU"/>
        </w:rPr>
      </w:pPr>
      <w:r w:rsidRPr="00FF6EC1">
        <w:rPr>
          <w:color w:val="000000"/>
          <w:sz w:val="28"/>
          <w:szCs w:val="28"/>
          <w:lang w:eastAsia="ru-RU" w:bidi="ru-RU"/>
        </w:rPr>
        <w:t>б) паспорт муниципальной программы (комплексной программы);</w:t>
      </w:r>
    </w:p>
    <w:p w:rsidR="00FF6EC1" w:rsidRPr="00FF6EC1" w:rsidRDefault="00FF6EC1" w:rsidP="007041A2">
      <w:pPr>
        <w:widowControl w:val="0"/>
        <w:tabs>
          <w:tab w:val="left" w:pos="0"/>
        </w:tabs>
        <w:suppressAutoHyphens w:val="0"/>
        <w:ind w:firstLine="709"/>
        <w:jc w:val="both"/>
        <w:rPr>
          <w:color w:val="000000"/>
          <w:sz w:val="28"/>
          <w:szCs w:val="28"/>
          <w:lang w:eastAsia="ru-RU" w:bidi="ru-RU"/>
        </w:rPr>
      </w:pPr>
      <w:r w:rsidRPr="00FF6EC1">
        <w:rPr>
          <w:color w:val="000000"/>
          <w:sz w:val="28"/>
          <w:szCs w:val="28"/>
          <w:lang w:eastAsia="ru-RU" w:bidi="ru-RU"/>
        </w:rPr>
        <w:t>в) паспорта структурных элементов муниципальной программы (комплексной программы) и приложения к ним;</w:t>
      </w:r>
    </w:p>
    <w:p w:rsidR="00FF6EC1" w:rsidRPr="00FF6EC1" w:rsidRDefault="00FF6EC1" w:rsidP="007041A2">
      <w:pPr>
        <w:widowControl w:val="0"/>
        <w:tabs>
          <w:tab w:val="left" w:pos="0"/>
          <w:tab w:val="left" w:pos="142"/>
        </w:tabs>
        <w:ind w:firstLine="709"/>
        <w:jc w:val="both"/>
        <w:rPr>
          <w:rFonts w:eastAsia="Arial"/>
          <w:kern w:val="2"/>
          <w:sz w:val="28"/>
          <w:szCs w:val="28"/>
          <w:lang w:eastAsia="zh-CN" w:bidi="hi-IN"/>
        </w:rPr>
      </w:pPr>
      <w:r w:rsidRPr="00FF6EC1">
        <w:rPr>
          <w:rFonts w:eastAsia="Arial"/>
          <w:kern w:val="2"/>
          <w:sz w:val="28"/>
          <w:szCs w:val="28"/>
          <w:lang w:eastAsia="zh-CN" w:bidi="hi-IN"/>
        </w:rPr>
        <w:t>г) планы по реализации структурных элементов муниципальной программы (комплексной программы), формируемой в соответствии с методическими указаниями по разработке и реализации муниципальных программ (далее - методические указания);</w:t>
      </w:r>
    </w:p>
    <w:p w:rsidR="00FF6EC1" w:rsidRPr="00FF6EC1" w:rsidRDefault="00FF6EC1" w:rsidP="007041A2">
      <w:pPr>
        <w:widowControl w:val="0"/>
        <w:tabs>
          <w:tab w:val="left" w:pos="0"/>
          <w:tab w:val="left" w:pos="1023"/>
        </w:tabs>
        <w:suppressAutoHyphens w:val="0"/>
        <w:ind w:firstLine="709"/>
        <w:jc w:val="both"/>
        <w:rPr>
          <w:sz w:val="28"/>
          <w:szCs w:val="28"/>
          <w:lang w:eastAsia="ru-RU" w:bidi="ru-RU"/>
        </w:rPr>
      </w:pPr>
      <w:proofErr w:type="spellStart"/>
      <w:r w:rsidRPr="00FF6EC1">
        <w:rPr>
          <w:sz w:val="28"/>
          <w:szCs w:val="28"/>
          <w:lang w:eastAsia="ru-RU" w:bidi="ru-RU"/>
        </w:rPr>
        <w:t>д</w:t>
      </w:r>
      <w:proofErr w:type="spellEnd"/>
      <w:r w:rsidRPr="00FF6EC1">
        <w:rPr>
          <w:sz w:val="28"/>
          <w:szCs w:val="28"/>
          <w:lang w:eastAsia="ru-RU" w:bidi="ru-RU"/>
        </w:rPr>
        <w:t xml:space="preserve">) правила предоставления межбюджетных трансфертов из бюджета </w:t>
      </w:r>
      <w:r w:rsidRPr="00FF6EC1">
        <w:rPr>
          <w:color w:val="000000"/>
          <w:sz w:val="28"/>
          <w:szCs w:val="28"/>
          <w:lang w:eastAsia="ru-RU" w:bidi="ru-RU"/>
        </w:rPr>
        <w:t>Оршанского муниципального района Республики Марий Эл</w:t>
      </w:r>
      <w:r w:rsidRPr="00FF6EC1">
        <w:rPr>
          <w:sz w:val="28"/>
          <w:szCs w:val="28"/>
          <w:lang w:eastAsia="ru-RU" w:bidi="ru-RU"/>
        </w:rPr>
        <w:t xml:space="preserve"> другим бюджетам бюджетной системы в рамках реализации муниципальной программы (комплексной программы);</w:t>
      </w:r>
    </w:p>
    <w:p w:rsidR="00FF6EC1" w:rsidRPr="00FF6EC1" w:rsidRDefault="00FF6EC1" w:rsidP="007041A2">
      <w:pPr>
        <w:widowControl w:val="0"/>
        <w:tabs>
          <w:tab w:val="left" w:pos="0"/>
          <w:tab w:val="left" w:pos="1023"/>
        </w:tabs>
        <w:suppressAutoHyphens w:val="0"/>
        <w:ind w:firstLine="709"/>
        <w:jc w:val="both"/>
        <w:rPr>
          <w:sz w:val="28"/>
          <w:szCs w:val="28"/>
          <w:lang w:eastAsia="ru-RU" w:bidi="ru-RU"/>
        </w:rPr>
      </w:pPr>
      <w:r w:rsidRPr="00FF6EC1">
        <w:rPr>
          <w:sz w:val="28"/>
          <w:szCs w:val="28"/>
          <w:lang w:eastAsia="ru-RU" w:bidi="ru-RU"/>
        </w:rPr>
        <w:t>е) правила осуществления бюджетных инвестиций;</w:t>
      </w:r>
    </w:p>
    <w:p w:rsidR="00FF6EC1" w:rsidRPr="00FF6EC1" w:rsidRDefault="00FF6EC1" w:rsidP="007041A2">
      <w:pPr>
        <w:widowControl w:val="0"/>
        <w:tabs>
          <w:tab w:val="left" w:pos="0"/>
          <w:tab w:val="left" w:pos="1028"/>
        </w:tabs>
        <w:suppressAutoHyphens w:val="0"/>
        <w:ind w:firstLine="709"/>
        <w:jc w:val="both"/>
        <w:rPr>
          <w:color w:val="000000"/>
          <w:sz w:val="28"/>
          <w:szCs w:val="28"/>
          <w:lang w:eastAsia="ru-RU" w:bidi="ru-RU"/>
        </w:rPr>
      </w:pPr>
      <w:r w:rsidRPr="00FF6EC1">
        <w:rPr>
          <w:sz w:val="28"/>
          <w:szCs w:val="28"/>
          <w:lang w:eastAsia="ru-RU" w:bidi="ru-RU"/>
        </w:rPr>
        <w:t xml:space="preserve">ж) </w:t>
      </w:r>
      <w:r w:rsidRPr="00FF6EC1">
        <w:rPr>
          <w:color w:val="000000"/>
          <w:sz w:val="28"/>
          <w:szCs w:val="28"/>
          <w:lang w:eastAsia="ru-RU" w:bidi="ru-RU"/>
        </w:rPr>
        <w:t>правила предоставления субсидий из бюджета Оршанского муниципального района Республики Марий Эл юридическим лицам в рамках реализации муниципальной программы (комплексной программы) (в случае предоставления соответствующих субсидий в рамках муниципальной программы (комплексной программы) (далее - правила предоставления субсидий юридическим лицам);</w:t>
      </w:r>
    </w:p>
    <w:p w:rsidR="00FF6EC1" w:rsidRPr="00FF6EC1" w:rsidRDefault="00FF6EC1" w:rsidP="007041A2">
      <w:pPr>
        <w:widowControl w:val="0"/>
        <w:tabs>
          <w:tab w:val="left" w:pos="0"/>
          <w:tab w:val="left" w:pos="1023"/>
        </w:tabs>
        <w:suppressAutoHyphens w:val="0"/>
        <w:ind w:firstLine="709"/>
        <w:jc w:val="both"/>
        <w:rPr>
          <w:sz w:val="28"/>
          <w:szCs w:val="28"/>
          <w:lang w:eastAsia="ru-RU" w:bidi="ru-RU"/>
        </w:rPr>
      </w:pPr>
      <w:proofErr w:type="spellStart"/>
      <w:r w:rsidRPr="00FF6EC1">
        <w:rPr>
          <w:sz w:val="28"/>
          <w:szCs w:val="28"/>
          <w:lang w:eastAsia="ru-RU" w:bidi="ru-RU"/>
        </w:rPr>
        <w:t>з</w:t>
      </w:r>
      <w:proofErr w:type="spellEnd"/>
      <w:r w:rsidRPr="00FF6EC1">
        <w:rPr>
          <w:sz w:val="28"/>
          <w:szCs w:val="28"/>
          <w:lang w:eastAsia="ru-RU" w:bidi="ru-RU"/>
        </w:rPr>
        <w:t>) решения об осуществлении капитальных вложений в объекты муниципальной собственности Оршанского муниципального района</w:t>
      </w:r>
      <w:r w:rsidRPr="00FF6EC1">
        <w:rPr>
          <w:color w:val="000000"/>
          <w:sz w:val="28"/>
          <w:szCs w:val="28"/>
          <w:lang w:eastAsia="ru-RU" w:bidi="ru-RU"/>
        </w:rPr>
        <w:t xml:space="preserve"> Республики Марий Эл</w:t>
      </w:r>
      <w:r w:rsidRPr="00FF6EC1">
        <w:rPr>
          <w:sz w:val="28"/>
          <w:szCs w:val="28"/>
          <w:lang w:eastAsia="ru-RU" w:bidi="ru-RU"/>
        </w:rPr>
        <w:t xml:space="preserve"> (комплексной программы);</w:t>
      </w:r>
    </w:p>
    <w:p w:rsidR="00FF6EC1" w:rsidRPr="00FF6EC1" w:rsidRDefault="00FF6EC1" w:rsidP="007041A2">
      <w:pPr>
        <w:widowControl w:val="0"/>
        <w:tabs>
          <w:tab w:val="left" w:pos="0"/>
          <w:tab w:val="left" w:pos="1047"/>
        </w:tabs>
        <w:suppressAutoHyphens w:val="0"/>
        <w:ind w:firstLine="709"/>
        <w:jc w:val="both"/>
        <w:rPr>
          <w:sz w:val="28"/>
          <w:szCs w:val="28"/>
          <w:lang w:eastAsia="ru-RU" w:bidi="ru-RU"/>
        </w:rPr>
      </w:pPr>
      <w:r w:rsidRPr="00FF6EC1">
        <w:rPr>
          <w:sz w:val="28"/>
          <w:szCs w:val="28"/>
          <w:lang w:eastAsia="ru-RU" w:bidi="ru-RU"/>
        </w:rPr>
        <w:lastRenderedPageBreak/>
        <w:t>и) иные документы и материалы в сфере реализации муниципальной программы (комплексной программы) в соответствии с нормативными правовыми актами Оршанского муниципального района Республики Марий Эл (при необходимости).</w:t>
      </w:r>
    </w:p>
    <w:p w:rsidR="00FF6EC1" w:rsidRPr="00FF6EC1" w:rsidRDefault="00FF6EC1" w:rsidP="007041A2">
      <w:pPr>
        <w:widowControl w:val="0"/>
        <w:tabs>
          <w:tab w:val="left" w:pos="1047"/>
        </w:tabs>
        <w:suppressAutoHyphens w:val="0"/>
        <w:ind w:firstLine="709"/>
        <w:jc w:val="both"/>
        <w:rPr>
          <w:sz w:val="28"/>
          <w:szCs w:val="28"/>
          <w:lang w:eastAsia="ru-RU" w:bidi="ru-RU"/>
        </w:rPr>
      </w:pPr>
      <w:r w:rsidRPr="00FF6EC1">
        <w:rPr>
          <w:sz w:val="28"/>
          <w:szCs w:val="28"/>
          <w:lang w:eastAsia="ru-RU" w:bidi="ru-RU"/>
        </w:rPr>
        <w:t>2.2. Ответственными исполнителями осуществляется ведение реестра документов, входящих в состав муниципальной программы по форме согласно приложению № 1 к настоящему Положению, а также обеспечивается его актуальность и полнота.</w:t>
      </w:r>
    </w:p>
    <w:p w:rsidR="00FF6EC1" w:rsidRPr="00FF6EC1" w:rsidRDefault="00FF6EC1" w:rsidP="007041A2">
      <w:pPr>
        <w:widowControl w:val="0"/>
        <w:tabs>
          <w:tab w:val="left" w:pos="1134"/>
        </w:tabs>
        <w:suppressAutoHyphens w:val="0"/>
        <w:ind w:firstLine="709"/>
        <w:jc w:val="both"/>
        <w:rPr>
          <w:sz w:val="28"/>
          <w:szCs w:val="28"/>
          <w:lang w:eastAsia="ru-RU" w:bidi="ru-RU"/>
        </w:rPr>
      </w:pPr>
      <w:r w:rsidRPr="00FF6EC1">
        <w:rPr>
          <w:sz w:val="28"/>
          <w:szCs w:val="28"/>
          <w:lang w:eastAsia="ru-RU" w:bidi="ru-RU"/>
        </w:rPr>
        <w:t>2.3. В реестре документов приводится следующая информация:</w:t>
      </w:r>
    </w:p>
    <w:p w:rsidR="00FF6EC1" w:rsidRPr="00FF6EC1" w:rsidRDefault="00FF6EC1" w:rsidP="007041A2">
      <w:pPr>
        <w:widowControl w:val="0"/>
        <w:numPr>
          <w:ilvl w:val="0"/>
          <w:numId w:val="2"/>
        </w:numPr>
        <w:tabs>
          <w:tab w:val="left" w:pos="993"/>
        </w:tabs>
        <w:suppressAutoHyphens w:val="0"/>
        <w:ind w:firstLine="709"/>
        <w:jc w:val="both"/>
        <w:rPr>
          <w:sz w:val="28"/>
          <w:szCs w:val="28"/>
          <w:lang w:eastAsia="ru-RU" w:bidi="ru-RU"/>
        </w:rPr>
      </w:pPr>
      <w:r w:rsidRPr="00FF6EC1">
        <w:rPr>
          <w:sz w:val="28"/>
          <w:szCs w:val="28"/>
          <w:lang w:eastAsia="ru-RU" w:bidi="ru-RU"/>
        </w:rPr>
        <w:t>тип документа. В зависимости от содержания документа определяются следующие типы:</w:t>
      </w:r>
    </w:p>
    <w:p w:rsidR="00FF6EC1" w:rsidRPr="00FF6EC1" w:rsidRDefault="00FF6EC1" w:rsidP="007041A2">
      <w:pPr>
        <w:widowControl w:val="0"/>
        <w:suppressAutoHyphens w:val="0"/>
        <w:ind w:firstLine="709"/>
        <w:jc w:val="both"/>
        <w:rPr>
          <w:sz w:val="28"/>
          <w:szCs w:val="28"/>
          <w:lang w:eastAsia="ru-RU" w:bidi="ru-RU"/>
        </w:rPr>
      </w:pPr>
      <w:r w:rsidRPr="00FF6EC1">
        <w:rPr>
          <w:sz w:val="28"/>
          <w:szCs w:val="28"/>
          <w:lang w:eastAsia="ru-RU" w:bidi="ru-RU"/>
        </w:rPr>
        <w:t>стратегические приоритеты муниципальной программы (комплексной программы);</w:t>
      </w:r>
    </w:p>
    <w:p w:rsidR="00FF6EC1" w:rsidRPr="00FF6EC1" w:rsidRDefault="00FF6EC1" w:rsidP="007041A2">
      <w:pPr>
        <w:widowControl w:val="0"/>
        <w:suppressAutoHyphens w:val="0"/>
        <w:ind w:firstLine="709"/>
        <w:jc w:val="both"/>
        <w:rPr>
          <w:sz w:val="28"/>
          <w:szCs w:val="28"/>
          <w:lang w:eastAsia="ru-RU" w:bidi="ru-RU"/>
        </w:rPr>
      </w:pPr>
      <w:r w:rsidRPr="00FF6EC1">
        <w:rPr>
          <w:sz w:val="28"/>
          <w:szCs w:val="28"/>
          <w:lang w:eastAsia="ru-RU" w:bidi="ru-RU"/>
        </w:rPr>
        <w:t>паспорт муниципальной программы (комплексной программы);</w:t>
      </w:r>
    </w:p>
    <w:p w:rsidR="00FF6EC1" w:rsidRPr="00FF6EC1" w:rsidRDefault="00FF6EC1" w:rsidP="007041A2">
      <w:pPr>
        <w:widowControl w:val="0"/>
        <w:suppressAutoHyphens w:val="0"/>
        <w:ind w:firstLine="709"/>
        <w:jc w:val="both"/>
        <w:rPr>
          <w:sz w:val="28"/>
          <w:szCs w:val="28"/>
          <w:lang w:eastAsia="ru-RU" w:bidi="ru-RU"/>
        </w:rPr>
      </w:pPr>
      <w:r w:rsidRPr="00FF6EC1">
        <w:rPr>
          <w:sz w:val="28"/>
          <w:szCs w:val="28"/>
          <w:lang w:eastAsia="ru-RU" w:bidi="ru-RU"/>
        </w:rPr>
        <w:t>паспо</w:t>
      </w:r>
      <w:proofErr w:type="gramStart"/>
      <w:r w:rsidRPr="00FF6EC1">
        <w:rPr>
          <w:sz w:val="28"/>
          <w:szCs w:val="28"/>
          <w:lang w:eastAsia="ru-RU" w:bidi="ru-RU"/>
        </w:rPr>
        <w:t>рт стр</w:t>
      </w:r>
      <w:proofErr w:type="gramEnd"/>
      <w:r w:rsidRPr="00FF6EC1">
        <w:rPr>
          <w:sz w:val="28"/>
          <w:szCs w:val="28"/>
          <w:lang w:eastAsia="ru-RU" w:bidi="ru-RU"/>
        </w:rPr>
        <w:t>уктурного элемента муниципальной программы (комплексной программы);</w:t>
      </w:r>
    </w:p>
    <w:p w:rsidR="00FF6EC1" w:rsidRPr="00FF6EC1" w:rsidRDefault="00FF6EC1" w:rsidP="007041A2">
      <w:pPr>
        <w:widowControl w:val="0"/>
        <w:suppressAutoHyphens w:val="0"/>
        <w:ind w:firstLine="709"/>
        <w:jc w:val="both"/>
        <w:rPr>
          <w:sz w:val="28"/>
          <w:szCs w:val="28"/>
          <w:lang w:eastAsia="ru-RU" w:bidi="ru-RU"/>
        </w:rPr>
      </w:pPr>
      <w:r w:rsidRPr="00FF6EC1">
        <w:rPr>
          <w:sz w:val="28"/>
          <w:szCs w:val="28"/>
          <w:lang w:eastAsia="ru-RU" w:bidi="ru-RU"/>
        </w:rPr>
        <w:t>правила предоставления межбюджетных трансфертов;</w:t>
      </w:r>
    </w:p>
    <w:p w:rsidR="00FF6EC1" w:rsidRPr="00FF6EC1" w:rsidRDefault="00FF6EC1" w:rsidP="007041A2">
      <w:pPr>
        <w:widowControl w:val="0"/>
        <w:suppressAutoHyphens w:val="0"/>
        <w:ind w:firstLine="709"/>
        <w:jc w:val="both"/>
        <w:rPr>
          <w:sz w:val="28"/>
          <w:szCs w:val="28"/>
          <w:lang w:eastAsia="ru-RU" w:bidi="ru-RU"/>
        </w:rPr>
      </w:pPr>
      <w:r w:rsidRPr="00FF6EC1">
        <w:rPr>
          <w:sz w:val="28"/>
          <w:szCs w:val="28"/>
          <w:lang w:eastAsia="ru-RU" w:bidi="ru-RU"/>
        </w:rPr>
        <w:t>правила осуществления бюджетных инвестиций;</w:t>
      </w:r>
    </w:p>
    <w:p w:rsidR="00FF6EC1" w:rsidRPr="00FF6EC1" w:rsidRDefault="00FF6EC1" w:rsidP="007041A2">
      <w:pPr>
        <w:widowControl w:val="0"/>
        <w:suppressAutoHyphens w:val="0"/>
        <w:ind w:firstLine="709"/>
        <w:jc w:val="both"/>
        <w:rPr>
          <w:sz w:val="28"/>
          <w:szCs w:val="28"/>
          <w:lang w:eastAsia="ru-RU" w:bidi="ru-RU"/>
        </w:rPr>
      </w:pPr>
      <w:r w:rsidRPr="00FF6EC1">
        <w:rPr>
          <w:sz w:val="28"/>
          <w:szCs w:val="28"/>
          <w:lang w:eastAsia="ru-RU" w:bidi="ru-RU"/>
        </w:rPr>
        <w:t>правила предоставления субсидий юридическим лицам;</w:t>
      </w:r>
    </w:p>
    <w:p w:rsidR="00FF6EC1" w:rsidRPr="00FF6EC1" w:rsidRDefault="00FF6EC1" w:rsidP="007041A2">
      <w:pPr>
        <w:widowControl w:val="0"/>
        <w:suppressAutoHyphens w:val="0"/>
        <w:ind w:firstLine="709"/>
        <w:jc w:val="both"/>
        <w:rPr>
          <w:sz w:val="28"/>
          <w:szCs w:val="28"/>
          <w:lang w:eastAsia="ru-RU" w:bidi="ru-RU"/>
        </w:rPr>
      </w:pPr>
      <w:r w:rsidRPr="00FF6EC1">
        <w:rPr>
          <w:sz w:val="28"/>
          <w:szCs w:val="28"/>
          <w:lang w:eastAsia="ru-RU" w:bidi="ru-RU"/>
        </w:rPr>
        <w:t>решение об осуществлении капитальных вложений в объекты муниципальной собственности Оршанского муниципального района Республики Марий Эл;</w:t>
      </w:r>
    </w:p>
    <w:p w:rsidR="00FF6EC1" w:rsidRPr="00FF6EC1" w:rsidRDefault="00FF6EC1" w:rsidP="007041A2">
      <w:pPr>
        <w:widowControl w:val="0"/>
        <w:suppressAutoHyphens w:val="0"/>
        <w:ind w:firstLine="709"/>
        <w:jc w:val="both"/>
        <w:rPr>
          <w:sz w:val="28"/>
          <w:szCs w:val="28"/>
          <w:lang w:eastAsia="ru-RU" w:bidi="ru-RU"/>
        </w:rPr>
      </w:pPr>
      <w:r w:rsidRPr="00FF6EC1">
        <w:rPr>
          <w:sz w:val="28"/>
          <w:szCs w:val="28"/>
          <w:lang w:eastAsia="ru-RU" w:bidi="ru-RU"/>
        </w:rPr>
        <w:t>решение о заключении долгосрочных муниципальных контрактов;</w:t>
      </w:r>
    </w:p>
    <w:p w:rsidR="00FF6EC1" w:rsidRPr="00FF6EC1" w:rsidRDefault="00FF6EC1" w:rsidP="007041A2">
      <w:pPr>
        <w:widowControl w:val="0"/>
        <w:numPr>
          <w:ilvl w:val="0"/>
          <w:numId w:val="2"/>
        </w:numPr>
        <w:tabs>
          <w:tab w:val="left" w:pos="1062"/>
        </w:tabs>
        <w:suppressAutoHyphens w:val="0"/>
        <w:ind w:firstLine="709"/>
        <w:jc w:val="both"/>
        <w:rPr>
          <w:sz w:val="28"/>
          <w:szCs w:val="28"/>
          <w:lang w:eastAsia="ru-RU" w:bidi="ru-RU"/>
        </w:rPr>
      </w:pPr>
      <w:r w:rsidRPr="00FF6EC1">
        <w:rPr>
          <w:sz w:val="28"/>
          <w:szCs w:val="28"/>
          <w:lang w:eastAsia="ru-RU" w:bidi="ru-RU"/>
        </w:rPr>
        <w:t>вид документа (постановление (распоряжение) администрации Оршанского муниципального района Республики Марий Эл, протокол заседания администрации Оршанского муниципального района Республики Марий Эл;</w:t>
      </w:r>
    </w:p>
    <w:p w:rsidR="00FF6EC1" w:rsidRPr="00FF6EC1" w:rsidRDefault="00FF6EC1" w:rsidP="007041A2">
      <w:pPr>
        <w:widowControl w:val="0"/>
        <w:numPr>
          <w:ilvl w:val="0"/>
          <w:numId w:val="2"/>
        </w:numPr>
        <w:tabs>
          <w:tab w:val="left" w:pos="1052"/>
        </w:tabs>
        <w:suppressAutoHyphens w:val="0"/>
        <w:ind w:firstLine="709"/>
        <w:jc w:val="both"/>
        <w:rPr>
          <w:sz w:val="28"/>
          <w:szCs w:val="28"/>
          <w:lang w:eastAsia="ru-RU" w:bidi="ru-RU"/>
        </w:rPr>
      </w:pPr>
      <w:r w:rsidRPr="00FF6EC1">
        <w:rPr>
          <w:sz w:val="28"/>
          <w:szCs w:val="28"/>
          <w:lang w:eastAsia="ru-RU" w:bidi="ru-RU"/>
        </w:rPr>
        <w:t>наименование и реквизиты (дата и номер) утвержденного (принятого) документа;</w:t>
      </w:r>
    </w:p>
    <w:p w:rsidR="00FF6EC1" w:rsidRPr="00FF6EC1" w:rsidRDefault="00FF6EC1" w:rsidP="007041A2">
      <w:pPr>
        <w:widowControl w:val="0"/>
        <w:numPr>
          <w:ilvl w:val="0"/>
          <w:numId w:val="2"/>
        </w:numPr>
        <w:tabs>
          <w:tab w:val="left" w:pos="1038"/>
        </w:tabs>
        <w:suppressAutoHyphens w:val="0"/>
        <w:ind w:firstLine="709"/>
        <w:jc w:val="both"/>
        <w:rPr>
          <w:sz w:val="28"/>
          <w:szCs w:val="28"/>
          <w:lang w:eastAsia="ru-RU" w:bidi="ru-RU"/>
        </w:rPr>
      </w:pPr>
      <w:r w:rsidRPr="00FF6EC1">
        <w:rPr>
          <w:sz w:val="28"/>
          <w:szCs w:val="28"/>
          <w:lang w:eastAsia="ru-RU" w:bidi="ru-RU"/>
        </w:rPr>
        <w:t>наименование главного распорядителя ответственного за разработку документа;</w:t>
      </w:r>
    </w:p>
    <w:p w:rsidR="00FF6EC1" w:rsidRPr="00FF6EC1" w:rsidRDefault="00FF6EC1" w:rsidP="007041A2">
      <w:pPr>
        <w:widowControl w:val="0"/>
        <w:numPr>
          <w:ilvl w:val="0"/>
          <w:numId w:val="2"/>
        </w:numPr>
        <w:tabs>
          <w:tab w:val="left" w:pos="1066"/>
        </w:tabs>
        <w:suppressAutoHyphens w:val="0"/>
        <w:ind w:firstLine="709"/>
        <w:jc w:val="both"/>
        <w:rPr>
          <w:sz w:val="28"/>
          <w:szCs w:val="28"/>
          <w:lang w:eastAsia="ru-RU" w:bidi="ru-RU"/>
        </w:rPr>
      </w:pPr>
      <w:r w:rsidRPr="00FF6EC1">
        <w:rPr>
          <w:sz w:val="28"/>
          <w:szCs w:val="28"/>
          <w:lang w:eastAsia="ru-RU" w:bidi="ru-RU"/>
        </w:rPr>
        <w:t xml:space="preserve">гиперссылка на текст документа на «Официальном интернет - портале правовой информации» </w:t>
      </w:r>
      <w:r w:rsidRPr="00FF6EC1">
        <w:rPr>
          <w:sz w:val="28"/>
          <w:szCs w:val="28"/>
          <w:lang w:eastAsia="en-US" w:bidi="en-US"/>
        </w:rPr>
        <w:t>(</w:t>
      </w:r>
      <w:hyperlink r:id="rId11" w:history="1">
        <w:r w:rsidRPr="00FF6EC1">
          <w:rPr>
            <w:sz w:val="28"/>
            <w:szCs w:val="28"/>
            <w:lang w:val="en-US" w:eastAsia="en-US" w:bidi="en-US"/>
          </w:rPr>
          <w:t>www</w:t>
        </w:r>
        <w:r w:rsidRPr="00FF6EC1">
          <w:rPr>
            <w:sz w:val="28"/>
            <w:szCs w:val="28"/>
            <w:lang w:eastAsia="en-US" w:bidi="en-US"/>
          </w:rPr>
          <w:t>.</w:t>
        </w:r>
        <w:proofErr w:type="spellStart"/>
        <w:r w:rsidRPr="00FF6EC1">
          <w:rPr>
            <w:sz w:val="28"/>
            <w:szCs w:val="28"/>
            <w:lang w:val="en-US" w:eastAsia="en-US" w:bidi="en-US"/>
          </w:rPr>
          <w:t>pravo</w:t>
        </w:r>
        <w:proofErr w:type="spellEnd"/>
        <w:r w:rsidRPr="00FF6EC1">
          <w:rPr>
            <w:sz w:val="28"/>
            <w:szCs w:val="28"/>
            <w:lang w:eastAsia="en-US" w:bidi="en-US"/>
          </w:rPr>
          <w:t>.</w:t>
        </w:r>
        <w:proofErr w:type="spellStart"/>
        <w:r w:rsidRPr="00FF6EC1">
          <w:rPr>
            <w:sz w:val="28"/>
            <w:szCs w:val="28"/>
            <w:lang w:val="en-US" w:eastAsia="en-US" w:bidi="en-US"/>
          </w:rPr>
          <w:t>gov</w:t>
        </w:r>
        <w:proofErr w:type="spellEnd"/>
        <w:r w:rsidRPr="00FF6EC1">
          <w:rPr>
            <w:sz w:val="28"/>
            <w:szCs w:val="28"/>
            <w:lang w:eastAsia="en-US" w:bidi="en-US"/>
          </w:rPr>
          <w:t>.</w:t>
        </w:r>
        <w:proofErr w:type="spellStart"/>
        <w:r w:rsidRPr="00FF6EC1">
          <w:rPr>
            <w:sz w:val="28"/>
            <w:szCs w:val="28"/>
            <w:lang w:val="en-US" w:eastAsia="en-US" w:bidi="en-US"/>
          </w:rPr>
          <w:t>ru</w:t>
        </w:r>
        <w:proofErr w:type="spellEnd"/>
      </w:hyperlink>
      <w:r w:rsidRPr="00FF6EC1">
        <w:rPr>
          <w:sz w:val="28"/>
          <w:szCs w:val="28"/>
          <w:lang w:eastAsia="en-US" w:bidi="en-US"/>
        </w:rPr>
        <w:t xml:space="preserve">) </w:t>
      </w:r>
      <w:r w:rsidRPr="00FF6EC1">
        <w:rPr>
          <w:sz w:val="28"/>
          <w:szCs w:val="28"/>
          <w:lang w:eastAsia="ru-RU" w:bidi="ru-RU"/>
        </w:rPr>
        <w:t>(в случае размещения документов).</w:t>
      </w:r>
    </w:p>
    <w:p w:rsidR="00FF6EC1" w:rsidRPr="00FF6EC1" w:rsidRDefault="00FF6EC1" w:rsidP="007041A2">
      <w:pPr>
        <w:widowControl w:val="0"/>
        <w:suppressAutoHyphens w:val="0"/>
        <w:ind w:firstLine="709"/>
        <w:jc w:val="both"/>
        <w:rPr>
          <w:sz w:val="28"/>
          <w:szCs w:val="28"/>
          <w:lang w:eastAsia="ru-RU" w:bidi="ru-RU"/>
        </w:rPr>
      </w:pPr>
      <w:r w:rsidRPr="00FF6EC1">
        <w:rPr>
          <w:sz w:val="28"/>
          <w:szCs w:val="28"/>
          <w:lang w:eastAsia="ru-RU" w:bidi="ru-RU"/>
        </w:rPr>
        <w:t>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 в реестр документов по соответствующей муниципальной программе (комплексной программе).</w:t>
      </w:r>
    </w:p>
    <w:p w:rsidR="00FF6EC1" w:rsidRPr="00FF6EC1" w:rsidRDefault="00FF6EC1" w:rsidP="007041A2">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2.4. Муниципальная программа (комплексная программа) в качестве структурных элементов содержит муниципальные проекты, ведомственные проекты, в совокупности, составляющие проектную часть муниципальной программы (комплексной программы), а также комплексы процессных мероприятий.</w:t>
      </w:r>
    </w:p>
    <w:p w:rsidR="00FF6EC1" w:rsidRPr="00FF6EC1" w:rsidRDefault="00FF6EC1" w:rsidP="007041A2">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 xml:space="preserve">В рамках муниципальной программы могут реализовываться отдельные мероприятия, направленные на проведение аварийно-восстановительных </w:t>
      </w:r>
      <w:r w:rsidRPr="00FF6EC1">
        <w:rPr>
          <w:rFonts w:eastAsia="Arial"/>
          <w:kern w:val="2"/>
          <w:sz w:val="28"/>
          <w:szCs w:val="28"/>
          <w:lang w:eastAsia="zh-CN" w:bidi="hi-IN"/>
        </w:rPr>
        <w:lastRenderedPageBreak/>
        <w:t>работ и иных мероприятий, связанных с ликвидацией последствий стихийных бедствий, чрезвычайных ситуаций в текущем финансовом году.</w:t>
      </w:r>
    </w:p>
    <w:p w:rsidR="00FF6EC1" w:rsidRPr="00FF6EC1" w:rsidRDefault="00FF6EC1" w:rsidP="007041A2">
      <w:pPr>
        <w:widowControl w:val="0"/>
        <w:suppressAutoHyphens w:val="0"/>
        <w:ind w:firstLine="709"/>
        <w:jc w:val="both"/>
        <w:rPr>
          <w:color w:val="000000"/>
          <w:sz w:val="28"/>
          <w:szCs w:val="28"/>
          <w:lang w:eastAsia="ru-RU" w:bidi="ru-RU"/>
        </w:rPr>
      </w:pPr>
      <w:r w:rsidRPr="00FF6EC1">
        <w:rPr>
          <w:color w:val="000000"/>
          <w:sz w:val="28"/>
          <w:szCs w:val="28"/>
          <w:lang w:eastAsia="ru-RU" w:bidi="ru-RU"/>
        </w:rPr>
        <w:t>Муниципальный проект - проект, обеспечивающий достижение показателей результатов федерального (регионального) проекта, которые относятся к законодательно установленным полномочиям Оршанского муниципального района Республики Марий Эл, а также к вопросам местного значения.</w:t>
      </w:r>
    </w:p>
    <w:p w:rsidR="00FF6EC1" w:rsidRPr="00FF6EC1" w:rsidRDefault="00FF6EC1" w:rsidP="007041A2">
      <w:pPr>
        <w:widowControl w:val="0"/>
        <w:suppressAutoHyphens w:val="0"/>
        <w:ind w:firstLine="709"/>
        <w:jc w:val="both"/>
        <w:rPr>
          <w:color w:val="000000"/>
          <w:sz w:val="28"/>
          <w:szCs w:val="28"/>
          <w:lang w:eastAsia="ru-RU" w:bidi="ru-RU"/>
        </w:rPr>
      </w:pPr>
      <w:r w:rsidRPr="00FF6EC1">
        <w:rPr>
          <w:color w:val="000000"/>
          <w:sz w:val="28"/>
          <w:szCs w:val="28"/>
          <w:lang w:eastAsia="ru-RU" w:bidi="ru-RU"/>
        </w:rPr>
        <w:t>Ведомственный проект - проект, обеспечивающий достижение целей и показателей деятельности администрации Оршанского муниципального района Республики Марий Эл и</w:t>
      </w:r>
      <w:r w:rsidRPr="00FF6EC1">
        <w:rPr>
          <w:sz w:val="28"/>
          <w:szCs w:val="28"/>
          <w:lang w:eastAsia="ru-RU" w:bidi="ru-RU"/>
        </w:rPr>
        <w:t xml:space="preserve"> иных главных распорядителей средств бюджета Оршанского муниципального района Республики Марий Эл</w:t>
      </w:r>
      <w:r w:rsidRPr="00FF6EC1">
        <w:rPr>
          <w:color w:val="000000"/>
          <w:sz w:val="28"/>
          <w:szCs w:val="28"/>
          <w:lang w:eastAsia="ru-RU" w:bidi="ru-RU"/>
        </w:rPr>
        <w:t>.</w:t>
      </w:r>
    </w:p>
    <w:p w:rsidR="00FF6EC1" w:rsidRPr="00FF6EC1" w:rsidRDefault="00FF6EC1" w:rsidP="007041A2">
      <w:pPr>
        <w:widowControl w:val="0"/>
        <w:suppressAutoHyphens w:val="0"/>
        <w:ind w:firstLine="709"/>
        <w:jc w:val="both"/>
        <w:rPr>
          <w:color w:val="000000"/>
          <w:sz w:val="28"/>
          <w:szCs w:val="28"/>
          <w:lang w:eastAsia="ru-RU" w:bidi="ru-RU"/>
        </w:rPr>
      </w:pPr>
      <w:r w:rsidRPr="00FF6EC1">
        <w:rPr>
          <w:color w:val="000000"/>
          <w:sz w:val="28"/>
          <w:szCs w:val="28"/>
          <w:lang w:eastAsia="ru-RU" w:bidi="ru-RU"/>
        </w:rPr>
        <w:t>Комплексы процессных мероприятий - это группа скоординированных мероприятий, имеющих общую целевую ориентацию и направленных на выполнение функций и решение текущих задач администрации Оршанского муниципального района Республики Марий Эл и</w:t>
      </w:r>
      <w:r w:rsidRPr="00FF6EC1">
        <w:rPr>
          <w:sz w:val="28"/>
          <w:szCs w:val="28"/>
          <w:lang w:eastAsia="ru-RU" w:bidi="ru-RU"/>
        </w:rPr>
        <w:t xml:space="preserve"> иных главных распорядителей средств бюджета Оршанского муниципального района Республики Марий Эл</w:t>
      </w:r>
      <w:r w:rsidRPr="00FF6EC1">
        <w:rPr>
          <w:color w:val="000000"/>
          <w:sz w:val="28"/>
          <w:szCs w:val="28"/>
          <w:lang w:eastAsia="ru-RU" w:bidi="ru-RU"/>
        </w:rPr>
        <w:t>.</w:t>
      </w:r>
    </w:p>
    <w:p w:rsidR="00FF6EC1" w:rsidRPr="00FF6EC1" w:rsidRDefault="00FF6EC1" w:rsidP="007041A2">
      <w:pPr>
        <w:widowControl w:val="0"/>
        <w:tabs>
          <w:tab w:val="left" w:pos="1189"/>
        </w:tabs>
        <w:suppressAutoHyphens w:val="0"/>
        <w:ind w:firstLine="709"/>
        <w:jc w:val="both"/>
        <w:rPr>
          <w:sz w:val="28"/>
          <w:szCs w:val="28"/>
          <w:lang w:eastAsia="ru-RU" w:bidi="ru-RU"/>
        </w:rPr>
      </w:pPr>
      <w:r w:rsidRPr="00FF6EC1">
        <w:rPr>
          <w:sz w:val="28"/>
          <w:szCs w:val="28"/>
          <w:lang w:eastAsia="ru-RU" w:bidi="ru-RU"/>
        </w:rPr>
        <w:t xml:space="preserve">2.5. В проектную часть муниципальной программы (комплексной программы) включаются направления деятельности </w:t>
      </w:r>
      <w:r w:rsidRPr="00FF6EC1">
        <w:rPr>
          <w:color w:val="000000"/>
          <w:sz w:val="28"/>
          <w:szCs w:val="28"/>
          <w:lang w:eastAsia="ru-RU" w:bidi="ru-RU"/>
        </w:rPr>
        <w:t>администрации Оршанского муниципального района Республики Марий Эл и</w:t>
      </w:r>
      <w:r w:rsidRPr="00FF6EC1">
        <w:rPr>
          <w:sz w:val="28"/>
          <w:szCs w:val="28"/>
          <w:lang w:eastAsia="ru-RU" w:bidi="ru-RU"/>
        </w:rPr>
        <w:t xml:space="preserve"> иных главных распорядителей средств бюджета Оршанского муниципального района Республики Марий Эл, предусматривающие:</w:t>
      </w:r>
    </w:p>
    <w:p w:rsidR="00FF6EC1" w:rsidRPr="00FF6EC1" w:rsidRDefault="00FF6EC1" w:rsidP="007041A2">
      <w:pPr>
        <w:widowControl w:val="0"/>
        <w:numPr>
          <w:ilvl w:val="0"/>
          <w:numId w:val="3"/>
        </w:numPr>
        <w:tabs>
          <w:tab w:val="left" w:pos="993"/>
        </w:tabs>
        <w:suppressAutoHyphens w:val="0"/>
        <w:ind w:firstLine="709"/>
        <w:jc w:val="both"/>
        <w:rPr>
          <w:sz w:val="28"/>
          <w:szCs w:val="28"/>
          <w:lang w:eastAsia="ru-RU" w:bidi="ru-RU"/>
        </w:rPr>
      </w:pPr>
      <w:r w:rsidRPr="00FF6EC1">
        <w:rPr>
          <w:sz w:val="28"/>
          <w:szCs w:val="28"/>
          <w:lang w:eastAsia="ru-RU" w:bidi="ru-RU"/>
        </w:rPr>
        <w:t>осуществление бюджетных инвестиций в форме капитальных вложений в объекты муниципальной собственности Оршанского муниципального района Республики Марий Эл;</w:t>
      </w:r>
    </w:p>
    <w:p w:rsidR="00FF6EC1" w:rsidRPr="00FF6EC1" w:rsidRDefault="00FF6EC1" w:rsidP="007041A2">
      <w:pPr>
        <w:widowControl w:val="0"/>
        <w:numPr>
          <w:ilvl w:val="0"/>
          <w:numId w:val="3"/>
        </w:numPr>
        <w:tabs>
          <w:tab w:val="left" w:pos="993"/>
        </w:tabs>
        <w:suppressAutoHyphens w:val="0"/>
        <w:ind w:firstLine="709"/>
        <w:jc w:val="both"/>
        <w:rPr>
          <w:sz w:val="28"/>
          <w:szCs w:val="28"/>
          <w:lang w:eastAsia="ru-RU" w:bidi="ru-RU"/>
        </w:rPr>
      </w:pPr>
      <w:r w:rsidRPr="00FF6EC1">
        <w:rPr>
          <w:sz w:val="28"/>
          <w:szCs w:val="28"/>
          <w:lang w:eastAsia="ru-RU" w:bidi="ru-RU"/>
        </w:rPr>
        <w:t>предоставление субсидий на осуществление капитальных вложений в объекты муниципальной собственности Оршанского муниципального района Республики Марий Эл;</w:t>
      </w:r>
    </w:p>
    <w:p w:rsidR="00FF6EC1" w:rsidRPr="00FF6EC1" w:rsidRDefault="00FF6EC1" w:rsidP="007041A2">
      <w:pPr>
        <w:widowControl w:val="0"/>
        <w:numPr>
          <w:ilvl w:val="0"/>
          <w:numId w:val="3"/>
        </w:numPr>
        <w:tabs>
          <w:tab w:val="left" w:pos="993"/>
        </w:tabs>
        <w:suppressAutoHyphens w:val="0"/>
        <w:ind w:firstLine="709"/>
        <w:jc w:val="both"/>
        <w:rPr>
          <w:sz w:val="28"/>
          <w:szCs w:val="28"/>
          <w:lang w:eastAsia="ru-RU" w:bidi="ru-RU"/>
        </w:rPr>
      </w:pPr>
      <w:r w:rsidRPr="00FF6EC1">
        <w:rPr>
          <w:sz w:val="28"/>
          <w:szCs w:val="28"/>
          <w:lang w:eastAsia="ru-RU" w:bidi="ru-RU"/>
        </w:rPr>
        <w:t>предоставление субсидий (иных межбюджетных трансфертов) из бюджета Оршанского муниципального района Республики Марий Эл бюджетам городского и сельских поселений, входящих в состав Оршанского муниципального района Республики Марий Эл (далее - местный бюджет);</w:t>
      </w:r>
    </w:p>
    <w:p w:rsidR="00FF6EC1" w:rsidRPr="00FF6EC1" w:rsidRDefault="00FF6EC1" w:rsidP="007041A2">
      <w:pPr>
        <w:widowControl w:val="0"/>
        <w:numPr>
          <w:ilvl w:val="0"/>
          <w:numId w:val="3"/>
        </w:numPr>
        <w:tabs>
          <w:tab w:val="left" w:pos="993"/>
        </w:tabs>
        <w:suppressAutoHyphens w:val="0"/>
        <w:ind w:firstLine="709"/>
        <w:jc w:val="both"/>
        <w:rPr>
          <w:sz w:val="28"/>
          <w:szCs w:val="28"/>
          <w:lang w:eastAsia="ru-RU" w:bidi="ru-RU"/>
        </w:rPr>
      </w:pPr>
      <w:r w:rsidRPr="00FF6EC1">
        <w:rPr>
          <w:sz w:val="28"/>
          <w:szCs w:val="28"/>
          <w:lang w:eastAsia="ru-RU" w:bidi="ru-RU"/>
        </w:rPr>
        <w:t>предоставление бюджетных инвестиций и субсидий юридическим лицам;</w:t>
      </w:r>
    </w:p>
    <w:p w:rsidR="00FF6EC1" w:rsidRPr="00FF6EC1" w:rsidRDefault="00FF6EC1" w:rsidP="007041A2">
      <w:pPr>
        <w:widowControl w:val="0"/>
        <w:numPr>
          <w:ilvl w:val="0"/>
          <w:numId w:val="3"/>
        </w:numPr>
        <w:tabs>
          <w:tab w:val="left" w:pos="993"/>
        </w:tabs>
        <w:suppressAutoHyphens w:val="0"/>
        <w:ind w:firstLine="709"/>
        <w:jc w:val="both"/>
        <w:rPr>
          <w:sz w:val="28"/>
          <w:szCs w:val="28"/>
          <w:lang w:eastAsia="ru-RU" w:bidi="ru-RU"/>
        </w:rPr>
      </w:pPr>
      <w:r w:rsidRPr="00FF6EC1">
        <w:rPr>
          <w:sz w:val="28"/>
          <w:szCs w:val="28"/>
          <w:lang w:eastAsia="ru-RU" w:bidi="ru-RU"/>
        </w:rPr>
        <w:t>выработка предложений по совершенствованию муниципальной политики и нормативного регулирования в сфере реализации муниципальной программы (комплексной программы);</w:t>
      </w:r>
    </w:p>
    <w:p w:rsidR="00FF6EC1" w:rsidRPr="00FF6EC1" w:rsidRDefault="00FF6EC1" w:rsidP="007041A2">
      <w:pPr>
        <w:widowControl w:val="0"/>
        <w:numPr>
          <w:ilvl w:val="0"/>
          <w:numId w:val="3"/>
        </w:numPr>
        <w:tabs>
          <w:tab w:val="left" w:pos="993"/>
          <w:tab w:val="left" w:pos="1134"/>
        </w:tabs>
        <w:suppressAutoHyphens w:val="0"/>
        <w:ind w:firstLine="709"/>
        <w:jc w:val="both"/>
        <w:rPr>
          <w:sz w:val="28"/>
          <w:szCs w:val="28"/>
          <w:lang w:eastAsia="ru-RU" w:bidi="ru-RU"/>
        </w:rPr>
      </w:pPr>
      <w:r w:rsidRPr="00FF6EC1">
        <w:rPr>
          <w:sz w:val="28"/>
          <w:szCs w:val="28"/>
          <w:lang w:eastAsia="ru-RU" w:bidi="ru-RU"/>
        </w:rPr>
        <w:t>осуществление стимулирующих налоговых расходов;</w:t>
      </w:r>
    </w:p>
    <w:p w:rsidR="00FF6EC1" w:rsidRPr="00FF6EC1" w:rsidRDefault="00FF6EC1" w:rsidP="007041A2">
      <w:pPr>
        <w:widowControl w:val="0"/>
        <w:numPr>
          <w:ilvl w:val="0"/>
          <w:numId w:val="3"/>
        </w:numPr>
        <w:tabs>
          <w:tab w:val="left" w:pos="993"/>
          <w:tab w:val="left" w:pos="1134"/>
        </w:tabs>
        <w:suppressAutoHyphens w:val="0"/>
        <w:ind w:firstLine="709"/>
        <w:jc w:val="both"/>
        <w:rPr>
          <w:sz w:val="28"/>
          <w:szCs w:val="28"/>
          <w:lang w:eastAsia="ru-RU" w:bidi="ru-RU"/>
        </w:rPr>
      </w:pPr>
      <w:r w:rsidRPr="00FF6EC1">
        <w:rPr>
          <w:sz w:val="28"/>
          <w:szCs w:val="28"/>
          <w:lang w:eastAsia="ru-RU" w:bidi="ru-RU"/>
        </w:rPr>
        <w:t xml:space="preserve"> создание и развитие информационных систем;</w:t>
      </w:r>
    </w:p>
    <w:p w:rsidR="00FF6EC1" w:rsidRPr="00FF6EC1" w:rsidRDefault="00FF6EC1" w:rsidP="007041A2">
      <w:pPr>
        <w:widowControl w:val="0"/>
        <w:numPr>
          <w:ilvl w:val="0"/>
          <w:numId w:val="3"/>
        </w:numPr>
        <w:tabs>
          <w:tab w:val="left" w:pos="993"/>
        </w:tabs>
        <w:suppressAutoHyphens w:val="0"/>
        <w:ind w:firstLine="709"/>
        <w:jc w:val="both"/>
        <w:rPr>
          <w:sz w:val="28"/>
          <w:szCs w:val="28"/>
          <w:lang w:eastAsia="ru-RU" w:bidi="ru-RU"/>
        </w:rPr>
      </w:pPr>
      <w:r w:rsidRPr="00FF6EC1">
        <w:rPr>
          <w:sz w:val="28"/>
          <w:szCs w:val="28"/>
          <w:lang w:eastAsia="ru-RU" w:bidi="ru-RU"/>
        </w:rPr>
        <w:t>предоставление целевых субсидий муниципальным учреждениям Оршанского муниципального района Республики Марий Эл,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FF6EC1" w:rsidRPr="00FF6EC1" w:rsidRDefault="00FF6EC1" w:rsidP="007041A2">
      <w:pPr>
        <w:widowControl w:val="0"/>
        <w:numPr>
          <w:ilvl w:val="0"/>
          <w:numId w:val="3"/>
        </w:numPr>
        <w:tabs>
          <w:tab w:val="left" w:pos="1069"/>
        </w:tabs>
        <w:suppressAutoHyphens w:val="0"/>
        <w:ind w:firstLine="709"/>
        <w:jc w:val="both"/>
        <w:rPr>
          <w:sz w:val="28"/>
          <w:szCs w:val="28"/>
          <w:lang w:eastAsia="ru-RU" w:bidi="ru-RU"/>
        </w:rPr>
      </w:pPr>
      <w:r w:rsidRPr="00FF6EC1">
        <w:rPr>
          <w:sz w:val="28"/>
          <w:szCs w:val="28"/>
          <w:lang w:eastAsia="ru-RU" w:bidi="ru-RU"/>
        </w:rPr>
        <w:t xml:space="preserve">иные направления деятельности, отвечающие критериям проектной </w:t>
      </w:r>
      <w:r w:rsidRPr="00FF6EC1">
        <w:rPr>
          <w:sz w:val="28"/>
          <w:szCs w:val="28"/>
          <w:lang w:eastAsia="ru-RU" w:bidi="ru-RU"/>
        </w:rPr>
        <w:lastRenderedPageBreak/>
        <w:t>деятельности.</w:t>
      </w:r>
    </w:p>
    <w:p w:rsidR="00FF6EC1" w:rsidRPr="00FF6EC1" w:rsidRDefault="00FF6EC1" w:rsidP="007041A2">
      <w:pPr>
        <w:widowControl w:val="0"/>
        <w:tabs>
          <w:tab w:val="left" w:pos="1189"/>
        </w:tabs>
        <w:suppressAutoHyphens w:val="0"/>
        <w:ind w:firstLine="709"/>
        <w:jc w:val="both"/>
        <w:rPr>
          <w:sz w:val="28"/>
          <w:szCs w:val="28"/>
          <w:lang w:eastAsia="ru-RU" w:bidi="ru-RU"/>
        </w:rPr>
      </w:pPr>
      <w:r w:rsidRPr="00FF6EC1">
        <w:rPr>
          <w:sz w:val="28"/>
          <w:szCs w:val="28"/>
          <w:lang w:eastAsia="ru-RU" w:bidi="ru-RU"/>
        </w:rPr>
        <w:t>2.6. В рамках процессных мероприятий муниципальной программы (комплексной программы) осуществляется реализация направлений деятельности, предусматривающие:</w:t>
      </w:r>
    </w:p>
    <w:p w:rsidR="00FF6EC1" w:rsidRPr="00FF6EC1" w:rsidRDefault="00FF6EC1" w:rsidP="007041A2">
      <w:pPr>
        <w:widowControl w:val="0"/>
        <w:numPr>
          <w:ilvl w:val="0"/>
          <w:numId w:val="4"/>
        </w:numPr>
        <w:tabs>
          <w:tab w:val="left" w:pos="709"/>
          <w:tab w:val="left" w:pos="993"/>
        </w:tabs>
        <w:suppressAutoHyphens w:val="0"/>
        <w:ind w:firstLine="709"/>
        <w:jc w:val="both"/>
        <w:rPr>
          <w:sz w:val="28"/>
          <w:szCs w:val="28"/>
          <w:lang w:eastAsia="ru-RU" w:bidi="ru-RU"/>
        </w:rPr>
      </w:pPr>
      <w:r w:rsidRPr="00FF6EC1">
        <w:rPr>
          <w:sz w:val="28"/>
          <w:szCs w:val="28"/>
          <w:lang w:eastAsia="ru-RU" w:bidi="ru-RU"/>
        </w:rPr>
        <w:t>выполнение муниципального задания на оказание муниципальных услуг;</w:t>
      </w:r>
    </w:p>
    <w:p w:rsidR="00FF6EC1" w:rsidRPr="00FF6EC1" w:rsidRDefault="00FF6EC1" w:rsidP="007041A2">
      <w:pPr>
        <w:widowControl w:val="0"/>
        <w:numPr>
          <w:ilvl w:val="0"/>
          <w:numId w:val="4"/>
        </w:numPr>
        <w:tabs>
          <w:tab w:val="left" w:pos="709"/>
          <w:tab w:val="left" w:pos="993"/>
        </w:tabs>
        <w:suppressAutoHyphens w:val="0"/>
        <w:ind w:firstLine="709"/>
        <w:jc w:val="both"/>
        <w:rPr>
          <w:sz w:val="28"/>
          <w:szCs w:val="28"/>
          <w:lang w:eastAsia="ru-RU" w:bidi="ru-RU"/>
        </w:rPr>
      </w:pPr>
      <w:r w:rsidRPr="00FF6EC1">
        <w:rPr>
          <w:sz w:val="28"/>
          <w:szCs w:val="28"/>
          <w:lang w:eastAsia="ru-RU" w:bidi="ru-RU"/>
        </w:rPr>
        <w:t>предоставление субвенций из бюджета Оршанского муниципального района Республики Марий Эл бюджетам городского и сельских поселений Оршанского муниципального района Республики Марий Эл;</w:t>
      </w:r>
    </w:p>
    <w:p w:rsidR="00FF6EC1" w:rsidRPr="00FF6EC1" w:rsidRDefault="00FF6EC1" w:rsidP="007041A2">
      <w:pPr>
        <w:widowControl w:val="0"/>
        <w:numPr>
          <w:ilvl w:val="0"/>
          <w:numId w:val="4"/>
        </w:numPr>
        <w:tabs>
          <w:tab w:val="left" w:pos="709"/>
          <w:tab w:val="left" w:pos="993"/>
        </w:tabs>
        <w:suppressAutoHyphens w:val="0"/>
        <w:ind w:firstLine="709"/>
        <w:jc w:val="both"/>
        <w:rPr>
          <w:sz w:val="28"/>
          <w:szCs w:val="28"/>
          <w:lang w:eastAsia="ru-RU" w:bidi="ru-RU"/>
        </w:rPr>
      </w:pPr>
      <w:r w:rsidRPr="00FF6EC1">
        <w:rPr>
          <w:sz w:val="28"/>
          <w:szCs w:val="28"/>
          <w:lang w:eastAsia="ru-RU" w:bidi="ru-RU"/>
        </w:rPr>
        <w:t>предоставление дотаций на выравнивание бюджетной обеспеченности в Оршанском муниципальном районе Республики Марий Эл;</w:t>
      </w:r>
    </w:p>
    <w:p w:rsidR="00FF6EC1" w:rsidRPr="00FF6EC1" w:rsidRDefault="00FF6EC1" w:rsidP="007041A2">
      <w:pPr>
        <w:widowControl w:val="0"/>
        <w:numPr>
          <w:ilvl w:val="0"/>
          <w:numId w:val="4"/>
        </w:numPr>
        <w:tabs>
          <w:tab w:val="left" w:pos="709"/>
          <w:tab w:val="left" w:pos="993"/>
        </w:tabs>
        <w:suppressAutoHyphens w:val="0"/>
        <w:ind w:firstLine="709"/>
        <w:jc w:val="both"/>
        <w:rPr>
          <w:sz w:val="28"/>
          <w:szCs w:val="28"/>
          <w:lang w:eastAsia="ru-RU" w:bidi="ru-RU"/>
        </w:rPr>
      </w:pPr>
      <w:r w:rsidRPr="00FF6EC1">
        <w:rPr>
          <w:sz w:val="28"/>
          <w:szCs w:val="28"/>
          <w:lang w:eastAsia="ru-RU" w:bidi="ru-RU"/>
        </w:rPr>
        <w:t>осуществление текущей деятельности казенных учреждений</w:t>
      </w:r>
      <w:proofErr w:type="gramStart"/>
      <w:r w:rsidRPr="00FF6EC1">
        <w:rPr>
          <w:sz w:val="28"/>
          <w:szCs w:val="28"/>
          <w:lang w:eastAsia="ru-RU" w:bidi="ru-RU"/>
        </w:rPr>
        <w:t xml:space="preserve"> ;</w:t>
      </w:r>
      <w:proofErr w:type="gramEnd"/>
    </w:p>
    <w:p w:rsidR="00FF6EC1" w:rsidRPr="00FF6EC1" w:rsidRDefault="00FF6EC1" w:rsidP="007041A2">
      <w:pPr>
        <w:widowControl w:val="0"/>
        <w:numPr>
          <w:ilvl w:val="0"/>
          <w:numId w:val="4"/>
        </w:numPr>
        <w:tabs>
          <w:tab w:val="left" w:pos="709"/>
          <w:tab w:val="left" w:pos="993"/>
        </w:tabs>
        <w:suppressAutoHyphens w:val="0"/>
        <w:ind w:firstLine="709"/>
        <w:jc w:val="both"/>
        <w:rPr>
          <w:sz w:val="28"/>
          <w:szCs w:val="28"/>
          <w:lang w:eastAsia="ru-RU" w:bidi="ru-RU"/>
        </w:rPr>
      </w:pPr>
      <w:r w:rsidRPr="00FF6EC1">
        <w:rPr>
          <w:sz w:val="28"/>
          <w:szCs w:val="28"/>
          <w:lang w:eastAsia="ru-RU" w:bidi="ru-RU"/>
        </w:rPr>
        <w:t>предоставление целевых субсидий муниципальным учреждениям (за исключением субсидий, предоставляемых в рамках проектной деятельности);</w:t>
      </w:r>
    </w:p>
    <w:p w:rsidR="00FF6EC1" w:rsidRPr="00FF6EC1" w:rsidRDefault="00FF6EC1" w:rsidP="007041A2">
      <w:pPr>
        <w:widowControl w:val="0"/>
        <w:numPr>
          <w:ilvl w:val="0"/>
          <w:numId w:val="4"/>
        </w:numPr>
        <w:tabs>
          <w:tab w:val="left" w:pos="709"/>
          <w:tab w:val="left" w:pos="993"/>
          <w:tab w:val="left" w:pos="1028"/>
        </w:tabs>
        <w:suppressAutoHyphens w:val="0"/>
        <w:ind w:firstLine="709"/>
        <w:jc w:val="both"/>
        <w:rPr>
          <w:sz w:val="28"/>
          <w:szCs w:val="28"/>
          <w:lang w:eastAsia="ru-RU" w:bidi="ru-RU"/>
        </w:rPr>
      </w:pPr>
      <w:r w:rsidRPr="00FF6EC1">
        <w:rPr>
          <w:sz w:val="28"/>
          <w:szCs w:val="28"/>
          <w:lang w:eastAsia="ru-RU" w:bidi="ru-RU"/>
        </w:rPr>
        <w:t>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rsidR="00FF6EC1" w:rsidRPr="00FF6EC1" w:rsidRDefault="00FF6EC1" w:rsidP="007041A2">
      <w:pPr>
        <w:widowControl w:val="0"/>
        <w:numPr>
          <w:ilvl w:val="0"/>
          <w:numId w:val="4"/>
        </w:numPr>
        <w:tabs>
          <w:tab w:val="left" w:pos="709"/>
          <w:tab w:val="left" w:pos="993"/>
        </w:tabs>
        <w:suppressAutoHyphens w:val="0"/>
        <w:ind w:firstLine="709"/>
        <w:jc w:val="both"/>
        <w:rPr>
          <w:sz w:val="28"/>
          <w:szCs w:val="28"/>
          <w:lang w:eastAsia="ru-RU" w:bidi="ru-RU"/>
        </w:rPr>
      </w:pPr>
      <w:r w:rsidRPr="00FF6EC1">
        <w:rPr>
          <w:sz w:val="28"/>
          <w:szCs w:val="28"/>
          <w:lang w:eastAsia="ru-RU" w:bidi="ru-RU"/>
        </w:rPr>
        <w:t>обслуживание муниципального долга Оршанского муниципального</w:t>
      </w:r>
      <w:r w:rsidRPr="00FF6EC1">
        <w:rPr>
          <w:color w:val="FF0000"/>
          <w:sz w:val="28"/>
          <w:szCs w:val="28"/>
          <w:lang w:eastAsia="ru-RU" w:bidi="ru-RU"/>
        </w:rPr>
        <w:t xml:space="preserve"> </w:t>
      </w:r>
      <w:r w:rsidRPr="00FF6EC1">
        <w:rPr>
          <w:sz w:val="28"/>
          <w:szCs w:val="28"/>
          <w:lang w:eastAsia="ru-RU" w:bidi="ru-RU"/>
        </w:rPr>
        <w:t>района Республики Марий Эл;</w:t>
      </w:r>
    </w:p>
    <w:p w:rsidR="00FF6EC1" w:rsidRPr="00FF6EC1" w:rsidRDefault="00FF6EC1" w:rsidP="007041A2">
      <w:pPr>
        <w:widowControl w:val="0"/>
        <w:numPr>
          <w:ilvl w:val="0"/>
          <w:numId w:val="4"/>
        </w:numPr>
        <w:tabs>
          <w:tab w:val="left" w:pos="709"/>
          <w:tab w:val="left" w:pos="993"/>
        </w:tabs>
        <w:suppressAutoHyphens w:val="0"/>
        <w:ind w:firstLine="709"/>
        <w:jc w:val="both"/>
        <w:rPr>
          <w:sz w:val="28"/>
          <w:szCs w:val="28"/>
          <w:lang w:eastAsia="ru-RU" w:bidi="ru-RU"/>
        </w:rPr>
      </w:pPr>
      <w:r w:rsidRPr="00FF6EC1">
        <w:rPr>
          <w:sz w:val="28"/>
          <w:szCs w:val="28"/>
          <w:lang w:eastAsia="ru-RU" w:bidi="ru-RU"/>
        </w:rPr>
        <w:t>иные направления деятельности.</w:t>
      </w:r>
    </w:p>
    <w:p w:rsidR="00FF6EC1" w:rsidRPr="00FF6EC1" w:rsidRDefault="00FF6EC1" w:rsidP="007041A2">
      <w:pPr>
        <w:widowControl w:val="0"/>
        <w:tabs>
          <w:tab w:val="left" w:pos="1153"/>
        </w:tabs>
        <w:suppressAutoHyphens w:val="0"/>
        <w:ind w:firstLine="709"/>
        <w:jc w:val="both"/>
        <w:rPr>
          <w:sz w:val="28"/>
          <w:szCs w:val="28"/>
          <w:lang w:eastAsia="ru-RU" w:bidi="ru-RU"/>
        </w:rPr>
      </w:pPr>
      <w:r w:rsidRPr="00FF6EC1">
        <w:rPr>
          <w:sz w:val="28"/>
          <w:szCs w:val="28"/>
          <w:lang w:eastAsia="ru-RU" w:bidi="ru-RU"/>
        </w:rPr>
        <w:t xml:space="preserve">2.7. Включаемые в состав проектной части муниципальной программы (комплексной программы) мероприятия (результаты) должны иметь количественно измеримые итоги их реализации. </w:t>
      </w:r>
    </w:p>
    <w:p w:rsidR="00FF6EC1" w:rsidRPr="00FF6EC1" w:rsidRDefault="00FF6EC1" w:rsidP="007041A2">
      <w:pPr>
        <w:widowControl w:val="0"/>
        <w:tabs>
          <w:tab w:val="left" w:pos="1153"/>
        </w:tabs>
        <w:suppressAutoHyphens w:val="0"/>
        <w:ind w:firstLine="709"/>
        <w:jc w:val="both"/>
        <w:rPr>
          <w:sz w:val="28"/>
          <w:szCs w:val="28"/>
          <w:lang w:eastAsia="ru-RU" w:bidi="ru-RU"/>
        </w:rPr>
      </w:pPr>
      <w:r w:rsidRPr="00FF6EC1">
        <w:rPr>
          <w:sz w:val="28"/>
          <w:szCs w:val="28"/>
          <w:lang w:eastAsia="ru-RU" w:bidi="ru-RU"/>
        </w:rPr>
        <w:t>При формировании процессной части муниципальной программы (комплексной программы) допускается включение мероприятий (результатов), не имеющих количественно измеримых итогов их реализации.</w:t>
      </w:r>
    </w:p>
    <w:p w:rsidR="00FF6EC1" w:rsidRPr="00FF6EC1" w:rsidRDefault="00FF6EC1" w:rsidP="007041A2">
      <w:pPr>
        <w:widowControl w:val="0"/>
        <w:tabs>
          <w:tab w:val="left" w:pos="993"/>
        </w:tabs>
        <w:suppressAutoHyphens w:val="0"/>
        <w:ind w:firstLine="709"/>
        <w:jc w:val="both"/>
        <w:rPr>
          <w:color w:val="000000"/>
          <w:sz w:val="28"/>
          <w:szCs w:val="28"/>
          <w:lang w:eastAsia="ru-RU" w:bidi="ru-RU"/>
        </w:rPr>
      </w:pPr>
      <w:r w:rsidRPr="00FF6EC1">
        <w:rPr>
          <w:color w:val="000000"/>
          <w:sz w:val="28"/>
          <w:szCs w:val="28"/>
          <w:lang w:eastAsia="ru-RU" w:bidi="ru-RU"/>
        </w:rPr>
        <w:t>2.8. Формируются следующие типы муниципальных проектов:</w:t>
      </w:r>
    </w:p>
    <w:p w:rsidR="00FF6EC1" w:rsidRPr="00FF6EC1" w:rsidRDefault="00FF6EC1" w:rsidP="007041A2">
      <w:pPr>
        <w:widowControl w:val="0"/>
        <w:numPr>
          <w:ilvl w:val="0"/>
          <w:numId w:val="5"/>
        </w:numPr>
        <w:tabs>
          <w:tab w:val="left" w:pos="1033"/>
        </w:tabs>
        <w:suppressAutoHyphens w:val="0"/>
        <w:ind w:firstLine="709"/>
        <w:jc w:val="both"/>
        <w:rPr>
          <w:color w:val="000000"/>
          <w:sz w:val="28"/>
          <w:szCs w:val="28"/>
          <w:lang w:eastAsia="ru-RU" w:bidi="ru-RU"/>
        </w:rPr>
      </w:pPr>
      <w:r w:rsidRPr="00FF6EC1">
        <w:rPr>
          <w:color w:val="000000"/>
          <w:sz w:val="28"/>
          <w:szCs w:val="28"/>
          <w:lang w:eastAsia="ru-RU" w:bidi="ru-RU"/>
        </w:rPr>
        <w:t>муниципальный проект, направленный на достижение целей, показателей и решение задач национального проекта;</w:t>
      </w:r>
    </w:p>
    <w:p w:rsidR="00FF6EC1" w:rsidRPr="00FF6EC1" w:rsidRDefault="00FF6EC1" w:rsidP="007041A2">
      <w:pPr>
        <w:widowControl w:val="0"/>
        <w:numPr>
          <w:ilvl w:val="0"/>
          <w:numId w:val="5"/>
        </w:numPr>
        <w:tabs>
          <w:tab w:val="left" w:pos="993"/>
        </w:tabs>
        <w:suppressAutoHyphens w:val="0"/>
        <w:ind w:firstLine="709"/>
        <w:jc w:val="both"/>
        <w:rPr>
          <w:color w:val="000000"/>
          <w:sz w:val="28"/>
          <w:szCs w:val="28"/>
          <w:lang w:eastAsia="ru-RU" w:bidi="ru-RU"/>
        </w:rPr>
      </w:pPr>
      <w:r w:rsidRPr="00FF6EC1">
        <w:rPr>
          <w:color w:val="000000"/>
          <w:sz w:val="28"/>
          <w:szCs w:val="28"/>
          <w:lang w:eastAsia="ru-RU" w:bidi="ru-RU"/>
        </w:rPr>
        <w:t>иной муниципальный проект.</w:t>
      </w:r>
    </w:p>
    <w:p w:rsidR="00FF6EC1" w:rsidRPr="00FF6EC1" w:rsidRDefault="00FF6EC1" w:rsidP="007041A2">
      <w:pPr>
        <w:widowControl w:val="0"/>
        <w:tabs>
          <w:tab w:val="left" w:pos="1162"/>
        </w:tabs>
        <w:suppressAutoHyphens w:val="0"/>
        <w:ind w:firstLine="709"/>
        <w:jc w:val="both"/>
        <w:rPr>
          <w:color w:val="000000"/>
          <w:sz w:val="28"/>
          <w:szCs w:val="28"/>
          <w:lang w:eastAsia="ru-RU" w:bidi="ru-RU"/>
        </w:rPr>
      </w:pPr>
      <w:r w:rsidRPr="00FF6EC1">
        <w:rPr>
          <w:color w:val="000000"/>
          <w:sz w:val="28"/>
          <w:szCs w:val="28"/>
          <w:lang w:eastAsia="ru-RU" w:bidi="ru-RU"/>
        </w:rPr>
        <w:t xml:space="preserve">2.9.Формирование ведомственного проекта может осуществляться в случае, если реализация мероприятий (результатов) не направлена на достижение показателей и результатов структурного элемента муниципальной программы Оршанского муниципального района Республики Марий Эл. </w:t>
      </w:r>
      <w:bookmarkStart w:id="2" w:name="bookmark8"/>
    </w:p>
    <w:p w:rsidR="00FF6EC1" w:rsidRPr="00C41A5B" w:rsidRDefault="00FF6EC1" w:rsidP="00FF6EC1">
      <w:pPr>
        <w:widowControl w:val="0"/>
        <w:tabs>
          <w:tab w:val="left" w:pos="1162"/>
        </w:tabs>
        <w:suppressAutoHyphens w:val="0"/>
        <w:spacing w:line="257" w:lineRule="auto"/>
        <w:ind w:firstLine="709"/>
        <w:jc w:val="both"/>
        <w:rPr>
          <w:bCs/>
          <w:color w:val="000000"/>
          <w:sz w:val="28"/>
          <w:szCs w:val="28"/>
          <w:lang w:eastAsia="ru-RU" w:bidi="ru-RU"/>
        </w:rPr>
      </w:pPr>
    </w:p>
    <w:p w:rsidR="00FF6EC1" w:rsidRPr="00FF6EC1" w:rsidRDefault="00FF6EC1" w:rsidP="00FF6EC1">
      <w:pPr>
        <w:keepNext/>
        <w:keepLines/>
        <w:widowControl w:val="0"/>
        <w:suppressAutoHyphens w:val="0"/>
        <w:spacing w:line="254" w:lineRule="auto"/>
        <w:jc w:val="center"/>
        <w:outlineLvl w:val="1"/>
        <w:rPr>
          <w:b/>
          <w:bCs/>
          <w:color w:val="000000"/>
          <w:sz w:val="28"/>
          <w:szCs w:val="28"/>
          <w:lang w:eastAsia="ru-RU" w:bidi="ru-RU"/>
        </w:rPr>
      </w:pPr>
      <w:r w:rsidRPr="00FF6EC1">
        <w:rPr>
          <w:b/>
          <w:bCs/>
          <w:color w:val="000000"/>
          <w:sz w:val="28"/>
          <w:szCs w:val="28"/>
          <w:lang w:eastAsia="ru-RU" w:bidi="ru-RU"/>
        </w:rPr>
        <w:t>Ш. Требования к содержанию муниципальной программы</w:t>
      </w:r>
      <w:r w:rsidRPr="00FF6EC1">
        <w:rPr>
          <w:b/>
          <w:bCs/>
          <w:color w:val="000000"/>
          <w:sz w:val="28"/>
          <w:szCs w:val="28"/>
          <w:lang w:eastAsia="ru-RU" w:bidi="ru-RU"/>
        </w:rPr>
        <w:br/>
        <w:t>(комплексной программы)</w:t>
      </w:r>
      <w:bookmarkEnd w:id="2"/>
    </w:p>
    <w:p w:rsidR="00FF6EC1" w:rsidRPr="00FF6EC1" w:rsidRDefault="00FF6EC1" w:rsidP="00FF6EC1">
      <w:pPr>
        <w:keepNext/>
        <w:keepLines/>
        <w:widowControl w:val="0"/>
        <w:suppressAutoHyphens w:val="0"/>
        <w:spacing w:line="254" w:lineRule="auto"/>
        <w:ind w:firstLine="709"/>
        <w:jc w:val="center"/>
        <w:outlineLvl w:val="1"/>
        <w:rPr>
          <w:b/>
          <w:bCs/>
          <w:color w:val="000000"/>
          <w:sz w:val="28"/>
          <w:szCs w:val="28"/>
          <w:lang w:eastAsia="ru-RU" w:bidi="ru-RU"/>
        </w:rPr>
      </w:pPr>
    </w:p>
    <w:p w:rsidR="00FF6EC1" w:rsidRPr="00FF6EC1" w:rsidRDefault="00FF6EC1" w:rsidP="00C41A5B">
      <w:pPr>
        <w:widowControl w:val="0"/>
        <w:tabs>
          <w:tab w:val="left" w:pos="1134"/>
        </w:tabs>
        <w:suppressAutoHyphens w:val="0"/>
        <w:ind w:firstLine="709"/>
        <w:jc w:val="both"/>
        <w:rPr>
          <w:color w:val="000000"/>
          <w:sz w:val="28"/>
          <w:szCs w:val="28"/>
          <w:lang w:eastAsia="ru-RU" w:bidi="ru-RU"/>
        </w:rPr>
      </w:pPr>
      <w:r w:rsidRPr="00FF6EC1">
        <w:rPr>
          <w:color w:val="000000"/>
          <w:sz w:val="28"/>
          <w:szCs w:val="28"/>
          <w:lang w:eastAsia="ru-RU" w:bidi="ru-RU"/>
        </w:rPr>
        <w:t>3.1. Постановлением администрации Оршанского муниципального района Республики Марий Эл об утверждении муниципальной программы (комплексной программы) утверждаются:</w:t>
      </w:r>
    </w:p>
    <w:p w:rsidR="00FF6EC1" w:rsidRPr="00FF6EC1" w:rsidRDefault="00FF6EC1" w:rsidP="00C41A5B">
      <w:pPr>
        <w:widowControl w:val="0"/>
        <w:numPr>
          <w:ilvl w:val="0"/>
          <w:numId w:val="6"/>
        </w:numPr>
        <w:tabs>
          <w:tab w:val="left" w:pos="1052"/>
          <w:tab w:val="left" w:pos="1134"/>
        </w:tabs>
        <w:suppressAutoHyphens w:val="0"/>
        <w:ind w:firstLine="709"/>
        <w:jc w:val="both"/>
        <w:rPr>
          <w:color w:val="000000"/>
          <w:sz w:val="28"/>
          <w:szCs w:val="28"/>
          <w:lang w:eastAsia="ru-RU" w:bidi="ru-RU"/>
        </w:rPr>
      </w:pPr>
      <w:r w:rsidRPr="00FF6EC1">
        <w:rPr>
          <w:color w:val="000000"/>
          <w:sz w:val="28"/>
          <w:szCs w:val="28"/>
          <w:lang w:eastAsia="ru-RU" w:bidi="ru-RU"/>
        </w:rPr>
        <w:t>стратегические приоритеты муниципальной программы (комплексной программы);</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lastRenderedPageBreak/>
        <w:t xml:space="preserve">б) правила предоставления и распределения иных межбюджетных трансфертов из бюджета </w:t>
      </w:r>
      <w:r w:rsidRPr="00FF6EC1">
        <w:rPr>
          <w:rFonts w:eastAsia="Arial"/>
          <w:color w:val="000000"/>
          <w:kern w:val="2"/>
          <w:sz w:val="28"/>
          <w:szCs w:val="28"/>
          <w:lang w:eastAsia="ru-RU" w:bidi="ru-RU"/>
        </w:rPr>
        <w:t>Оршанского</w:t>
      </w:r>
      <w:r w:rsidRPr="00FF6EC1">
        <w:rPr>
          <w:rFonts w:eastAsia="Arial"/>
          <w:kern w:val="2"/>
          <w:sz w:val="28"/>
          <w:szCs w:val="28"/>
          <w:lang w:eastAsia="zh-CN" w:bidi="hi-IN"/>
        </w:rPr>
        <w:t xml:space="preserve"> муниципального района Республики Марий Эл бюджетам поселений, входящих в состав </w:t>
      </w:r>
      <w:r w:rsidRPr="00FF6EC1">
        <w:rPr>
          <w:rFonts w:eastAsia="Arial"/>
          <w:color w:val="000000"/>
          <w:kern w:val="2"/>
          <w:sz w:val="28"/>
          <w:szCs w:val="28"/>
          <w:lang w:eastAsia="ru-RU" w:bidi="ru-RU"/>
        </w:rPr>
        <w:t>Оршанского</w:t>
      </w:r>
      <w:r w:rsidRPr="00FF6EC1">
        <w:rPr>
          <w:rFonts w:eastAsia="Arial"/>
          <w:kern w:val="2"/>
          <w:sz w:val="28"/>
          <w:szCs w:val="28"/>
          <w:lang w:eastAsia="zh-CN" w:bidi="hi-IN"/>
        </w:rPr>
        <w:t xml:space="preserve"> муниципального района Республики Марий Эл, в рамках муниципальной программы (комплексной программы) (в случае если муниципальной программой (комплексной программой) предусмотрено предоставление таких субсидий);</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 xml:space="preserve">в) перечень объектов капитального строительства, проектов частного партнерства с участием </w:t>
      </w:r>
      <w:r w:rsidRPr="00FF6EC1">
        <w:rPr>
          <w:rFonts w:eastAsia="Arial"/>
          <w:color w:val="000000"/>
          <w:kern w:val="2"/>
          <w:sz w:val="28"/>
          <w:szCs w:val="28"/>
          <w:lang w:eastAsia="ru-RU" w:bidi="ru-RU"/>
        </w:rPr>
        <w:t>Оршанского</w:t>
      </w:r>
      <w:r w:rsidRPr="00FF6EC1">
        <w:rPr>
          <w:rFonts w:eastAsia="Arial"/>
          <w:kern w:val="2"/>
          <w:sz w:val="28"/>
          <w:szCs w:val="28"/>
          <w:lang w:eastAsia="zh-CN" w:bidi="hi-IN"/>
        </w:rPr>
        <w:t xml:space="preserve"> муниципального района Республики Марий Эл, реализуемых в рамках муниципальной программы (комплексной программы) (при необходимости);</w:t>
      </w:r>
    </w:p>
    <w:p w:rsidR="00FF6EC1" w:rsidRPr="00FF6EC1" w:rsidRDefault="00FF6EC1" w:rsidP="00C41A5B">
      <w:pPr>
        <w:widowControl w:val="0"/>
        <w:tabs>
          <w:tab w:val="left" w:pos="0"/>
          <w:tab w:val="left" w:pos="1047"/>
        </w:tabs>
        <w:suppressAutoHyphens w:val="0"/>
        <w:ind w:firstLine="709"/>
        <w:jc w:val="both"/>
        <w:rPr>
          <w:sz w:val="28"/>
          <w:szCs w:val="28"/>
          <w:lang w:eastAsia="ru-RU" w:bidi="ru-RU"/>
        </w:rPr>
      </w:pPr>
      <w:r w:rsidRPr="00FF6EC1">
        <w:rPr>
          <w:sz w:val="28"/>
          <w:szCs w:val="28"/>
          <w:lang w:eastAsia="zh-CN"/>
        </w:rPr>
        <w:t xml:space="preserve">г) </w:t>
      </w:r>
      <w:r w:rsidRPr="00FF6EC1">
        <w:rPr>
          <w:sz w:val="28"/>
          <w:szCs w:val="28"/>
          <w:lang w:eastAsia="ru-RU" w:bidi="ru-RU"/>
        </w:rPr>
        <w:t>иные документы и материалы в сфере реализации муниципальной программы (комплексной программы) в соответствии с нормативными правовыми актами Оршанского муниципального района Республики Марий Эл (при необходимости).</w:t>
      </w:r>
    </w:p>
    <w:p w:rsidR="00FF6EC1" w:rsidRPr="00FF6EC1" w:rsidRDefault="00FF6EC1" w:rsidP="00C41A5B">
      <w:pPr>
        <w:widowControl w:val="0"/>
        <w:tabs>
          <w:tab w:val="left" w:pos="284"/>
          <w:tab w:val="left" w:pos="1052"/>
          <w:tab w:val="left" w:pos="1153"/>
        </w:tabs>
        <w:suppressAutoHyphens w:val="0"/>
        <w:ind w:firstLine="709"/>
        <w:jc w:val="both"/>
        <w:rPr>
          <w:color w:val="000000"/>
          <w:sz w:val="28"/>
          <w:szCs w:val="28"/>
          <w:lang w:eastAsia="ru-RU" w:bidi="ru-RU"/>
        </w:rPr>
      </w:pPr>
      <w:r w:rsidRPr="00FF6EC1">
        <w:rPr>
          <w:color w:val="000000"/>
          <w:sz w:val="28"/>
          <w:szCs w:val="28"/>
          <w:lang w:eastAsia="ru-RU" w:bidi="ru-RU"/>
        </w:rPr>
        <w:t>3.2. Стратегические приоритеты муниципальной программы (комплексной программы) включают в себя:</w:t>
      </w:r>
    </w:p>
    <w:p w:rsidR="00FF6EC1" w:rsidRPr="00FF6EC1" w:rsidRDefault="00FF6EC1" w:rsidP="00C41A5B">
      <w:pPr>
        <w:widowControl w:val="0"/>
        <w:numPr>
          <w:ilvl w:val="0"/>
          <w:numId w:val="7"/>
        </w:numPr>
        <w:tabs>
          <w:tab w:val="left" w:pos="1052"/>
        </w:tabs>
        <w:suppressAutoHyphens w:val="0"/>
        <w:ind w:firstLine="709"/>
        <w:jc w:val="both"/>
        <w:rPr>
          <w:color w:val="000000"/>
          <w:sz w:val="28"/>
          <w:szCs w:val="28"/>
          <w:lang w:eastAsia="ru-RU" w:bidi="ru-RU"/>
        </w:rPr>
      </w:pPr>
      <w:r w:rsidRPr="00FF6EC1">
        <w:rPr>
          <w:color w:val="000000"/>
          <w:sz w:val="28"/>
          <w:szCs w:val="28"/>
          <w:lang w:eastAsia="ru-RU" w:bidi="ru-RU"/>
        </w:rPr>
        <w:t>оценку текущего состояния соответствующей сферы социально- экономического развития Оршанского</w:t>
      </w:r>
      <w:r w:rsidRPr="00FF6EC1">
        <w:rPr>
          <w:sz w:val="28"/>
          <w:szCs w:val="28"/>
          <w:lang w:eastAsia="zh-CN"/>
        </w:rPr>
        <w:t xml:space="preserve"> муниципального района Республики Марий Эл</w:t>
      </w:r>
      <w:r w:rsidRPr="00FF6EC1">
        <w:rPr>
          <w:color w:val="000000"/>
          <w:sz w:val="28"/>
          <w:szCs w:val="28"/>
          <w:lang w:eastAsia="ru-RU" w:bidi="ru-RU"/>
        </w:rPr>
        <w:t>;</w:t>
      </w:r>
    </w:p>
    <w:p w:rsidR="00FF6EC1" w:rsidRPr="00FF6EC1" w:rsidRDefault="00FF6EC1" w:rsidP="00C41A5B">
      <w:pPr>
        <w:widowControl w:val="0"/>
        <w:numPr>
          <w:ilvl w:val="0"/>
          <w:numId w:val="7"/>
        </w:numPr>
        <w:tabs>
          <w:tab w:val="left" w:pos="1052"/>
        </w:tabs>
        <w:suppressAutoHyphens w:val="0"/>
        <w:ind w:firstLine="709"/>
        <w:jc w:val="both"/>
        <w:rPr>
          <w:color w:val="000000"/>
          <w:sz w:val="28"/>
          <w:szCs w:val="28"/>
          <w:lang w:eastAsia="ru-RU" w:bidi="ru-RU"/>
        </w:rPr>
      </w:pPr>
      <w:r w:rsidRPr="00FF6EC1">
        <w:rPr>
          <w:color w:val="000000"/>
          <w:sz w:val="28"/>
          <w:szCs w:val="28"/>
          <w:lang w:eastAsia="ru-RU" w:bidi="ru-RU"/>
        </w:rPr>
        <w:t>описание приоритетов и целей стратегического развития в сфере реализации муниципальной программы (комплексной программы);</w:t>
      </w:r>
    </w:p>
    <w:p w:rsidR="00FF6EC1" w:rsidRPr="00FF6EC1" w:rsidRDefault="00FF6EC1" w:rsidP="00C41A5B">
      <w:pPr>
        <w:widowControl w:val="0"/>
        <w:numPr>
          <w:ilvl w:val="0"/>
          <w:numId w:val="7"/>
        </w:numPr>
        <w:tabs>
          <w:tab w:val="left" w:pos="1052"/>
        </w:tabs>
        <w:suppressAutoHyphens w:val="0"/>
        <w:ind w:firstLine="709"/>
        <w:jc w:val="both"/>
        <w:rPr>
          <w:color w:val="000000"/>
          <w:sz w:val="28"/>
          <w:szCs w:val="28"/>
          <w:lang w:eastAsia="ru-RU" w:bidi="ru-RU"/>
        </w:rPr>
      </w:pPr>
      <w:r w:rsidRPr="00FF6EC1">
        <w:rPr>
          <w:sz w:val="28"/>
          <w:szCs w:val="28"/>
          <w:lang w:eastAsia="zh-CN"/>
        </w:rPr>
        <w:t xml:space="preserve">сведения о взаимосвязи со стратегическими приоритетами, целями и показателями государственных программ Российской Федерации, Республики Марий Эл, муниципальных программ поселений, входящих в состав </w:t>
      </w:r>
      <w:r w:rsidRPr="00FF6EC1">
        <w:rPr>
          <w:color w:val="000000"/>
          <w:sz w:val="28"/>
          <w:szCs w:val="28"/>
          <w:lang w:eastAsia="ru-RU" w:bidi="ru-RU"/>
        </w:rPr>
        <w:t>Оршанского</w:t>
      </w:r>
      <w:r w:rsidRPr="00FF6EC1">
        <w:rPr>
          <w:sz w:val="28"/>
          <w:szCs w:val="28"/>
          <w:lang w:eastAsia="zh-CN"/>
        </w:rPr>
        <w:t xml:space="preserve"> муниципального района Республики Марий Эл;</w:t>
      </w:r>
    </w:p>
    <w:p w:rsidR="00FF6EC1" w:rsidRPr="00FF6EC1" w:rsidRDefault="00FF6EC1" w:rsidP="00C41A5B">
      <w:pPr>
        <w:widowControl w:val="0"/>
        <w:numPr>
          <w:ilvl w:val="0"/>
          <w:numId w:val="7"/>
        </w:numPr>
        <w:tabs>
          <w:tab w:val="left" w:pos="1052"/>
        </w:tabs>
        <w:suppressAutoHyphens w:val="0"/>
        <w:ind w:firstLine="709"/>
        <w:jc w:val="both"/>
        <w:rPr>
          <w:color w:val="000000"/>
          <w:sz w:val="28"/>
          <w:szCs w:val="28"/>
          <w:lang w:eastAsia="ru-RU" w:bidi="ru-RU"/>
        </w:rPr>
      </w:pPr>
      <w:r w:rsidRPr="00FF6EC1">
        <w:rPr>
          <w:color w:val="000000"/>
          <w:sz w:val="28"/>
          <w:szCs w:val="28"/>
          <w:lang w:eastAsia="ru-RU" w:bidi="ru-RU"/>
        </w:rPr>
        <w:t>задачи муниципального управления, способы их эффективного решения в соответствующей отрасли экономики и сфере управления Оршанского муниципального района Республики Марий Эл.</w:t>
      </w:r>
    </w:p>
    <w:p w:rsidR="00FF6EC1" w:rsidRPr="00FF6EC1" w:rsidRDefault="00FF6EC1" w:rsidP="00C41A5B">
      <w:pPr>
        <w:ind w:firstLine="709"/>
        <w:jc w:val="both"/>
        <w:rPr>
          <w:sz w:val="28"/>
          <w:szCs w:val="28"/>
          <w:lang w:eastAsia="zh-CN"/>
        </w:rPr>
      </w:pPr>
      <w:r w:rsidRPr="00FF6EC1">
        <w:rPr>
          <w:color w:val="000000"/>
          <w:sz w:val="28"/>
          <w:szCs w:val="28"/>
          <w:lang w:eastAsia="ru-RU" w:bidi="ru-RU"/>
        </w:rPr>
        <w:t>3.3.</w:t>
      </w:r>
      <w:r w:rsidRPr="00FF6EC1">
        <w:rPr>
          <w:sz w:val="28"/>
          <w:szCs w:val="28"/>
          <w:lang w:eastAsia="zh-CN"/>
        </w:rPr>
        <w:t xml:space="preserve"> Паспорт муниципальной программы (комплексной программы) утверждается решением Координационного совета администрации Оршанского муниципального района Республики Марий Эл по стратегическому развитию, проектной деятельности и реализации национальных проектов и программ (комплексной программы) (далее – координационный</w:t>
      </w:r>
      <w:r w:rsidRPr="00FF6EC1">
        <w:rPr>
          <w:sz w:val="28"/>
          <w:szCs w:val="28"/>
          <w:lang w:eastAsia="zh-CN"/>
        </w:rPr>
        <w:tab/>
        <w:t xml:space="preserve"> совет).</w:t>
      </w:r>
    </w:p>
    <w:p w:rsidR="00FF6EC1" w:rsidRPr="00FF6EC1" w:rsidRDefault="00FF6EC1" w:rsidP="00C41A5B">
      <w:pPr>
        <w:widowControl w:val="0"/>
        <w:ind w:firstLine="709"/>
        <w:jc w:val="both"/>
        <w:rPr>
          <w:rFonts w:eastAsia="Arial"/>
          <w:kern w:val="2"/>
          <w:sz w:val="28"/>
          <w:szCs w:val="28"/>
          <w:lang w:eastAsia="zh-CN" w:bidi="hi-IN"/>
        </w:rPr>
      </w:pPr>
      <w:proofErr w:type="gramStart"/>
      <w:r w:rsidRPr="00FF6EC1">
        <w:rPr>
          <w:rFonts w:eastAsia="Arial"/>
          <w:kern w:val="2"/>
          <w:sz w:val="28"/>
          <w:szCs w:val="28"/>
          <w:lang w:eastAsia="zh-CN" w:bidi="hi-IN"/>
        </w:rPr>
        <w:t xml:space="preserve">Паспорта муниципальных программ (комплексных программ), изменения, которые вносятся в указанные паспорта (за исключением изменений, которые утверждаются в порядке, установленном </w:t>
      </w:r>
      <w:hyperlink w:anchor="P387">
        <w:r w:rsidRPr="00FF6EC1">
          <w:rPr>
            <w:rFonts w:eastAsia="Arial"/>
            <w:kern w:val="2"/>
            <w:sz w:val="28"/>
            <w:szCs w:val="28"/>
            <w:lang w:eastAsia="zh-CN" w:bidi="hi-IN"/>
          </w:rPr>
          <w:t>разделом VI</w:t>
        </w:r>
      </w:hyperlink>
      <w:r w:rsidRPr="00FF6EC1">
        <w:rPr>
          <w:rFonts w:eastAsia="Arial"/>
          <w:kern w:val="2"/>
          <w:sz w:val="28"/>
          <w:szCs w:val="28"/>
          <w:lang w:eastAsia="zh-CN" w:bidi="hi-IN"/>
        </w:rPr>
        <w:t xml:space="preserve"> настоящего Положения), рассматриваются и утверждаются протокольным решением на заседании администрации Оршанского муниципального района Республики Марий Эл одновременно с рассмотрением и одобрением проекта решения о бюджете Оршанского муниципального района Республики Марий Эл на очередной финансовый год и на плановый период</w:t>
      </w:r>
      <w:proofErr w:type="gramEnd"/>
      <w:r w:rsidRPr="00FF6EC1">
        <w:rPr>
          <w:rFonts w:eastAsia="Arial"/>
          <w:kern w:val="2"/>
          <w:sz w:val="28"/>
          <w:szCs w:val="28"/>
          <w:lang w:eastAsia="zh-CN" w:bidi="hi-IN"/>
        </w:rPr>
        <w:t>.</w:t>
      </w:r>
    </w:p>
    <w:p w:rsidR="00FF6EC1" w:rsidRPr="00FF6EC1" w:rsidRDefault="00FF6EC1" w:rsidP="00C41A5B">
      <w:pPr>
        <w:widowControl w:val="0"/>
        <w:tabs>
          <w:tab w:val="left" w:pos="1162"/>
        </w:tabs>
        <w:suppressAutoHyphens w:val="0"/>
        <w:ind w:firstLine="709"/>
        <w:jc w:val="both"/>
        <w:rPr>
          <w:color w:val="000000"/>
          <w:sz w:val="28"/>
          <w:szCs w:val="28"/>
          <w:lang w:eastAsia="ru-RU" w:bidi="ru-RU"/>
        </w:rPr>
      </w:pPr>
      <w:r w:rsidRPr="00FF6EC1">
        <w:rPr>
          <w:color w:val="000000"/>
          <w:sz w:val="28"/>
          <w:szCs w:val="28"/>
          <w:lang w:eastAsia="ru-RU" w:bidi="ru-RU"/>
        </w:rPr>
        <w:t xml:space="preserve">Разработка паспорта муниципальной программы (комплексной программы) осуществляется по форме согласно приложению № 2 к </w:t>
      </w:r>
      <w:r w:rsidRPr="00FF6EC1">
        <w:rPr>
          <w:color w:val="000000"/>
          <w:sz w:val="28"/>
          <w:szCs w:val="28"/>
          <w:lang w:eastAsia="ru-RU" w:bidi="ru-RU"/>
        </w:rPr>
        <w:lastRenderedPageBreak/>
        <w:t>настоящему Положению.</w:t>
      </w:r>
    </w:p>
    <w:p w:rsidR="00FF6EC1" w:rsidRPr="00FF6EC1" w:rsidRDefault="00FF6EC1" w:rsidP="00C41A5B">
      <w:pPr>
        <w:widowControl w:val="0"/>
        <w:tabs>
          <w:tab w:val="left" w:pos="709"/>
        </w:tabs>
        <w:suppressAutoHyphens w:val="0"/>
        <w:ind w:firstLine="709"/>
        <w:jc w:val="both"/>
        <w:rPr>
          <w:color w:val="000000"/>
          <w:sz w:val="28"/>
          <w:szCs w:val="28"/>
          <w:lang w:eastAsia="ru-RU" w:bidi="ru-RU"/>
        </w:rPr>
      </w:pPr>
      <w:r w:rsidRPr="00FF6EC1">
        <w:rPr>
          <w:color w:val="000000"/>
          <w:sz w:val="28"/>
          <w:szCs w:val="28"/>
          <w:lang w:eastAsia="ru-RU" w:bidi="ru-RU"/>
        </w:rPr>
        <w:t>3.4. Паспорт муниципальной программы (комплексной программы) содержит:</w:t>
      </w:r>
    </w:p>
    <w:p w:rsidR="00FF6EC1" w:rsidRPr="00FF6EC1" w:rsidRDefault="00FF6EC1" w:rsidP="00C41A5B">
      <w:pPr>
        <w:widowControl w:val="0"/>
        <w:numPr>
          <w:ilvl w:val="0"/>
          <w:numId w:val="8"/>
        </w:numPr>
        <w:tabs>
          <w:tab w:val="left" w:pos="709"/>
          <w:tab w:val="left" w:pos="1028"/>
        </w:tabs>
        <w:suppressAutoHyphens w:val="0"/>
        <w:ind w:firstLine="709"/>
        <w:jc w:val="both"/>
        <w:rPr>
          <w:color w:val="000000"/>
          <w:sz w:val="28"/>
          <w:szCs w:val="28"/>
          <w:lang w:eastAsia="ru-RU" w:bidi="ru-RU"/>
        </w:rPr>
      </w:pPr>
      <w:r w:rsidRPr="00FF6EC1">
        <w:rPr>
          <w:color w:val="000000"/>
          <w:sz w:val="28"/>
          <w:szCs w:val="28"/>
          <w:lang w:eastAsia="ru-RU" w:bidi="ru-RU"/>
        </w:rPr>
        <w:t>наименование муниципальной программы (комплексной программы);</w:t>
      </w:r>
    </w:p>
    <w:p w:rsidR="00FF6EC1" w:rsidRPr="00FF6EC1" w:rsidRDefault="00FF6EC1" w:rsidP="00C41A5B">
      <w:pPr>
        <w:widowControl w:val="0"/>
        <w:numPr>
          <w:ilvl w:val="0"/>
          <w:numId w:val="8"/>
        </w:numPr>
        <w:tabs>
          <w:tab w:val="left" w:pos="709"/>
          <w:tab w:val="left" w:pos="1028"/>
          <w:tab w:val="left" w:pos="1670"/>
        </w:tabs>
        <w:suppressAutoHyphens w:val="0"/>
        <w:ind w:firstLine="709"/>
        <w:jc w:val="both"/>
        <w:rPr>
          <w:color w:val="000000"/>
          <w:sz w:val="28"/>
          <w:szCs w:val="28"/>
          <w:lang w:eastAsia="ru-RU" w:bidi="ru-RU"/>
        </w:rPr>
      </w:pPr>
      <w:r w:rsidRPr="00FF6EC1">
        <w:rPr>
          <w:color w:val="000000"/>
          <w:sz w:val="28"/>
          <w:szCs w:val="28"/>
          <w:lang w:eastAsia="ru-RU" w:bidi="ru-RU"/>
        </w:rPr>
        <w:t>цели и показатели, их характеризующие;</w:t>
      </w:r>
    </w:p>
    <w:p w:rsidR="00FF6EC1" w:rsidRPr="00FF6EC1" w:rsidRDefault="00FF6EC1" w:rsidP="00C41A5B">
      <w:pPr>
        <w:widowControl w:val="0"/>
        <w:numPr>
          <w:ilvl w:val="0"/>
          <w:numId w:val="8"/>
        </w:numPr>
        <w:tabs>
          <w:tab w:val="left" w:pos="709"/>
          <w:tab w:val="left" w:pos="1028"/>
          <w:tab w:val="left" w:pos="1670"/>
        </w:tabs>
        <w:suppressAutoHyphens w:val="0"/>
        <w:ind w:firstLine="709"/>
        <w:jc w:val="both"/>
        <w:rPr>
          <w:color w:val="000000"/>
          <w:sz w:val="28"/>
          <w:szCs w:val="28"/>
          <w:lang w:eastAsia="ru-RU" w:bidi="ru-RU"/>
        </w:rPr>
      </w:pPr>
      <w:r w:rsidRPr="00FF6EC1">
        <w:rPr>
          <w:color w:val="000000"/>
          <w:sz w:val="28"/>
          <w:szCs w:val="28"/>
          <w:lang w:eastAsia="ru-RU" w:bidi="ru-RU"/>
        </w:rPr>
        <w:t>сроки реализации (с возможностью выделения этапов);</w:t>
      </w:r>
    </w:p>
    <w:p w:rsidR="00FF6EC1" w:rsidRPr="00FF6EC1" w:rsidRDefault="00FF6EC1" w:rsidP="00C41A5B">
      <w:pPr>
        <w:widowControl w:val="0"/>
        <w:numPr>
          <w:ilvl w:val="0"/>
          <w:numId w:val="8"/>
        </w:numPr>
        <w:tabs>
          <w:tab w:val="left" w:pos="709"/>
          <w:tab w:val="left" w:pos="1028"/>
          <w:tab w:val="left" w:pos="1670"/>
        </w:tabs>
        <w:suppressAutoHyphens w:val="0"/>
        <w:ind w:firstLine="709"/>
        <w:jc w:val="both"/>
        <w:rPr>
          <w:color w:val="000000"/>
          <w:sz w:val="28"/>
          <w:szCs w:val="28"/>
          <w:lang w:eastAsia="ru-RU" w:bidi="ru-RU"/>
        </w:rPr>
      </w:pPr>
      <w:r w:rsidRPr="00FF6EC1">
        <w:rPr>
          <w:color w:val="000000"/>
          <w:sz w:val="28"/>
          <w:szCs w:val="28"/>
          <w:lang w:eastAsia="ru-RU" w:bidi="ru-RU"/>
        </w:rPr>
        <w:t>перечень структурных элементов;</w:t>
      </w:r>
    </w:p>
    <w:p w:rsidR="00FF6EC1" w:rsidRPr="00FF6EC1" w:rsidRDefault="00FF6EC1" w:rsidP="00C41A5B">
      <w:pPr>
        <w:widowControl w:val="0"/>
        <w:numPr>
          <w:ilvl w:val="0"/>
          <w:numId w:val="8"/>
        </w:numPr>
        <w:tabs>
          <w:tab w:val="left" w:pos="1028"/>
          <w:tab w:val="left" w:pos="1092"/>
        </w:tabs>
        <w:suppressAutoHyphens w:val="0"/>
        <w:ind w:firstLine="709"/>
        <w:jc w:val="both"/>
        <w:rPr>
          <w:color w:val="000000"/>
          <w:sz w:val="28"/>
          <w:szCs w:val="28"/>
          <w:lang w:eastAsia="ru-RU" w:bidi="ru-RU"/>
        </w:rPr>
      </w:pPr>
      <w:r w:rsidRPr="00FF6EC1">
        <w:rPr>
          <w:color w:val="000000"/>
          <w:sz w:val="28"/>
          <w:szCs w:val="28"/>
          <w:lang w:eastAsia="ru-RU" w:bidi="ru-RU"/>
        </w:rPr>
        <w:t>параметры финансового обеспечения за счет всех источников финансирования по годам реализации в целом по муниципальной программе (комплексной программе) и с детализацией по ее структурным элементам;</w:t>
      </w:r>
    </w:p>
    <w:p w:rsidR="00FF6EC1" w:rsidRPr="00FF6EC1" w:rsidRDefault="00FF6EC1" w:rsidP="00C41A5B">
      <w:pPr>
        <w:widowControl w:val="0"/>
        <w:numPr>
          <w:ilvl w:val="0"/>
          <w:numId w:val="8"/>
        </w:numPr>
        <w:tabs>
          <w:tab w:val="left" w:pos="1028"/>
          <w:tab w:val="left" w:pos="1670"/>
        </w:tabs>
        <w:suppressAutoHyphens w:val="0"/>
        <w:ind w:firstLine="709"/>
        <w:jc w:val="both"/>
        <w:rPr>
          <w:color w:val="000000"/>
          <w:sz w:val="28"/>
          <w:szCs w:val="28"/>
          <w:lang w:eastAsia="ru-RU" w:bidi="ru-RU"/>
        </w:rPr>
      </w:pPr>
      <w:r w:rsidRPr="00FF6EC1">
        <w:rPr>
          <w:color w:val="000000"/>
          <w:sz w:val="28"/>
          <w:szCs w:val="28"/>
          <w:lang w:eastAsia="ru-RU" w:bidi="ru-RU"/>
        </w:rPr>
        <w:t>сведения об ответственном исполнителе;</w:t>
      </w:r>
    </w:p>
    <w:p w:rsidR="00FF6EC1" w:rsidRPr="00FF6EC1" w:rsidRDefault="00FF6EC1" w:rsidP="00C41A5B">
      <w:pPr>
        <w:widowControl w:val="0"/>
        <w:numPr>
          <w:ilvl w:val="0"/>
          <w:numId w:val="8"/>
        </w:numPr>
        <w:tabs>
          <w:tab w:val="left" w:pos="1028"/>
          <w:tab w:val="left" w:pos="1134"/>
        </w:tabs>
        <w:ind w:firstLine="709"/>
        <w:jc w:val="both"/>
        <w:rPr>
          <w:rFonts w:eastAsia="Arial"/>
          <w:kern w:val="2"/>
          <w:sz w:val="28"/>
          <w:szCs w:val="28"/>
          <w:lang w:eastAsia="zh-CN" w:bidi="hi-IN"/>
        </w:rPr>
      </w:pPr>
      <w:r w:rsidRPr="00FF6EC1">
        <w:rPr>
          <w:rFonts w:eastAsia="Arial"/>
          <w:kern w:val="2"/>
          <w:sz w:val="28"/>
          <w:szCs w:val="28"/>
          <w:lang w:eastAsia="zh-CN" w:bidi="hi-IN"/>
        </w:rPr>
        <w:t xml:space="preserve">связь с национальными целями, государственными программами Российской Федерации, Республики Марий Эл, муниципальными программами поселений, входящих в состав </w:t>
      </w:r>
      <w:r w:rsidRPr="00FF6EC1">
        <w:rPr>
          <w:rFonts w:eastAsia="Arial"/>
          <w:color w:val="000000"/>
          <w:kern w:val="2"/>
          <w:sz w:val="28"/>
          <w:szCs w:val="28"/>
          <w:lang w:eastAsia="ru-RU" w:bidi="ru-RU"/>
        </w:rPr>
        <w:t>Оршанского</w:t>
      </w:r>
      <w:r w:rsidRPr="00FF6EC1">
        <w:rPr>
          <w:rFonts w:eastAsia="Arial"/>
          <w:kern w:val="2"/>
          <w:sz w:val="28"/>
          <w:szCs w:val="28"/>
          <w:lang w:eastAsia="zh-CN" w:bidi="hi-IN"/>
        </w:rPr>
        <w:t xml:space="preserve"> муниципального района Республики Марий Эл.</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При необходимости в паспорт муниципальной программы (комплексной программы) могут включаться иные сведения.</w:t>
      </w:r>
    </w:p>
    <w:p w:rsidR="00FF6EC1" w:rsidRPr="00FF6EC1" w:rsidRDefault="00FF6EC1" w:rsidP="00C41A5B">
      <w:pPr>
        <w:widowControl w:val="0"/>
        <w:tabs>
          <w:tab w:val="left" w:pos="1028"/>
          <w:tab w:val="left" w:pos="1670"/>
        </w:tabs>
        <w:suppressAutoHyphens w:val="0"/>
        <w:ind w:firstLine="709"/>
        <w:jc w:val="both"/>
        <w:rPr>
          <w:color w:val="000000"/>
          <w:sz w:val="28"/>
          <w:szCs w:val="28"/>
          <w:lang w:eastAsia="ru-RU" w:bidi="ru-RU"/>
        </w:rPr>
      </w:pPr>
      <w:r w:rsidRPr="00FF6EC1">
        <w:rPr>
          <w:color w:val="000000"/>
          <w:sz w:val="28"/>
          <w:szCs w:val="28"/>
          <w:lang w:eastAsia="ru-RU" w:bidi="ru-RU"/>
        </w:rPr>
        <w:t>Требования к формированию паспорта муниципальной программы определяются методическими указаниями.</w:t>
      </w:r>
    </w:p>
    <w:p w:rsidR="00FF6EC1" w:rsidRPr="00FF6EC1" w:rsidRDefault="00FF6EC1" w:rsidP="00C41A5B">
      <w:pPr>
        <w:widowControl w:val="0"/>
        <w:tabs>
          <w:tab w:val="left" w:pos="1028"/>
          <w:tab w:val="left" w:pos="1670"/>
        </w:tabs>
        <w:suppressAutoHyphens w:val="0"/>
        <w:ind w:firstLine="709"/>
        <w:jc w:val="both"/>
        <w:rPr>
          <w:color w:val="000000"/>
          <w:sz w:val="28"/>
          <w:szCs w:val="28"/>
          <w:lang w:eastAsia="ru-RU" w:bidi="ru-RU"/>
        </w:rPr>
      </w:pPr>
      <w:r w:rsidRPr="00FF6EC1">
        <w:rPr>
          <w:color w:val="000000"/>
          <w:sz w:val="28"/>
          <w:szCs w:val="28"/>
          <w:lang w:eastAsia="ru-RU" w:bidi="ru-RU"/>
        </w:rPr>
        <w:t>Паспорта муниципальных программ включаются в состав документов представляемых одновременно с проектом о бюджете Оршанского муниципального района Республики Марий Эл на очередной финансовый год и плановый период.</w:t>
      </w:r>
    </w:p>
    <w:p w:rsidR="00FF6EC1" w:rsidRPr="00FF6EC1" w:rsidRDefault="00FF6EC1" w:rsidP="00C41A5B">
      <w:pPr>
        <w:widowControl w:val="0"/>
        <w:tabs>
          <w:tab w:val="left" w:pos="1193"/>
        </w:tabs>
        <w:suppressAutoHyphens w:val="0"/>
        <w:ind w:firstLine="709"/>
        <w:jc w:val="both"/>
        <w:rPr>
          <w:color w:val="000000"/>
          <w:sz w:val="28"/>
          <w:szCs w:val="28"/>
          <w:lang w:eastAsia="ru-RU" w:bidi="ru-RU"/>
        </w:rPr>
      </w:pPr>
      <w:r w:rsidRPr="00FF6EC1">
        <w:rPr>
          <w:color w:val="000000"/>
          <w:sz w:val="28"/>
          <w:szCs w:val="28"/>
          <w:lang w:eastAsia="ru-RU" w:bidi="ru-RU"/>
        </w:rPr>
        <w:t>3.5. Паспо</w:t>
      </w:r>
      <w:proofErr w:type="gramStart"/>
      <w:r w:rsidRPr="00FF6EC1">
        <w:rPr>
          <w:color w:val="000000"/>
          <w:sz w:val="28"/>
          <w:szCs w:val="28"/>
          <w:lang w:eastAsia="ru-RU" w:bidi="ru-RU"/>
        </w:rPr>
        <w:t>рт стр</w:t>
      </w:r>
      <w:proofErr w:type="gramEnd"/>
      <w:r w:rsidRPr="00FF6EC1">
        <w:rPr>
          <w:color w:val="000000"/>
          <w:sz w:val="28"/>
          <w:szCs w:val="28"/>
          <w:lang w:eastAsia="ru-RU" w:bidi="ru-RU"/>
        </w:rPr>
        <w:t>уктурного элемента муниципальной программы (комплексной программы) содержит:</w:t>
      </w:r>
    </w:p>
    <w:p w:rsidR="00FF6EC1" w:rsidRPr="00FF6EC1" w:rsidRDefault="00FF6EC1" w:rsidP="00C41A5B">
      <w:pPr>
        <w:widowControl w:val="0"/>
        <w:numPr>
          <w:ilvl w:val="0"/>
          <w:numId w:val="9"/>
        </w:numPr>
        <w:tabs>
          <w:tab w:val="left" w:pos="1082"/>
        </w:tabs>
        <w:suppressAutoHyphens w:val="0"/>
        <w:ind w:firstLine="709"/>
        <w:jc w:val="both"/>
        <w:rPr>
          <w:color w:val="000000"/>
          <w:sz w:val="28"/>
          <w:szCs w:val="28"/>
          <w:lang w:eastAsia="ru-RU" w:bidi="ru-RU"/>
        </w:rPr>
      </w:pPr>
      <w:r w:rsidRPr="00FF6EC1">
        <w:rPr>
          <w:color w:val="000000"/>
          <w:sz w:val="28"/>
          <w:szCs w:val="28"/>
          <w:lang w:eastAsia="ru-RU" w:bidi="ru-RU"/>
        </w:rPr>
        <w:t>наименование структурного элемента;</w:t>
      </w:r>
    </w:p>
    <w:p w:rsidR="00FF6EC1" w:rsidRPr="00FF6EC1" w:rsidRDefault="00FF6EC1" w:rsidP="00C41A5B">
      <w:pPr>
        <w:widowControl w:val="0"/>
        <w:numPr>
          <w:ilvl w:val="0"/>
          <w:numId w:val="9"/>
        </w:numPr>
        <w:tabs>
          <w:tab w:val="left" w:pos="1082"/>
        </w:tabs>
        <w:suppressAutoHyphens w:val="0"/>
        <w:ind w:firstLine="709"/>
        <w:jc w:val="both"/>
        <w:rPr>
          <w:color w:val="000000"/>
          <w:sz w:val="28"/>
          <w:szCs w:val="28"/>
          <w:lang w:eastAsia="ru-RU" w:bidi="ru-RU"/>
        </w:rPr>
      </w:pPr>
      <w:r w:rsidRPr="00FF6EC1">
        <w:rPr>
          <w:color w:val="000000"/>
          <w:sz w:val="28"/>
          <w:szCs w:val="28"/>
          <w:lang w:eastAsia="ru-RU" w:bidi="ru-RU"/>
        </w:rPr>
        <w:t>общественно значимые результаты (для региональных проектов, направленных на достижение национальных проектов) или задачи;</w:t>
      </w:r>
    </w:p>
    <w:p w:rsidR="00FF6EC1" w:rsidRPr="00FF6EC1" w:rsidRDefault="00FF6EC1" w:rsidP="00C41A5B">
      <w:pPr>
        <w:widowControl w:val="0"/>
        <w:numPr>
          <w:ilvl w:val="0"/>
          <w:numId w:val="9"/>
        </w:numPr>
        <w:tabs>
          <w:tab w:val="left" w:pos="1082"/>
        </w:tabs>
        <w:suppressAutoHyphens w:val="0"/>
        <w:ind w:firstLine="709"/>
        <w:jc w:val="both"/>
        <w:rPr>
          <w:color w:val="000000"/>
          <w:sz w:val="28"/>
          <w:szCs w:val="28"/>
          <w:lang w:eastAsia="ru-RU" w:bidi="ru-RU"/>
        </w:rPr>
      </w:pPr>
      <w:r w:rsidRPr="00FF6EC1">
        <w:rPr>
          <w:color w:val="000000"/>
          <w:sz w:val="28"/>
          <w:szCs w:val="28"/>
          <w:lang w:eastAsia="ru-RU" w:bidi="ru-RU"/>
        </w:rPr>
        <w:t>показатели;</w:t>
      </w:r>
    </w:p>
    <w:p w:rsidR="00FF6EC1" w:rsidRPr="00FF6EC1" w:rsidRDefault="00FF6EC1" w:rsidP="00C41A5B">
      <w:pPr>
        <w:widowControl w:val="0"/>
        <w:numPr>
          <w:ilvl w:val="0"/>
          <w:numId w:val="9"/>
        </w:numPr>
        <w:tabs>
          <w:tab w:val="left" w:pos="1082"/>
        </w:tabs>
        <w:suppressAutoHyphens w:val="0"/>
        <w:ind w:firstLine="709"/>
        <w:jc w:val="both"/>
        <w:rPr>
          <w:color w:val="000000"/>
          <w:sz w:val="28"/>
          <w:szCs w:val="28"/>
          <w:lang w:eastAsia="ru-RU" w:bidi="ru-RU"/>
        </w:rPr>
      </w:pPr>
      <w:r w:rsidRPr="00FF6EC1">
        <w:rPr>
          <w:color w:val="000000"/>
          <w:sz w:val="28"/>
          <w:szCs w:val="28"/>
          <w:lang w:eastAsia="ru-RU" w:bidi="ru-RU"/>
        </w:rPr>
        <w:t>сроки реализации;</w:t>
      </w:r>
    </w:p>
    <w:p w:rsidR="00FF6EC1" w:rsidRPr="00FF6EC1" w:rsidRDefault="00FF6EC1" w:rsidP="00C41A5B">
      <w:pPr>
        <w:widowControl w:val="0"/>
        <w:numPr>
          <w:ilvl w:val="0"/>
          <w:numId w:val="9"/>
        </w:numPr>
        <w:tabs>
          <w:tab w:val="left" w:pos="1082"/>
          <w:tab w:val="left" w:pos="1111"/>
        </w:tabs>
        <w:suppressAutoHyphens w:val="0"/>
        <w:ind w:firstLine="709"/>
        <w:jc w:val="both"/>
        <w:rPr>
          <w:color w:val="000000"/>
          <w:sz w:val="28"/>
          <w:szCs w:val="28"/>
          <w:lang w:eastAsia="ru-RU" w:bidi="ru-RU"/>
        </w:rPr>
      </w:pPr>
      <w:r w:rsidRPr="00FF6EC1">
        <w:rPr>
          <w:color w:val="000000"/>
          <w:sz w:val="28"/>
          <w:szCs w:val="28"/>
          <w:lang w:eastAsia="ru-RU" w:bidi="ru-RU"/>
        </w:rPr>
        <w:t>перечень мероприятий (результатов);</w:t>
      </w:r>
    </w:p>
    <w:p w:rsidR="00FF6EC1" w:rsidRPr="00FF6EC1" w:rsidRDefault="00FF6EC1" w:rsidP="00C41A5B">
      <w:pPr>
        <w:widowControl w:val="0"/>
        <w:numPr>
          <w:ilvl w:val="0"/>
          <w:numId w:val="9"/>
        </w:numPr>
        <w:tabs>
          <w:tab w:val="left" w:pos="1082"/>
        </w:tabs>
        <w:suppressAutoHyphens w:val="0"/>
        <w:ind w:firstLine="709"/>
        <w:jc w:val="both"/>
        <w:rPr>
          <w:color w:val="000000"/>
          <w:sz w:val="28"/>
          <w:szCs w:val="28"/>
          <w:lang w:eastAsia="ru-RU" w:bidi="ru-RU"/>
        </w:rPr>
      </w:pPr>
      <w:r w:rsidRPr="00FF6EC1">
        <w:rPr>
          <w:color w:val="000000"/>
          <w:sz w:val="28"/>
          <w:szCs w:val="28"/>
          <w:lang w:eastAsia="ru-RU" w:bidi="ru-RU"/>
        </w:rPr>
        <w:t>параметры финансового обеспечения за счет всех источников по годам реализации в целом по структурному элементу муниципальной программы (комплексной программы), а также с детализацией по его мероприятиям (результатам);</w:t>
      </w:r>
    </w:p>
    <w:p w:rsidR="00FF6EC1" w:rsidRPr="00FF6EC1" w:rsidRDefault="00FF6EC1" w:rsidP="00C41A5B">
      <w:pPr>
        <w:widowControl w:val="0"/>
        <w:numPr>
          <w:ilvl w:val="0"/>
          <w:numId w:val="9"/>
        </w:numPr>
        <w:tabs>
          <w:tab w:val="left" w:pos="1082"/>
          <w:tab w:val="left" w:pos="1140"/>
        </w:tabs>
        <w:suppressAutoHyphens w:val="0"/>
        <w:ind w:firstLine="709"/>
        <w:jc w:val="both"/>
        <w:rPr>
          <w:color w:val="000000"/>
          <w:sz w:val="28"/>
          <w:szCs w:val="28"/>
          <w:lang w:eastAsia="ru-RU" w:bidi="ru-RU"/>
        </w:rPr>
      </w:pPr>
      <w:r w:rsidRPr="00FF6EC1">
        <w:rPr>
          <w:color w:val="000000"/>
          <w:sz w:val="28"/>
          <w:szCs w:val="28"/>
          <w:lang w:eastAsia="ru-RU" w:bidi="ru-RU"/>
        </w:rPr>
        <w:t>план реализации, включающий информацию о контрольных точках, а также объектах мероприятий (результатов);</w:t>
      </w:r>
    </w:p>
    <w:p w:rsidR="00FF6EC1" w:rsidRPr="00FF6EC1" w:rsidRDefault="00FF6EC1" w:rsidP="00C41A5B">
      <w:pPr>
        <w:widowControl w:val="0"/>
        <w:numPr>
          <w:ilvl w:val="0"/>
          <w:numId w:val="9"/>
        </w:numPr>
        <w:tabs>
          <w:tab w:val="left" w:pos="1082"/>
        </w:tabs>
        <w:suppressAutoHyphens w:val="0"/>
        <w:ind w:firstLine="709"/>
        <w:jc w:val="both"/>
        <w:rPr>
          <w:color w:val="000000"/>
          <w:sz w:val="28"/>
          <w:szCs w:val="28"/>
          <w:lang w:eastAsia="ru-RU" w:bidi="ru-RU"/>
        </w:rPr>
      </w:pPr>
      <w:r w:rsidRPr="00FF6EC1">
        <w:rPr>
          <w:color w:val="000000"/>
          <w:sz w:val="28"/>
          <w:szCs w:val="28"/>
          <w:lang w:eastAsia="ru-RU" w:bidi="ru-RU"/>
        </w:rPr>
        <w:t>сведения о кураторе, соисполнителе муниципальной программы (комплексной программы), администраторе (при необходимости).</w:t>
      </w:r>
    </w:p>
    <w:p w:rsidR="00FF6EC1" w:rsidRPr="00FF6EC1" w:rsidRDefault="00FF6EC1" w:rsidP="00C41A5B">
      <w:pPr>
        <w:widowControl w:val="0"/>
        <w:suppressAutoHyphens w:val="0"/>
        <w:ind w:firstLine="709"/>
        <w:jc w:val="both"/>
        <w:rPr>
          <w:color w:val="000000"/>
          <w:sz w:val="28"/>
          <w:szCs w:val="28"/>
          <w:lang w:eastAsia="ru-RU" w:bidi="ru-RU"/>
        </w:rPr>
      </w:pPr>
      <w:r w:rsidRPr="00FF6EC1">
        <w:rPr>
          <w:color w:val="000000"/>
          <w:sz w:val="28"/>
          <w:szCs w:val="28"/>
          <w:lang w:eastAsia="ru-RU" w:bidi="ru-RU"/>
        </w:rPr>
        <w:t>При необходимости в паспо</w:t>
      </w:r>
      <w:proofErr w:type="gramStart"/>
      <w:r w:rsidRPr="00FF6EC1">
        <w:rPr>
          <w:color w:val="000000"/>
          <w:sz w:val="28"/>
          <w:szCs w:val="28"/>
          <w:lang w:eastAsia="ru-RU" w:bidi="ru-RU"/>
        </w:rPr>
        <w:t>рт стр</w:t>
      </w:r>
      <w:proofErr w:type="gramEnd"/>
      <w:r w:rsidRPr="00FF6EC1">
        <w:rPr>
          <w:color w:val="000000"/>
          <w:sz w:val="28"/>
          <w:szCs w:val="28"/>
          <w:lang w:eastAsia="ru-RU" w:bidi="ru-RU"/>
        </w:rPr>
        <w:t>уктурного элемента муниципальной программы (комплексной программы) могут включаться иные сведения.</w:t>
      </w:r>
    </w:p>
    <w:p w:rsidR="00FF6EC1" w:rsidRPr="00FF6EC1" w:rsidRDefault="00373D15" w:rsidP="00C41A5B">
      <w:pPr>
        <w:widowControl w:val="0"/>
        <w:tabs>
          <w:tab w:val="left" w:pos="1193"/>
        </w:tabs>
        <w:suppressAutoHyphens w:val="0"/>
        <w:ind w:firstLine="709"/>
        <w:jc w:val="both"/>
        <w:rPr>
          <w:color w:val="000000"/>
          <w:sz w:val="28"/>
          <w:szCs w:val="28"/>
          <w:lang w:eastAsia="ru-RU" w:bidi="ru-RU"/>
        </w:rPr>
      </w:pPr>
      <w:r>
        <w:rPr>
          <w:color w:val="000000"/>
          <w:sz w:val="28"/>
          <w:szCs w:val="28"/>
          <w:lang w:eastAsia="ru-RU" w:bidi="ru-RU"/>
        </w:rPr>
        <w:t>3.6</w:t>
      </w:r>
      <w:r w:rsidR="00FF6EC1" w:rsidRPr="00FF6EC1">
        <w:rPr>
          <w:color w:val="000000"/>
          <w:sz w:val="28"/>
          <w:szCs w:val="28"/>
          <w:lang w:eastAsia="ru-RU" w:bidi="ru-RU"/>
        </w:rPr>
        <w:t xml:space="preserve">. Паспорта муниципальных проектов, ведомственных проектов, а также планы их реализации формируются в соответствии с положением о проектной деятельности и методическими рекомендациями по форме </w:t>
      </w:r>
      <w:r w:rsidR="00FF6EC1" w:rsidRPr="00FF6EC1">
        <w:rPr>
          <w:color w:val="000000"/>
          <w:sz w:val="28"/>
          <w:szCs w:val="28"/>
          <w:lang w:eastAsia="ru-RU" w:bidi="ru-RU"/>
        </w:rPr>
        <w:lastRenderedPageBreak/>
        <w:t>согласно приложению № 3 к настоящему Положению.</w:t>
      </w:r>
    </w:p>
    <w:p w:rsidR="00FF6EC1" w:rsidRPr="00FF6EC1" w:rsidRDefault="00FF6EC1" w:rsidP="00C41A5B">
      <w:pPr>
        <w:widowControl w:val="0"/>
        <w:suppressAutoHyphens w:val="0"/>
        <w:ind w:firstLine="709"/>
        <w:jc w:val="both"/>
        <w:rPr>
          <w:color w:val="000000"/>
          <w:sz w:val="28"/>
          <w:szCs w:val="28"/>
          <w:lang w:eastAsia="ru-RU" w:bidi="ru-RU"/>
        </w:rPr>
      </w:pPr>
      <w:r w:rsidRPr="00FF6EC1">
        <w:rPr>
          <w:sz w:val="28"/>
          <w:szCs w:val="28"/>
          <w:lang w:eastAsia="ru-RU" w:bidi="ru-RU"/>
        </w:rPr>
        <w:t>Комплексы процессных мероприятий и планы их реализации формируются в соответствии с методическими указаниями и утверждаются</w:t>
      </w:r>
      <w:r w:rsidRPr="00FF6EC1">
        <w:rPr>
          <w:color w:val="000000"/>
          <w:sz w:val="28"/>
          <w:szCs w:val="28"/>
          <w:lang w:eastAsia="ru-RU" w:bidi="ru-RU"/>
        </w:rPr>
        <w:t xml:space="preserve"> ответственными за их разработку и реализацию ответственными исполнителями, соисполнителями муниципальной программы (комплексной программы).</w:t>
      </w:r>
    </w:p>
    <w:p w:rsidR="00FF6EC1" w:rsidRPr="00FF6EC1" w:rsidRDefault="00FF6EC1" w:rsidP="00C41A5B">
      <w:pPr>
        <w:widowControl w:val="0"/>
        <w:suppressAutoHyphens w:val="0"/>
        <w:ind w:firstLine="709"/>
        <w:jc w:val="both"/>
        <w:rPr>
          <w:color w:val="000000"/>
          <w:sz w:val="28"/>
          <w:szCs w:val="28"/>
          <w:lang w:eastAsia="ru-RU" w:bidi="ru-RU"/>
        </w:rPr>
      </w:pPr>
      <w:r w:rsidRPr="00FF6EC1">
        <w:rPr>
          <w:color w:val="000000"/>
          <w:sz w:val="28"/>
          <w:szCs w:val="28"/>
          <w:lang w:eastAsia="ru-RU" w:bidi="ru-RU"/>
        </w:rPr>
        <w:t>Паспорт комплекса процессных мероприятий, включающий план его реализации, разрабатывается по форме согласно приложению № 4 к настоящему Положению.</w:t>
      </w:r>
    </w:p>
    <w:p w:rsidR="00FF6EC1" w:rsidRPr="00FF6EC1" w:rsidRDefault="00373D15" w:rsidP="00C41A5B">
      <w:pPr>
        <w:widowControl w:val="0"/>
        <w:tabs>
          <w:tab w:val="left" w:pos="1134"/>
        </w:tabs>
        <w:suppressAutoHyphens w:val="0"/>
        <w:ind w:firstLine="709"/>
        <w:jc w:val="both"/>
        <w:rPr>
          <w:color w:val="000000"/>
          <w:sz w:val="28"/>
          <w:szCs w:val="28"/>
          <w:lang w:eastAsia="ru-RU" w:bidi="ru-RU"/>
        </w:rPr>
      </w:pPr>
      <w:r>
        <w:rPr>
          <w:color w:val="000000"/>
          <w:sz w:val="28"/>
          <w:szCs w:val="28"/>
          <w:lang w:eastAsia="ru-RU" w:bidi="ru-RU"/>
        </w:rPr>
        <w:t>3.7</w:t>
      </w:r>
      <w:r w:rsidR="00FF6EC1" w:rsidRPr="00FF6EC1">
        <w:rPr>
          <w:color w:val="000000"/>
          <w:sz w:val="28"/>
          <w:szCs w:val="28"/>
          <w:lang w:eastAsia="ru-RU" w:bidi="ru-RU"/>
        </w:rPr>
        <w:t>. Муниципальные программы (комплексные программы) разрабатываются для реализации приоритетов и целей социально-экономического развития, определенных в документах стратегического планирования Оршанского муниципального района Республики Марий Эл, а также указах Президента Российской Федерации.</w:t>
      </w:r>
    </w:p>
    <w:p w:rsidR="00FF6EC1" w:rsidRPr="00FF6EC1" w:rsidRDefault="00FF6EC1" w:rsidP="00C41A5B">
      <w:pPr>
        <w:widowControl w:val="0"/>
        <w:tabs>
          <w:tab w:val="left" w:pos="1143"/>
        </w:tabs>
        <w:suppressAutoHyphens w:val="0"/>
        <w:ind w:firstLine="709"/>
        <w:jc w:val="both"/>
        <w:rPr>
          <w:color w:val="000000"/>
          <w:sz w:val="28"/>
          <w:szCs w:val="28"/>
          <w:lang w:eastAsia="ru-RU" w:bidi="ru-RU"/>
        </w:rPr>
      </w:pPr>
      <w:r w:rsidRPr="00FF6EC1">
        <w:rPr>
          <w:color w:val="000000"/>
          <w:sz w:val="28"/>
          <w:szCs w:val="28"/>
          <w:lang w:eastAsia="ru-RU" w:bidi="ru-RU"/>
        </w:rPr>
        <w:t xml:space="preserve">Цели муниципальной программы (комплексной программы), задачи ее структурных элементов должны соответствовать критериям конкретности, измеримости, достижимости, актуальности и ограниченности во времени. </w:t>
      </w:r>
    </w:p>
    <w:p w:rsidR="00FF6EC1" w:rsidRPr="00FF6EC1" w:rsidRDefault="00FF6EC1" w:rsidP="00C41A5B">
      <w:pPr>
        <w:widowControl w:val="0"/>
        <w:suppressAutoHyphens w:val="0"/>
        <w:ind w:firstLine="709"/>
        <w:jc w:val="both"/>
        <w:rPr>
          <w:color w:val="000000"/>
          <w:sz w:val="28"/>
          <w:szCs w:val="28"/>
          <w:lang w:eastAsia="ru-RU" w:bidi="ru-RU"/>
        </w:rPr>
      </w:pPr>
      <w:r w:rsidRPr="00FF6EC1">
        <w:rPr>
          <w:color w:val="000000"/>
          <w:sz w:val="28"/>
          <w:szCs w:val="28"/>
          <w:lang w:eastAsia="ru-RU" w:bidi="ru-RU"/>
        </w:rPr>
        <w:t>Цель муниципальной программы (комплексной программы) формулируется с указанием целевого значения показателя, отражающего конечный социально-экономический эффект от реализации муниципальной программы (комплексной программы) на момент окончания ее реализации.</w:t>
      </w:r>
    </w:p>
    <w:p w:rsidR="00FF6EC1" w:rsidRPr="00FF6EC1" w:rsidRDefault="00FF6EC1" w:rsidP="00C41A5B">
      <w:pPr>
        <w:widowControl w:val="0"/>
        <w:tabs>
          <w:tab w:val="left" w:pos="1153"/>
        </w:tabs>
        <w:suppressAutoHyphens w:val="0"/>
        <w:ind w:firstLine="709"/>
        <w:jc w:val="both"/>
        <w:rPr>
          <w:color w:val="000000"/>
          <w:sz w:val="28"/>
          <w:szCs w:val="28"/>
          <w:lang w:eastAsia="ru-RU" w:bidi="ru-RU"/>
        </w:rPr>
      </w:pPr>
      <w:r w:rsidRPr="00FF6EC1">
        <w:rPr>
          <w:color w:val="000000"/>
          <w:sz w:val="28"/>
          <w:szCs w:val="28"/>
          <w:lang w:eastAsia="ru-RU" w:bidi="ru-RU"/>
        </w:rPr>
        <w:t>Для каждой цели муниципальной программы (комплексной программы) формируются показатели, отражающие значимые социально-экономические эффекты от реализации муниципальных программ (комплексных программ).</w:t>
      </w:r>
    </w:p>
    <w:p w:rsidR="00FF6EC1" w:rsidRPr="00FF6EC1" w:rsidRDefault="00FF6EC1" w:rsidP="00C41A5B">
      <w:pPr>
        <w:widowControl w:val="0"/>
        <w:tabs>
          <w:tab w:val="left" w:pos="1153"/>
        </w:tabs>
        <w:suppressAutoHyphens w:val="0"/>
        <w:ind w:firstLine="709"/>
        <w:jc w:val="both"/>
        <w:rPr>
          <w:color w:val="000000"/>
          <w:sz w:val="28"/>
          <w:szCs w:val="28"/>
          <w:lang w:eastAsia="ru-RU" w:bidi="ru-RU"/>
        </w:rPr>
      </w:pPr>
      <w:r w:rsidRPr="00FF6EC1">
        <w:rPr>
          <w:color w:val="000000"/>
          <w:sz w:val="28"/>
          <w:szCs w:val="28"/>
          <w:lang w:eastAsia="ru-RU" w:bidi="ru-RU"/>
        </w:rPr>
        <w:t>Допускается включение в муниципальную программу (комплексную программу) комплекса процессных мероприятий, для которых показатели не устанавливаются.</w:t>
      </w:r>
    </w:p>
    <w:p w:rsidR="00FF6EC1" w:rsidRPr="00FF6EC1" w:rsidRDefault="00373D15" w:rsidP="00C41A5B">
      <w:pPr>
        <w:widowControl w:val="0"/>
        <w:tabs>
          <w:tab w:val="left" w:pos="1148"/>
        </w:tabs>
        <w:suppressAutoHyphens w:val="0"/>
        <w:ind w:firstLine="709"/>
        <w:jc w:val="both"/>
        <w:rPr>
          <w:color w:val="000000"/>
          <w:sz w:val="28"/>
          <w:szCs w:val="28"/>
          <w:lang w:eastAsia="ru-RU" w:bidi="ru-RU"/>
        </w:rPr>
      </w:pPr>
      <w:r>
        <w:rPr>
          <w:color w:val="000000"/>
          <w:sz w:val="28"/>
          <w:szCs w:val="28"/>
          <w:lang w:eastAsia="ru-RU" w:bidi="ru-RU"/>
        </w:rPr>
        <w:t>3.8</w:t>
      </w:r>
      <w:r w:rsidR="00FF6EC1" w:rsidRPr="00FF6EC1">
        <w:rPr>
          <w:color w:val="000000"/>
          <w:sz w:val="28"/>
          <w:szCs w:val="28"/>
          <w:lang w:eastAsia="ru-RU" w:bidi="ru-RU"/>
        </w:rPr>
        <w:t>. В перечень показателей муниципальных программ (комплексных программ) включаются:</w:t>
      </w:r>
    </w:p>
    <w:p w:rsidR="00FF6EC1" w:rsidRPr="00FF6EC1" w:rsidRDefault="00FF6EC1" w:rsidP="00C41A5B">
      <w:pPr>
        <w:widowControl w:val="0"/>
        <w:tabs>
          <w:tab w:val="left" w:pos="1148"/>
        </w:tabs>
        <w:suppressAutoHyphens w:val="0"/>
        <w:ind w:firstLine="709"/>
        <w:jc w:val="both"/>
        <w:rPr>
          <w:color w:val="000000"/>
          <w:sz w:val="28"/>
          <w:szCs w:val="28"/>
          <w:lang w:eastAsia="ru-RU" w:bidi="ru-RU"/>
        </w:rPr>
      </w:pPr>
      <w:r w:rsidRPr="00FF6EC1">
        <w:rPr>
          <w:color w:val="000000"/>
          <w:sz w:val="28"/>
          <w:szCs w:val="28"/>
          <w:lang w:eastAsia="ru-RU" w:bidi="ru-RU"/>
        </w:rPr>
        <w:t>показатели, характеризующие достижение национальных целей;</w:t>
      </w:r>
    </w:p>
    <w:p w:rsidR="00FF6EC1" w:rsidRPr="00FF6EC1" w:rsidRDefault="00FF6EC1" w:rsidP="00C41A5B">
      <w:pPr>
        <w:widowControl w:val="0"/>
        <w:tabs>
          <w:tab w:val="left" w:pos="1042"/>
        </w:tabs>
        <w:suppressAutoHyphens w:val="0"/>
        <w:ind w:firstLine="709"/>
        <w:jc w:val="both"/>
        <w:rPr>
          <w:color w:val="000000"/>
          <w:sz w:val="28"/>
          <w:szCs w:val="28"/>
          <w:lang w:eastAsia="ru-RU" w:bidi="ru-RU"/>
        </w:rPr>
      </w:pPr>
      <w:r w:rsidRPr="00FF6EC1">
        <w:rPr>
          <w:color w:val="000000"/>
          <w:sz w:val="28"/>
          <w:szCs w:val="28"/>
          <w:lang w:eastAsia="ru-RU" w:bidi="ru-RU"/>
        </w:rPr>
        <w:t>показатели приоритетов социально-экономического развития Оршанского муниципального района Республики Марий Эл, определяемые в документах стратегического планирования;</w:t>
      </w:r>
    </w:p>
    <w:p w:rsidR="00FF6EC1" w:rsidRPr="00FF6EC1" w:rsidRDefault="00FF6EC1" w:rsidP="00C41A5B">
      <w:pPr>
        <w:widowControl w:val="0"/>
        <w:tabs>
          <w:tab w:val="left" w:pos="1017"/>
        </w:tabs>
        <w:suppressAutoHyphens w:val="0"/>
        <w:ind w:firstLine="709"/>
        <w:jc w:val="both"/>
        <w:rPr>
          <w:color w:val="000000"/>
          <w:sz w:val="28"/>
          <w:szCs w:val="28"/>
          <w:lang w:eastAsia="ru-RU" w:bidi="ru-RU"/>
        </w:rPr>
      </w:pPr>
      <w:r w:rsidRPr="00FF6EC1">
        <w:rPr>
          <w:color w:val="000000"/>
          <w:sz w:val="28"/>
          <w:szCs w:val="28"/>
          <w:lang w:eastAsia="ru-RU" w:bidi="ru-RU"/>
        </w:rPr>
        <w:t>показатели уровня удовлетворенности граждан Оршанского муниципального района Республики Марий Эл качеством предоставляемых муниципальных услуг в соответствующей сфере социально-экономического развития (при необходимости).</w:t>
      </w:r>
    </w:p>
    <w:p w:rsidR="00FF6EC1" w:rsidRPr="00FF6EC1" w:rsidRDefault="00373D15" w:rsidP="00C41A5B">
      <w:pPr>
        <w:widowControl w:val="0"/>
        <w:tabs>
          <w:tab w:val="left" w:pos="1158"/>
        </w:tabs>
        <w:suppressAutoHyphens w:val="0"/>
        <w:ind w:firstLine="709"/>
        <w:jc w:val="both"/>
        <w:rPr>
          <w:color w:val="000000"/>
          <w:sz w:val="28"/>
          <w:szCs w:val="28"/>
          <w:lang w:eastAsia="ru-RU" w:bidi="ru-RU"/>
        </w:rPr>
      </w:pPr>
      <w:r>
        <w:rPr>
          <w:color w:val="000000"/>
          <w:sz w:val="28"/>
          <w:szCs w:val="28"/>
          <w:lang w:eastAsia="ru-RU" w:bidi="ru-RU"/>
        </w:rPr>
        <w:t>3.9</w:t>
      </w:r>
      <w:r w:rsidR="00FF6EC1" w:rsidRPr="00FF6EC1">
        <w:rPr>
          <w:color w:val="000000"/>
          <w:sz w:val="28"/>
          <w:szCs w:val="28"/>
          <w:lang w:eastAsia="ru-RU" w:bidi="ru-RU"/>
        </w:rPr>
        <w:t>. Показатели муниципальной программы (комплексной программы), ее структурных элементов должны удовлетворять одному из следующих условий:</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-значения показателей рассчитываются по методикам, принятым международными организациями;</w:t>
      </w:r>
    </w:p>
    <w:p w:rsidR="00FF6EC1" w:rsidRPr="00FF6EC1" w:rsidRDefault="00FF6EC1" w:rsidP="00C41A5B">
      <w:pPr>
        <w:widowControl w:val="0"/>
        <w:tabs>
          <w:tab w:val="left" w:pos="1047"/>
        </w:tabs>
        <w:suppressAutoHyphens w:val="0"/>
        <w:ind w:firstLine="709"/>
        <w:jc w:val="both"/>
        <w:rPr>
          <w:color w:val="000000"/>
          <w:sz w:val="28"/>
          <w:szCs w:val="28"/>
          <w:lang w:eastAsia="ru-RU" w:bidi="ru-RU"/>
        </w:rPr>
      </w:pPr>
      <w:r w:rsidRPr="00FF6EC1">
        <w:rPr>
          <w:color w:val="000000"/>
          <w:sz w:val="28"/>
          <w:szCs w:val="28"/>
          <w:lang w:eastAsia="ru-RU" w:bidi="ru-RU"/>
        </w:rPr>
        <w:t>-целевые значения показателей определяются на основе данных официального статистического наблюдения;</w:t>
      </w:r>
    </w:p>
    <w:p w:rsidR="00FF6EC1" w:rsidRPr="00FF6EC1" w:rsidRDefault="00FF6EC1" w:rsidP="00C41A5B">
      <w:pPr>
        <w:widowControl w:val="0"/>
        <w:tabs>
          <w:tab w:val="left" w:pos="1047"/>
        </w:tabs>
        <w:suppressAutoHyphens w:val="0"/>
        <w:ind w:firstLine="709"/>
        <w:jc w:val="both"/>
        <w:rPr>
          <w:color w:val="000000"/>
          <w:sz w:val="28"/>
          <w:szCs w:val="28"/>
          <w:lang w:eastAsia="ru-RU" w:bidi="ru-RU"/>
        </w:rPr>
      </w:pPr>
      <w:r w:rsidRPr="00FF6EC1">
        <w:rPr>
          <w:color w:val="000000"/>
          <w:sz w:val="28"/>
          <w:szCs w:val="28"/>
          <w:lang w:eastAsia="ru-RU" w:bidi="ru-RU"/>
        </w:rPr>
        <w:lastRenderedPageBreak/>
        <w:t>-целевые значения показателей рассчитываются по методикам, утвержденным ответственными исполнителями, соисполнителями, участниками муниципальных программ (комплексных программ).</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Методики расчета значений показателей муниципальных программ (комплексных программ) и их структурных элементов, соответствующих показателям государственных программ Российской Федерации, Республики Марий Эл, муниципальных программ поселений, входящих в состав Оршанского муниципального района Республики Марий Эл и их структурных элементов, должны соответствовать принятым (утвержденным) на федеральном, региональном уровне методикам расчета.</w:t>
      </w:r>
    </w:p>
    <w:p w:rsidR="00FF6EC1" w:rsidRPr="00FF6EC1" w:rsidRDefault="00373D15" w:rsidP="00C41A5B">
      <w:pPr>
        <w:widowControl w:val="0"/>
        <w:ind w:firstLine="709"/>
        <w:jc w:val="both"/>
        <w:rPr>
          <w:rFonts w:eastAsia="Arial"/>
          <w:kern w:val="2"/>
          <w:sz w:val="28"/>
          <w:szCs w:val="28"/>
          <w:lang w:eastAsia="zh-CN" w:bidi="hi-IN"/>
        </w:rPr>
      </w:pPr>
      <w:r>
        <w:rPr>
          <w:rFonts w:eastAsia="Arial"/>
          <w:kern w:val="2"/>
          <w:sz w:val="28"/>
          <w:szCs w:val="28"/>
          <w:lang w:eastAsia="zh-CN" w:bidi="hi-IN"/>
        </w:rPr>
        <w:t>3.10</w:t>
      </w:r>
      <w:r w:rsidR="00FF6EC1" w:rsidRPr="00FF6EC1">
        <w:rPr>
          <w:rFonts w:eastAsia="Arial"/>
          <w:kern w:val="2"/>
          <w:sz w:val="28"/>
          <w:szCs w:val="28"/>
          <w:lang w:eastAsia="zh-CN" w:bidi="hi-IN"/>
        </w:rPr>
        <w:t>.</w:t>
      </w:r>
      <w:r>
        <w:rPr>
          <w:rFonts w:eastAsia="Arial"/>
          <w:kern w:val="2"/>
          <w:sz w:val="28"/>
          <w:szCs w:val="28"/>
          <w:lang w:eastAsia="zh-CN" w:bidi="hi-IN"/>
        </w:rPr>
        <w:t xml:space="preserve"> </w:t>
      </w:r>
      <w:proofErr w:type="gramStart"/>
      <w:r w:rsidR="00FF6EC1" w:rsidRPr="00FF6EC1">
        <w:rPr>
          <w:rFonts w:eastAsia="Arial"/>
          <w:kern w:val="2"/>
          <w:sz w:val="28"/>
          <w:szCs w:val="28"/>
          <w:lang w:eastAsia="zh-CN" w:bidi="hi-IN"/>
        </w:rPr>
        <w:t>Показатели муниципальной программы (комплексной программы) приводятся по годам реализации (помесячно или квартально для текущего финансового года или в соответствии с периодичностью официального статистического расчета), сгруппированные по ее целям, с указанием связи с показателями государственных программ Российской Федерации,  Республики Марий Эл, муниципальных программ поселений, входящих в состав Оршанского муниципального района Республики Марий Эл.</w:t>
      </w:r>
      <w:proofErr w:type="gramEnd"/>
    </w:p>
    <w:p w:rsidR="00FF6EC1" w:rsidRPr="00FF6EC1" w:rsidRDefault="00373D15" w:rsidP="00C41A5B">
      <w:pPr>
        <w:widowControl w:val="0"/>
        <w:ind w:firstLine="709"/>
        <w:jc w:val="both"/>
        <w:rPr>
          <w:rFonts w:eastAsia="Arial"/>
          <w:kern w:val="2"/>
          <w:sz w:val="28"/>
          <w:szCs w:val="28"/>
          <w:lang w:eastAsia="zh-CN" w:bidi="hi-IN"/>
        </w:rPr>
      </w:pPr>
      <w:r>
        <w:rPr>
          <w:rFonts w:eastAsia="Arial"/>
          <w:kern w:val="2"/>
          <w:sz w:val="28"/>
          <w:szCs w:val="28"/>
          <w:lang w:eastAsia="zh-CN" w:bidi="hi-IN"/>
        </w:rPr>
        <w:t>3.11</w:t>
      </w:r>
      <w:r w:rsidR="00FF6EC1" w:rsidRPr="00FF6EC1">
        <w:rPr>
          <w:rFonts w:eastAsia="Arial"/>
          <w:kern w:val="2"/>
          <w:sz w:val="28"/>
          <w:szCs w:val="28"/>
          <w:lang w:eastAsia="zh-CN" w:bidi="hi-IN"/>
        </w:rPr>
        <w:t>.</w:t>
      </w:r>
      <w:r>
        <w:rPr>
          <w:rFonts w:eastAsia="Arial"/>
          <w:kern w:val="2"/>
          <w:sz w:val="28"/>
          <w:szCs w:val="28"/>
          <w:lang w:eastAsia="zh-CN" w:bidi="hi-IN"/>
        </w:rPr>
        <w:t xml:space="preserve"> </w:t>
      </w:r>
      <w:r w:rsidR="00FF6EC1" w:rsidRPr="00FF6EC1">
        <w:rPr>
          <w:rFonts w:eastAsia="Arial"/>
          <w:kern w:val="2"/>
          <w:sz w:val="28"/>
          <w:szCs w:val="28"/>
          <w:lang w:eastAsia="zh-CN" w:bidi="hi-IN"/>
        </w:rPr>
        <w:t>На текущий год планирование ежемесячных значений показателей муниципальных программ (комплексных программ) и мероприятий региональных проектов (по решению куратора) и ведомственных проектов (по решению ответственного за формирование ведомственного проекта) может не осуществляться в следующих случаях:</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 xml:space="preserve">а) наличие иной периодичности представления данных по показателям </w:t>
      </w:r>
      <w:r w:rsidRPr="00FF6EC1">
        <w:rPr>
          <w:rFonts w:eastAsia="Arial"/>
          <w:kern w:val="2"/>
          <w:sz w:val="28"/>
          <w:szCs w:val="28"/>
          <w:lang w:eastAsia="zh-CN" w:bidi="hi-IN"/>
        </w:rPr>
        <w:br/>
        <w:t>в соответствии с законодательством Российской Федерации;</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б) определение значений показателей на основании данных международных организаций, фактические значения которых публикуются на ежеквартальной или ежегодной основе;</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в) определение значений показателей на основании данных, представляемых коммерческими организациями;</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г) в случае расчета значений показателей, который связан с сезонным фактором и (или) жизненным циклом создания объектов или оказанием услуг (наличие дискретного (прерывистого) характера ежемесячных значений показателей).</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 xml:space="preserve">В случае невозможности расчета значений показателей муниципальной программы (комплексной программы), показателей ее структурных элементов с учетом установленных сроков представления годовой отчетности устанавливаются </w:t>
      </w:r>
      <w:proofErr w:type="spellStart"/>
      <w:r w:rsidRPr="00FF6EC1">
        <w:rPr>
          <w:rFonts w:eastAsia="Arial"/>
          <w:kern w:val="2"/>
          <w:sz w:val="28"/>
          <w:szCs w:val="28"/>
          <w:lang w:eastAsia="zh-CN" w:bidi="hi-IN"/>
        </w:rPr>
        <w:t>прокси-показатели</w:t>
      </w:r>
      <w:proofErr w:type="spellEnd"/>
      <w:r w:rsidRPr="00FF6EC1">
        <w:rPr>
          <w:rFonts w:eastAsia="Arial"/>
          <w:kern w:val="2"/>
          <w:sz w:val="28"/>
          <w:szCs w:val="28"/>
          <w:lang w:eastAsia="zh-CN" w:bidi="hi-IN"/>
        </w:rPr>
        <w:t>.</w:t>
      </w:r>
    </w:p>
    <w:p w:rsidR="00FF6EC1" w:rsidRPr="00FF6EC1" w:rsidRDefault="00373D15" w:rsidP="00C41A5B">
      <w:pPr>
        <w:widowControl w:val="0"/>
        <w:tabs>
          <w:tab w:val="left" w:pos="1170"/>
        </w:tabs>
        <w:suppressAutoHyphens w:val="0"/>
        <w:ind w:firstLine="709"/>
        <w:jc w:val="both"/>
        <w:rPr>
          <w:color w:val="000000"/>
          <w:sz w:val="28"/>
          <w:szCs w:val="28"/>
          <w:lang w:eastAsia="ru-RU" w:bidi="ru-RU"/>
        </w:rPr>
      </w:pPr>
      <w:r>
        <w:rPr>
          <w:color w:val="000000"/>
          <w:sz w:val="28"/>
          <w:szCs w:val="28"/>
          <w:lang w:eastAsia="ru-RU" w:bidi="ru-RU"/>
        </w:rPr>
        <w:t>3.12</w:t>
      </w:r>
      <w:r w:rsidR="00FF6EC1" w:rsidRPr="00FF6EC1">
        <w:rPr>
          <w:color w:val="000000"/>
          <w:sz w:val="28"/>
          <w:szCs w:val="28"/>
          <w:lang w:eastAsia="ru-RU" w:bidi="ru-RU"/>
        </w:rPr>
        <w:t>. Обязательными атрибутивными признаками, характеризующими показатели муниципальной программы (комплексной программы) и показатели ее структурных элементов, являются:</w:t>
      </w:r>
    </w:p>
    <w:p w:rsidR="00FF6EC1" w:rsidRPr="00FF6EC1" w:rsidRDefault="00FF6EC1" w:rsidP="00C41A5B">
      <w:pPr>
        <w:widowControl w:val="0"/>
        <w:numPr>
          <w:ilvl w:val="0"/>
          <w:numId w:val="10"/>
        </w:numPr>
        <w:tabs>
          <w:tab w:val="left" w:pos="1059"/>
        </w:tabs>
        <w:suppressAutoHyphens w:val="0"/>
        <w:ind w:firstLine="709"/>
        <w:jc w:val="both"/>
        <w:rPr>
          <w:color w:val="000000"/>
          <w:sz w:val="28"/>
          <w:szCs w:val="28"/>
          <w:lang w:eastAsia="ru-RU" w:bidi="ru-RU"/>
        </w:rPr>
      </w:pPr>
      <w:r w:rsidRPr="00FF6EC1">
        <w:rPr>
          <w:color w:val="000000"/>
          <w:sz w:val="28"/>
          <w:szCs w:val="28"/>
          <w:lang w:eastAsia="ru-RU" w:bidi="ru-RU"/>
        </w:rPr>
        <w:t>наименование показателя;</w:t>
      </w:r>
    </w:p>
    <w:p w:rsidR="00FF6EC1" w:rsidRPr="00FF6EC1" w:rsidRDefault="00FF6EC1" w:rsidP="00C41A5B">
      <w:pPr>
        <w:widowControl w:val="0"/>
        <w:numPr>
          <w:ilvl w:val="0"/>
          <w:numId w:val="10"/>
        </w:numPr>
        <w:tabs>
          <w:tab w:val="left" w:pos="1065"/>
        </w:tabs>
        <w:suppressAutoHyphens w:val="0"/>
        <w:ind w:firstLine="709"/>
        <w:jc w:val="both"/>
        <w:rPr>
          <w:color w:val="000000"/>
          <w:sz w:val="28"/>
          <w:szCs w:val="28"/>
          <w:lang w:eastAsia="ru-RU" w:bidi="ru-RU"/>
        </w:rPr>
      </w:pPr>
      <w:r w:rsidRPr="00FF6EC1">
        <w:rPr>
          <w:color w:val="000000"/>
          <w:sz w:val="28"/>
          <w:szCs w:val="28"/>
          <w:lang w:eastAsia="ru-RU" w:bidi="ru-RU"/>
        </w:rPr>
        <w:t>единица измерения показателя по Общероссийскому классификатору единиц измерения (далее - ОКЕИ);</w:t>
      </w:r>
    </w:p>
    <w:p w:rsidR="00FF6EC1" w:rsidRPr="00FF6EC1" w:rsidRDefault="00FF6EC1" w:rsidP="00C41A5B">
      <w:pPr>
        <w:widowControl w:val="0"/>
        <w:numPr>
          <w:ilvl w:val="0"/>
          <w:numId w:val="10"/>
        </w:numPr>
        <w:tabs>
          <w:tab w:val="left" w:pos="1064"/>
        </w:tabs>
        <w:suppressAutoHyphens w:val="0"/>
        <w:ind w:firstLine="709"/>
        <w:jc w:val="both"/>
        <w:rPr>
          <w:color w:val="000000"/>
          <w:sz w:val="28"/>
          <w:szCs w:val="28"/>
          <w:lang w:eastAsia="ru-RU" w:bidi="ru-RU"/>
        </w:rPr>
      </w:pPr>
      <w:r w:rsidRPr="00FF6EC1">
        <w:rPr>
          <w:color w:val="000000"/>
          <w:sz w:val="28"/>
          <w:szCs w:val="28"/>
          <w:lang w:eastAsia="ru-RU" w:bidi="ru-RU"/>
        </w:rPr>
        <w:t>базовое значение показателя (с указанием года);</w:t>
      </w:r>
    </w:p>
    <w:p w:rsidR="00FF6EC1" w:rsidRPr="00FF6EC1" w:rsidRDefault="00FF6EC1" w:rsidP="00C41A5B">
      <w:pPr>
        <w:widowControl w:val="0"/>
        <w:numPr>
          <w:ilvl w:val="0"/>
          <w:numId w:val="10"/>
        </w:numPr>
        <w:tabs>
          <w:tab w:val="left" w:pos="1050"/>
        </w:tabs>
        <w:suppressAutoHyphens w:val="0"/>
        <w:ind w:firstLine="709"/>
        <w:jc w:val="both"/>
        <w:rPr>
          <w:color w:val="000000"/>
          <w:sz w:val="28"/>
          <w:szCs w:val="28"/>
          <w:lang w:eastAsia="ru-RU" w:bidi="ru-RU"/>
        </w:rPr>
      </w:pPr>
      <w:r w:rsidRPr="00FF6EC1">
        <w:rPr>
          <w:color w:val="000000"/>
          <w:sz w:val="28"/>
          <w:szCs w:val="28"/>
          <w:lang w:eastAsia="ru-RU" w:bidi="ru-RU"/>
        </w:rPr>
        <w:t>значение показателя (по годам реализации);</w:t>
      </w:r>
    </w:p>
    <w:p w:rsidR="00FF6EC1" w:rsidRPr="00FF6EC1" w:rsidRDefault="00FF6EC1" w:rsidP="00C41A5B">
      <w:pPr>
        <w:widowControl w:val="0"/>
        <w:numPr>
          <w:ilvl w:val="0"/>
          <w:numId w:val="10"/>
        </w:numPr>
        <w:tabs>
          <w:tab w:val="left" w:pos="1060"/>
        </w:tabs>
        <w:suppressAutoHyphens w:val="0"/>
        <w:ind w:firstLine="709"/>
        <w:jc w:val="both"/>
        <w:rPr>
          <w:color w:val="000000"/>
          <w:sz w:val="28"/>
          <w:szCs w:val="28"/>
          <w:lang w:eastAsia="ru-RU" w:bidi="ru-RU"/>
        </w:rPr>
      </w:pPr>
      <w:r w:rsidRPr="00FF6EC1">
        <w:rPr>
          <w:color w:val="000000"/>
          <w:sz w:val="28"/>
          <w:szCs w:val="28"/>
          <w:lang w:eastAsia="ru-RU" w:bidi="ru-RU"/>
        </w:rPr>
        <w:lastRenderedPageBreak/>
        <w:t>характеристика планируемой динамики показателя (возрастание или убывание);</w:t>
      </w:r>
    </w:p>
    <w:p w:rsidR="00FF6EC1" w:rsidRPr="00FF6EC1" w:rsidRDefault="00FF6EC1" w:rsidP="00C41A5B">
      <w:pPr>
        <w:widowControl w:val="0"/>
        <w:numPr>
          <w:ilvl w:val="0"/>
          <w:numId w:val="10"/>
        </w:numPr>
        <w:tabs>
          <w:tab w:val="left" w:pos="1059"/>
        </w:tabs>
        <w:suppressAutoHyphens w:val="0"/>
        <w:ind w:firstLine="709"/>
        <w:jc w:val="both"/>
        <w:rPr>
          <w:color w:val="000000"/>
          <w:sz w:val="28"/>
          <w:szCs w:val="28"/>
          <w:lang w:eastAsia="ru-RU" w:bidi="ru-RU"/>
        </w:rPr>
      </w:pPr>
      <w:r w:rsidRPr="00FF6EC1">
        <w:rPr>
          <w:color w:val="000000"/>
          <w:sz w:val="28"/>
          <w:szCs w:val="28"/>
          <w:lang w:eastAsia="ru-RU" w:bidi="ru-RU"/>
        </w:rPr>
        <w:t>метод расчета (накопительный итог или дискретный показатель);</w:t>
      </w:r>
    </w:p>
    <w:p w:rsidR="00FF6EC1" w:rsidRPr="00FF6EC1" w:rsidRDefault="00FF6EC1" w:rsidP="00C41A5B">
      <w:pPr>
        <w:widowControl w:val="0"/>
        <w:numPr>
          <w:ilvl w:val="0"/>
          <w:numId w:val="10"/>
        </w:numPr>
        <w:tabs>
          <w:tab w:val="left" w:pos="1113"/>
        </w:tabs>
        <w:suppressAutoHyphens w:val="0"/>
        <w:ind w:firstLine="709"/>
        <w:jc w:val="both"/>
        <w:rPr>
          <w:color w:val="000000"/>
          <w:sz w:val="28"/>
          <w:szCs w:val="28"/>
          <w:lang w:eastAsia="ru-RU" w:bidi="ru-RU"/>
        </w:rPr>
      </w:pPr>
      <w:r w:rsidRPr="00FF6EC1">
        <w:rPr>
          <w:color w:val="000000"/>
          <w:sz w:val="28"/>
          <w:szCs w:val="28"/>
          <w:lang w:eastAsia="ru-RU" w:bidi="ru-RU"/>
        </w:rPr>
        <w:t>связь с целью муниципальной программы (комплексной программы), с задачей структурного элемента такой программы, достижение (решение) которой характеризует показатель муниципальной программы (комплексной программы), показатель структурного элемента;</w:t>
      </w:r>
    </w:p>
    <w:p w:rsidR="00FF6EC1" w:rsidRPr="00FF6EC1" w:rsidRDefault="00FF6EC1" w:rsidP="00C41A5B">
      <w:pPr>
        <w:widowControl w:val="0"/>
        <w:numPr>
          <w:ilvl w:val="0"/>
          <w:numId w:val="10"/>
        </w:numPr>
        <w:tabs>
          <w:tab w:val="left" w:pos="1031"/>
        </w:tabs>
        <w:suppressAutoHyphens w:val="0"/>
        <w:ind w:firstLine="709"/>
        <w:jc w:val="both"/>
        <w:rPr>
          <w:color w:val="000000"/>
          <w:sz w:val="28"/>
          <w:szCs w:val="28"/>
          <w:lang w:eastAsia="ru-RU" w:bidi="ru-RU"/>
        </w:rPr>
      </w:pPr>
      <w:r w:rsidRPr="00FF6EC1">
        <w:rPr>
          <w:color w:val="000000"/>
          <w:sz w:val="28"/>
          <w:szCs w:val="28"/>
          <w:lang w:eastAsia="ru-RU" w:bidi="ru-RU"/>
        </w:rPr>
        <w:t>связь с показателем государственной программы Российской Федерации и (или) ее структурного элемента.</w:t>
      </w:r>
    </w:p>
    <w:p w:rsidR="00FF6EC1" w:rsidRPr="00FF6EC1" w:rsidRDefault="00373D15" w:rsidP="00C41A5B">
      <w:pPr>
        <w:widowControl w:val="0"/>
        <w:tabs>
          <w:tab w:val="left" w:pos="1175"/>
        </w:tabs>
        <w:suppressAutoHyphens w:val="0"/>
        <w:ind w:firstLine="709"/>
        <w:jc w:val="both"/>
        <w:rPr>
          <w:color w:val="000000"/>
          <w:sz w:val="28"/>
          <w:szCs w:val="28"/>
          <w:lang w:eastAsia="ru-RU" w:bidi="ru-RU"/>
        </w:rPr>
      </w:pPr>
      <w:r>
        <w:rPr>
          <w:color w:val="000000"/>
          <w:sz w:val="28"/>
          <w:szCs w:val="28"/>
          <w:lang w:eastAsia="ru-RU" w:bidi="ru-RU"/>
        </w:rPr>
        <w:t>3.13</w:t>
      </w:r>
      <w:r w:rsidR="00FF6EC1" w:rsidRPr="00FF6EC1">
        <w:rPr>
          <w:color w:val="000000"/>
          <w:sz w:val="28"/>
          <w:szCs w:val="28"/>
          <w:lang w:eastAsia="ru-RU" w:bidi="ru-RU"/>
        </w:rPr>
        <w:t>. Дополнительными атрибутивными признаками, характеризующими показатели муниципальной программы (комплексной программы) и показатели ее структурных элементов, являются:</w:t>
      </w:r>
    </w:p>
    <w:p w:rsidR="00FF6EC1" w:rsidRPr="00FF6EC1" w:rsidRDefault="00FF6EC1" w:rsidP="00C41A5B">
      <w:pPr>
        <w:widowControl w:val="0"/>
        <w:numPr>
          <w:ilvl w:val="0"/>
          <w:numId w:val="11"/>
        </w:numPr>
        <w:tabs>
          <w:tab w:val="left" w:pos="1036"/>
        </w:tabs>
        <w:suppressAutoHyphens w:val="0"/>
        <w:ind w:firstLine="709"/>
        <w:jc w:val="both"/>
        <w:rPr>
          <w:color w:val="000000"/>
          <w:sz w:val="28"/>
          <w:szCs w:val="28"/>
          <w:lang w:eastAsia="ru-RU" w:bidi="ru-RU"/>
        </w:rPr>
      </w:pPr>
      <w:r w:rsidRPr="00FF6EC1">
        <w:rPr>
          <w:color w:val="000000"/>
          <w:sz w:val="28"/>
          <w:szCs w:val="28"/>
          <w:lang w:eastAsia="ru-RU" w:bidi="ru-RU"/>
        </w:rPr>
        <w:t>уровень показателя (показатель муниципальной программы (комплексной программы) или показатель структурного элемента такой программы);</w:t>
      </w:r>
    </w:p>
    <w:p w:rsidR="00FF6EC1" w:rsidRPr="00FF6EC1" w:rsidRDefault="00FF6EC1" w:rsidP="00C41A5B">
      <w:pPr>
        <w:widowControl w:val="0"/>
        <w:numPr>
          <w:ilvl w:val="0"/>
          <w:numId w:val="11"/>
        </w:numPr>
        <w:tabs>
          <w:tab w:val="left" w:pos="993"/>
        </w:tabs>
        <w:suppressAutoHyphens w:val="0"/>
        <w:ind w:firstLine="709"/>
        <w:jc w:val="both"/>
        <w:rPr>
          <w:color w:val="000000"/>
          <w:sz w:val="28"/>
          <w:szCs w:val="28"/>
          <w:lang w:eastAsia="ru-RU" w:bidi="ru-RU"/>
        </w:rPr>
      </w:pPr>
      <w:r w:rsidRPr="00FF6EC1">
        <w:rPr>
          <w:color w:val="000000"/>
          <w:sz w:val="28"/>
          <w:szCs w:val="28"/>
          <w:lang w:eastAsia="ru-RU" w:bidi="ru-RU"/>
        </w:rPr>
        <w:t>должностное лицо, ответственное за достижение показателя;</w:t>
      </w:r>
    </w:p>
    <w:p w:rsidR="00FF6EC1" w:rsidRPr="00FF6EC1" w:rsidRDefault="00FF6EC1" w:rsidP="00C41A5B">
      <w:pPr>
        <w:widowControl w:val="0"/>
        <w:numPr>
          <w:ilvl w:val="0"/>
          <w:numId w:val="11"/>
        </w:numPr>
        <w:tabs>
          <w:tab w:val="left" w:pos="1055"/>
        </w:tabs>
        <w:suppressAutoHyphens w:val="0"/>
        <w:ind w:firstLine="709"/>
        <w:jc w:val="both"/>
        <w:rPr>
          <w:color w:val="000000"/>
          <w:sz w:val="28"/>
          <w:szCs w:val="28"/>
          <w:lang w:eastAsia="ru-RU" w:bidi="ru-RU"/>
        </w:rPr>
      </w:pPr>
      <w:r w:rsidRPr="00FF6EC1">
        <w:rPr>
          <w:color w:val="000000"/>
          <w:sz w:val="28"/>
          <w:szCs w:val="28"/>
          <w:lang w:eastAsia="ru-RU" w:bidi="ru-RU"/>
        </w:rPr>
        <w:t>связь с документом стратегического планирования, поручением, иным документом, в соответствии с которым показатель включен в государственную программу (комплексную программу), ее структурный элемент;</w:t>
      </w:r>
    </w:p>
    <w:p w:rsidR="00FF6EC1" w:rsidRPr="00FF6EC1" w:rsidRDefault="00FF6EC1" w:rsidP="00C41A5B">
      <w:pPr>
        <w:widowControl w:val="0"/>
        <w:numPr>
          <w:ilvl w:val="0"/>
          <w:numId w:val="11"/>
        </w:numPr>
        <w:tabs>
          <w:tab w:val="left" w:pos="1036"/>
        </w:tabs>
        <w:suppressAutoHyphens w:val="0"/>
        <w:ind w:firstLine="709"/>
        <w:jc w:val="both"/>
        <w:rPr>
          <w:color w:val="000000"/>
          <w:sz w:val="28"/>
          <w:szCs w:val="28"/>
          <w:lang w:eastAsia="ru-RU" w:bidi="ru-RU"/>
        </w:rPr>
      </w:pPr>
      <w:r w:rsidRPr="00FF6EC1">
        <w:rPr>
          <w:color w:val="000000"/>
          <w:sz w:val="28"/>
          <w:szCs w:val="28"/>
          <w:lang w:eastAsia="ru-RU" w:bidi="ru-RU"/>
        </w:rPr>
        <w:t>информационная система (источник данных), содержащая сведения о показателях и их значениях (при наличии);</w:t>
      </w:r>
    </w:p>
    <w:p w:rsidR="00FF6EC1" w:rsidRPr="00FF6EC1" w:rsidRDefault="00FF6EC1" w:rsidP="00C41A5B">
      <w:pPr>
        <w:widowControl w:val="0"/>
        <w:numPr>
          <w:ilvl w:val="0"/>
          <w:numId w:val="11"/>
        </w:numPr>
        <w:tabs>
          <w:tab w:val="left" w:pos="1055"/>
        </w:tabs>
        <w:suppressAutoHyphens w:val="0"/>
        <w:ind w:firstLine="709"/>
        <w:jc w:val="both"/>
        <w:rPr>
          <w:color w:val="000000"/>
          <w:sz w:val="28"/>
          <w:szCs w:val="28"/>
          <w:lang w:eastAsia="ru-RU" w:bidi="ru-RU"/>
        </w:rPr>
      </w:pPr>
      <w:r w:rsidRPr="00FF6EC1">
        <w:rPr>
          <w:color w:val="000000"/>
          <w:sz w:val="28"/>
          <w:szCs w:val="28"/>
          <w:lang w:eastAsia="ru-RU" w:bidi="ru-RU"/>
        </w:rPr>
        <w:t>связь с муниципальной программой (комплексной программой) в случае реализации структурного элемента в рамках нескольких муниципальных программ (комплексных программ) (для показателей уровня структурного элемента).</w:t>
      </w:r>
    </w:p>
    <w:p w:rsidR="00FF6EC1" w:rsidRPr="00FF6EC1" w:rsidRDefault="00373D15" w:rsidP="00C41A5B">
      <w:pPr>
        <w:widowControl w:val="0"/>
        <w:tabs>
          <w:tab w:val="left" w:pos="1209"/>
        </w:tabs>
        <w:suppressAutoHyphens w:val="0"/>
        <w:ind w:firstLine="709"/>
        <w:jc w:val="both"/>
        <w:rPr>
          <w:color w:val="000000"/>
          <w:sz w:val="28"/>
          <w:szCs w:val="28"/>
          <w:lang w:eastAsia="ru-RU" w:bidi="ru-RU"/>
        </w:rPr>
      </w:pPr>
      <w:r>
        <w:rPr>
          <w:color w:val="000000"/>
          <w:sz w:val="28"/>
          <w:szCs w:val="28"/>
          <w:lang w:eastAsia="ru-RU" w:bidi="ru-RU"/>
        </w:rPr>
        <w:t>3.14</w:t>
      </w:r>
      <w:r w:rsidR="00FF6EC1" w:rsidRPr="00FF6EC1">
        <w:rPr>
          <w:color w:val="000000"/>
          <w:sz w:val="28"/>
          <w:szCs w:val="28"/>
          <w:lang w:eastAsia="ru-RU" w:bidi="ru-RU"/>
        </w:rPr>
        <w:t>. Достижение целей и показателей, решение задач муниципальной программы (комплексной программы) и ее структурных элементов обеспечивается за счет реализации мероприятий (результатов) структурных элементов такой программы.</w:t>
      </w:r>
    </w:p>
    <w:p w:rsidR="00FF6EC1" w:rsidRPr="00FF6EC1" w:rsidRDefault="00FF6EC1" w:rsidP="00C41A5B">
      <w:pPr>
        <w:widowControl w:val="0"/>
        <w:tabs>
          <w:tab w:val="left" w:pos="1209"/>
        </w:tabs>
        <w:suppressAutoHyphens w:val="0"/>
        <w:ind w:firstLine="709"/>
        <w:jc w:val="both"/>
        <w:rPr>
          <w:color w:val="000000"/>
          <w:sz w:val="28"/>
          <w:szCs w:val="28"/>
          <w:lang w:eastAsia="ru-RU" w:bidi="ru-RU"/>
        </w:rPr>
      </w:pPr>
      <w:r w:rsidRPr="00FF6EC1">
        <w:rPr>
          <w:color w:val="000000"/>
          <w:sz w:val="28"/>
          <w:szCs w:val="28"/>
          <w:lang w:eastAsia="ru-RU" w:bidi="ru-RU"/>
        </w:rPr>
        <w:t>Мероприятия (результаты) группируются по задачам структурных элементов муниципальных программ (комплексных программ).</w:t>
      </w:r>
    </w:p>
    <w:p w:rsidR="00FF6EC1" w:rsidRPr="00FF6EC1" w:rsidRDefault="00373D15" w:rsidP="00C41A5B">
      <w:pPr>
        <w:widowControl w:val="0"/>
        <w:tabs>
          <w:tab w:val="left" w:pos="1134"/>
          <w:tab w:val="left" w:pos="4175"/>
          <w:tab w:val="left" w:pos="7266"/>
        </w:tabs>
        <w:suppressAutoHyphens w:val="0"/>
        <w:ind w:firstLine="709"/>
        <w:jc w:val="both"/>
        <w:rPr>
          <w:color w:val="000000"/>
          <w:sz w:val="28"/>
          <w:szCs w:val="28"/>
          <w:lang w:eastAsia="ru-RU" w:bidi="ru-RU"/>
        </w:rPr>
      </w:pPr>
      <w:r>
        <w:rPr>
          <w:color w:val="000000"/>
          <w:sz w:val="28"/>
          <w:szCs w:val="28"/>
          <w:lang w:eastAsia="ru-RU" w:bidi="ru-RU"/>
        </w:rPr>
        <w:t>3.155</w:t>
      </w:r>
      <w:r w:rsidR="00FF6EC1" w:rsidRPr="00FF6EC1">
        <w:rPr>
          <w:color w:val="000000"/>
          <w:sz w:val="28"/>
          <w:szCs w:val="28"/>
          <w:lang w:eastAsia="ru-RU" w:bidi="ru-RU"/>
        </w:rPr>
        <w:t>. Обязательными атрибутивными признаками, характеризующими мероприятия (результаты) структурного элемента муниципальной программы (комплексной программы), являются:</w:t>
      </w:r>
    </w:p>
    <w:p w:rsidR="00FF6EC1" w:rsidRPr="00FF6EC1" w:rsidRDefault="00FF6EC1" w:rsidP="00C41A5B">
      <w:pPr>
        <w:widowControl w:val="0"/>
        <w:numPr>
          <w:ilvl w:val="0"/>
          <w:numId w:val="12"/>
        </w:numPr>
        <w:tabs>
          <w:tab w:val="left" w:pos="1083"/>
        </w:tabs>
        <w:suppressAutoHyphens w:val="0"/>
        <w:ind w:firstLine="709"/>
        <w:jc w:val="both"/>
        <w:rPr>
          <w:color w:val="000000"/>
          <w:sz w:val="28"/>
          <w:szCs w:val="28"/>
          <w:lang w:eastAsia="ru-RU" w:bidi="ru-RU"/>
        </w:rPr>
      </w:pPr>
      <w:r w:rsidRPr="00FF6EC1">
        <w:rPr>
          <w:color w:val="000000"/>
          <w:sz w:val="28"/>
          <w:szCs w:val="28"/>
          <w:lang w:eastAsia="ru-RU" w:bidi="ru-RU"/>
        </w:rPr>
        <w:t>наименование мероприятия (результата);</w:t>
      </w:r>
    </w:p>
    <w:p w:rsidR="00FF6EC1" w:rsidRPr="00FF6EC1" w:rsidRDefault="00FF6EC1" w:rsidP="00C41A5B">
      <w:pPr>
        <w:widowControl w:val="0"/>
        <w:numPr>
          <w:ilvl w:val="0"/>
          <w:numId w:val="12"/>
        </w:numPr>
        <w:tabs>
          <w:tab w:val="left" w:pos="1107"/>
        </w:tabs>
        <w:suppressAutoHyphens w:val="0"/>
        <w:ind w:firstLine="709"/>
        <w:jc w:val="both"/>
        <w:rPr>
          <w:color w:val="000000"/>
          <w:sz w:val="28"/>
          <w:szCs w:val="28"/>
          <w:lang w:eastAsia="ru-RU" w:bidi="ru-RU"/>
        </w:rPr>
      </w:pPr>
      <w:r w:rsidRPr="00FF6EC1">
        <w:rPr>
          <w:color w:val="000000"/>
          <w:sz w:val="28"/>
          <w:szCs w:val="28"/>
          <w:lang w:eastAsia="ru-RU" w:bidi="ru-RU"/>
        </w:rPr>
        <w:t>единица измерения мероприятия (результата) (по (ЖЕИ);</w:t>
      </w:r>
    </w:p>
    <w:p w:rsidR="00FF6EC1" w:rsidRPr="00FF6EC1" w:rsidRDefault="00FF6EC1" w:rsidP="00C41A5B">
      <w:pPr>
        <w:widowControl w:val="0"/>
        <w:numPr>
          <w:ilvl w:val="0"/>
          <w:numId w:val="12"/>
        </w:numPr>
        <w:tabs>
          <w:tab w:val="left" w:pos="1093"/>
        </w:tabs>
        <w:suppressAutoHyphens w:val="0"/>
        <w:ind w:firstLine="709"/>
        <w:jc w:val="both"/>
        <w:rPr>
          <w:color w:val="000000"/>
          <w:sz w:val="28"/>
          <w:szCs w:val="28"/>
          <w:lang w:eastAsia="ru-RU" w:bidi="ru-RU"/>
        </w:rPr>
      </w:pPr>
      <w:r w:rsidRPr="00FF6EC1">
        <w:rPr>
          <w:color w:val="000000"/>
          <w:sz w:val="28"/>
          <w:szCs w:val="28"/>
          <w:lang w:eastAsia="ru-RU" w:bidi="ru-RU"/>
        </w:rPr>
        <w:t>базовое значение мероприятия (результата) (с указанием года);</w:t>
      </w:r>
    </w:p>
    <w:p w:rsidR="00FF6EC1" w:rsidRPr="00FF6EC1" w:rsidRDefault="00FF6EC1" w:rsidP="00C41A5B">
      <w:pPr>
        <w:widowControl w:val="0"/>
        <w:numPr>
          <w:ilvl w:val="0"/>
          <w:numId w:val="12"/>
        </w:numPr>
        <w:tabs>
          <w:tab w:val="left" w:pos="1065"/>
        </w:tabs>
        <w:suppressAutoHyphens w:val="0"/>
        <w:ind w:firstLine="709"/>
        <w:jc w:val="both"/>
        <w:rPr>
          <w:color w:val="000000"/>
          <w:sz w:val="28"/>
          <w:szCs w:val="28"/>
          <w:lang w:eastAsia="ru-RU" w:bidi="ru-RU"/>
        </w:rPr>
      </w:pPr>
      <w:r w:rsidRPr="00FF6EC1">
        <w:rPr>
          <w:color w:val="000000"/>
          <w:sz w:val="28"/>
          <w:szCs w:val="28"/>
          <w:lang w:eastAsia="ru-RU" w:bidi="ru-RU"/>
        </w:rPr>
        <w:t>значение мероприятия (результата) (по годам реализации) (накопительным итогом / дискретно в отчетном периоде);</w:t>
      </w:r>
    </w:p>
    <w:p w:rsidR="00FF6EC1" w:rsidRPr="00FF6EC1" w:rsidRDefault="00FF6EC1" w:rsidP="00C41A5B">
      <w:pPr>
        <w:widowControl w:val="0"/>
        <w:numPr>
          <w:ilvl w:val="0"/>
          <w:numId w:val="12"/>
        </w:numPr>
        <w:tabs>
          <w:tab w:val="left" w:pos="1112"/>
        </w:tabs>
        <w:suppressAutoHyphens w:val="0"/>
        <w:ind w:firstLine="709"/>
        <w:jc w:val="both"/>
        <w:rPr>
          <w:color w:val="000000"/>
          <w:sz w:val="28"/>
          <w:szCs w:val="28"/>
          <w:lang w:eastAsia="ru-RU" w:bidi="ru-RU"/>
        </w:rPr>
      </w:pPr>
      <w:r w:rsidRPr="00FF6EC1">
        <w:rPr>
          <w:color w:val="000000"/>
          <w:sz w:val="28"/>
          <w:szCs w:val="28"/>
          <w:lang w:eastAsia="ru-RU" w:bidi="ru-RU"/>
        </w:rPr>
        <w:t>сроки реализации мероприятия (результата);</w:t>
      </w:r>
    </w:p>
    <w:p w:rsidR="00FF6EC1" w:rsidRPr="00FF6EC1" w:rsidRDefault="00FF6EC1" w:rsidP="00C41A5B">
      <w:pPr>
        <w:widowControl w:val="0"/>
        <w:numPr>
          <w:ilvl w:val="0"/>
          <w:numId w:val="12"/>
        </w:numPr>
        <w:tabs>
          <w:tab w:val="left" w:pos="1083"/>
        </w:tabs>
        <w:suppressAutoHyphens w:val="0"/>
        <w:ind w:firstLine="709"/>
        <w:jc w:val="both"/>
        <w:rPr>
          <w:color w:val="000000"/>
          <w:sz w:val="28"/>
          <w:szCs w:val="28"/>
          <w:lang w:eastAsia="ru-RU" w:bidi="ru-RU"/>
        </w:rPr>
      </w:pPr>
      <w:r w:rsidRPr="00FF6EC1">
        <w:rPr>
          <w:color w:val="000000"/>
          <w:sz w:val="28"/>
          <w:szCs w:val="28"/>
          <w:lang w:eastAsia="ru-RU" w:bidi="ru-RU"/>
        </w:rPr>
        <w:t>тип мероприятия (результата);</w:t>
      </w:r>
    </w:p>
    <w:p w:rsidR="00FF6EC1" w:rsidRPr="00FF6EC1" w:rsidRDefault="00FF6EC1" w:rsidP="00C41A5B">
      <w:pPr>
        <w:widowControl w:val="0"/>
        <w:numPr>
          <w:ilvl w:val="0"/>
          <w:numId w:val="12"/>
        </w:numPr>
        <w:tabs>
          <w:tab w:val="left" w:pos="1142"/>
        </w:tabs>
        <w:suppressAutoHyphens w:val="0"/>
        <w:ind w:firstLine="709"/>
        <w:jc w:val="both"/>
        <w:rPr>
          <w:color w:val="000000"/>
          <w:sz w:val="28"/>
          <w:szCs w:val="28"/>
          <w:lang w:eastAsia="ru-RU" w:bidi="ru-RU"/>
        </w:rPr>
      </w:pPr>
      <w:r w:rsidRPr="00FF6EC1">
        <w:rPr>
          <w:color w:val="000000"/>
          <w:sz w:val="28"/>
          <w:szCs w:val="28"/>
          <w:lang w:eastAsia="ru-RU" w:bidi="ru-RU"/>
        </w:rPr>
        <w:t>ответственный исполнитель мероприятия (результата) (с указанием фамилии, имени, отчества (при наличии), организации и должности);</w:t>
      </w:r>
    </w:p>
    <w:p w:rsidR="00FF6EC1" w:rsidRPr="00FF6EC1" w:rsidRDefault="00FF6EC1" w:rsidP="00C41A5B">
      <w:pPr>
        <w:widowControl w:val="0"/>
        <w:numPr>
          <w:ilvl w:val="0"/>
          <w:numId w:val="12"/>
        </w:numPr>
        <w:tabs>
          <w:tab w:val="left" w:pos="1065"/>
        </w:tabs>
        <w:suppressAutoHyphens w:val="0"/>
        <w:ind w:firstLine="709"/>
        <w:jc w:val="both"/>
        <w:rPr>
          <w:color w:val="000000"/>
          <w:sz w:val="28"/>
          <w:szCs w:val="28"/>
          <w:lang w:eastAsia="ru-RU" w:bidi="ru-RU"/>
        </w:rPr>
      </w:pPr>
      <w:r w:rsidRPr="00FF6EC1">
        <w:rPr>
          <w:color w:val="000000"/>
          <w:sz w:val="28"/>
          <w:szCs w:val="28"/>
          <w:lang w:eastAsia="ru-RU" w:bidi="ru-RU"/>
        </w:rPr>
        <w:t xml:space="preserve">вид документа, подтверждающий выполнение (достижение) </w:t>
      </w:r>
      <w:r w:rsidRPr="00FF6EC1">
        <w:rPr>
          <w:color w:val="000000"/>
          <w:sz w:val="28"/>
          <w:szCs w:val="28"/>
          <w:lang w:eastAsia="ru-RU" w:bidi="ru-RU"/>
        </w:rPr>
        <w:lastRenderedPageBreak/>
        <w:t>мероприятия (результата);</w:t>
      </w:r>
    </w:p>
    <w:p w:rsidR="00FF6EC1" w:rsidRPr="00FF6EC1" w:rsidRDefault="00FF6EC1" w:rsidP="00C41A5B">
      <w:pPr>
        <w:widowControl w:val="0"/>
        <w:numPr>
          <w:ilvl w:val="0"/>
          <w:numId w:val="12"/>
        </w:numPr>
        <w:tabs>
          <w:tab w:val="left" w:pos="1099"/>
        </w:tabs>
        <w:suppressAutoHyphens w:val="0"/>
        <w:ind w:firstLine="709"/>
        <w:jc w:val="both"/>
        <w:rPr>
          <w:color w:val="000000"/>
          <w:sz w:val="28"/>
          <w:szCs w:val="28"/>
          <w:lang w:eastAsia="ru-RU" w:bidi="ru-RU"/>
        </w:rPr>
      </w:pPr>
      <w:r w:rsidRPr="00FF6EC1">
        <w:rPr>
          <w:color w:val="000000"/>
          <w:sz w:val="28"/>
          <w:szCs w:val="28"/>
          <w:lang w:eastAsia="ru-RU" w:bidi="ru-RU"/>
        </w:rPr>
        <w:t>связь с показателем муниципальной программы (комплексной программы) или показателем, задачей структурного элемента такой программы.</w:t>
      </w:r>
    </w:p>
    <w:p w:rsidR="00FF6EC1" w:rsidRPr="00FF6EC1" w:rsidRDefault="00373D15" w:rsidP="00C41A5B">
      <w:pPr>
        <w:widowControl w:val="0"/>
        <w:tabs>
          <w:tab w:val="left" w:pos="709"/>
          <w:tab w:val="left" w:pos="1134"/>
        </w:tabs>
        <w:suppressAutoHyphens w:val="0"/>
        <w:ind w:firstLine="709"/>
        <w:jc w:val="both"/>
        <w:rPr>
          <w:color w:val="000000"/>
          <w:sz w:val="28"/>
          <w:szCs w:val="28"/>
          <w:lang w:eastAsia="ru-RU" w:bidi="ru-RU"/>
        </w:rPr>
      </w:pPr>
      <w:r>
        <w:rPr>
          <w:color w:val="000000"/>
          <w:sz w:val="28"/>
          <w:szCs w:val="28"/>
          <w:lang w:eastAsia="ru-RU" w:bidi="ru-RU"/>
        </w:rPr>
        <w:t>3.16</w:t>
      </w:r>
      <w:r w:rsidR="00FF6EC1" w:rsidRPr="00FF6EC1">
        <w:rPr>
          <w:color w:val="000000"/>
          <w:sz w:val="28"/>
          <w:szCs w:val="28"/>
          <w:lang w:eastAsia="ru-RU" w:bidi="ru-RU"/>
        </w:rPr>
        <w:t>. Дополнительными атрибутивными признаками, характеризующими мероприятия (результаты) структурного элемента муниципальной программы (комплексной программы), являются:</w:t>
      </w:r>
    </w:p>
    <w:p w:rsidR="00FF6EC1" w:rsidRPr="00FF6EC1" w:rsidRDefault="00FF6EC1" w:rsidP="00C41A5B">
      <w:pPr>
        <w:widowControl w:val="0"/>
        <w:numPr>
          <w:ilvl w:val="0"/>
          <w:numId w:val="13"/>
        </w:numPr>
        <w:tabs>
          <w:tab w:val="left" w:pos="993"/>
          <w:tab w:val="left" w:pos="1134"/>
        </w:tabs>
        <w:suppressAutoHyphens w:val="0"/>
        <w:ind w:firstLine="709"/>
        <w:jc w:val="both"/>
        <w:rPr>
          <w:color w:val="000000"/>
          <w:sz w:val="28"/>
          <w:szCs w:val="28"/>
          <w:lang w:eastAsia="ru-RU" w:bidi="ru-RU"/>
        </w:rPr>
      </w:pPr>
      <w:r w:rsidRPr="00FF6EC1">
        <w:rPr>
          <w:color w:val="000000"/>
          <w:sz w:val="28"/>
          <w:szCs w:val="28"/>
          <w:lang w:eastAsia="ru-RU" w:bidi="ru-RU"/>
        </w:rPr>
        <w:t>характеристика мероприятия (результата) - краткое описание выполняемой деятельности с указанием дополнительных качественных или количественных параметров мероприятия (результата), не дублирующих его наименование;</w:t>
      </w:r>
    </w:p>
    <w:p w:rsidR="00FF6EC1" w:rsidRPr="00FF6EC1" w:rsidRDefault="00FF6EC1" w:rsidP="00C41A5B">
      <w:pPr>
        <w:widowControl w:val="0"/>
        <w:numPr>
          <w:ilvl w:val="0"/>
          <w:numId w:val="13"/>
        </w:numPr>
        <w:tabs>
          <w:tab w:val="left" w:pos="993"/>
          <w:tab w:val="left" w:pos="1134"/>
          <w:tab w:val="left" w:pos="1734"/>
        </w:tabs>
        <w:suppressAutoHyphens w:val="0"/>
        <w:ind w:firstLine="709"/>
        <w:jc w:val="both"/>
        <w:rPr>
          <w:color w:val="000000"/>
          <w:sz w:val="28"/>
          <w:szCs w:val="28"/>
          <w:lang w:eastAsia="ru-RU" w:bidi="ru-RU"/>
        </w:rPr>
      </w:pPr>
      <w:r w:rsidRPr="00FF6EC1">
        <w:rPr>
          <w:color w:val="000000"/>
          <w:sz w:val="28"/>
          <w:szCs w:val="28"/>
          <w:lang w:eastAsia="ru-RU" w:bidi="ru-RU"/>
        </w:rPr>
        <w:t>взаимосвязь с иными мероприятиями (результатами);</w:t>
      </w:r>
    </w:p>
    <w:p w:rsidR="00FF6EC1" w:rsidRPr="00FF6EC1" w:rsidRDefault="00FF6EC1" w:rsidP="00C41A5B">
      <w:pPr>
        <w:widowControl w:val="0"/>
        <w:numPr>
          <w:ilvl w:val="0"/>
          <w:numId w:val="13"/>
        </w:numPr>
        <w:tabs>
          <w:tab w:val="left" w:pos="993"/>
          <w:tab w:val="left" w:pos="1134"/>
        </w:tabs>
        <w:suppressAutoHyphens w:val="0"/>
        <w:ind w:firstLine="709"/>
        <w:jc w:val="both"/>
        <w:rPr>
          <w:color w:val="000000"/>
          <w:sz w:val="28"/>
          <w:szCs w:val="28"/>
          <w:lang w:eastAsia="ru-RU" w:bidi="ru-RU"/>
        </w:rPr>
      </w:pPr>
      <w:r w:rsidRPr="00FF6EC1">
        <w:rPr>
          <w:color w:val="000000"/>
          <w:sz w:val="28"/>
          <w:szCs w:val="28"/>
          <w:lang w:eastAsia="ru-RU" w:bidi="ru-RU"/>
        </w:rPr>
        <w:t>информационная система (источник данных), содержащая информацию о мероприятиях (результатах) и их значениях (при наличии);</w:t>
      </w:r>
    </w:p>
    <w:p w:rsidR="00FF6EC1" w:rsidRPr="00FF6EC1" w:rsidRDefault="00FF6EC1" w:rsidP="00C41A5B">
      <w:pPr>
        <w:widowControl w:val="0"/>
        <w:numPr>
          <w:ilvl w:val="0"/>
          <w:numId w:val="13"/>
        </w:numPr>
        <w:tabs>
          <w:tab w:val="left" w:pos="993"/>
          <w:tab w:val="left" w:pos="1134"/>
        </w:tabs>
        <w:suppressAutoHyphens w:val="0"/>
        <w:ind w:firstLine="709"/>
        <w:jc w:val="both"/>
        <w:rPr>
          <w:color w:val="000000"/>
          <w:sz w:val="28"/>
          <w:szCs w:val="28"/>
          <w:lang w:eastAsia="ru-RU" w:bidi="ru-RU"/>
        </w:rPr>
      </w:pPr>
      <w:r w:rsidRPr="00FF6EC1">
        <w:rPr>
          <w:color w:val="000000"/>
          <w:sz w:val="28"/>
          <w:szCs w:val="28"/>
          <w:lang w:eastAsia="ru-RU" w:bidi="ru-RU"/>
        </w:rPr>
        <w:t>признак реализации в  Оршанском муниципальном районе Республики Марий Эл.</w:t>
      </w:r>
    </w:p>
    <w:p w:rsidR="00FF6EC1" w:rsidRPr="00FF6EC1" w:rsidRDefault="00FF6EC1" w:rsidP="00C41A5B">
      <w:pPr>
        <w:widowControl w:val="0"/>
        <w:tabs>
          <w:tab w:val="left" w:pos="1134"/>
        </w:tabs>
        <w:suppressAutoHyphens w:val="0"/>
        <w:ind w:firstLine="709"/>
        <w:jc w:val="both"/>
        <w:rPr>
          <w:color w:val="000000"/>
          <w:sz w:val="28"/>
          <w:szCs w:val="28"/>
          <w:lang w:eastAsia="ru-RU" w:bidi="ru-RU"/>
        </w:rPr>
      </w:pPr>
      <w:r w:rsidRPr="00FF6EC1">
        <w:rPr>
          <w:color w:val="000000"/>
          <w:sz w:val="28"/>
          <w:szCs w:val="28"/>
          <w:lang w:eastAsia="ru-RU" w:bidi="ru-RU"/>
        </w:rPr>
        <w:t>Для мероприятий (результатов) процессной части муниципальной программы (комплексной программы), а также отдельных мероприятий допускается не устанавливать их значения, а также сроки окончания реализации.</w:t>
      </w:r>
    </w:p>
    <w:p w:rsidR="00FF6EC1" w:rsidRPr="00FF6EC1" w:rsidRDefault="00373D15" w:rsidP="00C41A5B">
      <w:pPr>
        <w:widowControl w:val="0"/>
        <w:tabs>
          <w:tab w:val="left" w:pos="1204"/>
        </w:tabs>
        <w:suppressAutoHyphens w:val="0"/>
        <w:ind w:firstLine="709"/>
        <w:jc w:val="both"/>
        <w:rPr>
          <w:color w:val="000000"/>
          <w:sz w:val="28"/>
          <w:szCs w:val="28"/>
          <w:lang w:eastAsia="ru-RU" w:bidi="ru-RU"/>
        </w:rPr>
      </w:pPr>
      <w:r>
        <w:rPr>
          <w:color w:val="000000"/>
          <w:sz w:val="28"/>
          <w:szCs w:val="28"/>
          <w:lang w:eastAsia="ru-RU" w:bidi="ru-RU"/>
        </w:rPr>
        <w:t>3.17</w:t>
      </w:r>
      <w:r w:rsidR="00FF6EC1" w:rsidRPr="00FF6EC1">
        <w:rPr>
          <w:color w:val="000000"/>
          <w:sz w:val="28"/>
          <w:szCs w:val="28"/>
          <w:lang w:eastAsia="ru-RU" w:bidi="ru-RU"/>
        </w:rPr>
        <w:t>. В составе структурных элементов муниципальной программы (комплексной программы) в обязательном порядке отражаются результаты, предусмотренные в заключенном соглашении о предоставлении межбюджетного трансферта из республиканского бюджета Республики Марий Эл бюджету Оршанского муниципального района Республики Марий Эл (далее - финансовое соглашение).</w:t>
      </w:r>
    </w:p>
    <w:p w:rsidR="00FF6EC1" w:rsidRPr="00FF6EC1" w:rsidRDefault="00FF6EC1" w:rsidP="00C41A5B">
      <w:pPr>
        <w:widowControl w:val="0"/>
        <w:suppressAutoHyphens w:val="0"/>
        <w:ind w:firstLine="709"/>
        <w:jc w:val="both"/>
        <w:rPr>
          <w:color w:val="000000"/>
          <w:sz w:val="28"/>
          <w:szCs w:val="28"/>
          <w:lang w:eastAsia="ru-RU" w:bidi="ru-RU"/>
        </w:rPr>
      </w:pPr>
      <w:r w:rsidRPr="00FF6EC1">
        <w:rPr>
          <w:color w:val="000000"/>
          <w:sz w:val="28"/>
          <w:szCs w:val="28"/>
          <w:lang w:eastAsia="ru-RU" w:bidi="ru-RU"/>
        </w:rPr>
        <w:t>Результаты, предусмотренные в финансовом соглашении, отражаются в составе структурных элементов муниципальной программы (комплексной программы) без изменения их наименований, единиц измерения, значений по годам реализации, установленных в таких соглашениях.</w:t>
      </w:r>
    </w:p>
    <w:p w:rsidR="00FF6EC1" w:rsidRPr="00FF6EC1" w:rsidRDefault="00373D15" w:rsidP="00C41A5B">
      <w:pPr>
        <w:widowControl w:val="0"/>
        <w:tabs>
          <w:tab w:val="left" w:pos="709"/>
          <w:tab w:val="left" w:pos="851"/>
        </w:tabs>
        <w:suppressAutoHyphens w:val="0"/>
        <w:ind w:firstLine="709"/>
        <w:jc w:val="both"/>
        <w:rPr>
          <w:color w:val="000000"/>
          <w:sz w:val="28"/>
          <w:szCs w:val="28"/>
          <w:lang w:eastAsia="ru-RU" w:bidi="ru-RU"/>
        </w:rPr>
      </w:pPr>
      <w:r>
        <w:rPr>
          <w:color w:val="000000"/>
          <w:sz w:val="28"/>
          <w:szCs w:val="28"/>
          <w:lang w:eastAsia="ru-RU" w:bidi="ru-RU"/>
        </w:rPr>
        <w:t>3.18</w:t>
      </w:r>
      <w:r w:rsidR="00FF6EC1" w:rsidRPr="00FF6EC1">
        <w:rPr>
          <w:color w:val="000000"/>
          <w:sz w:val="28"/>
          <w:szCs w:val="28"/>
          <w:lang w:eastAsia="ru-RU" w:bidi="ru-RU"/>
        </w:rPr>
        <w:t xml:space="preserve">. </w:t>
      </w:r>
      <w:proofErr w:type="gramStart"/>
      <w:r w:rsidR="00FF6EC1" w:rsidRPr="00FF6EC1">
        <w:rPr>
          <w:color w:val="000000"/>
          <w:sz w:val="28"/>
          <w:szCs w:val="28"/>
          <w:lang w:eastAsia="ru-RU" w:bidi="ru-RU"/>
        </w:rPr>
        <w:t>Мероприятие (результат) структурного элемента муниципальной программы (комплексной программы) должно соответствовать принципам конкретности, точности, достоверности, измеримости (</w:t>
      </w:r>
      <w:proofErr w:type="spellStart"/>
      <w:r w:rsidR="00FF6EC1" w:rsidRPr="00FF6EC1">
        <w:rPr>
          <w:color w:val="000000"/>
          <w:sz w:val="28"/>
          <w:szCs w:val="28"/>
          <w:lang w:eastAsia="ru-RU" w:bidi="ru-RU"/>
        </w:rPr>
        <w:t>счетности</w:t>
      </w:r>
      <w:proofErr w:type="spellEnd"/>
      <w:r w:rsidR="00FF6EC1" w:rsidRPr="00FF6EC1">
        <w:rPr>
          <w:color w:val="000000"/>
          <w:sz w:val="28"/>
          <w:szCs w:val="28"/>
          <w:lang w:eastAsia="ru-RU" w:bidi="ru-RU"/>
        </w:rPr>
        <w:t>).</w:t>
      </w:r>
      <w:proofErr w:type="gramEnd"/>
    </w:p>
    <w:p w:rsidR="00FF6EC1" w:rsidRPr="00FF6EC1" w:rsidRDefault="00FF6EC1" w:rsidP="00C41A5B">
      <w:pPr>
        <w:widowControl w:val="0"/>
        <w:tabs>
          <w:tab w:val="left" w:pos="851"/>
          <w:tab w:val="left" w:pos="993"/>
        </w:tabs>
        <w:suppressAutoHyphens w:val="0"/>
        <w:ind w:firstLine="709"/>
        <w:jc w:val="both"/>
        <w:rPr>
          <w:color w:val="000000"/>
          <w:sz w:val="28"/>
          <w:szCs w:val="28"/>
          <w:lang w:eastAsia="ru-RU" w:bidi="ru-RU"/>
        </w:rPr>
      </w:pPr>
      <w:r w:rsidRPr="00FF6EC1">
        <w:rPr>
          <w:color w:val="000000"/>
          <w:sz w:val="28"/>
          <w:szCs w:val="28"/>
          <w:lang w:eastAsia="ru-RU" w:bidi="ru-RU"/>
        </w:rPr>
        <w:t>Наименование мероприятия (результата) структурного элемента муниципальной программы (комплексной программы) должно быть сформулировано в виде завершенного действия, характеризующего, в том числе количество создаваемых (приобретаемых) материальных и нематериальных объектов, объем оказываемых услуг или выполняемых работ.</w:t>
      </w:r>
    </w:p>
    <w:p w:rsidR="00FF6EC1" w:rsidRPr="00FF6EC1" w:rsidRDefault="00373D15" w:rsidP="00C41A5B">
      <w:pPr>
        <w:widowControl w:val="0"/>
        <w:ind w:firstLine="709"/>
        <w:jc w:val="both"/>
        <w:rPr>
          <w:rFonts w:eastAsia="Arial"/>
          <w:kern w:val="2"/>
          <w:sz w:val="28"/>
          <w:szCs w:val="28"/>
          <w:lang w:eastAsia="zh-CN" w:bidi="hi-IN"/>
        </w:rPr>
      </w:pPr>
      <w:r>
        <w:rPr>
          <w:rFonts w:eastAsia="Arial"/>
          <w:kern w:val="2"/>
          <w:sz w:val="28"/>
          <w:szCs w:val="28"/>
          <w:lang w:eastAsia="zh-CN" w:bidi="hi-IN"/>
        </w:rPr>
        <w:t>3.19</w:t>
      </w:r>
      <w:r w:rsidR="00FF6EC1" w:rsidRPr="00FF6EC1">
        <w:rPr>
          <w:rFonts w:eastAsia="Arial"/>
          <w:kern w:val="2"/>
          <w:sz w:val="28"/>
          <w:szCs w:val="28"/>
          <w:lang w:eastAsia="zh-CN" w:bidi="hi-IN"/>
        </w:rPr>
        <w:t>.</w:t>
      </w:r>
      <w:r>
        <w:rPr>
          <w:rFonts w:eastAsia="Arial"/>
          <w:kern w:val="2"/>
          <w:sz w:val="28"/>
          <w:szCs w:val="28"/>
          <w:lang w:eastAsia="zh-CN" w:bidi="hi-IN"/>
        </w:rPr>
        <w:t xml:space="preserve"> </w:t>
      </w:r>
      <w:r w:rsidR="00FF6EC1" w:rsidRPr="00FF6EC1">
        <w:rPr>
          <w:rFonts w:eastAsia="Arial"/>
          <w:kern w:val="2"/>
          <w:sz w:val="28"/>
          <w:szCs w:val="28"/>
          <w:lang w:eastAsia="zh-CN" w:bidi="hi-IN"/>
        </w:rPr>
        <w:t>Наименование мероприятия (результата) структурного элемента муниципальной программы (комплексной программы) не должно:</w:t>
      </w:r>
    </w:p>
    <w:p w:rsidR="00FF6EC1" w:rsidRPr="00FF6EC1" w:rsidRDefault="00FF6EC1" w:rsidP="00C41A5B">
      <w:pPr>
        <w:widowControl w:val="0"/>
        <w:ind w:firstLine="709"/>
        <w:jc w:val="both"/>
        <w:rPr>
          <w:rFonts w:eastAsia="Arial"/>
          <w:kern w:val="2"/>
          <w:sz w:val="28"/>
          <w:szCs w:val="28"/>
          <w:lang w:eastAsia="zh-CN" w:bidi="hi-IN"/>
        </w:rPr>
      </w:pPr>
      <w:proofErr w:type="gramStart"/>
      <w:r w:rsidRPr="00FF6EC1">
        <w:rPr>
          <w:rFonts w:eastAsia="Arial"/>
          <w:kern w:val="2"/>
          <w:sz w:val="28"/>
          <w:szCs w:val="28"/>
          <w:lang w:eastAsia="zh-CN" w:bidi="hi-IN"/>
        </w:rPr>
        <w:t>а) дублировать наименование цели, показателя, задачи, иного мероприятия (результата), контрольной точки, объекта мероприятия (результата);</w:t>
      </w:r>
      <w:proofErr w:type="gramEnd"/>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б) содержать значение и период достижения;</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lastRenderedPageBreak/>
        <w:t>в) содержать указание на два и более мероприятия (результата);</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г) содержать наименования нормативных правовых актов, иных поручений;</w:t>
      </w:r>
    </w:p>
    <w:p w:rsidR="00FF6EC1" w:rsidRPr="00FF6EC1" w:rsidRDefault="00FF6EC1" w:rsidP="00C41A5B">
      <w:pPr>
        <w:widowControl w:val="0"/>
        <w:ind w:firstLine="709"/>
        <w:jc w:val="both"/>
        <w:rPr>
          <w:rFonts w:eastAsia="Arial"/>
          <w:kern w:val="2"/>
          <w:sz w:val="28"/>
          <w:szCs w:val="28"/>
          <w:lang w:eastAsia="zh-CN" w:bidi="hi-IN"/>
        </w:rPr>
      </w:pPr>
      <w:proofErr w:type="spellStart"/>
      <w:r w:rsidRPr="00FF6EC1">
        <w:rPr>
          <w:rFonts w:eastAsia="Arial"/>
          <w:kern w:val="2"/>
          <w:sz w:val="28"/>
          <w:szCs w:val="28"/>
          <w:lang w:eastAsia="zh-CN" w:bidi="hi-IN"/>
        </w:rPr>
        <w:t>д</w:t>
      </w:r>
      <w:proofErr w:type="spellEnd"/>
      <w:r w:rsidRPr="00FF6EC1">
        <w:rPr>
          <w:rFonts w:eastAsia="Arial"/>
          <w:kern w:val="2"/>
          <w:sz w:val="28"/>
          <w:szCs w:val="28"/>
          <w:lang w:eastAsia="zh-CN" w:bidi="hi-IN"/>
        </w:rPr>
        <w:t>) содержать указания на виды и формы муниципальной поддержки (субсидии, дотации).</w:t>
      </w:r>
    </w:p>
    <w:p w:rsidR="00FF6EC1" w:rsidRPr="00FF6EC1" w:rsidRDefault="00373D15" w:rsidP="00C41A5B">
      <w:pPr>
        <w:widowControl w:val="0"/>
        <w:ind w:firstLine="709"/>
        <w:jc w:val="both"/>
        <w:rPr>
          <w:rFonts w:eastAsia="Arial"/>
          <w:kern w:val="2"/>
          <w:sz w:val="28"/>
          <w:szCs w:val="28"/>
          <w:lang w:eastAsia="zh-CN" w:bidi="hi-IN"/>
        </w:rPr>
      </w:pPr>
      <w:r>
        <w:rPr>
          <w:rFonts w:eastAsia="Arial"/>
          <w:kern w:val="2"/>
          <w:sz w:val="28"/>
          <w:szCs w:val="28"/>
          <w:lang w:eastAsia="zh-CN" w:bidi="hi-IN"/>
        </w:rPr>
        <w:t>3.20</w:t>
      </w:r>
      <w:r w:rsidR="00FF6EC1" w:rsidRPr="00FF6EC1">
        <w:rPr>
          <w:rFonts w:eastAsia="Arial"/>
          <w:kern w:val="2"/>
          <w:sz w:val="28"/>
          <w:szCs w:val="28"/>
          <w:lang w:eastAsia="zh-CN" w:bidi="hi-IN"/>
        </w:rPr>
        <w:t>.</w:t>
      </w:r>
      <w:r>
        <w:rPr>
          <w:rFonts w:eastAsia="Arial"/>
          <w:kern w:val="2"/>
          <w:sz w:val="28"/>
          <w:szCs w:val="28"/>
          <w:lang w:eastAsia="zh-CN" w:bidi="hi-IN"/>
        </w:rPr>
        <w:t xml:space="preserve"> </w:t>
      </w:r>
      <w:r w:rsidR="00FF6EC1" w:rsidRPr="00FF6EC1">
        <w:rPr>
          <w:rFonts w:eastAsia="Arial"/>
          <w:kern w:val="2"/>
          <w:sz w:val="28"/>
          <w:szCs w:val="28"/>
          <w:lang w:eastAsia="zh-CN" w:bidi="hi-IN"/>
        </w:rPr>
        <w:t xml:space="preserve">Мероприятия (результаты) структурного элемента муниципальной программы (комплексной программы) формируются с учетом соблюдения принципа </w:t>
      </w:r>
      <w:proofErr w:type="spellStart"/>
      <w:r w:rsidR="00FF6EC1" w:rsidRPr="00FF6EC1">
        <w:rPr>
          <w:rFonts w:eastAsia="Arial"/>
          <w:kern w:val="2"/>
          <w:sz w:val="28"/>
          <w:szCs w:val="28"/>
          <w:lang w:eastAsia="zh-CN" w:bidi="hi-IN"/>
        </w:rPr>
        <w:t>прослеживаемости</w:t>
      </w:r>
      <w:proofErr w:type="spellEnd"/>
      <w:r w:rsidR="00FF6EC1" w:rsidRPr="00FF6EC1">
        <w:rPr>
          <w:rFonts w:eastAsia="Arial"/>
          <w:kern w:val="2"/>
          <w:sz w:val="28"/>
          <w:szCs w:val="28"/>
          <w:lang w:eastAsia="zh-CN" w:bidi="hi-IN"/>
        </w:rPr>
        <w:t xml:space="preserve"> финансирования мероприятия (результата) - увязки одного мероприятия (результата) с одним направлением расходов, за исключением мероприятий (результатов), источником финансового </w:t>
      </w:r>
      <w:proofErr w:type="gramStart"/>
      <w:r w:rsidR="00FF6EC1" w:rsidRPr="00FF6EC1">
        <w:rPr>
          <w:rFonts w:eastAsia="Arial"/>
          <w:kern w:val="2"/>
          <w:sz w:val="28"/>
          <w:szCs w:val="28"/>
          <w:lang w:eastAsia="zh-CN" w:bidi="hi-IN"/>
        </w:rPr>
        <w:t>обеспечения</w:t>
      </w:r>
      <w:proofErr w:type="gramEnd"/>
      <w:r w:rsidR="00FF6EC1" w:rsidRPr="00FF6EC1">
        <w:rPr>
          <w:rFonts w:eastAsia="Arial"/>
          <w:kern w:val="2"/>
          <w:sz w:val="28"/>
          <w:szCs w:val="28"/>
          <w:lang w:eastAsia="zh-CN" w:bidi="hi-IN"/>
        </w:rPr>
        <w:t xml:space="preserve"> реализации которых является консолидированная субсидия.</w:t>
      </w:r>
    </w:p>
    <w:p w:rsidR="00FF6EC1" w:rsidRPr="00FF6EC1" w:rsidRDefault="00373D15" w:rsidP="00C41A5B">
      <w:pPr>
        <w:widowControl w:val="0"/>
        <w:ind w:firstLine="709"/>
        <w:jc w:val="both"/>
        <w:rPr>
          <w:rFonts w:eastAsia="Arial"/>
          <w:kern w:val="2"/>
          <w:sz w:val="28"/>
          <w:szCs w:val="28"/>
          <w:lang w:eastAsia="zh-CN" w:bidi="hi-IN"/>
        </w:rPr>
      </w:pPr>
      <w:r>
        <w:rPr>
          <w:rFonts w:eastAsia="Arial"/>
          <w:kern w:val="2"/>
          <w:sz w:val="28"/>
          <w:szCs w:val="28"/>
          <w:lang w:eastAsia="zh-CN" w:bidi="hi-IN"/>
        </w:rPr>
        <w:t>3.21</w:t>
      </w:r>
      <w:r w:rsidR="00FF6EC1" w:rsidRPr="00FF6EC1">
        <w:rPr>
          <w:rFonts w:eastAsia="Arial"/>
          <w:kern w:val="2"/>
          <w:sz w:val="28"/>
          <w:szCs w:val="28"/>
          <w:lang w:eastAsia="zh-CN" w:bidi="hi-IN"/>
        </w:rPr>
        <w:t>. Планирование сроков выполнения (достижения) мероприятий (результатов) осуществляется с учетом:</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а) их равномерного распределения в течение календарного года;</w:t>
      </w:r>
    </w:p>
    <w:p w:rsidR="00FF6EC1" w:rsidRPr="00FF6EC1" w:rsidRDefault="00FF6EC1" w:rsidP="00C41A5B">
      <w:pPr>
        <w:widowControl w:val="0"/>
        <w:ind w:firstLine="709"/>
        <w:jc w:val="both"/>
        <w:rPr>
          <w:rFonts w:eastAsia="Arial"/>
          <w:kern w:val="2"/>
          <w:sz w:val="28"/>
          <w:szCs w:val="28"/>
          <w:lang w:eastAsia="zh-CN" w:bidi="hi-IN"/>
        </w:rPr>
      </w:pPr>
      <w:proofErr w:type="gramStart"/>
      <w:r w:rsidRPr="00FF6EC1">
        <w:rPr>
          <w:rFonts w:eastAsia="Arial"/>
          <w:kern w:val="2"/>
          <w:sz w:val="28"/>
          <w:szCs w:val="28"/>
          <w:lang w:eastAsia="zh-CN" w:bidi="hi-IN"/>
        </w:rPr>
        <w:t>б) сопоставимости со сроками достижения показателей муниципальной программы (комплексной программы) и показателей ее структурных элементов;</w:t>
      </w:r>
      <w:proofErr w:type="gramEnd"/>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в) установления плановых дат их выполнения (достижения) не позднее дат соответствующих мероприятий (результатов), определенных в структурных элементах государственных программ Российской Федерации, Республики Марий Эл, муниципальных программ поселений, входящих в состав Оршанского муниципального района Республики Марий Эл.</w:t>
      </w:r>
      <w:bookmarkStart w:id="3" w:name="P296"/>
      <w:bookmarkEnd w:id="3"/>
    </w:p>
    <w:p w:rsidR="00FF6EC1" w:rsidRPr="00FF6EC1" w:rsidRDefault="00373D15" w:rsidP="00C41A5B">
      <w:pPr>
        <w:widowControl w:val="0"/>
        <w:ind w:firstLine="709"/>
        <w:jc w:val="both"/>
        <w:rPr>
          <w:rFonts w:eastAsia="Arial"/>
          <w:kern w:val="2"/>
          <w:sz w:val="28"/>
          <w:szCs w:val="28"/>
          <w:lang w:eastAsia="zh-CN" w:bidi="hi-IN"/>
        </w:rPr>
      </w:pPr>
      <w:r>
        <w:rPr>
          <w:rFonts w:eastAsia="Arial"/>
          <w:kern w:val="2"/>
          <w:sz w:val="28"/>
          <w:szCs w:val="28"/>
          <w:lang w:eastAsia="zh-CN" w:bidi="hi-IN"/>
        </w:rPr>
        <w:t>3.22</w:t>
      </w:r>
      <w:r w:rsidR="00FF6EC1" w:rsidRPr="00FF6EC1">
        <w:rPr>
          <w:rFonts w:eastAsia="Arial"/>
          <w:kern w:val="2"/>
          <w:sz w:val="28"/>
          <w:szCs w:val="28"/>
          <w:lang w:eastAsia="zh-CN" w:bidi="hi-IN"/>
        </w:rPr>
        <w:t xml:space="preserve">. </w:t>
      </w:r>
      <w:proofErr w:type="gramStart"/>
      <w:r w:rsidR="00FF6EC1" w:rsidRPr="00FF6EC1">
        <w:rPr>
          <w:rFonts w:eastAsia="Arial"/>
          <w:kern w:val="2"/>
          <w:sz w:val="28"/>
          <w:szCs w:val="28"/>
          <w:lang w:eastAsia="zh-CN" w:bidi="hi-IN"/>
        </w:rPr>
        <w:t>В целях унификации процесса мониторинга хода выполнения (достижения) мероприятий (результатов) структурных элементов муниципальных программ (комплексных программ) каждому мероприятию (результату) следует присваивать тип и соответствующий ему набор контрольных точек, перечень которых определен в Единых методических рекомендациях по подготовке и реализации национальных проектов (программ), федеральных проектов и ведомственных проектов (далее – Единые методические рекомендации) (для проектной части муниципальной программы (комплексной программы)), а также</w:t>
      </w:r>
      <w:proofErr w:type="gramEnd"/>
      <w:r w:rsidR="00FF6EC1" w:rsidRPr="00FF6EC1">
        <w:rPr>
          <w:rFonts w:eastAsia="Arial"/>
          <w:kern w:val="2"/>
          <w:sz w:val="28"/>
          <w:szCs w:val="28"/>
          <w:lang w:eastAsia="zh-CN" w:bidi="hi-IN"/>
        </w:rPr>
        <w:t xml:space="preserve"> в Методических </w:t>
      </w:r>
      <w:hyperlink r:id="rId12">
        <w:r w:rsidR="00FF6EC1" w:rsidRPr="00FF6EC1">
          <w:rPr>
            <w:rFonts w:eastAsia="Arial"/>
            <w:kern w:val="2"/>
            <w:sz w:val="28"/>
            <w:szCs w:val="28"/>
            <w:lang w:eastAsia="zh-CN" w:bidi="hi-IN"/>
          </w:rPr>
          <w:t>рекомендациях</w:t>
        </w:r>
      </w:hyperlink>
      <w:r w:rsidR="00FF6EC1" w:rsidRPr="00FF6EC1">
        <w:rPr>
          <w:rFonts w:eastAsia="Arial"/>
          <w:kern w:val="2"/>
          <w:sz w:val="28"/>
          <w:szCs w:val="28"/>
          <w:lang w:eastAsia="zh-CN" w:bidi="hi-IN"/>
        </w:rPr>
        <w:t xml:space="preserve"> № 500 (для процессной части муниципальной программы (комплексной программы)).</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Контрольные точки должны отражать ход реализации мероприятий (результатов) и факт завершения значимых действий по выполнению (достижению) этого мероприятия (результата).</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Для мероприятий (результатов) муниципальных программ (комплексных программ) может быть сформировано 4 – 6 контрольных точек.</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 xml:space="preserve">При необходимости допускается формирование иных типов мероприятий (результатов) и дополнительных контрольных точек, не предусмотренных перечнем, указанным в </w:t>
      </w:r>
      <w:hyperlink w:anchor="P296">
        <w:r w:rsidRPr="00FF6EC1">
          <w:rPr>
            <w:rFonts w:eastAsia="Arial"/>
            <w:kern w:val="2"/>
            <w:sz w:val="28"/>
            <w:szCs w:val="28"/>
            <w:lang w:eastAsia="zh-CN" w:bidi="hi-IN"/>
          </w:rPr>
          <w:t>абзаце первом</w:t>
        </w:r>
      </w:hyperlink>
      <w:r w:rsidRPr="00FF6EC1">
        <w:rPr>
          <w:rFonts w:eastAsia="Arial"/>
          <w:kern w:val="2"/>
          <w:sz w:val="28"/>
          <w:szCs w:val="28"/>
          <w:lang w:eastAsia="zh-CN" w:bidi="hi-IN"/>
        </w:rPr>
        <w:t xml:space="preserve"> настоящего пункта, за исключением мероприятий (результатов), источником финансового обеспечения которых являются межбюджетные трансферты, предоставляемые из федерального бюджета.</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 xml:space="preserve">Для мероприятий (результатов) структурных элементов муниципальной </w:t>
      </w:r>
      <w:r w:rsidRPr="00FF6EC1">
        <w:rPr>
          <w:rFonts w:eastAsia="Arial"/>
          <w:kern w:val="2"/>
          <w:sz w:val="28"/>
          <w:szCs w:val="28"/>
          <w:lang w:eastAsia="zh-CN" w:bidi="hi-IN"/>
        </w:rPr>
        <w:lastRenderedPageBreak/>
        <w:t xml:space="preserve">программы (комплексной программы), предусматривающих </w:t>
      </w:r>
      <w:proofErr w:type="spellStart"/>
      <w:r w:rsidRPr="00FF6EC1">
        <w:rPr>
          <w:rFonts w:eastAsia="Arial"/>
          <w:kern w:val="2"/>
          <w:sz w:val="28"/>
          <w:szCs w:val="28"/>
          <w:lang w:eastAsia="zh-CN" w:bidi="hi-IN"/>
        </w:rPr>
        <w:t>софинансирование</w:t>
      </w:r>
      <w:proofErr w:type="spellEnd"/>
      <w:r w:rsidRPr="00FF6EC1">
        <w:rPr>
          <w:rFonts w:eastAsia="Arial"/>
          <w:kern w:val="2"/>
          <w:sz w:val="28"/>
          <w:szCs w:val="28"/>
          <w:lang w:eastAsia="zh-CN" w:bidi="hi-IN"/>
        </w:rPr>
        <w:t xml:space="preserve"> за счет средств республиканского бюджета Республики Марий Эл, в том числе </w:t>
      </w:r>
      <w:proofErr w:type="gramStart"/>
      <w:r w:rsidRPr="00FF6EC1">
        <w:rPr>
          <w:rFonts w:eastAsia="Arial"/>
          <w:kern w:val="2"/>
          <w:sz w:val="28"/>
          <w:szCs w:val="28"/>
          <w:lang w:eastAsia="zh-CN" w:bidi="hi-IN"/>
        </w:rPr>
        <w:t>источниками</w:t>
      </w:r>
      <w:proofErr w:type="gramEnd"/>
      <w:r w:rsidRPr="00FF6EC1">
        <w:rPr>
          <w:rFonts w:eastAsia="Arial"/>
          <w:kern w:val="2"/>
          <w:sz w:val="28"/>
          <w:szCs w:val="28"/>
          <w:lang w:eastAsia="zh-CN" w:bidi="hi-IN"/>
        </w:rPr>
        <w:t xml:space="preserve"> образования которых являются средства федерального бюджета, в обязательном порядке предусматриваются специальные контрольные точки, установленные в структурных элементах государственной программы Российской Федерации, Республики Марий Эл, муниципальных программ поселений, входящих в состав Оршанского муниципального района Республики Марий Эл.</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Для отдельных мероприятий (результатов) процессной части муниципальной программы (комплексной программы), а также отдельных мероприятий допускается не устанавливать контрольные точки.</w:t>
      </w:r>
    </w:p>
    <w:p w:rsidR="00FF6EC1" w:rsidRPr="00FF6EC1" w:rsidRDefault="00373D15" w:rsidP="00C41A5B">
      <w:pPr>
        <w:widowControl w:val="0"/>
        <w:ind w:firstLine="709"/>
        <w:jc w:val="both"/>
        <w:rPr>
          <w:rFonts w:eastAsia="Arial"/>
          <w:kern w:val="2"/>
          <w:sz w:val="28"/>
          <w:szCs w:val="28"/>
          <w:lang w:eastAsia="zh-CN" w:bidi="hi-IN"/>
        </w:rPr>
      </w:pPr>
      <w:r>
        <w:rPr>
          <w:rFonts w:eastAsia="Arial"/>
          <w:kern w:val="2"/>
          <w:sz w:val="28"/>
          <w:szCs w:val="28"/>
          <w:lang w:eastAsia="zh-CN" w:bidi="hi-IN"/>
        </w:rPr>
        <w:t>3.23</w:t>
      </w:r>
      <w:r w:rsidR="00FF6EC1" w:rsidRPr="00FF6EC1">
        <w:rPr>
          <w:rFonts w:eastAsia="Arial"/>
          <w:kern w:val="2"/>
          <w:sz w:val="28"/>
          <w:szCs w:val="28"/>
          <w:lang w:eastAsia="zh-CN" w:bidi="hi-IN"/>
        </w:rPr>
        <w:t>. Обязательными атрибутивными признаками, характеризующими контрольные точки мероприятий (результатов) структурных элементов муниципальной программы (комплексной программы), являются:</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а) наименование контрольной точки;</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б) срок выполнения (в формате ДД.ММ</w:t>
      </w:r>
      <w:proofErr w:type="gramStart"/>
      <w:r w:rsidRPr="00FF6EC1">
        <w:rPr>
          <w:rFonts w:eastAsia="Arial"/>
          <w:kern w:val="2"/>
          <w:sz w:val="28"/>
          <w:szCs w:val="28"/>
          <w:lang w:eastAsia="zh-CN" w:bidi="hi-IN"/>
        </w:rPr>
        <w:t>.Г</w:t>
      </w:r>
      <w:proofErr w:type="gramEnd"/>
      <w:r w:rsidRPr="00FF6EC1">
        <w:rPr>
          <w:rFonts w:eastAsia="Arial"/>
          <w:kern w:val="2"/>
          <w:sz w:val="28"/>
          <w:szCs w:val="28"/>
          <w:lang w:eastAsia="zh-CN" w:bidi="hi-IN"/>
        </w:rPr>
        <w:t>ГГГ);</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в) ответственный исполнитель (с указанием фамилии, имени, отчества (при наличии), организации и должности);</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г) вид документа, подтверждающего выполнение контрольной точки.</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Данные об информационной системе (источнике данных), содержащей информацию о контрольных точках мероприятий (результатов), используются в качестве дополнительного атрибутивного признака (при необходимости).</w:t>
      </w:r>
    </w:p>
    <w:p w:rsidR="00FF6EC1" w:rsidRPr="00FF6EC1" w:rsidRDefault="00373D15" w:rsidP="00C41A5B">
      <w:pPr>
        <w:widowControl w:val="0"/>
        <w:ind w:firstLine="709"/>
        <w:jc w:val="both"/>
        <w:rPr>
          <w:rFonts w:eastAsia="Arial"/>
          <w:kern w:val="2"/>
          <w:sz w:val="28"/>
          <w:szCs w:val="28"/>
          <w:lang w:eastAsia="zh-CN" w:bidi="hi-IN"/>
        </w:rPr>
      </w:pPr>
      <w:r>
        <w:rPr>
          <w:rFonts w:eastAsia="Arial"/>
          <w:kern w:val="2"/>
          <w:sz w:val="28"/>
          <w:szCs w:val="28"/>
          <w:lang w:eastAsia="zh-CN" w:bidi="hi-IN"/>
        </w:rPr>
        <w:t>3.24</w:t>
      </w:r>
      <w:r w:rsidR="00FF6EC1" w:rsidRPr="00FF6EC1">
        <w:rPr>
          <w:rFonts w:eastAsia="Arial"/>
          <w:kern w:val="2"/>
          <w:sz w:val="28"/>
          <w:szCs w:val="28"/>
          <w:lang w:eastAsia="zh-CN" w:bidi="hi-IN"/>
        </w:rPr>
        <w:t>. Формулировки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FF6EC1" w:rsidRPr="00FF6EC1" w:rsidRDefault="00373D15" w:rsidP="00C41A5B">
      <w:pPr>
        <w:widowControl w:val="0"/>
        <w:ind w:firstLine="709"/>
        <w:jc w:val="both"/>
        <w:rPr>
          <w:rFonts w:eastAsia="Arial"/>
          <w:kern w:val="2"/>
          <w:sz w:val="28"/>
          <w:szCs w:val="28"/>
          <w:lang w:eastAsia="zh-CN" w:bidi="hi-IN"/>
        </w:rPr>
      </w:pPr>
      <w:r>
        <w:rPr>
          <w:rFonts w:eastAsia="Arial"/>
          <w:kern w:val="2"/>
          <w:sz w:val="28"/>
          <w:szCs w:val="28"/>
          <w:lang w:eastAsia="zh-CN" w:bidi="hi-IN"/>
        </w:rPr>
        <w:t>3.25</w:t>
      </w:r>
      <w:r w:rsidR="00FF6EC1" w:rsidRPr="00FF6EC1">
        <w:rPr>
          <w:rFonts w:eastAsia="Arial"/>
          <w:kern w:val="2"/>
          <w:sz w:val="28"/>
          <w:szCs w:val="28"/>
          <w:lang w:eastAsia="zh-CN" w:bidi="hi-IN"/>
        </w:rPr>
        <w:t>. Планирование сроков достижения контрольных точек осуществляется с учетом:</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а) их равномерного распределения в течение календарного года;</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б) их сопоставимости со сроками выполнения (достижения) мероприятий (результатов) структурных элементов муниципальной программы (комплексной программы);</w:t>
      </w:r>
    </w:p>
    <w:p w:rsidR="00FF6EC1" w:rsidRPr="00FF6EC1" w:rsidRDefault="00FF6EC1" w:rsidP="00C41A5B">
      <w:pPr>
        <w:widowControl w:val="0"/>
        <w:ind w:firstLine="709"/>
        <w:jc w:val="both"/>
        <w:rPr>
          <w:rFonts w:eastAsia="Arial"/>
          <w:kern w:val="2"/>
          <w:sz w:val="28"/>
          <w:szCs w:val="28"/>
          <w:lang w:eastAsia="zh-CN" w:bidi="hi-IN"/>
        </w:rPr>
      </w:pPr>
      <w:proofErr w:type="gramStart"/>
      <w:r w:rsidRPr="00FF6EC1">
        <w:rPr>
          <w:rFonts w:eastAsia="Arial"/>
          <w:kern w:val="2"/>
          <w:sz w:val="28"/>
          <w:szCs w:val="28"/>
          <w:lang w:eastAsia="zh-CN" w:bidi="hi-IN"/>
        </w:rPr>
        <w:t xml:space="preserve">в) установления плановых дат их выполнения не позднее дат соответствующих контрольных точек, определенных в структурных элементах государственных программ Российской Федерации, Республики Марий Эл, муниципальных программ поселений, входящих в состав Оршанского муниципального района Республики Марий Эл (для мероприятий (результатов) муниципальной программы (комплексной программы), предусматривающих </w:t>
      </w:r>
      <w:proofErr w:type="spellStart"/>
      <w:r w:rsidRPr="00FF6EC1">
        <w:rPr>
          <w:rFonts w:eastAsia="Arial"/>
          <w:kern w:val="2"/>
          <w:sz w:val="28"/>
          <w:szCs w:val="28"/>
          <w:lang w:eastAsia="zh-CN" w:bidi="hi-IN"/>
        </w:rPr>
        <w:t>софинансирование</w:t>
      </w:r>
      <w:proofErr w:type="spellEnd"/>
      <w:r w:rsidRPr="00FF6EC1">
        <w:rPr>
          <w:rFonts w:eastAsia="Arial"/>
          <w:kern w:val="2"/>
          <w:sz w:val="28"/>
          <w:szCs w:val="28"/>
          <w:lang w:eastAsia="zh-CN" w:bidi="hi-IN"/>
        </w:rPr>
        <w:t xml:space="preserve"> за счет средств республиканского бюджета Республики Марий Эл, в том числе источником образования которых являются средства</w:t>
      </w:r>
      <w:proofErr w:type="gramEnd"/>
      <w:r w:rsidRPr="00FF6EC1">
        <w:rPr>
          <w:rFonts w:eastAsia="Arial"/>
          <w:kern w:val="2"/>
          <w:sz w:val="28"/>
          <w:szCs w:val="28"/>
          <w:lang w:eastAsia="zh-CN" w:bidi="hi-IN"/>
        </w:rPr>
        <w:t xml:space="preserve"> федерального бюджета.</w:t>
      </w:r>
    </w:p>
    <w:p w:rsidR="00FF6EC1" w:rsidRPr="00FF6EC1" w:rsidRDefault="00FF6EC1" w:rsidP="00C41A5B">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Не допускается наличие у мероприятия (результата) структурного элемента муниципальной программы (комплексной программы) только одной контрольной точки со сроком наступления 31 декабря, а также преобладание наибольшего количества контрольных точек в четвертом квартале года.</w:t>
      </w:r>
    </w:p>
    <w:p w:rsidR="00FF6EC1" w:rsidRPr="00FF6EC1" w:rsidRDefault="00373D15" w:rsidP="00C41A5B">
      <w:pPr>
        <w:widowControl w:val="0"/>
        <w:ind w:firstLine="709"/>
        <w:jc w:val="both"/>
        <w:rPr>
          <w:rFonts w:eastAsia="Arial"/>
          <w:kern w:val="2"/>
          <w:sz w:val="28"/>
          <w:szCs w:val="28"/>
          <w:lang w:eastAsia="zh-CN" w:bidi="hi-IN"/>
        </w:rPr>
      </w:pPr>
      <w:r>
        <w:rPr>
          <w:rFonts w:eastAsia="Arial"/>
          <w:kern w:val="2"/>
          <w:sz w:val="28"/>
          <w:szCs w:val="28"/>
          <w:lang w:eastAsia="zh-CN" w:bidi="hi-IN"/>
        </w:rPr>
        <w:t>3.26</w:t>
      </w:r>
      <w:r w:rsidR="00FF6EC1" w:rsidRPr="00FF6EC1">
        <w:rPr>
          <w:rFonts w:eastAsia="Arial"/>
          <w:kern w:val="2"/>
          <w:sz w:val="28"/>
          <w:szCs w:val="28"/>
          <w:lang w:eastAsia="zh-CN" w:bidi="hi-IN"/>
        </w:rPr>
        <w:t xml:space="preserve">.Мероприятия (результаты) структурных элементов муниципальной </w:t>
      </w:r>
      <w:r w:rsidR="00FF6EC1" w:rsidRPr="00FF6EC1">
        <w:rPr>
          <w:rFonts w:eastAsia="Arial"/>
          <w:kern w:val="2"/>
          <w:sz w:val="28"/>
          <w:szCs w:val="28"/>
          <w:lang w:eastAsia="zh-CN" w:bidi="hi-IN"/>
        </w:rPr>
        <w:lastRenderedPageBreak/>
        <w:t xml:space="preserve">программы (комплексной программы), источником финансового </w:t>
      </w:r>
      <w:proofErr w:type="gramStart"/>
      <w:r w:rsidR="00FF6EC1" w:rsidRPr="00FF6EC1">
        <w:rPr>
          <w:rFonts w:eastAsia="Arial"/>
          <w:kern w:val="2"/>
          <w:sz w:val="28"/>
          <w:szCs w:val="28"/>
          <w:lang w:eastAsia="zh-CN" w:bidi="hi-IN"/>
        </w:rPr>
        <w:t>обеспечения</w:t>
      </w:r>
      <w:proofErr w:type="gramEnd"/>
      <w:r w:rsidR="00FF6EC1" w:rsidRPr="00FF6EC1">
        <w:rPr>
          <w:rFonts w:eastAsia="Arial"/>
          <w:kern w:val="2"/>
          <w:sz w:val="28"/>
          <w:szCs w:val="28"/>
          <w:lang w:eastAsia="zh-CN" w:bidi="hi-IN"/>
        </w:rPr>
        <w:t xml:space="preserve"> которых являются межбюджетные трансферты, предоставляемые из республиканского бюджета Республики Марий Эл, в том числе источником образования которых являются средства федерального бюджета, декомпозируются до конкретных объектов и их контрольных точек.</w:t>
      </w:r>
    </w:p>
    <w:p w:rsidR="00FF6EC1" w:rsidRPr="00FF6EC1" w:rsidRDefault="00373D15" w:rsidP="00C41A5B">
      <w:pPr>
        <w:widowControl w:val="0"/>
        <w:ind w:firstLine="709"/>
        <w:jc w:val="both"/>
        <w:rPr>
          <w:rFonts w:eastAsia="Arial"/>
          <w:kern w:val="2"/>
          <w:sz w:val="28"/>
          <w:szCs w:val="28"/>
          <w:lang w:eastAsia="zh-CN" w:bidi="hi-IN"/>
        </w:rPr>
      </w:pPr>
      <w:r>
        <w:rPr>
          <w:rFonts w:eastAsia="Arial"/>
          <w:kern w:val="2"/>
          <w:sz w:val="28"/>
          <w:szCs w:val="28"/>
          <w:lang w:eastAsia="zh-CN" w:bidi="hi-IN"/>
        </w:rPr>
        <w:t>3.27</w:t>
      </w:r>
      <w:r w:rsidR="00FF6EC1" w:rsidRPr="00FF6EC1">
        <w:rPr>
          <w:rFonts w:eastAsia="Arial"/>
          <w:kern w:val="2"/>
          <w:sz w:val="28"/>
          <w:szCs w:val="28"/>
          <w:lang w:eastAsia="zh-CN" w:bidi="hi-IN"/>
        </w:rPr>
        <w:t>. Информация о мероприятиях (результатах) структурного элемента муниципальной программы (комплексной программы) с детализацией до контрольных точек отражается в плане реализации такого структурного элемента муниципальной программы (комплексной программы).</w:t>
      </w:r>
    </w:p>
    <w:p w:rsidR="00FF6EC1" w:rsidRPr="00FF6EC1" w:rsidRDefault="00FF6EC1" w:rsidP="00C41A5B">
      <w:pPr>
        <w:widowControl w:val="0"/>
        <w:tabs>
          <w:tab w:val="left" w:pos="1153"/>
        </w:tabs>
        <w:suppressAutoHyphens w:val="0"/>
        <w:ind w:firstLine="709"/>
        <w:jc w:val="both"/>
        <w:rPr>
          <w:color w:val="000000"/>
          <w:sz w:val="28"/>
          <w:szCs w:val="28"/>
          <w:lang w:eastAsia="ru-RU" w:bidi="ru-RU"/>
        </w:rPr>
      </w:pPr>
      <w:r w:rsidRPr="00FF6EC1">
        <w:rPr>
          <w:color w:val="000000"/>
          <w:sz w:val="28"/>
          <w:szCs w:val="28"/>
          <w:lang w:eastAsia="ru-RU" w:bidi="ru-RU"/>
        </w:rPr>
        <w:t xml:space="preserve">План реализации структурного элемента муниципальной программы (комплексной программы) разрабатывается на весь срок реализации структурного элемента муниципальной программы (комплексной программы) (с возможностью актуализации и </w:t>
      </w:r>
      <w:proofErr w:type="spellStart"/>
      <w:r w:rsidRPr="00FF6EC1">
        <w:rPr>
          <w:color w:val="000000"/>
          <w:sz w:val="28"/>
          <w:szCs w:val="28"/>
          <w:lang w:eastAsia="ru-RU" w:bidi="ru-RU"/>
        </w:rPr>
        <w:t>допланирования</w:t>
      </w:r>
      <w:proofErr w:type="spellEnd"/>
      <w:r w:rsidRPr="00FF6EC1">
        <w:rPr>
          <w:color w:val="000000"/>
          <w:sz w:val="28"/>
          <w:szCs w:val="28"/>
          <w:lang w:eastAsia="ru-RU" w:bidi="ru-RU"/>
        </w:rPr>
        <w:t>) и подлежит включению в паспорт такого структурного элемента.</w:t>
      </w:r>
    </w:p>
    <w:p w:rsidR="00FF6EC1" w:rsidRPr="00373D15" w:rsidRDefault="00FF6EC1" w:rsidP="00FF6EC1">
      <w:pPr>
        <w:widowControl w:val="0"/>
        <w:suppressAutoHyphens w:val="0"/>
        <w:spacing w:line="264" w:lineRule="auto"/>
        <w:ind w:firstLine="709"/>
        <w:jc w:val="center"/>
        <w:rPr>
          <w:bCs/>
          <w:color w:val="000000"/>
          <w:sz w:val="28"/>
          <w:szCs w:val="28"/>
          <w:lang w:eastAsia="ru-RU" w:bidi="ru-RU"/>
        </w:rPr>
      </w:pPr>
    </w:p>
    <w:p w:rsidR="00FF6EC1" w:rsidRDefault="00FF6EC1" w:rsidP="00FF6EC1">
      <w:pPr>
        <w:widowControl w:val="0"/>
        <w:suppressAutoHyphens w:val="0"/>
        <w:spacing w:line="264" w:lineRule="auto"/>
        <w:jc w:val="center"/>
        <w:rPr>
          <w:b/>
          <w:color w:val="000000"/>
          <w:sz w:val="28"/>
          <w:szCs w:val="28"/>
          <w:lang w:eastAsia="ru-RU" w:bidi="ru-RU"/>
        </w:rPr>
      </w:pPr>
      <w:r w:rsidRPr="00FF6EC1">
        <w:rPr>
          <w:b/>
          <w:bCs/>
          <w:color w:val="000000"/>
          <w:sz w:val="28"/>
          <w:szCs w:val="28"/>
          <w:lang w:eastAsia="ru-RU" w:bidi="ru-RU"/>
        </w:rPr>
        <w:t xml:space="preserve">IV. </w:t>
      </w:r>
      <w:bookmarkStart w:id="4" w:name="bookmark10"/>
      <w:r w:rsidRPr="00FF6EC1">
        <w:rPr>
          <w:b/>
          <w:color w:val="000000"/>
          <w:sz w:val="28"/>
          <w:szCs w:val="28"/>
          <w:lang w:eastAsia="ru-RU" w:bidi="ru-RU"/>
        </w:rPr>
        <w:t>Финансовое обеспечение реализации муниципальных программ</w:t>
      </w:r>
      <w:r w:rsidRPr="00FF6EC1">
        <w:rPr>
          <w:b/>
          <w:color w:val="000000"/>
          <w:sz w:val="28"/>
          <w:szCs w:val="28"/>
          <w:lang w:eastAsia="ru-RU" w:bidi="ru-RU"/>
        </w:rPr>
        <w:br/>
        <w:t>(комплексных программ)</w:t>
      </w:r>
      <w:bookmarkEnd w:id="4"/>
    </w:p>
    <w:p w:rsidR="00373D15" w:rsidRPr="00373D15" w:rsidRDefault="00373D15" w:rsidP="00FF6EC1">
      <w:pPr>
        <w:widowControl w:val="0"/>
        <w:suppressAutoHyphens w:val="0"/>
        <w:spacing w:line="264" w:lineRule="auto"/>
        <w:jc w:val="center"/>
        <w:rPr>
          <w:color w:val="000000"/>
          <w:sz w:val="28"/>
          <w:szCs w:val="28"/>
          <w:lang w:eastAsia="ru-RU" w:bidi="ru-RU"/>
        </w:rPr>
      </w:pPr>
    </w:p>
    <w:p w:rsidR="00FF6EC1" w:rsidRPr="00FF6EC1" w:rsidRDefault="00FF6EC1" w:rsidP="00373D15">
      <w:pPr>
        <w:widowControl w:val="0"/>
        <w:tabs>
          <w:tab w:val="left" w:pos="1143"/>
        </w:tabs>
        <w:suppressAutoHyphens w:val="0"/>
        <w:ind w:firstLine="709"/>
        <w:jc w:val="both"/>
        <w:rPr>
          <w:color w:val="000000"/>
          <w:sz w:val="28"/>
          <w:szCs w:val="28"/>
          <w:lang w:eastAsia="ru-RU" w:bidi="ru-RU"/>
        </w:rPr>
      </w:pPr>
      <w:r w:rsidRPr="00FF6EC1">
        <w:rPr>
          <w:color w:val="000000"/>
          <w:sz w:val="28"/>
          <w:szCs w:val="28"/>
          <w:lang w:eastAsia="ru-RU" w:bidi="ru-RU"/>
        </w:rPr>
        <w:t>4.1. Параметры финансового обеспечения муниципальных программ (комплексных программ) на период их действия планируются исходя из необходимости достижения целей и приоритетов социально- экономического развития Оршанского муниципального района Республики Марий Эл.</w:t>
      </w:r>
    </w:p>
    <w:p w:rsidR="00FF6EC1" w:rsidRPr="00FF6EC1" w:rsidRDefault="00FF6EC1" w:rsidP="00373D15">
      <w:pPr>
        <w:tabs>
          <w:tab w:val="left" w:pos="971"/>
        </w:tabs>
        <w:ind w:firstLine="709"/>
        <w:jc w:val="both"/>
        <w:rPr>
          <w:sz w:val="28"/>
          <w:szCs w:val="28"/>
          <w:lang w:eastAsia="en-US"/>
        </w:rPr>
      </w:pPr>
      <w:r w:rsidRPr="00FF6EC1">
        <w:rPr>
          <w:sz w:val="28"/>
          <w:szCs w:val="28"/>
          <w:lang w:eastAsia="en-US"/>
        </w:rPr>
        <w:t>4.2. Источниками финансового обеспечения муниципальной программы являются:</w:t>
      </w:r>
    </w:p>
    <w:p w:rsidR="00FF6EC1" w:rsidRPr="00FF6EC1" w:rsidRDefault="00FF6EC1" w:rsidP="00373D15">
      <w:pPr>
        <w:tabs>
          <w:tab w:val="left" w:pos="971"/>
        </w:tabs>
        <w:ind w:firstLine="709"/>
        <w:jc w:val="both"/>
        <w:rPr>
          <w:sz w:val="28"/>
          <w:szCs w:val="28"/>
          <w:lang w:eastAsia="en-US"/>
        </w:rPr>
      </w:pPr>
      <w:r w:rsidRPr="00FF6EC1">
        <w:rPr>
          <w:sz w:val="28"/>
          <w:szCs w:val="28"/>
          <w:lang w:eastAsia="en-US"/>
        </w:rPr>
        <w:t xml:space="preserve">а) бюджетные ассигнования бюджета Оршанского муниципального района, </w:t>
      </w:r>
      <w:proofErr w:type="gramStart"/>
      <w:r w:rsidRPr="00FF6EC1">
        <w:rPr>
          <w:sz w:val="28"/>
          <w:szCs w:val="28"/>
          <w:lang w:eastAsia="en-US"/>
        </w:rPr>
        <w:t>включающие</w:t>
      </w:r>
      <w:proofErr w:type="gramEnd"/>
      <w:r w:rsidRPr="00FF6EC1">
        <w:rPr>
          <w:sz w:val="28"/>
          <w:szCs w:val="28"/>
          <w:lang w:eastAsia="en-US"/>
        </w:rPr>
        <w:t xml:space="preserve"> в том числе межбюджетные трансферты, предоставляемые из бюджетов бюджетной системы Российской Федерации;</w:t>
      </w:r>
    </w:p>
    <w:p w:rsidR="00FF6EC1" w:rsidRPr="00FF6EC1" w:rsidRDefault="00FF6EC1" w:rsidP="00373D15">
      <w:pPr>
        <w:tabs>
          <w:tab w:val="left" w:pos="971"/>
        </w:tabs>
        <w:ind w:firstLine="709"/>
        <w:jc w:val="both"/>
        <w:rPr>
          <w:sz w:val="28"/>
          <w:szCs w:val="28"/>
          <w:lang w:eastAsia="en-US"/>
        </w:rPr>
      </w:pPr>
      <w:r w:rsidRPr="00FF6EC1">
        <w:rPr>
          <w:sz w:val="28"/>
          <w:szCs w:val="28"/>
          <w:lang w:eastAsia="en-US"/>
        </w:rPr>
        <w:t>б) внебюджетные источники, инициативные платежи.</w:t>
      </w:r>
    </w:p>
    <w:p w:rsidR="00FF6EC1" w:rsidRPr="00FF6EC1" w:rsidRDefault="00FF6EC1" w:rsidP="00373D15">
      <w:pPr>
        <w:widowControl w:val="0"/>
        <w:tabs>
          <w:tab w:val="left" w:pos="1158"/>
        </w:tabs>
        <w:suppressAutoHyphens w:val="0"/>
        <w:ind w:firstLine="709"/>
        <w:jc w:val="both"/>
        <w:rPr>
          <w:color w:val="000000"/>
          <w:sz w:val="28"/>
          <w:szCs w:val="28"/>
          <w:lang w:eastAsia="ru-RU" w:bidi="ru-RU"/>
        </w:rPr>
      </w:pPr>
      <w:r w:rsidRPr="00FF6EC1">
        <w:rPr>
          <w:color w:val="000000"/>
          <w:sz w:val="28"/>
          <w:szCs w:val="28"/>
          <w:lang w:eastAsia="ru-RU" w:bidi="ru-RU"/>
        </w:rPr>
        <w:t>4.3. Финансовое обеспечение реализации муниципальных программ (комплексных программ) в части расходных обязательств муниципального образования осуществляется за счет бюджетных ассигнований бюджета Оршанского муниципального района Республики Марий Эл, бюджета Республики Марий Эл, федерального бюджета, инициативных платежей.</w:t>
      </w:r>
    </w:p>
    <w:p w:rsidR="00FF6EC1" w:rsidRPr="00FF6EC1" w:rsidRDefault="00FF6EC1" w:rsidP="00373D15">
      <w:pPr>
        <w:widowControl w:val="0"/>
        <w:suppressAutoHyphens w:val="0"/>
        <w:ind w:firstLine="709"/>
        <w:jc w:val="both"/>
        <w:rPr>
          <w:color w:val="000000"/>
          <w:sz w:val="28"/>
          <w:szCs w:val="28"/>
          <w:lang w:eastAsia="ru-RU" w:bidi="ru-RU"/>
        </w:rPr>
      </w:pPr>
      <w:r w:rsidRPr="00FF6EC1">
        <w:rPr>
          <w:color w:val="000000"/>
          <w:sz w:val="28"/>
          <w:szCs w:val="28"/>
          <w:lang w:eastAsia="ru-RU" w:bidi="ru-RU"/>
        </w:rPr>
        <w:t>Распределение бюджетных ассигнований на реализацию муниципальных программ (комплексных программ) утверждается решением Собрания депутатов Оршанского муниципального района Республики Марий Эл о бюджете Оршанского муниципального района Республики Марий Эл на очередной финансовый год и на плановый период.</w:t>
      </w:r>
    </w:p>
    <w:p w:rsidR="00FF6EC1" w:rsidRPr="00FF6EC1" w:rsidRDefault="00FF6EC1" w:rsidP="00373D15">
      <w:pPr>
        <w:widowControl w:val="0"/>
        <w:tabs>
          <w:tab w:val="left" w:pos="1153"/>
        </w:tabs>
        <w:suppressAutoHyphens w:val="0"/>
        <w:ind w:firstLine="709"/>
        <w:jc w:val="both"/>
        <w:rPr>
          <w:color w:val="000000"/>
          <w:sz w:val="28"/>
          <w:szCs w:val="28"/>
          <w:lang w:eastAsia="ru-RU" w:bidi="ru-RU"/>
        </w:rPr>
      </w:pPr>
      <w:r w:rsidRPr="00FF6EC1">
        <w:rPr>
          <w:color w:val="000000"/>
          <w:sz w:val="28"/>
          <w:szCs w:val="28"/>
          <w:lang w:eastAsia="ru-RU" w:bidi="ru-RU"/>
        </w:rPr>
        <w:t>4.4. Параметры финансового обеспечения в паспорте муниципальной программы (комплексной программы), в паспорте структурного элемента муниципальной программы (комплексной программы) приводятся в разрезе источников финансирования по годам реализации в целом по такой программе, а также с детализацией по ее структурным элементам.</w:t>
      </w:r>
    </w:p>
    <w:p w:rsidR="00FF6EC1" w:rsidRPr="00FF6EC1" w:rsidRDefault="00FF6EC1" w:rsidP="00373D15">
      <w:pPr>
        <w:widowControl w:val="0"/>
        <w:suppressAutoHyphens w:val="0"/>
        <w:ind w:firstLine="709"/>
        <w:jc w:val="both"/>
        <w:rPr>
          <w:color w:val="000000"/>
          <w:sz w:val="28"/>
          <w:szCs w:val="28"/>
          <w:lang w:eastAsia="ru-RU" w:bidi="ru-RU"/>
        </w:rPr>
      </w:pPr>
      <w:r w:rsidRPr="00FF6EC1">
        <w:rPr>
          <w:color w:val="000000"/>
          <w:sz w:val="28"/>
          <w:szCs w:val="28"/>
          <w:lang w:eastAsia="ru-RU" w:bidi="ru-RU"/>
        </w:rPr>
        <w:t xml:space="preserve">Параметры финансового обеспечения муниципальной программы </w:t>
      </w:r>
      <w:r w:rsidRPr="00FF6EC1">
        <w:rPr>
          <w:color w:val="000000"/>
          <w:sz w:val="28"/>
          <w:szCs w:val="28"/>
          <w:lang w:eastAsia="ru-RU" w:bidi="ru-RU"/>
        </w:rPr>
        <w:lastRenderedPageBreak/>
        <w:t>(комплексной программы) и ее структурных элементов приводятся в тысячах рублях с точностью не менее одного знака после запятой.</w:t>
      </w:r>
    </w:p>
    <w:p w:rsidR="00FF6EC1" w:rsidRPr="00FF6EC1" w:rsidRDefault="00FF6EC1" w:rsidP="00373D15">
      <w:pPr>
        <w:widowControl w:val="0"/>
        <w:suppressAutoHyphens w:val="0"/>
        <w:ind w:firstLine="709"/>
        <w:jc w:val="both"/>
        <w:rPr>
          <w:color w:val="000000"/>
          <w:sz w:val="28"/>
          <w:szCs w:val="28"/>
          <w:lang w:eastAsia="ru-RU" w:bidi="ru-RU"/>
        </w:rPr>
      </w:pPr>
      <w:r w:rsidRPr="00FF6EC1">
        <w:rPr>
          <w:color w:val="000000"/>
          <w:sz w:val="28"/>
          <w:szCs w:val="28"/>
          <w:lang w:eastAsia="ru-RU" w:bidi="ru-RU"/>
        </w:rPr>
        <w:t>Не допускается расхождение параметров финансового обеспечения структурных элементов муниципальной программы (комплексной программы), приведенных в паспорте такой программы и паспортах ее структурных элементов.</w:t>
      </w:r>
    </w:p>
    <w:p w:rsidR="00FF6EC1" w:rsidRPr="00FF6EC1" w:rsidRDefault="00FF6EC1" w:rsidP="00373D15">
      <w:pPr>
        <w:tabs>
          <w:tab w:val="left" w:pos="971"/>
        </w:tabs>
        <w:ind w:firstLine="709"/>
        <w:jc w:val="both"/>
        <w:rPr>
          <w:sz w:val="28"/>
          <w:szCs w:val="28"/>
          <w:lang w:eastAsia="en-US"/>
        </w:rPr>
      </w:pPr>
      <w:r w:rsidRPr="00FF6EC1">
        <w:rPr>
          <w:sz w:val="28"/>
          <w:szCs w:val="28"/>
          <w:lang w:eastAsia="en-US"/>
        </w:rPr>
        <w:t xml:space="preserve">4.5.В случае если в рамках муниципальной программы предусмотрена реализация мероприятий (результатов) за счет бюджетных ассигнований по источникам финансирования дефицита бюджета Оршанского муниципального района </w:t>
      </w:r>
      <w:r w:rsidRPr="00FF6EC1">
        <w:rPr>
          <w:color w:val="000000"/>
          <w:sz w:val="28"/>
          <w:szCs w:val="28"/>
          <w:lang w:eastAsia="ru-RU" w:bidi="ru-RU"/>
        </w:rPr>
        <w:t>Республики Марий Эл</w:t>
      </w:r>
      <w:r w:rsidRPr="00FF6EC1">
        <w:rPr>
          <w:sz w:val="28"/>
          <w:szCs w:val="28"/>
          <w:lang w:eastAsia="en-US"/>
        </w:rPr>
        <w:t xml:space="preserve">, дополнительно формируются сведения об объемах бюджетных ассигнований по источникам финансирования дефицита бюджета Оршанского муниципального района </w:t>
      </w:r>
      <w:r w:rsidRPr="00FF6EC1">
        <w:rPr>
          <w:color w:val="000000"/>
          <w:sz w:val="28"/>
          <w:szCs w:val="28"/>
          <w:lang w:eastAsia="ru-RU" w:bidi="ru-RU"/>
        </w:rPr>
        <w:t>Республики Марий Эл</w:t>
      </w:r>
      <w:r w:rsidRPr="00FF6EC1">
        <w:rPr>
          <w:sz w:val="28"/>
          <w:szCs w:val="28"/>
          <w:lang w:eastAsia="en-US"/>
        </w:rPr>
        <w:t xml:space="preserve"> по годам реализации муниципальной программы.</w:t>
      </w:r>
    </w:p>
    <w:p w:rsidR="00FF6EC1" w:rsidRPr="00FF6EC1" w:rsidRDefault="00FF6EC1" w:rsidP="00373D15">
      <w:pPr>
        <w:widowControl w:val="0"/>
        <w:tabs>
          <w:tab w:val="left" w:pos="1153"/>
        </w:tabs>
        <w:suppressAutoHyphens w:val="0"/>
        <w:ind w:firstLine="709"/>
        <w:jc w:val="both"/>
        <w:rPr>
          <w:color w:val="000000"/>
          <w:sz w:val="28"/>
          <w:szCs w:val="28"/>
          <w:lang w:eastAsia="ru-RU" w:bidi="ru-RU"/>
        </w:rPr>
      </w:pPr>
      <w:r w:rsidRPr="00FF6EC1">
        <w:rPr>
          <w:color w:val="000000"/>
          <w:sz w:val="28"/>
          <w:szCs w:val="28"/>
          <w:lang w:eastAsia="ru-RU" w:bidi="ru-RU"/>
        </w:rPr>
        <w:t xml:space="preserve">4.6. </w:t>
      </w:r>
      <w:proofErr w:type="gramStart"/>
      <w:r w:rsidRPr="00FF6EC1">
        <w:rPr>
          <w:color w:val="000000"/>
          <w:sz w:val="28"/>
          <w:szCs w:val="28"/>
          <w:lang w:eastAsia="ru-RU" w:bidi="ru-RU"/>
        </w:rPr>
        <w:t>Планирование бюджетных ассигнований на реализацию муниципальных программ (комплексных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муниципального образования на очередной финансовый год и на плановый период, а также с учетом результатов реализации муниципальных программ (комплексных программ) за предыдущий год.</w:t>
      </w:r>
      <w:proofErr w:type="gramEnd"/>
    </w:p>
    <w:p w:rsidR="00FF6EC1" w:rsidRPr="00FF6EC1" w:rsidRDefault="00FF6EC1" w:rsidP="00373D15">
      <w:pPr>
        <w:tabs>
          <w:tab w:val="left" w:pos="971"/>
        </w:tabs>
        <w:ind w:firstLine="709"/>
        <w:jc w:val="both"/>
        <w:rPr>
          <w:sz w:val="28"/>
          <w:szCs w:val="28"/>
          <w:lang w:eastAsia="en-US"/>
        </w:rPr>
      </w:pPr>
      <w:proofErr w:type="gramStart"/>
      <w:r w:rsidRPr="00FF6EC1">
        <w:rPr>
          <w:sz w:val="28"/>
          <w:szCs w:val="28"/>
          <w:lang w:eastAsia="en-US"/>
        </w:rPr>
        <w:t xml:space="preserve">4.7.В рамках приведения параметров финансового обеспечения муниципальных программ, предусмотренного статьей 179 Бюджетного кодекса, в соответствие с решением о бюджете Оршанского муниципального района </w:t>
      </w:r>
      <w:r w:rsidRPr="00FF6EC1">
        <w:rPr>
          <w:color w:val="000000"/>
          <w:sz w:val="28"/>
          <w:szCs w:val="28"/>
          <w:lang w:eastAsia="ru-RU" w:bidi="ru-RU"/>
        </w:rPr>
        <w:t>Республики Марий Эл</w:t>
      </w:r>
      <w:r w:rsidRPr="00FF6EC1">
        <w:rPr>
          <w:sz w:val="28"/>
          <w:szCs w:val="28"/>
          <w:lang w:eastAsia="en-US"/>
        </w:rPr>
        <w:t xml:space="preserve"> на очередной финансовый год и на плановый период, при необходимости могут уточняться иные параметры таких программ, в том числе значения их показателей и мероприятий (результатов).</w:t>
      </w:r>
      <w:proofErr w:type="gramEnd"/>
    </w:p>
    <w:p w:rsidR="00FF6EC1" w:rsidRPr="00FF6EC1" w:rsidRDefault="00FF6EC1" w:rsidP="00373D15">
      <w:pPr>
        <w:widowControl w:val="0"/>
        <w:suppressAutoHyphens w:val="0"/>
        <w:ind w:firstLine="709"/>
        <w:jc w:val="both"/>
        <w:rPr>
          <w:color w:val="000000"/>
          <w:sz w:val="28"/>
          <w:szCs w:val="28"/>
          <w:lang w:eastAsia="ru-RU" w:bidi="ru-RU"/>
        </w:rPr>
      </w:pPr>
      <w:r w:rsidRPr="00FF6EC1">
        <w:rPr>
          <w:color w:val="000000"/>
          <w:sz w:val="28"/>
          <w:szCs w:val="28"/>
          <w:lang w:eastAsia="ru-RU" w:bidi="ru-RU"/>
        </w:rPr>
        <w:t>Муниципальные программы (комплексные программы) подлежат приведению в соответствие с решением о бюджете Оршанского муниципального района Республики Марий Эл на очередной финансовый год и на плановый период не позднее одного месяца со дня вступления его в силу.</w:t>
      </w:r>
    </w:p>
    <w:p w:rsidR="00FF6EC1" w:rsidRPr="00FF6EC1" w:rsidRDefault="00FF6EC1" w:rsidP="00373D15">
      <w:pPr>
        <w:tabs>
          <w:tab w:val="left" w:pos="971"/>
        </w:tabs>
        <w:ind w:firstLine="709"/>
        <w:jc w:val="both"/>
        <w:rPr>
          <w:sz w:val="28"/>
          <w:szCs w:val="28"/>
          <w:lang w:eastAsia="en-US"/>
        </w:rPr>
      </w:pPr>
      <w:r w:rsidRPr="00FF6EC1">
        <w:rPr>
          <w:sz w:val="28"/>
          <w:szCs w:val="28"/>
          <w:lang w:eastAsia="en-US"/>
        </w:rPr>
        <w:t>4.8.Корректировка параметров финансового обеспечения муниципальной программы и ее структурных элементов в течение финансового года при наличии нормативных правовых оснований на осуществление такой корректировки осуществляется одновременно с процедурами внесения изменений в паспорт муниципальной программы, паспорта ее структурных элементов.</w:t>
      </w:r>
    </w:p>
    <w:p w:rsidR="00FF6EC1" w:rsidRPr="00373D15" w:rsidRDefault="00FF6EC1" w:rsidP="00373D15">
      <w:pPr>
        <w:tabs>
          <w:tab w:val="left" w:pos="971"/>
        </w:tabs>
        <w:ind w:firstLine="709"/>
        <w:jc w:val="both"/>
        <w:rPr>
          <w:sz w:val="28"/>
          <w:szCs w:val="28"/>
          <w:lang w:eastAsia="en-US"/>
        </w:rPr>
      </w:pPr>
      <w:r w:rsidRPr="00FF6EC1">
        <w:rPr>
          <w:sz w:val="28"/>
          <w:szCs w:val="28"/>
          <w:lang w:eastAsia="en-US"/>
        </w:rPr>
        <w:t xml:space="preserve">4.9.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приобретение объектов недвижимого имущества в рамках муниципальной программы </w:t>
      </w:r>
      <w:r w:rsidRPr="00FF6EC1">
        <w:rPr>
          <w:color w:val="000000"/>
          <w:sz w:val="28"/>
          <w:szCs w:val="28"/>
          <w:lang w:eastAsia="ru-RU" w:bidi="ru-RU"/>
        </w:rPr>
        <w:t>Республики Марий Эл</w:t>
      </w:r>
      <w:r w:rsidRPr="00FF6EC1">
        <w:rPr>
          <w:sz w:val="28"/>
          <w:szCs w:val="28"/>
          <w:lang w:eastAsia="en-US"/>
        </w:rPr>
        <w:t xml:space="preserve"> за счет средств бюджета </w:t>
      </w:r>
      <w:r w:rsidRPr="00FF6EC1">
        <w:rPr>
          <w:color w:val="000000"/>
          <w:sz w:val="28"/>
          <w:szCs w:val="28"/>
          <w:lang w:eastAsia="ru-RU" w:bidi="ru-RU"/>
        </w:rPr>
        <w:t>Оршанского</w:t>
      </w:r>
      <w:r w:rsidRPr="00FF6EC1">
        <w:rPr>
          <w:sz w:val="28"/>
          <w:szCs w:val="28"/>
          <w:lang w:eastAsia="en-US"/>
        </w:rPr>
        <w:t xml:space="preserve"> муниципального района осуществляется в порядке, установленном администрацией </w:t>
      </w:r>
      <w:r w:rsidRPr="00FF6EC1">
        <w:rPr>
          <w:color w:val="000000"/>
          <w:sz w:val="28"/>
          <w:szCs w:val="28"/>
          <w:lang w:eastAsia="ru-RU" w:bidi="ru-RU"/>
        </w:rPr>
        <w:t>Оршанского</w:t>
      </w:r>
      <w:r w:rsidRPr="00FF6EC1">
        <w:rPr>
          <w:sz w:val="28"/>
          <w:szCs w:val="28"/>
          <w:lang w:eastAsia="en-US"/>
        </w:rPr>
        <w:t xml:space="preserve"> муниципального района</w:t>
      </w:r>
      <w:r w:rsidRPr="00FF6EC1">
        <w:rPr>
          <w:color w:val="000000"/>
          <w:sz w:val="28"/>
          <w:szCs w:val="28"/>
          <w:lang w:eastAsia="ru-RU" w:bidi="ru-RU"/>
        </w:rPr>
        <w:t xml:space="preserve"> Республики Марий Эл</w:t>
      </w:r>
      <w:r w:rsidR="00373D15">
        <w:rPr>
          <w:sz w:val="28"/>
          <w:szCs w:val="28"/>
          <w:lang w:eastAsia="en-US"/>
        </w:rPr>
        <w:t>.</w:t>
      </w:r>
      <w:bookmarkStart w:id="5" w:name="bookmark12"/>
    </w:p>
    <w:p w:rsidR="00FF6EC1" w:rsidRPr="005217AB" w:rsidRDefault="00FF6EC1" w:rsidP="00FF6EC1">
      <w:pPr>
        <w:keepNext/>
        <w:keepLines/>
        <w:widowControl w:val="0"/>
        <w:suppressAutoHyphens w:val="0"/>
        <w:jc w:val="center"/>
        <w:outlineLvl w:val="1"/>
        <w:rPr>
          <w:bCs/>
          <w:color w:val="000000"/>
          <w:sz w:val="28"/>
          <w:szCs w:val="28"/>
          <w:lang w:eastAsia="ru-RU" w:bidi="ru-RU"/>
        </w:rPr>
      </w:pPr>
      <w:r w:rsidRPr="00373D15">
        <w:rPr>
          <w:b/>
          <w:bCs/>
          <w:color w:val="000000"/>
          <w:sz w:val="28"/>
          <w:szCs w:val="28"/>
          <w:lang w:eastAsia="ru-RU" w:bidi="ru-RU"/>
        </w:rPr>
        <w:lastRenderedPageBreak/>
        <w:t>V. Разработка муниципальной программы (комплексной</w:t>
      </w:r>
      <w:r w:rsidRPr="005217AB">
        <w:rPr>
          <w:bCs/>
          <w:color w:val="000000"/>
          <w:sz w:val="28"/>
          <w:szCs w:val="28"/>
          <w:lang w:eastAsia="ru-RU" w:bidi="ru-RU"/>
        </w:rPr>
        <w:br/>
        <w:t>программы) и внесение в нее изменений</w:t>
      </w:r>
      <w:bookmarkEnd w:id="5"/>
    </w:p>
    <w:p w:rsidR="00FF6EC1" w:rsidRPr="005217AB" w:rsidRDefault="00FF6EC1" w:rsidP="005217AB">
      <w:pPr>
        <w:keepNext/>
        <w:keepLines/>
        <w:widowControl w:val="0"/>
        <w:suppressAutoHyphens w:val="0"/>
        <w:ind w:firstLine="709"/>
        <w:jc w:val="center"/>
        <w:outlineLvl w:val="1"/>
        <w:rPr>
          <w:bCs/>
          <w:color w:val="000000"/>
          <w:sz w:val="28"/>
          <w:szCs w:val="28"/>
          <w:lang w:eastAsia="ru-RU" w:bidi="ru-RU"/>
        </w:rPr>
      </w:pPr>
    </w:p>
    <w:p w:rsidR="00FF6EC1" w:rsidRPr="00FF6EC1" w:rsidRDefault="00FF6EC1" w:rsidP="005217AB">
      <w:pPr>
        <w:widowControl w:val="0"/>
        <w:tabs>
          <w:tab w:val="left" w:pos="1153"/>
        </w:tabs>
        <w:suppressAutoHyphens w:val="0"/>
        <w:ind w:firstLine="709"/>
        <w:jc w:val="both"/>
        <w:rPr>
          <w:color w:val="000000"/>
          <w:sz w:val="28"/>
          <w:szCs w:val="28"/>
          <w:lang w:eastAsia="ru-RU" w:bidi="ru-RU"/>
        </w:rPr>
      </w:pPr>
      <w:r w:rsidRPr="005217AB">
        <w:rPr>
          <w:color w:val="000000"/>
          <w:sz w:val="28"/>
          <w:szCs w:val="28"/>
          <w:lang w:eastAsia="ru-RU" w:bidi="ru-RU"/>
        </w:rPr>
        <w:t>5.1. Разработка муниципальных программ (комплексных программ)</w:t>
      </w:r>
      <w:r w:rsidRPr="00FF6EC1">
        <w:rPr>
          <w:color w:val="000000"/>
          <w:sz w:val="28"/>
          <w:szCs w:val="28"/>
          <w:lang w:eastAsia="ru-RU" w:bidi="ru-RU"/>
        </w:rPr>
        <w:t xml:space="preserve"> осуществляется на основании перечня муниципальных программ Оршанского муниципального района Республики Марий Эл, утверждаемого администрацией Оршанского муниципального района Республики Марий Эл (далее - перечень муниципальных программ).</w:t>
      </w:r>
    </w:p>
    <w:p w:rsidR="00FF6EC1" w:rsidRPr="00FF6EC1" w:rsidRDefault="00FF6EC1" w:rsidP="005217AB">
      <w:pPr>
        <w:widowControl w:val="0"/>
        <w:suppressAutoHyphens w:val="0"/>
        <w:ind w:firstLine="709"/>
        <w:jc w:val="both"/>
        <w:rPr>
          <w:color w:val="000000"/>
          <w:sz w:val="28"/>
          <w:szCs w:val="28"/>
          <w:lang w:eastAsia="ru-RU" w:bidi="ru-RU"/>
        </w:rPr>
      </w:pPr>
      <w:r w:rsidRPr="00FF6EC1">
        <w:rPr>
          <w:color w:val="000000"/>
          <w:sz w:val="28"/>
          <w:szCs w:val="28"/>
          <w:lang w:eastAsia="ru-RU" w:bidi="ru-RU"/>
        </w:rPr>
        <w:t>Проект перечня муниципальных программ формируется администрацией Оршанского муниципального района Республики Марий Эл совместно с финансовым управлением администрации Оршанского муниципального района Республики Марий Эл исходя из приоритетов и целей социально - экономического развития Оршанского муниципального района Республики Марий Эл.</w:t>
      </w:r>
    </w:p>
    <w:p w:rsidR="00FF6EC1" w:rsidRPr="00FF6EC1" w:rsidRDefault="00FF6EC1" w:rsidP="005217AB">
      <w:pPr>
        <w:widowControl w:val="0"/>
        <w:ind w:firstLine="709"/>
        <w:jc w:val="both"/>
        <w:rPr>
          <w:rFonts w:eastAsia="Arial"/>
          <w:kern w:val="2"/>
          <w:sz w:val="28"/>
          <w:szCs w:val="28"/>
          <w:lang w:eastAsia="zh-CN" w:bidi="hi-IN"/>
        </w:rPr>
      </w:pPr>
      <w:proofErr w:type="gramStart"/>
      <w:r w:rsidRPr="00FF6EC1">
        <w:rPr>
          <w:rFonts w:eastAsia="Arial"/>
          <w:kern w:val="2"/>
          <w:sz w:val="28"/>
          <w:szCs w:val="28"/>
          <w:lang w:eastAsia="zh-CN" w:bidi="hi-IN"/>
        </w:rPr>
        <w:t>Внесение изменений в перечень муниципальных программ (комплексных программ) в части дополнения новыми муниципальными программами (комплексными программами) производится по решению Координационного совета администрации Оршанского муниципального района Республики Марий Эл по стратегическому развитию, проектной деятельности и реализации национальных проектов и программ (далее</w:t>
      </w:r>
      <w:r w:rsidRPr="00FF6EC1">
        <w:rPr>
          <w:kern w:val="2"/>
          <w:sz w:val="28"/>
          <w:szCs w:val="28"/>
          <w:lang w:eastAsia="zh-CN" w:bidi="hi-IN"/>
        </w:rPr>
        <w:t xml:space="preserve"> — Координационный совет</w:t>
      </w:r>
      <w:r w:rsidRPr="00FF6EC1">
        <w:rPr>
          <w:rFonts w:eastAsia="Arial"/>
          <w:kern w:val="2"/>
          <w:sz w:val="28"/>
          <w:szCs w:val="28"/>
          <w:lang w:eastAsia="zh-CN" w:bidi="hi-IN"/>
        </w:rPr>
        <w:t>) на очередной финансовый год и плановый период до 15 июня текущего года, в том числе с учетом сводного</w:t>
      </w:r>
      <w:proofErr w:type="gramEnd"/>
      <w:r w:rsidRPr="00FF6EC1">
        <w:rPr>
          <w:rFonts w:eastAsia="Arial"/>
          <w:kern w:val="2"/>
          <w:sz w:val="28"/>
          <w:szCs w:val="28"/>
          <w:lang w:eastAsia="zh-CN" w:bidi="hi-IN"/>
        </w:rPr>
        <w:t xml:space="preserve"> годового доклада о ходе реализации и оценке эффективности муниципальных программ.</w:t>
      </w:r>
    </w:p>
    <w:p w:rsidR="00FF6EC1" w:rsidRPr="00FF6EC1" w:rsidRDefault="00FF6EC1" w:rsidP="005217AB">
      <w:pPr>
        <w:widowControl w:val="0"/>
        <w:ind w:firstLine="709"/>
        <w:jc w:val="both"/>
        <w:rPr>
          <w:rFonts w:eastAsia="Arial"/>
          <w:kern w:val="2"/>
          <w:sz w:val="28"/>
          <w:szCs w:val="28"/>
          <w:lang w:eastAsia="zh-CN" w:bidi="hi-IN"/>
        </w:rPr>
      </w:pPr>
      <w:proofErr w:type="gramStart"/>
      <w:r w:rsidRPr="00FF6EC1">
        <w:rPr>
          <w:rFonts w:eastAsia="Arial"/>
          <w:kern w:val="2"/>
          <w:sz w:val="28"/>
          <w:szCs w:val="28"/>
          <w:lang w:eastAsia="zh-CN" w:bidi="hi-IN"/>
        </w:rPr>
        <w:t>Подготовка проекта постановления администрации Оршанского муниципального района Республики Марий Эл об утверждении перечня муниципальных программ (комплексных программ) или о внесении в него изменений осуществляется отделом экономики администрации Оршанского муниципального района Республики Марий Эл по согласованию с финансовым управлением администрации Оршанского муниципального района Республики Марий Эл на основании предложений ответственного исполнителя муниципальной программы (комплексной программы) или лица, планирующего стать ответственным исполнителем</w:t>
      </w:r>
      <w:proofErr w:type="gramEnd"/>
      <w:r w:rsidRPr="00FF6EC1">
        <w:rPr>
          <w:rFonts w:eastAsia="Arial"/>
          <w:kern w:val="2"/>
          <w:sz w:val="28"/>
          <w:szCs w:val="28"/>
          <w:lang w:eastAsia="zh-CN" w:bidi="hi-IN"/>
        </w:rPr>
        <w:t xml:space="preserve"> муниципальной программы, в случае, если муниципальная программа (комплексная программа) новая.</w:t>
      </w:r>
    </w:p>
    <w:p w:rsidR="00FF6EC1" w:rsidRPr="00FF6EC1" w:rsidRDefault="00FF6EC1" w:rsidP="005217AB">
      <w:pPr>
        <w:widowControl w:val="0"/>
        <w:tabs>
          <w:tab w:val="left" w:pos="1158"/>
        </w:tabs>
        <w:suppressAutoHyphens w:val="0"/>
        <w:ind w:firstLine="709"/>
        <w:jc w:val="both"/>
        <w:rPr>
          <w:color w:val="000000"/>
          <w:sz w:val="28"/>
          <w:szCs w:val="28"/>
          <w:lang w:eastAsia="ru-RU" w:bidi="ru-RU"/>
        </w:rPr>
      </w:pPr>
      <w:r w:rsidRPr="00FF6EC1">
        <w:rPr>
          <w:color w:val="000000"/>
          <w:sz w:val="28"/>
          <w:szCs w:val="28"/>
          <w:lang w:eastAsia="ru-RU" w:bidi="ru-RU"/>
        </w:rPr>
        <w:t>5.2. В перечне муниципальных программ указываются наименование каждой муниципальной программы (комплексной программы), куратор и ответственный исполнитель.</w:t>
      </w:r>
    </w:p>
    <w:p w:rsidR="00FF6EC1" w:rsidRPr="00FF6EC1" w:rsidRDefault="00FF6EC1" w:rsidP="005217AB">
      <w:pPr>
        <w:tabs>
          <w:tab w:val="left" w:pos="971"/>
        </w:tabs>
        <w:ind w:firstLine="709"/>
        <w:jc w:val="both"/>
        <w:rPr>
          <w:sz w:val="28"/>
          <w:szCs w:val="28"/>
          <w:lang w:eastAsia="en-US"/>
        </w:rPr>
      </w:pPr>
      <w:r w:rsidRPr="00FF6EC1">
        <w:rPr>
          <w:color w:val="000000"/>
          <w:sz w:val="28"/>
          <w:szCs w:val="28"/>
          <w:lang w:eastAsia="ru-RU" w:bidi="ru-RU"/>
        </w:rPr>
        <w:t>5.3.</w:t>
      </w:r>
      <w:r w:rsidRPr="00FF6EC1">
        <w:rPr>
          <w:sz w:val="28"/>
          <w:szCs w:val="28"/>
          <w:lang w:eastAsia="en-US"/>
        </w:rPr>
        <w:t xml:space="preserve"> </w:t>
      </w:r>
      <w:proofErr w:type="gramStart"/>
      <w:r w:rsidRPr="00FF6EC1">
        <w:rPr>
          <w:sz w:val="28"/>
          <w:szCs w:val="28"/>
          <w:lang w:eastAsia="en-US"/>
        </w:rPr>
        <w:t xml:space="preserve">Разработка муниципальной программы, подлежащей реализации начиная с очередного финансового года, осуществляется в сроки, установленные администрацией Оршанского муниципального района </w:t>
      </w:r>
      <w:r w:rsidRPr="00FF6EC1">
        <w:rPr>
          <w:color w:val="000000"/>
          <w:sz w:val="28"/>
          <w:szCs w:val="28"/>
          <w:lang w:eastAsia="ru-RU" w:bidi="ru-RU"/>
        </w:rPr>
        <w:t>Республики Марий Эл</w:t>
      </w:r>
      <w:r w:rsidRPr="00FF6EC1">
        <w:rPr>
          <w:sz w:val="28"/>
          <w:szCs w:val="28"/>
          <w:lang w:eastAsia="en-US"/>
        </w:rPr>
        <w:t xml:space="preserve"> для формирования предложений по внесению изменений в муниципальные программы в рамках подготовки проекта решения о бюджете Оршанского муниципального района </w:t>
      </w:r>
      <w:r w:rsidRPr="00FF6EC1">
        <w:rPr>
          <w:color w:val="000000"/>
          <w:sz w:val="28"/>
          <w:szCs w:val="28"/>
          <w:lang w:eastAsia="ru-RU" w:bidi="ru-RU"/>
        </w:rPr>
        <w:t>Республики Марий Эл</w:t>
      </w:r>
      <w:r w:rsidRPr="00FF6EC1">
        <w:rPr>
          <w:sz w:val="28"/>
          <w:szCs w:val="28"/>
          <w:lang w:eastAsia="en-US"/>
        </w:rPr>
        <w:t xml:space="preserve"> на очередной финансовый год и на плановый период.</w:t>
      </w:r>
      <w:proofErr w:type="gramEnd"/>
    </w:p>
    <w:p w:rsidR="00FF6EC1" w:rsidRPr="00FF6EC1" w:rsidRDefault="005217AB" w:rsidP="005217AB">
      <w:pPr>
        <w:widowControl w:val="0"/>
        <w:tabs>
          <w:tab w:val="left" w:pos="971"/>
          <w:tab w:val="left" w:pos="1153"/>
        </w:tabs>
        <w:suppressAutoHyphens w:val="0"/>
        <w:ind w:firstLine="709"/>
        <w:jc w:val="both"/>
        <w:rPr>
          <w:color w:val="000000"/>
          <w:sz w:val="28"/>
          <w:szCs w:val="28"/>
          <w:lang w:eastAsia="ru-RU" w:bidi="ru-RU"/>
        </w:rPr>
      </w:pPr>
      <w:r>
        <w:rPr>
          <w:color w:val="000000"/>
          <w:sz w:val="28"/>
          <w:szCs w:val="28"/>
          <w:lang w:eastAsia="ru-RU" w:bidi="ru-RU"/>
        </w:rPr>
        <w:t>5.4</w:t>
      </w:r>
      <w:r w:rsidR="00FF6EC1" w:rsidRPr="00FF6EC1">
        <w:rPr>
          <w:color w:val="000000"/>
          <w:sz w:val="28"/>
          <w:szCs w:val="28"/>
          <w:lang w:eastAsia="ru-RU" w:bidi="ru-RU"/>
        </w:rPr>
        <w:t xml:space="preserve">. Формирование паспорта муниципальной программы (комплексной </w:t>
      </w:r>
      <w:r w:rsidR="00FF6EC1" w:rsidRPr="00FF6EC1">
        <w:rPr>
          <w:color w:val="000000"/>
          <w:sz w:val="28"/>
          <w:szCs w:val="28"/>
          <w:lang w:eastAsia="ru-RU" w:bidi="ru-RU"/>
        </w:rPr>
        <w:lastRenderedPageBreak/>
        <w:t>программы) осуществляется ее ответственным исполнителем.</w:t>
      </w:r>
    </w:p>
    <w:p w:rsidR="00FF6EC1" w:rsidRPr="00FF6EC1" w:rsidRDefault="005217AB" w:rsidP="005217AB">
      <w:pPr>
        <w:widowControl w:val="0"/>
        <w:tabs>
          <w:tab w:val="left" w:pos="971"/>
          <w:tab w:val="left" w:pos="1153"/>
        </w:tabs>
        <w:suppressAutoHyphens w:val="0"/>
        <w:ind w:firstLine="709"/>
        <w:jc w:val="both"/>
        <w:rPr>
          <w:color w:val="000000"/>
          <w:sz w:val="28"/>
          <w:szCs w:val="28"/>
          <w:lang w:eastAsia="ru-RU" w:bidi="ru-RU"/>
        </w:rPr>
      </w:pPr>
      <w:r>
        <w:rPr>
          <w:color w:val="000000"/>
          <w:sz w:val="28"/>
          <w:szCs w:val="28"/>
          <w:lang w:eastAsia="ru-RU" w:bidi="ru-RU"/>
        </w:rPr>
        <w:t>5.5</w:t>
      </w:r>
      <w:r w:rsidR="00FF6EC1" w:rsidRPr="00FF6EC1">
        <w:rPr>
          <w:color w:val="000000"/>
          <w:sz w:val="28"/>
          <w:szCs w:val="28"/>
          <w:lang w:eastAsia="ru-RU" w:bidi="ru-RU"/>
        </w:rPr>
        <w:t>. Проект паспорта муниципальной программы (комплексной программы), проект паспорта структурного элемента муниципальной программы (комплексной программы), изменений в указанные паспорта подлежат согласованию ответственным исполнителем с соисполнителями, участниками муниципальной программы (комплексной программы), отделом экономики администрации Оршанского муниципального района Республики Марий Эл и финансовым управлением администрации Оршанского муниципального района Республики Марий Эл.</w:t>
      </w:r>
    </w:p>
    <w:p w:rsidR="00FF6EC1" w:rsidRPr="00FF6EC1" w:rsidRDefault="005217AB" w:rsidP="005217AB">
      <w:pPr>
        <w:widowControl w:val="0"/>
        <w:tabs>
          <w:tab w:val="left" w:pos="971"/>
          <w:tab w:val="left" w:pos="1153"/>
        </w:tabs>
        <w:suppressAutoHyphens w:val="0"/>
        <w:ind w:firstLine="709"/>
        <w:jc w:val="both"/>
        <w:rPr>
          <w:color w:val="000000"/>
          <w:sz w:val="28"/>
          <w:szCs w:val="28"/>
          <w:lang w:eastAsia="ru-RU" w:bidi="ru-RU"/>
        </w:rPr>
      </w:pPr>
      <w:r>
        <w:rPr>
          <w:color w:val="000000"/>
          <w:sz w:val="28"/>
          <w:szCs w:val="28"/>
          <w:lang w:eastAsia="ru-RU" w:bidi="ru-RU"/>
        </w:rPr>
        <w:t>5.6</w:t>
      </w:r>
      <w:r w:rsidR="00FF6EC1" w:rsidRPr="00FF6EC1">
        <w:rPr>
          <w:color w:val="000000"/>
          <w:sz w:val="28"/>
          <w:szCs w:val="28"/>
          <w:lang w:eastAsia="ru-RU" w:bidi="ru-RU"/>
        </w:rPr>
        <w:t>. Соисполнители муниципальной программы (комплексной программы) и ответственные исполнители комплексных программ рассматривают и согласовывают проект паспорта муниципальной программы (комплексной программы) в течение 10 календарных дней со дня поступления на согласование.</w:t>
      </w:r>
    </w:p>
    <w:p w:rsidR="00FF6EC1" w:rsidRPr="00FF6EC1" w:rsidRDefault="005217AB" w:rsidP="005217AB">
      <w:pPr>
        <w:widowControl w:val="0"/>
        <w:tabs>
          <w:tab w:val="left" w:pos="1153"/>
        </w:tabs>
        <w:suppressAutoHyphens w:val="0"/>
        <w:ind w:firstLine="709"/>
        <w:jc w:val="both"/>
        <w:rPr>
          <w:color w:val="000000"/>
          <w:sz w:val="28"/>
          <w:szCs w:val="28"/>
          <w:lang w:eastAsia="ru-RU" w:bidi="ru-RU"/>
        </w:rPr>
      </w:pPr>
      <w:r>
        <w:rPr>
          <w:color w:val="000000"/>
          <w:sz w:val="28"/>
          <w:szCs w:val="28"/>
          <w:lang w:eastAsia="ru-RU" w:bidi="ru-RU"/>
        </w:rPr>
        <w:t>5.7</w:t>
      </w:r>
      <w:r w:rsidR="00FF6EC1" w:rsidRPr="00FF6EC1">
        <w:rPr>
          <w:color w:val="000000"/>
          <w:sz w:val="28"/>
          <w:szCs w:val="28"/>
          <w:lang w:eastAsia="ru-RU" w:bidi="ru-RU"/>
        </w:rPr>
        <w:t>.</w:t>
      </w:r>
      <w:r>
        <w:rPr>
          <w:color w:val="000000"/>
          <w:sz w:val="28"/>
          <w:szCs w:val="28"/>
          <w:lang w:eastAsia="ru-RU" w:bidi="ru-RU"/>
        </w:rPr>
        <w:t xml:space="preserve"> </w:t>
      </w:r>
      <w:proofErr w:type="gramStart"/>
      <w:r w:rsidR="00FF6EC1" w:rsidRPr="00FF6EC1">
        <w:rPr>
          <w:color w:val="000000"/>
          <w:sz w:val="28"/>
          <w:szCs w:val="28"/>
          <w:lang w:eastAsia="ru-RU" w:bidi="ru-RU"/>
        </w:rPr>
        <w:t>Согласованный соисполнителями муниципальной программы (комплексной программы) и ответственными исполнителями комплексной программы проект паспорта муниципальной программы (комплексной программы) направляется ответственным исполнителем одновременно на согласование в отдел экономики администрации Оршанского муниципального района Республики Марий Эл и финансовое управление администрации Оршанского муниципального района Республики Марий Эл в электронном виде с использованием подсистемы управления государственными программами (со дня ввода в опытную эксплуатацию).</w:t>
      </w:r>
      <w:proofErr w:type="gramEnd"/>
    </w:p>
    <w:p w:rsidR="00FF6EC1" w:rsidRPr="00FF6EC1" w:rsidRDefault="005217AB" w:rsidP="005217AB">
      <w:pPr>
        <w:widowControl w:val="0"/>
        <w:tabs>
          <w:tab w:val="left" w:pos="1153"/>
        </w:tabs>
        <w:suppressAutoHyphens w:val="0"/>
        <w:ind w:firstLine="709"/>
        <w:jc w:val="both"/>
        <w:rPr>
          <w:color w:val="000000"/>
          <w:sz w:val="28"/>
          <w:szCs w:val="28"/>
          <w:lang w:eastAsia="ru-RU" w:bidi="ru-RU"/>
        </w:rPr>
      </w:pPr>
      <w:r>
        <w:rPr>
          <w:color w:val="000000"/>
          <w:sz w:val="28"/>
          <w:szCs w:val="28"/>
          <w:lang w:eastAsia="ru-RU" w:bidi="ru-RU"/>
        </w:rPr>
        <w:t>5.8</w:t>
      </w:r>
      <w:r w:rsidR="00FF6EC1" w:rsidRPr="00FF6EC1">
        <w:rPr>
          <w:color w:val="000000"/>
          <w:sz w:val="28"/>
          <w:szCs w:val="28"/>
          <w:lang w:eastAsia="ru-RU" w:bidi="ru-RU"/>
        </w:rPr>
        <w:t>.</w:t>
      </w:r>
      <w:r>
        <w:rPr>
          <w:color w:val="000000"/>
          <w:sz w:val="28"/>
          <w:szCs w:val="28"/>
          <w:lang w:eastAsia="ru-RU" w:bidi="ru-RU"/>
        </w:rPr>
        <w:t xml:space="preserve"> </w:t>
      </w:r>
      <w:r w:rsidR="00FF6EC1" w:rsidRPr="00FF6EC1">
        <w:rPr>
          <w:color w:val="000000"/>
          <w:sz w:val="28"/>
          <w:szCs w:val="28"/>
          <w:lang w:eastAsia="ru-RU" w:bidi="ru-RU"/>
        </w:rPr>
        <w:t>Проект паспорта муниципальной программы согласованный соисполнителями муниципальной программы (комплексной программы), ответственными исполнителями комплексных программ, отделом экономики администрации Оршанского муниципального района Республики Марий Эл и финансовым управлением администрации Оршанского муниципального района Республики Марий Эл направляется ответственным исполнителем куратору муниципальной программы на рассмотрение.</w:t>
      </w:r>
    </w:p>
    <w:p w:rsidR="00FF6EC1" w:rsidRPr="00FF6EC1" w:rsidRDefault="005217AB" w:rsidP="005217AB">
      <w:pPr>
        <w:widowControl w:val="0"/>
        <w:tabs>
          <w:tab w:val="left" w:pos="1153"/>
        </w:tabs>
        <w:suppressAutoHyphens w:val="0"/>
        <w:ind w:firstLine="709"/>
        <w:jc w:val="both"/>
        <w:rPr>
          <w:color w:val="000000"/>
          <w:sz w:val="28"/>
          <w:szCs w:val="28"/>
          <w:lang w:eastAsia="ru-RU" w:bidi="ru-RU"/>
        </w:rPr>
      </w:pPr>
      <w:r>
        <w:rPr>
          <w:color w:val="000000"/>
          <w:sz w:val="28"/>
          <w:szCs w:val="28"/>
          <w:lang w:eastAsia="ru-RU" w:bidi="ru-RU"/>
        </w:rPr>
        <w:t>5.9</w:t>
      </w:r>
      <w:r w:rsidR="00FF6EC1" w:rsidRPr="00FF6EC1">
        <w:rPr>
          <w:color w:val="000000"/>
          <w:sz w:val="28"/>
          <w:szCs w:val="28"/>
          <w:lang w:eastAsia="ru-RU" w:bidi="ru-RU"/>
        </w:rPr>
        <w:t>.</w:t>
      </w:r>
      <w:r>
        <w:rPr>
          <w:color w:val="000000"/>
          <w:sz w:val="28"/>
          <w:szCs w:val="28"/>
          <w:lang w:eastAsia="ru-RU" w:bidi="ru-RU"/>
        </w:rPr>
        <w:t xml:space="preserve"> </w:t>
      </w:r>
      <w:r w:rsidR="00FF6EC1" w:rsidRPr="00FF6EC1">
        <w:rPr>
          <w:color w:val="000000"/>
          <w:sz w:val="28"/>
          <w:szCs w:val="28"/>
          <w:lang w:eastAsia="ru-RU" w:bidi="ru-RU"/>
        </w:rPr>
        <w:t>Внесение изменений в паспорт муниципальной программы (комплексной программы), паспо</w:t>
      </w:r>
      <w:proofErr w:type="gramStart"/>
      <w:r w:rsidR="00FF6EC1" w:rsidRPr="00FF6EC1">
        <w:rPr>
          <w:color w:val="000000"/>
          <w:sz w:val="28"/>
          <w:szCs w:val="28"/>
          <w:lang w:eastAsia="ru-RU" w:bidi="ru-RU"/>
        </w:rPr>
        <w:t>рт стр</w:t>
      </w:r>
      <w:proofErr w:type="gramEnd"/>
      <w:r w:rsidR="00FF6EC1" w:rsidRPr="00FF6EC1">
        <w:rPr>
          <w:color w:val="000000"/>
          <w:sz w:val="28"/>
          <w:szCs w:val="28"/>
          <w:lang w:eastAsia="ru-RU" w:bidi="ru-RU"/>
        </w:rPr>
        <w:t>уктурного элемента такой программы может осуществляться по инициативе ответственного исполнителя (соисполнителя, участника) муниципальной программы (комплексной программы) и по результатам мониторинга реализации муниципальной программы (комплексной программы) и ее структурных элементов.</w:t>
      </w:r>
    </w:p>
    <w:p w:rsidR="00FF6EC1" w:rsidRPr="00FF6EC1" w:rsidRDefault="005217AB" w:rsidP="005217AB">
      <w:pPr>
        <w:widowControl w:val="0"/>
        <w:tabs>
          <w:tab w:val="left" w:pos="1148"/>
        </w:tabs>
        <w:suppressAutoHyphens w:val="0"/>
        <w:ind w:firstLine="709"/>
        <w:jc w:val="both"/>
        <w:rPr>
          <w:color w:val="000000"/>
          <w:sz w:val="28"/>
          <w:szCs w:val="28"/>
          <w:lang w:eastAsia="ru-RU" w:bidi="ru-RU"/>
        </w:rPr>
      </w:pPr>
      <w:r>
        <w:rPr>
          <w:color w:val="000000"/>
          <w:sz w:val="28"/>
          <w:szCs w:val="28"/>
          <w:lang w:eastAsia="ru-RU" w:bidi="ru-RU"/>
        </w:rPr>
        <w:t>5.10</w:t>
      </w:r>
      <w:r w:rsidR="00FF6EC1" w:rsidRPr="00FF6EC1">
        <w:rPr>
          <w:color w:val="000000"/>
          <w:sz w:val="28"/>
          <w:szCs w:val="28"/>
          <w:lang w:eastAsia="ru-RU" w:bidi="ru-RU"/>
        </w:rPr>
        <w:t>.</w:t>
      </w:r>
      <w:r>
        <w:rPr>
          <w:color w:val="000000"/>
          <w:sz w:val="28"/>
          <w:szCs w:val="28"/>
          <w:lang w:eastAsia="ru-RU" w:bidi="ru-RU"/>
        </w:rPr>
        <w:t xml:space="preserve"> </w:t>
      </w:r>
      <w:r w:rsidR="00FF6EC1" w:rsidRPr="00FF6EC1">
        <w:rPr>
          <w:color w:val="000000"/>
          <w:sz w:val="28"/>
          <w:szCs w:val="28"/>
          <w:lang w:eastAsia="ru-RU" w:bidi="ru-RU"/>
        </w:rPr>
        <w:t>Внесение изменений в паспорт муниципальной программы (комплексной программы), паспорт ее структурного элемента осуществляется одним из следующих способов:</w:t>
      </w:r>
    </w:p>
    <w:p w:rsidR="00FF6EC1" w:rsidRPr="00FF6EC1" w:rsidRDefault="00FF6EC1" w:rsidP="005217AB">
      <w:pPr>
        <w:widowControl w:val="0"/>
        <w:numPr>
          <w:ilvl w:val="0"/>
          <w:numId w:val="14"/>
        </w:numPr>
        <w:tabs>
          <w:tab w:val="left" w:pos="1072"/>
        </w:tabs>
        <w:suppressAutoHyphens w:val="0"/>
        <w:ind w:firstLine="709"/>
        <w:jc w:val="both"/>
        <w:rPr>
          <w:color w:val="000000"/>
          <w:sz w:val="28"/>
          <w:szCs w:val="28"/>
          <w:lang w:eastAsia="ru-RU" w:bidi="ru-RU"/>
        </w:rPr>
      </w:pPr>
      <w:r w:rsidRPr="00FF6EC1">
        <w:rPr>
          <w:color w:val="000000"/>
          <w:sz w:val="28"/>
          <w:szCs w:val="28"/>
          <w:lang w:eastAsia="ru-RU" w:bidi="ru-RU"/>
        </w:rPr>
        <w:t>путем формирования и утверждения отдельных взаимосвязанных запросов на изменение паспорта муниципальной программы (комплексной программы), паспорта структурного элемента такой программы;</w:t>
      </w:r>
    </w:p>
    <w:p w:rsidR="00FF6EC1" w:rsidRPr="00FF6EC1" w:rsidRDefault="00FF6EC1" w:rsidP="005217AB">
      <w:pPr>
        <w:widowControl w:val="0"/>
        <w:numPr>
          <w:ilvl w:val="0"/>
          <w:numId w:val="14"/>
        </w:numPr>
        <w:tabs>
          <w:tab w:val="left" w:pos="1052"/>
        </w:tabs>
        <w:suppressAutoHyphens w:val="0"/>
        <w:ind w:firstLine="709"/>
        <w:jc w:val="both"/>
        <w:rPr>
          <w:color w:val="000000"/>
          <w:sz w:val="28"/>
          <w:szCs w:val="28"/>
          <w:lang w:eastAsia="ru-RU" w:bidi="ru-RU"/>
        </w:rPr>
      </w:pPr>
      <w:r w:rsidRPr="00FF6EC1">
        <w:rPr>
          <w:color w:val="000000"/>
          <w:sz w:val="28"/>
          <w:szCs w:val="28"/>
          <w:lang w:eastAsia="ru-RU" w:bidi="ru-RU"/>
        </w:rPr>
        <w:t xml:space="preserve">путем формирования и утверждения единого запроса на изменение муниципальной программы (комплексной программы), включающего изменения параметров паспортов муниципальной программы (комплексной </w:t>
      </w:r>
      <w:r w:rsidRPr="00FF6EC1">
        <w:rPr>
          <w:color w:val="000000"/>
          <w:sz w:val="28"/>
          <w:szCs w:val="28"/>
          <w:lang w:eastAsia="ru-RU" w:bidi="ru-RU"/>
        </w:rPr>
        <w:lastRenderedPageBreak/>
        <w:t>программы), паспортов ее структурных элементов по рекомендуемой форме, размещенной на Портале муниципальных программ.</w:t>
      </w:r>
    </w:p>
    <w:p w:rsidR="00FF6EC1" w:rsidRPr="00FF6EC1" w:rsidRDefault="00FF6EC1" w:rsidP="005217AB">
      <w:pPr>
        <w:widowControl w:val="0"/>
        <w:suppressAutoHyphens w:val="0"/>
        <w:ind w:firstLine="709"/>
        <w:jc w:val="both"/>
        <w:rPr>
          <w:color w:val="000000"/>
          <w:sz w:val="28"/>
          <w:szCs w:val="28"/>
          <w:lang w:eastAsia="ru-RU" w:bidi="ru-RU"/>
        </w:rPr>
      </w:pPr>
      <w:r w:rsidRPr="00FF6EC1">
        <w:rPr>
          <w:color w:val="000000"/>
          <w:sz w:val="28"/>
          <w:szCs w:val="28"/>
          <w:lang w:eastAsia="ru-RU" w:bidi="ru-RU"/>
        </w:rPr>
        <w:t>К запросам, указанным в подпункте «а» настоящего пункта, формируется пояснительная записка, содержащая информацию о предлагаемых изменениях паспорта относительно его действующей редакции с приведением соответствующих обоснований, а также расчетов предлагаемых изменений.</w:t>
      </w:r>
    </w:p>
    <w:p w:rsidR="00FF6EC1" w:rsidRPr="00FF6EC1" w:rsidRDefault="005217AB" w:rsidP="005217AB">
      <w:pPr>
        <w:widowControl w:val="0"/>
        <w:tabs>
          <w:tab w:val="left" w:pos="1148"/>
        </w:tabs>
        <w:suppressAutoHyphens w:val="0"/>
        <w:ind w:firstLine="709"/>
        <w:jc w:val="both"/>
        <w:rPr>
          <w:color w:val="000000"/>
          <w:sz w:val="28"/>
          <w:szCs w:val="28"/>
          <w:lang w:eastAsia="ru-RU" w:bidi="ru-RU"/>
        </w:rPr>
      </w:pPr>
      <w:r>
        <w:rPr>
          <w:color w:val="000000"/>
          <w:sz w:val="28"/>
          <w:szCs w:val="28"/>
          <w:lang w:eastAsia="ru-RU" w:bidi="ru-RU"/>
        </w:rPr>
        <w:t>5.11</w:t>
      </w:r>
      <w:r w:rsidR="00FF6EC1" w:rsidRPr="00FF6EC1">
        <w:rPr>
          <w:color w:val="000000"/>
          <w:sz w:val="28"/>
          <w:szCs w:val="28"/>
          <w:lang w:eastAsia="ru-RU" w:bidi="ru-RU"/>
        </w:rPr>
        <w:t>. Внесение изменений в паспорта муниципальной программы (комплексной программы), ее структурных элементов следует осуществлять до момента наступления сроков достижения (выполнения) изменяемых параметров такой программы, ее структурного элемента.</w:t>
      </w:r>
    </w:p>
    <w:p w:rsidR="00FF6EC1" w:rsidRPr="00FF6EC1" w:rsidRDefault="005217AB" w:rsidP="005217AB">
      <w:pPr>
        <w:widowControl w:val="0"/>
        <w:tabs>
          <w:tab w:val="left" w:pos="1158"/>
        </w:tabs>
        <w:suppressAutoHyphens w:val="0"/>
        <w:ind w:firstLine="709"/>
        <w:jc w:val="both"/>
        <w:rPr>
          <w:color w:val="000000"/>
          <w:sz w:val="28"/>
          <w:szCs w:val="28"/>
          <w:lang w:eastAsia="ru-RU" w:bidi="ru-RU"/>
        </w:rPr>
      </w:pPr>
      <w:r>
        <w:rPr>
          <w:color w:val="000000"/>
          <w:sz w:val="28"/>
          <w:szCs w:val="28"/>
          <w:lang w:eastAsia="ru-RU" w:bidi="ru-RU"/>
        </w:rPr>
        <w:t>5.12</w:t>
      </w:r>
      <w:r w:rsidR="00FF6EC1" w:rsidRPr="00FF6EC1">
        <w:rPr>
          <w:color w:val="000000"/>
          <w:sz w:val="28"/>
          <w:szCs w:val="28"/>
          <w:lang w:eastAsia="ru-RU" w:bidi="ru-RU"/>
        </w:rPr>
        <w:t>. Внесение изменений в паспорт муниципальной программы (комплексной программы) осуществляется администрацией Оршанского муниципального района Республики Марий Эл в следующих случаях:</w:t>
      </w:r>
    </w:p>
    <w:p w:rsidR="00FF6EC1" w:rsidRPr="00FF6EC1" w:rsidRDefault="00FF6EC1" w:rsidP="005217AB">
      <w:pPr>
        <w:widowControl w:val="0"/>
        <w:numPr>
          <w:ilvl w:val="0"/>
          <w:numId w:val="15"/>
        </w:numPr>
        <w:tabs>
          <w:tab w:val="left" w:pos="1024"/>
        </w:tabs>
        <w:suppressAutoHyphens w:val="0"/>
        <w:ind w:firstLine="709"/>
        <w:jc w:val="both"/>
        <w:rPr>
          <w:color w:val="000000"/>
          <w:sz w:val="28"/>
          <w:szCs w:val="28"/>
          <w:lang w:eastAsia="ru-RU" w:bidi="ru-RU"/>
        </w:rPr>
      </w:pPr>
      <w:r w:rsidRPr="00FF6EC1">
        <w:rPr>
          <w:color w:val="000000"/>
          <w:sz w:val="28"/>
          <w:szCs w:val="28"/>
          <w:lang w:eastAsia="ru-RU" w:bidi="ru-RU"/>
        </w:rPr>
        <w:t>при рассмотрении проекта бюджета Оршанского муниципального района Республики Марий на очередной финансовый год и на плановый период;</w:t>
      </w:r>
    </w:p>
    <w:p w:rsidR="00FF6EC1" w:rsidRPr="00FF6EC1" w:rsidRDefault="00FF6EC1" w:rsidP="005217AB">
      <w:pPr>
        <w:widowControl w:val="0"/>
        <w:numPr>
          <w:ilvl w:val="0"/>
          <w:numId w:val="15"/>
        </w:numPr>
        <w:tabs>
          <w:tab w:val="left" w:pos="1047"/>
        </w:tabs>
        <w:suppressAutoHyphens w:val="0"/>
        <w:ind w:firstLine="709"/>
        <w:jc w:val="both"/>
        <w:rPr>
          <w:color w:val="000000"/>
          <w:sz w:val="28"/>
          <w:szCs w:val="28"/>
          <w:lang w:eastAsia="ru-RU" w:bidi="ru-RU"/>
        </w:rPr>
      </w:pPr>
      <w:r w:rsidRPr="00FF6EC1">
        <w:rPr>
          <w:color w:val="000000"/>
          <w:sz w:val="28"/>
          <w:szCs w:val="28"/>
          <w:lang w:eastAsia="ru-RU" w:bidi="ru-RU"/>
        </w:rPr>
        <w:t>при изменении параметров муниципальной программы (комплексной программы) на последний год ее реализации;</w:t>
      </w:r>
    </w:p>
    <w:p w:rsidR="00FF6EC1" w:rsidRPr="00FF6EC1" w:rsidRDefault="00FF6EC1" w:rsidP="005217AB">
      <w:pPr>
        <w:widowControl w:val="0"/>
        <w:numPr>
          <w:ilvl w:val="0"/>
          <w:numId w:val="15"/>
        </w:numPr>
        <w:tabs>
          <w:tab w:val="left" w:pos="1038"/>
        </w:tabs>
        <w:suppressAutoHyphens w:val="0"/>
        <w:ind w:firstLine="709"/>
        <w:jc w:val="both"/>
        <w:rPr>
          <w:color w:val="000000"/>
          <w:sz w:val="28"/>
          <w:szCs w:val="28"/>
          <w:lang w:eastAsia="ru-RU" w:bidi="ru-RU"/>
        </w:rPr>
      </w:pPr>
      <w:r w:rsidRPr="00FF6EC1">
        <w:rPr>
          <w:color w:val="000000"/>
          <w:sz w:val="28"/>
          <w:szCs w:val="28"/>
          <w:lang w:eastAsia="ru-RU" w:bidi="ru-RU"/>
        </w:rPr>
        <w:t>при наличии неурегулированных разногласий между ответственным исполнителем муниципальной программы (комплексной программы) и участниками согласования.</w:t>
      </w:r>
    </w:p>
    <w:p w:rsidR="00FF6EC1" w:rsidRPr="00FF6EC1" w:rsidRDefault="00FF6EC1" w:rsidP="005217AB">
      <w:pPr>
        <w:widowControl w:val="0"/>
        <w:suppressAutoHyphens w:val="0"/>
        <w:ind w:firstLine="709"/>
        <w:jc w:val="both"/>
        <w:rPr>
          <w:color w:val="000000"/>
          <w:sz w:val="28"/>
          <w:szCs w:val="28"/>
          <w:lang w:eastAsia="ru-RU" w:bidi="ru-RU"/>
        </w:rPr>
      </w:pPr>
      <w:r w:rsidRPr="00FF6EC1">
        <w:rPr>
          <w:color w:val="000000"/>
          <w:sz w:val="28"/>
          <w:szCs w:val="28"/>
          <w:lang w:eastAsia="ru-RU" w:bidi="ru-RU"/>
        </w:rPr>
        <w:t>В случаях, не предусмотренных подпунктами «а» - «в» настоящего пункта, внесение изменений в паспорт муниципальной программы (комплексной программы) осуществляется Координационным советом.</w:t>
      </w:r>
    </w:p>
    <w:p w:rsidR="00FF6EC1" w:rsidRPr="00FF6EC1" w:rsidRDefault="005217AB" w:rsidP="005217AB">
      <w:pPr>
        <w:tabs>
          <w:tab w:val="left" w:pos="971"/>
        </w:tabs>
        <w:ind w:firstLine="709"/>
        <w:jc w:val="both"/>
        <w:rPr>
          <w:sz w:val="28"/>
          <w:szCs w:val="28"/>
          <w:lang w:eastAsia="en-US"/>
        </w:rPr>
      </w:pPr>
      <w:r>
        <w:rPr>
          <w:sz w:val="28"/>
          <w:szCs w:val="28"/>
          <w:lang w:eastAsia="en-US"/>
        </w:rPr>
        <w:t>5.13</w:t>
      </w:r>
      <w:r w:rsidR="00FF6EC1" w:rsidRPr="00FF6EC1">
        <w:rPr>
          <w:sz w:val="28"/>
          <w:szCs w:val="28"/>
          <w:lang w:eastAsia="en-US"/>
        </w:rPr>
        <w:t>. Подготовка изменений, которые вносятся в муниципальную программу, осуществляется в обязательном порядке:</w:t>
      </w:r>
    </w:p>
    <w:p w:rsidR="00FF6EC1" w:rsidRPr="00FF6EC1" w:rsidRDefault="00FF6EC1" w:rsidP="005217AB">
      <w:pPr>
        <w:tabs>
          <w:tab w:val="left" w:pos="971"/>
        </w:tabs>
        <w:ind w:firstLine="709"/>
        <w:jc w:val="both"/>
        <w:rPr>
          <w:sz w:val="28"/>
          <w:szCs w:val="28"/>
          <w:lang w:eastAsia="en-US"/>
        </w:rPr>
      </w:pPr>
      <w:r w:rsidRPr="00FF6EC1">
        <w:rPr>
          <w:sz w:val="28"/>
          <w:szCs w:val="28"/>
          <w:lang w:eastAsia="en-US"/>
        </w:rPr>
        <w:t xml:space="preserve">1) при формировании проекта решения Собрания депутатов </w:t>
      </w:r>
      <w:r w:rsidRPr="00FF6EC1">
        <w:rPr>
          <w:sz w:val="28"/>
          <w:szCs w:val="28"/>
          <w:lang w:eastAsia="ru-RU" w:bidi="ru-RU"/>
        </w:rPr>
        <w:t>Оршанского</w:t>
      </w:r>
      <w:r w:rsidRPr="00FF6EC1">
        <w:rPr>
          <w:sz w:val="28"/>
          <w:szCs w:val="28"/>
          <w:lang w:eastAsia="en-US"/>
        </w:rPr>
        <w:t xml:space="preserve"> муниципального района Республики Марий Эл о бюджете </w:t>
      </w:r>
      <w:r w:rsidRPr="00FF6EC1">
        <w:rPr>
          <w:sz w:val="28"/>
          <w:szCs w:val="28"/>
          <w:lang w:eastAsia="ru-RU" w:bidi="ru-RU"/>
        </w:rPr>
        <w:t>Оршанского</w:t>
      </w:r>
      <w:r w:rsidRPr="00FF6EC1">
        <w:rPr>
          <w:sz w:val="28"/>
          <w:szCs w:val="28"/>
          <w:lang w:eastAsia="en-US"/>
        </w:rPr>
        <w:t xml:space="preserve"> муниципального района </w:t>
      </w:r>
      <w:r w:rsidRPr="00FF6EC1">
        <w:rPr>
          <w:color w:val="000000"/>
          <w:sz w:val="28"/>
          <w:szCs w:val="28"/>
          <w:lang w:eastAsia="ru-RU" w:bidi="ru-RU"/>
        </w:rPr>
        <w:t>Республики Марий Эл</w:t>
      </w:r>
      <w:r w:rsidRPr="00FF6EC1">
        <w:rPr>
          <w:sz w:val="28"/>
          <w:szCs w:val="28"/>
          <w:lang w:eastAsia="en-US"/>
        </w:rPr>
        <w:t xml:space="preserve"> на очередной финансовый год и плановый период:</w:t>
      </w:r>
    </w:p>
    <w:p w:rsidR="00FF6EC1" w:rsidRPr="00FF6EC1" w:rsidRDefault="00FF6EC1" w:rsidP="005217AB">
      <w:pPr>
        <w:tabs>
          <w:tab w:val="left" w:pos="971"/>
        </w:tabs>
        <w:ind w:firstLine="709"/>
        <w:jc w:val="both"/>
        <w:rPr>
          <w:sz w:val="28"/>
          <w:szCs w:val="28"/>
          <w:lang w:eastAsia="en-US"/>
        </w:rPr>
      </w:pPr>
      <w:r w:rsidRPr="00FF6EC1">
        <w:rPr>
          <w:sz w:val="28"/>
          <w:szCs w:val="28"/>
          <w:lang w:eastAsia="en-US"/>
        </w:rPr>
        <w:t xml:space="preserve">- одновременно с формированием субъектами бюджетного планирования, главными распорядителями средств бюджета </w:t>
      </w:r>
      <w:r w:rsidRPr="00FF6EC1">
        <w:rPr>
          <w:sz w:val="28"/>
          <w:szCs w:val="28"/>
          <w:lang w:eastAsia="ru-RU" w:bidi="ru-RU"/>
        </w:rPr>
        <w:t>Оршанского</w:t>
      </w:r>
      <w:r w:rsidRPr="00FF6EC1">
        <w:rPr>
          <w:sz w:val="28"/>
          <w:szCs w:val="28"/>
          <w:lang w:eastAsia="en-US"/>
        </w:rPr>
        <w:t xml:space="preserve"> муниципального района </w:t>
      </w:r>
      <w:r w:rsidRPr="00FF6EC1">
        <w:rPr>
          <w:color w:val="000000"/>
          <w:sz w:val="28"/>
          <w:szCs w:val="28"/>
          <w:lang w:eastAsia="ru-RU" w:bidi="ru-RU"/>
        </w:rPr>
        <w:t>Республики Марий Эл</w:t>
      </w:r>
      <w:r w:rsidRPr="00FF6EC1">
        <w:rPr>
          <w:sz w:val="28"/>
          <w:szCs w:val="28"/>
          <w:lang w:eastAsia="en-US"/>
        </w:rPr>
        <w:t xml:space="preserve">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бюджета </w:t>
      </w:r>
      <w:r w:rsidRPr="00FF6EC1">
        <w:rPr>
          <w:sz w:val="28"/>
          <w:szCs w:val="28"/>
          <w:lang w:eastAsia="ru-RU" w:bidi="ru-RU"/>
        </w:rPr>
        <w:t>Оршанского</w:t>
      </w:r>
      <w:r w:rsidRPr="00FF6EC1">
        <w:rPr>
          <w:sz w:val="28"/>
          <w:szCs w:val="28"/>
          <w:lang w:eastAsia="en-US"/>
        </w:rPr>
        <w:t xml:space="preserve"> муниципального района </w:t>
      </w:r>
      <w:r w:rsidRPr="00FF6EC1">
        <w:rPr>
          <w:color w:val="000000"/>
          <w:sz w:val="28"/>
          <w:szCs w:val="28"/>
          <w:lang w:eastAsia="ru-RU" w:bidi="ru-RU"/>
        </w:rPr>
        <w:t>Республики Марий Эл</w:t>
      </w:r>
      <w:r w:rsidRPr="00FF6EC1">
        <w:rPr>
          <w:sz w:val="28"/>
          <w:szCs w:val="28"/>
          <w:lang w:eastAsia="en-US"/>
        </w:rPr>
        <w:t xml:space="preserve"> на реализацию соответствующих муниципальных программ;</w:t>
      </w:r>
    </w:p>
    <w:p w:rsidR="00FF6EC1" w:rsidRPr="00FF6EC1" w:rsidRDefault="00FF6EC1" w:rsidP="005217AB">
      <w:pPr>
        <w:tabs>
          <w:tab w:val="left" w:pos="971"/>
        </w:tabs>
        <w:ind w:firstLine="709"/>
        <w:jc w:val="both"/>
        <w:rPr>
          <w:sz w:val="28"/>
          <w:szCs w:val="28"/>
          <w:lang w:eastAsia="en-US"/>
        </w:rPr>
      </w:pPr>
      <w:r w:rsidRPr="00FF6EC1">
        <w:rPr>
          <w:sz w:val="28"/>
          <w:szCs w:val="28"/>
          <w:lang w:eastAsia="en-US"/>
        </w:rPr>
        <w:t xml:space="preserve">2) при формировании проекта решения </w:t>
      </w:r>
      <w:r w:rsidRPr="00FF6EC1">
        <w:rPr>
          <w:sz w:val="28"/>
          <w:szCs w:val="28"/>
          <w:lang w:eastAsia="ru-RU" w:bidi="ru-RU"/>
        </w:rPr>
        <w:t>Оршанского</w:t>
      </w:r>
      <w:r w:rsidRPr="00FF6EC1">
        <w:rPr>
          <w:sz w:val="28"/>
          <w:szCs w:val="28"/>
          <w:lang w:eastAsia="en-US"/>
        </w:rPr>
        <w:t xml:space="preserve"> муниципального района </w:t>
      </w:r>
      <w:r w:rsidRPr="00FF6EC1">
        <w:rPr>
          <w:color w:val="000000"/>
          <w:sz w:val="28"/>
          <w:szCs w:val="28"/>
          <w:lang w:eastAsia="ru-RU" w:bidi="ru-RU"/>
        </w:rPr>
        <w:t>Республики Марий Эл</w:t>
      </w:r>
      <w:r w:rsidRPr="00FF6EC1">
        <w:rPr>
          <w:sz w:val="28"/>
          <w:szCs w:val="28"/>
          <w:lang w:eastAsia="en-US"/>
        </w:rPr>
        <w:t xml:space="preserve"> о внесении изменений в решение о бюджете </w:t>
      </w:r>
      <w:r w:rsidRPr="00FF6EC1">
        <w:rPr>
          <w:sz w:val="28"/>
          <w:szCs w:val="28"/>
          <w:lang w:eastAsia="ru-RU" w:bidi="ru-RU"/>
        </w:rPr>
        <w:t>Оршанского</w:t>
      </w:r>
      <w:r w:rsidRPr="00FF6EC1">
        <w:rPr>
          <w:sz w:val="28"/>
          <w:szCs w:val="28"/>
          <w:lang w:eastAsia="en-US"/>
        </w:rPr>
        <w:t xml:space="preserve"> муниципального района </w:t>
      </w:r>
      <w:r w:rsidRPr="00FF6EC1">
        <w:rPr>
          <w:color w:val="000000"/>
          <w:sz w:val="28"/>
          <w:szCs w:val="28"/>
          <w:lang w:eastAsia="ru-RU" w:bidi="ru-RU"/>
        </w:rPr>
        <w:t>Республики Марий Эл</w:t>
      </w:r>
      <w:r w:rsidRPr="00FF6EC1">
        <w:rPr>
          <w:sz w:val="28"/>
          <w:szCs w:val="28"/>
          <w:lang w:eastAsia="en-US"/>
        </w:rPr>
        <w:t xml:space="preserve"> на текущий финансовый год и на плановый период:</w:t>
      </w:r>
    </w:p>
    <w:p w:rsidR="00FF6EC1" w:rsidRPr="00FF6EC1" w:rsidRDefault="00FF6EC1" w:rsidP="005217AB">
      <w:pPr>
        <w:tabs>
          <w:tab w:val="left" w:pos="971"/>
        </w:tabs>
        <w:ind w:firstLine="709"/>
        <w:jc w:val="both"/>
        <w:rPr>
          <w:sz w:val="28"/>
          <w:szCs w:val="28"/>
          <w:lang w:eastAsia="en-US"/>
        </w:rPr>
      </w:pPr>
      <w:r w:rsidRPr="00FF6EC1">
        <w:rPr>
          <w:sz w:val="28"/>
          <w:szCs w:val="28"/>
          <w:lang w:eastAsia="en-US"/>
        </w:rPr>
        <w:t xml:space="preserve">- одновременно с формированием субъектами бюджетного планирования, главными распорядителями средств бюджета </w:t>
      </w:r>
      <w:r w:rsidRPr="00FF6EC1">
        <w:rPr>
          <w:sz w:val="28"/>
          <w:szCs w:val="28"/>
          <w:lang w:eastAsia="ru-RU" w:bidi="ru-RU"/>
        </w:rPr>
        <w:t>Оршанского</w:t>
      </w:r>
      <w:r w:rsidRPr="00FF6EC1">
        <w:rPr>
          <w:sz w:val="28"/>
          <w:szCs w:val="28"/>
          <w:lang w:eastAsia="en-US"/>
        </w:rPr>
        <w:t xml:space="preserve"> </w:t>
      </w:r>
      <w:r w:rsidRPr="00FF6EC1">
        <w:rPr>
          <w:sz w:val="28"/>
          <w:szCs w:val="28"/>
          <w:lang w:eastAsia="en-US"/>
        </w:rPr>
        <w:lastRenderedPageBreak/>
        <w:t xml:space="preserve">муниципального района </w:t>
      </w:r>
      <w:r w:rsidRPr="00FF6EC1">
        <w:rPr>
          <w:color w:val="000000"/>
          <w:sz w:val="28"/>
          <w:szCs w:val="28"/>
          <w:lang w:eastAsia="ru-RU" w:bidi="ru-RU"/>
        </w:rPr>
        <w:t>Республики Марий Эл</w:t>
      </w:r>
      <w:r w:rsidRPr="00FF6EC1">
        <w:rPr>
          <w:sz w:val="28"/>
          <w:szCs w:val="28"/>
          <w:lang w:eastAsia="en-US"/>
        </w:rPr>
        <w:t xml:space="preserve"> предложений по перераспределению бюджетных ассигнований, предусмотренных на текущий финансовый год на реализацию соответствующих муниципальных программ.</w:t>
      </w:r>
    </w:p>
    <w:p w:rsidR="00FF6EC1" w:rsidRPr="00FF6EC1" w:rsidRDefault="00FF6EC1" w:rsidP="005217AB">
      <w:pPr>
        <w:tabs>
          <w:tab w:val="left" w:pos="971"/>
        </w:tabs>
        <w:ind w:firstLine="709"/>
        <w:jc w:val="both"/>
        <w:rPr>
          <w:sz w:val="28"/>
          <w:szCs w:val="28"/>
          <w:lang w:eastAsia="en-US"/>
        </w:rPr>
      </w:pPr>
      <w:r w:rsidRPr="00FF6EC1">
        <w:rPr>
          <w:sz w:val="28"/>
          <w:szCs w:val="28"/>
          <w:lang w:eastAsia="en-US"/>
        </w:rPr>
        <w:t xml:space="preserve">Предложения по внесению изменений в муниципальные программы учитываются при подготовке проекта решения </w:t>
      </w:r>
      <w:r w:rsidRPr="00FF6EC1">
        <w:rPr>
          <w:sz w:val="28"/>
          <w:szCs w:val="28"/>
          <w:lang w:eastAsia="ru-RU" w:bidi="ru-RU"/>
        </w:rPr>
        <w:t>Оршанского</w:t>
      </w:r>
      <w:r w:rsidRPr="00FF6EC1">
        <w:rPr>
          <w:sz w:val="28"/>
          <w:szCs w:val="28"/>
          <w:lang w:eastAsia="en-US"/>
        </w:rPr>
        <w:t xml:space="preserve"> муниципального района </w:t>
      </w:r>
      <w:r w:rsidRPr="00FF6EC1">
        <w:rPr>
          <w:color w:val="000000"/>
          <w:sz w:val="28"/>
          <w:szCs w:val="28"/>
          <w:lang w:eastAsia="ru-RU" w:bidi="ru-RU"/>
        </w:rPr>
        <w:t>Республики Марий Эл</w:t>
      </w:r>
      <w:r w:rsidRPr="00FF6EC1">
        <w:rPr>
          <w:sz w:val="28"/>
          <w:szCs w:val="28"/>
          <w:lang w:eastAsia="en-US"/>
        </w:rPr>
        <w:t xml:space="preserve"> о внесении изменений в решение </w:t>
      </w:r>
      <w:r w:rsidRPr="00FF6EC1">
        <w:rPr>
          <w:sz w:val="28"/>
          <w:szCs w:val="28"/>
          <w:lang w:eastAsia="ru-RU" w:bidi="ru-RU"/>
        </w:rPr>
        <w:t>Оршанского</w:t>
      </w:r>
      <w:r w:rsidRPr="00FF6EC1">
        <w:rPr>
          <w:sz w:val="28"/>
          <w:szCs w:val="28"/>
          <w:lang w:eastAsia="en-US"/>
        </w:rPr>
        <w:t xml:space="preserve"> муниципального района </w:t>
      </w:r>
      <w:r w:rsidRPr="00FF6EC1">
        <w:rPr>
          <w:color w:val="000000"/>
          <w:sz w:val="28"/>
          <w:szCs w:val="28"/>
          <w:lang w:eastAsia="ru-RU" w:bidi="ru-RU"/>
        </w:rPr>
        <w:t>Республики Марий Эл</w:t>
      </w:r>
      <w:r w:rsidRPr="00FF6EC1">
        <w:rPr>
          <w:sz w:val="28"/>
          <w:szCs w:val="28"/>
          <w:lang w:eastAsia="en-US"/>
        </w:rPr>
        <w:t xml:space="preserve"> о бюджете </w:t>
      </w:r>
      <w:r w:rsidRPr="00FF6EC1">
        <w:rPr>
          <w:sz w:val="28"/>
          <w:szCs w:val="28"/>
          <w:lang w:eastAsia="ru-RU" w:bidi="ru-RU"/>
        </w:rPr>
        <w:t>Оршанского</w:t>
      </w:r>
      <w:r w:rsidRPr="00FF6EC1">
        <w:rPr>
          <w:sz w:val="28"/>
          <w:szCs w:val="28"/>
          <w:lang w:eastAsia="en-US"/>
        </w:rPr>
        <w:t xml:space="preserve"> муниципального района </w:t>
      </w:r>
      <w:r w:rsidRPr="00FF6EC1">
        <w:rPr>
          <w:color w:val="000000"/>
          <w:sz w:val="28"/>
          <w:szCs w:val="28"/>
          <w:lang w:eastAsia="ru-RU" w:bidi="ru-RU"/>
        </w:rPr>
        <w:t>Республики Марий Эл</w:t>
      </w:r>
      <w:r w:rsidRPr="00FF6EC1">
        <w:rPr>
          <w:sz w:val="28"/>
          <w:szCs w:val="28"/>
          <w:lang w:eastAsia="en-US"/>
        </w:rPr>
        <w:t xml:space="preserve"> на очередной финансовый год и на плановый период.</w:t>
      </w:r>
    </w:p>
    <w:p w:rsidR="00FF6EC1" w:rsidRPr="00FF6EC1" w:rsidRDefault="005217AB" w:rsidP="005217AB">
      <w:pPr>
        <w:tabs>
          <w:tab w:val="left" w:pos="971"/>
        </w:tabs>
        <w:ind w:firstLine="709"/>
        <w:jc w:val="both"/>
        <w:rPr>
          <w:sz w:val="28"/>
          <w:szCs w:val="28"/>
          <w:lang w:eastAsia="en-US"/>
        </w:rPr>
      </w:pPr>
      <w:r>
        <w:rPr>
          <w:sz w:val="28"/>
          <w:szCs w:val="28"/>
          <w:lang w:eastAsia="en-US"/>
        </w:rPr>
        <w:t>5.14</w:t>
      </w:r>
      <w:r w:rsidR="00FF6EC1" w:rsidRPr="00FF6EC1">
        <w:rPr>
          <w:sz w:val="28"/>
          <w:szCs w:val="28"/>
          <w:lang w:eastAsia="en-US"/>
        </w:rPr>
        <w:t xml:space="preserve">. Внесение изменений в постановление администрации </w:t>
      </w:r>
      <w:r w:rsidR="00FF6EC1" w:rsidRPr="00FF6EC1">
        <w:rPr>
          <w:sz w:val="28"/>
          <w:szCs w:val="28"/>
          <w:lang w:eastAsia="ru-RU" w:bidi="ru-RU"/>
        </w:rPr>
        <w:t>Оршанского</w:t>
      </w:r>
      <w:r w:rsidR="00FF6EC1" w:rsidRPr="00FF6EC1">
        <w:rPr>
          <w:sz w:val="28"/>
          <w:szCs w:val="28"/>
          <w:lang w:eastAsia="en-US"/>
        </w:rPr>
        <w:t xml:space="preserve"> муниципального района </w:t>
      </w:r>
      <w:r w:rsidR="00FF6EC1" w:rsidRPr="00FF6EC1">
        <w:rPr>
          <w:color w:val="000000"/>
          <w:sz w:val="28"/>
          <w:szCs w:val="28"/>
          <w:lang w:eastAsia="ru-RU" w:bidi="ru-RU"/>
        </w:rPr>
        <w:t>Республики Марий Эл</w:t>
      </w:r>
      <w:r w:rsidR="00FF6EC1" w:rsidRPr="00FF6EC1">
        <w:rPr>
          <w:sz w:val="28"/>
          <w:szCs w:val="28"/>
          <w:lang w:eastAsia="en-US"/>
        </w:rPr>
        <w:t xml:space="preserve"> об утверждении муниципальной программы осуществляется в порядке, предусмотренном для разработки нормативного правового акта администрации </w:t>
      </w:r>
      <w:r w:rsidR="00FF6EC1" w:rsidRPr="00FF6EC1">
        <w:rPr>
          <w:sz w:val="28"/>
          <w:szCs w:val="28"/>
          <w:lang w:eastAsia="ru-RU" w:bidi="ru-RU"/>
        </w:rPr>
        <w:t>Оршанского</w:t>
      </w:r>
      <w:r w:rsidR="00FF6EC1" w:rsidRPr="00FF6EC1">
        <w:rPr>
          <w:sz w:val="28"/>
          <w:szCs w:val="28"/>
          <w:lang w:eastAsia="en-US"/>
        </w:rPr>
        <w:t xml:space="preserve"> муниципального района </w:t>
      </w:r>
      <w:r w:rsidR="00FF6EC1" w:rsidRPr="00FF6EC1">
        <w:rPr>
          <w:color w:val="000000"/>
          <w:sz w:val="28"/>
          <w:szCs w:val="28"/>
          <w:lang w:eastAsia="ru-RU" w:bidi="ru-RU"/>
        </w:rPr>
        <w:t>Республики Марий Эл</w:t>
      </w:r>
      <w:r w:rsidR="00FF6EC1" w:rsidRPr="00FF6EC1">
        <w:rPr>
          <w:sz w:val="28"/>
          <w:szCs w:val="28"/>
          <w:lang w:eastAsia="en-US"/>
        </w:rPr>
        <w:t>.</w:t>
      </w:r>
    </w:p>
    <w:p w:rsidR="00FF6EC1" w:rsidRPr="00FF6EC1" w:rsidRDefault="005217AB" w:rsidP="005217AB">
      <w:pPr>
        <w:tabs>
          <w:tab w:val="left" w:pos="971"/>
        </w:tabs>
        <w:ind w:firstLine="709"/>
        <w:jc w:val="both"/>
        <w:rPr>
          <w:sz w:val="28"/>
          <w:szCs w:val="28"/>
          <w:lang w:eastAsia="en-US"/>
        </w:rPr>
      </w:pPr>
      <w:r>
        <w:rPr>
          <w:sz w:val="28"/>
          <w:szCs w:val="28"/>
          <w:lang w:eastAsia="en-US"/>
        </w:rPr>
        <w:t>5.15</w:t>
      </w:r>
      <w:r w:rsidR="00FF6EC1" w:rsidRPr="00FF6EC1">
        <w:rPr>
          <w:sz w:val="28"/>
          <w:szCs w:val="28"/>
          <w:lang w:eastAsia="en-US"/>
        </w:rPr>
        <w:t>. Планирование реализации муниципальной программы осуществляется на основе разработки планов реализации ее структурных элементов, включая планы реализации муниципальных проектов, ведомственных проектов, планы реализации комплексов процессных мероприятий.</w:t>
      </w:r>
    </w:p>
    <w:p w:rsidR="00FF6EC1" w:rsidRPr="00FF6EC1" w:rsidRDefault="00FF6EC1" w:rsidP="005217AB">
      <w:pPr>
        <w:tabs>
          <w:tab w:val="left" w:pos="971"/>
        </w:tabs>
        <w:ind w:firstLine="709"/>
        <w:jc w:val="both"/>
        <w:rPr>
          <w:sz w:val="28"/>
          <w:szCs w:val="28"/>
          <w:lang w:eastAsia="en-US"/>
        </w:rPr>
      </w:pPr>
      <w:r w:rsidRPr="00FF6EC1">
        <w:rPr>
          <w:sz w:val="28"/>
          <w:szCs w:val="28"/>
          <w:lang w:eastAsia="en-US"/>
        </w:rPr>
        <w:t>Указанные в абзаце первом настоящего пункта документы объединяются в единый аналитический план реализации муниципальной программы, разрабатываемый по форме согласно приложению № 5 к настоящему Положению.</w:t>
      </w:r>
    </w:p>
    <w:p w:rsidR="00FF6EC1" w:rsidRPr="00FF6EC1" w:rsidRDefault="00FF6EC1" w:rsidP="00FF6EC1">
      <w:pPr>
        <w:keepNext/>
        <w:keepLines/>
        <w:widowControl w:val="0"/>
        <w:suppressAutoHyphens w:val="0"/>
        <w:spacing w:line="259" w:lineRule="auto"/>
        <w:jc w:val="center"/>
        <w:outlineLvl w:val="1"/>
        <w:rPr>
          <w:b/>
          <w:bCs/>
          <w:color w:val="000000"/>
          <w:sz w:val="28"/>
          <w:szCs w:val="28"/>
          <w:lang w:eastAsia="ru-RU" w:bidi="ru-RU"/>
        </w:rPr>
      </w:pPr>
      <w:bookmarkStart w:id="6" w:name="bookmark14"/>
    </w:p>
    <w:p w:rsidR="00FF6EC1" w:rsidRPr="00FF6EC1" w:rsidRDefault="00FF6EC1" w:rsidP="005217AB">
      <w:pPr>
        <w:keepNext/>
        <w:keepLines/>
        <w:widowControl w:val="0"/>
        <w:suppressAutoHyphens w:val="0"/>
        <w:jc w:val="center"/>
        <w:outlineLvl w:val="1"/>
        <w:rPr>
          <w:b/>
          <w:bCs/>
          <w:color w:val="000000"/>
          <w:sz w:val="28"/>
          <w:szCs w:val="28"/>
          <w:lang w:eastAsia="ru-RU" w:bidi="ru-RU"/>
        </w:rPr>
      </w:pPr>
      <w:r w:rsidRPr="00FF6EC1">
        <w:rPr>
          <w:b/>
          <w:bCs/>
          <w:color w:val="000000"/>
          <w:sz w:val="28"/>
          <w:szCs w:val="28"/>
          <w:lang w:eastAsia="ru-RU" w:bidi="ru-RU"/>
        </w:rPr>
        <w:t>VI. Система управления реализацией муниципальной программы (комплексной программы)</w:t>
      </w:r>
      <w:bookmarkEnd w:id="6"/>
    </w:p>
    <w:p w:rsidR="00FF6EC1" w:rsidRPr="00FF6EC1" w:rsidRDefault="00FF6EC1" w:rsidP="00FF6EC1">
      <w:pPr>
        <w:keepNext/>
        <w:keepLines/>
        <w:widowControl w:val="0"/>
        <w:suppressAutoHyphens w:val="0"/>
        <w:spacing w:line="259" w:lineRule="auto"/>
        <w:jc w:val="center"/>
        <w:outlineLvl w:val="1"/>
        <w:rPr>
          <w:b/>
          <w:bCs/>
          <w:color w:val="000000"/>
          <w:sz w:val="28"/>
          <w:szCs w:val="28"/>
          <w:lang w:eastAsia="ru-RU" w:bidi="ru-RU"/>
        </w:rPr>
      </w:pPr>
    </w:p>
    <w:p w:rsidR="00FF6EC1" w:rsidRPr="00FF6EC1" w:rsidRDefault="00FF6EC1" w:rsidP="00FF6EC1">
      <w:pPr>
        <w:widowControl w:val="0"/>
        <w:ind w:firstLine="709"/>
        <w:jc w:val="both"/>
        <w:rPr>
          <w:rFonts w:eastAsia="Arial"/>
          <w:kern w:val="2"/>
          <w:sz w:val="28"/>
          <w:szCs w:val="28"/>
          <w:lang w:eastAsia="zh-CN" w:bidi="hi-IN"/>
        </w:rPr>
      </w:pPr>
      <w:bookmarkStart w:id="7" w:name="bookmark16"/>
      <w:r w:rsidRPr="00FF6EC1">
        <w:rPr>
          <w:rFonts w:eastAsia="Arial"/>
          <w:kern w:val="2"/>
          <w:sz w:val="28"/>
          <w:szCs w:val="28"/>
          <w:lang w:eastAsia="zh-CN" w:bidi="hi-IN"/>
        </w:rPr>
        <w:t>6.1. В целях обеспечения управления реализацией муниципальной программы (комплексной программы) администрация Оршанского муниципального района Республики Марий Эл определяет куратора.</w:t>
      </w:r>
    </w:p>
    <w:p w:rsidR="00FF6EC1" w:rsidRPr="00FF6EC1" w:rsidRDefault="00FF6EC1" w:rsidP="00FF6EC1">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Кураторы назначаются из числа заместителей главы администрацией Оршанского муниципального района Республики Марий Эл.</w:t>
      </w:r>
    </w:p>
    <w:p w:rsidR="00FF6EC1" w:rsidRPr="00FF6EC1" w:rsidRDefault="00FF6EC1" w:rsidP="00FF6EC1">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6.2. Куратор муниципальной программы (комплексной программы):</w:t>
      </w:r>
    </w:p>
    <w:p w:rsidR="00271941" w:rsidRDefault="00271941" w:rsidP="00271941">
      <w:pPr>
        <w:widowControl w:val="0"/>
        <w:suppressAutoHyphens w:val="0"/>
        <w:ind w:firstLine="709"/>
        <w:jc w:val="both"/>
        <w:rPr>
          <w:rFonts w:eastAsia="Arial"/>
          <w:kern w:val="2"/>
          <w:sz w:val="28"/>
          <w:szCs w:val="28"/>
          <w:lang w:eastAsia="zh-CN" w:bidi="hi-IN"/>
        </w:rPr>
      </w:pPr>
      <w:r>
        <w:rPr>
          <w:rFonts w:eastAsia="Arial"/>
          <w:kern w:val="2"/>
          <w:sz w:val="28"/>
          <w:szCs w:val="28"/>
          <w:lang w:eastAsia="zh-CN" w:bidi="hi-IN"/>
        </w:rPr>
        <w:t xml:space="preserve">1) </w:t>
      </w:r>
      <w:r w:rsidR="00FF6EC1" w:rsidRPr="00FF6EC1">
        <w:rPr>
          <w:rFonts w:eastAsia="Arial"/>
          <w:kern w:val="2"/>
          <w:sz w:val="28"/>
          <w:szCs w:val="28"/>
          <w:lang w:eastAsia="zh-CN" w:bidi="hi-IN"/>
        </w:rPr>
        <w:t>координирует разработку и реализацию муниципальной программы (ком</w:t>
      </w:r>
      <w:r>
        <w:rPr>
          <w:rFonts w:eastAsia="Arial"/>
          <w:kern w:val="2"/>
          <w:sz w:val="28"/>
          <w:szCs w:val="28"/>
          <w:lang w:eastAsia="zh-CN" w:bidi="hi-IN"/>
        </w:rPr>
        <w:t>плексной программы);</w:t>
      </w:r>
    </w:p>
    <w:p w:rsidR="00FF6EC1" w:rsidRPr="00FF6EC1" w:rsidRDefault="00271941" w:rsidP="00271941">
      <w:pPr>
        <w:widowControl w:val="0"/>
        <w:suppressAutoHyphens w:val="0"/>
        <w:ind w:firstLine="709"/>
        <w:jc w:val="both"/>
        <w:rPr>
          <w:rFonts w:eastAsia="Arial"/>
          <w:kern w:val="2"/>
          <w:sz w:val="28"/>
          <w:szCs w:val="28"/>
          <w:lang w:eastAsia="zh-CN" w:bidi="hi-IN"/>
        </w:rPr>
      </w:pPr>
      <w:r>
        <w:rPr>
          <w:rFonts w:eastAsia="Arial"/>
          <w:kern w:val="2"/>
          <w:sz w:val="28"/>
          <w:szCs w:val="28"/>
          <w:lang w:eastAsia="zh-CN" w:bidi="hi-IN"/>
        </w:rPr>
        <w:t xml:space="preserve">2) </w:t>
      </w:r>
      <w:r w:rsidR="00FF6EC1" w:rsidRPr="00FF6EC1">
        <w:rPr>
          <w:rFonts w:eastAsia="Arial"/>
          <w:kern w:val="2"/>
          <w:sz w:val="28"/>
          <w:szCs w:val="28"/>
          <w:lang w:eastAsia="zh-CN" w:bidi="hi-IN"/>
        </w:rPr>
        <w:t>одобряет стратегические приоритеты, цели, показатели и структуру муниципальной программы (комплексной программы);</w:t>
      </w:r>
    </w:p>
    <w:p w:rsidR="00FF6EC1" w:rsidRPr="00FF6EC1" w:rsidRDefault="00271941" w:rsidP="005217AB">
      <w:pPr>
        <w:widowControl w:val="0"/>
        <w:suppressAutoHyphens w:val="0"/>
        <w:ind w:firstLine="709"/>
        <w:jc w:val="both"/>
        <w:rPr>
          <w:rFonts w:eastAsia="Arial"/>
          <w:kern w:val="2"/>
          <w:sz w:val="28"/>
          <w:szCs w:val="28"/>
          <w:lang w:eastAsia="zh-CN" w:bidi="hi-IN"/>
        </w:rPr>
      </w:pPr>
      <w:r>
        <w:rPr>
          <w:rFonts w:eastAsia="Arial"/>
          <w:kern w:val="2"/>
          <w:sz w:val="28"/>
          <w:szCs w:val="28"/>
          <w:lang w:eastAsia="zh-CN" w:bidi="hi-IN"/>
        </w:rPr>
        <w:t xml:space="preserve">3) </w:t>
      </w:r>
      <w:r w:rsidR="00FF6EC1" w:rsidRPr="00FF6EC1">
        <w:rPr>
          <w:rFonts w:eastAsia="Arial"/>
          <w:kern w:val="2"/>
          <w:sz w:val="28"/>
          <w:szCs w:val="28"/>
          <w:lang w:eastAsia="zh-CN" w:bidi="hi-IN"/>
        </w:rPr>
        <w:t>осуществляет на постоянной основе контроль реализации муниципальной программы (комплексной программы), в том числе рассматривает результаты мониторинга и оценки эффективности реализации муниципальной программы (комплексной программы), представляемые в отдел экономики;</w:t>
      </w:r>
    </w:p>
    <w:p w:rsidR="00FF6EC1" w:rsidRPr="00FF6EC1" w:rsidRDefault="00271941" w:rsidP="005217AB">
      <w:pPr>
        <w:widowControl w:val="0"/>
        <w:suppressAutoHyphens w:val="0"/>
        <w:ind w:firstLine="709"/>
        <w:jc w:val="both"/>
        <w:rPr>
          <w:rFonts w:eastAsia="Arial"/>
          <w:kern w:val="2"/>
          <w:sz w:val="28"/>
          <w:szCs w:val="28"/>
          <w:lang w:eastAsia="zh-CN" w:bidi="hi-IN"/>
        </w:rPr>
      </w:pPr>
      <w:r>
        <w:rPr>
          <w:rFonts w:eastAsia="Arial"/>
          <w:kern w:val="2"/>
          <w:sz w:val="28"/>
          <w:szCs w:val="28"/>
          <w:lang w:eastAsia="zh-CN" w:bidi="hi-IN"/>
        </w:rPr>
        <w:t xml:space="preserve">4) </w:t>
      </w:r>
      <w:r w:rsidR="00FF6EC1" w:rsidRPr="00FF6EC1">
        <w:rPr>
          <w:rFonts w:eastAsia="Arial"/>
          <w:kern w:val="2"/>
          <w:sz w:val="28"/>
          <w:szCs w:val="28"/>
          <w:lang w:eastAsia="zh-CN" w:bidi="hi-IN"/>
        </w:rPr>
        <w:t>принимает решение о внесении изменений в муниципальную программу (комплексную программу) в соответствии с настоящим Порядком;</w:t>
      </w:r>
    </w:p>
    <w:p w:rsidR="00FF6EC1" w:rsidRPr="00FF6EC1" w:rsidRDefault="00271941" w:rsidP="005217AB">
      <w:pPr>
        <w:widowControl w:val="0"/>
        <w:suppressAutoHyphens w:val="0"/>
        <w:ind w:firstLine="709"/>
        <w:jc w:val="both"/>
        <w:rPr>
          <w:rFonts w:eastAsia="Arial"/>
          <w:kern w:val="2"/>
          <w:sz w:val="28"/>
          <w:szCs w:val="28"/>
          <w:lang w:eastAsia="zh-CN" w:bidi="hi-IN"/>
        </w:rPr>
      </w:pPr>
      <w:r>
        <w:rPr>
          <w:rFonts w:eastAsia="Arial"/>
          <w:kern w:val="2"/>
          <w:sz w:val="28"/>
          <w:szCs w:val="28"/>
          <w:lang w:eastAsia="zh-CN" w:bidi="hi-IN"/>
        </w:rPr>
        <w:t xml:space="preserve">5) </w:t>
      </w:r>
      <w:r w:rsidR="00FF6EC1" w:rsidRPr="00FF6EC1">
        <w:rPr>
          <w:rFonts w:eastAsia="Arial"/>
          <w:kern w:val="2"/>
          <w:sz w:val="28"/>
          <w:szCs w:val="28"/>
          <w:lang w:eastAsia="zh-CN" w:bidi="hi-IN"/>
        </w:rPr>
        <w:t>выполняет иные полномочия в соответствии с настоящим Порядком;</w:t>
      </w:r>
    </w:p>
    <w:p w:rsidR="00FF6EC1" w:rsidRPr="00FF6EC1" w:rsidRDefault="00676F17" w:rsidP="005217AB">
      <w:pPr>
        <w:widowControl w:val="0"/>
        <w:suppressAutoHyphens w:val="0"/>
        <w:ind w:firstLine="709"/>
        <w:jc w:val="both"/>
        <w:rPr>
          <w:rFonts w:eastAsia="Arial"/>
          <w:kern w:val="2"/>
          <w:sz w:val="28"/>
          <w:szCs w:val="28"/>
          <w:lang w:eastAsia="zh-CN" w:bidi="hi-IN"/>
        </w:rPr>
      </w:pPr>
      <w:r>
        <w:rPr>
          <w:rFonts w:eastAsia="Arial"/>
          <w:kern w:val="2"/>
          <w:sz w:val="28"/>
          <w:szCs w:val="28"/>
          <w:lang w:eastAsia="zh-CN" w:bidi="hi-IN"/>
        </w:rPr>
        <w:lastRenderedPageBreak/>
        <w:t xml:space="preserve">6) </w:t>
      </w:r>
      <w:r w:rsidR="00FF6EC1" w:rsidRPr="00FF6EC1">
        <w:rPr>
          <w:rFonts w:eastAsia="Arial"/>
          <w:kern w:val="2"/>
          <w:sz w:val="28"/>
          <w:szCs w:val="28"/>
          <w:lang w:eastAsia="zh-CN" w:bidi="hi-IN"/>
        </w:rPr>
        <w:t>куратор несет ответственность за реализацию муниципальной программы (комплексной программы).</w:t>
      </w:r>
    </w:p>
    <w:p w:rsidR="00FF6EC1" w:rsidRPr="00FF6EC1" w:rsidRDefault="00676F17" w:rsidP="005217AB">
      <w:pPr>
        <w:widowControl w:val="0"/>
        <w:suppressAutoHyphens w:val="0"/>
        <w:ind w:firstLine="709"/>
        <w:jc w:val="both"/>
        <w:rPr>
          <w:rFonts w:eastAsia="Arial"/>
          <w:kern w:val="2"/>
          <w:sz w:val="28"/>
          <w:szCs w:val="28"/>
          <w:lang w:eastAsia="zh-CN" w:bidi="hi-IN"/>
        </w:rPr>
      </w:pPr>
      <w:r>
        <w:rPr>
          <w:rFonts w:eastAsia="Arial"/>
          <w:kern w:val="2"/>
          <w:sz w:val="28"/>
          <w:szCs w:val="28"/>
          <w:lang w:eastAsia="zh-CN" w:bidi="hi-IN"/>
        </w:rPr>
        <w:t xml:space="preserve">7) </w:t>
      </w:r>
      <w:r w:rsidR="00FF6EC1" w:rsidRPr="00FF6EC1">
        <w:rPr>
          <w:rFonts w:eastAsia="Arial"/>
          <w:kern w:val="2"/>
          <w:sz w:val="28"/>
          <w:szCs w:val="28"/>
          <w:lang w:eastAsia="zh-CN" w:bidi="hi-IN"/>
        </w:rPr>
        <w:t>куратор урегулирует разногласия между ответственным исполнителем, соисполнителями, участниками муниципальной программы (комплексной программы) по параметрам муниципальной программы (комплексной программы).</w:t>
      </w:r>
    </w:p>
    <w:p w:rsidR="00FF6EC1" w:rsidRPr="00FF6EC1" w:rsidRDefault="00FF6EC1" w:rsidP="00FF6EC1">
      <w:pPr>
        <w:widowControl w:val="0"/>
        <w:tabs>
          <w:tab w:val="num" w:pos="0"/>
        </w:tabs>
        <w:ind w:firstLine="709"/>
        <w:jc w:val="both"/>
        <w:rPr>
          <w:rFonts w:eastAsia="Arial"/>
          <w:kern w:val="2"/>
          <w:sz w:val="28"/>
          <w:szCs w:val="28"/>
          <w:lang w:eastAsia="zh-CN" w:bidi="hi-IN"/>
        </w:rPr>
      </w:pPr>
      <w:r w:rsidRPr="00FF6EC1">
        <w:rPr>
          <w:rFonts w:eastAsia="Arial"/>
          <w:kern w:val="2"/>
          <w:sz w:val="28"/>
          <w:szCs w:val="28"/>
          <w:lang w:eastAsia="zh-CN" w:bidi="hi-IN"/>
        </w:rPr>
        <w:t>6.3.</w:t>
      </w:r>
      <w:r w:rsidR="00676F17">
        <w:rPr>
          <w:rFonts w:eastAsia="Arial"/>
          <w:kern w:val="2"/>
          <w:sz w:val="28"/>
          <w:szCs w:val="28"/>
          <w:lang w:eastAsia="zh-CN" w:bidi="hi-IN"/>
        </w:rPr>
        <w:t xml:space="preserve"> </w:t>
      </w:r>
      <w:r w:rsidRPr="00FF6EC1">
        <w:rPr>
          <w:rFonts w:eastAsia="Arial"/>
          <w:kern w:val="2"/>
          <w:sz w:val="28"/>
          <w:szCs w:val="28"/>
          <w:lang w:eastAsia="zh-CN" w:bidi="hi-IN"/>
        </w:rPr>
        <w:t>Ответственный исполнитель муниципальной программы (комплексной программы):</w:t>
      </w:r>
    </w:p>
    <w:p w:rsidR="00FF6EC1" w:rsidRPr="00FF6EC1" w:rsidRDefault="00FF6EC1" w:rsidP="00FF6EC1">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организует разработку и обеспечивает реализацию муниципальной программы (комплексной программы), ее согласование с соисполнителями и внесение в установленном порядке в Координационный совет;</w:t>
      </w:r>
    </w:p>
    <w:p w:rsidR="00FF6EC1" w:rsidRPr="00FF6EC1" w:rsidRDefault="00FF6EC1" w:rsidP="00FF6EC1">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координирует деятельность соисполнителей в рамках подготовки проекта муниципальной программы (комплексной программы);</w:t>
      </w:r>
    </w:p>
    <w:p w:rsidR="00FF6EC1" w:rsidRPr="00FF6EC1" w:rsidRDefault="00FF6EC1" w:rsidP="00FF6EC1">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представляет по запросу отдела экономики администрации  Оршанского муниципального района Республики Марий Эл и финансового управления администрации Оршанского муниципального района Республики Марий Эл сведения, необходимые для осуществления мониторинга реализации муниципальной программы (комплексной программы);</w:t>
      </w:r>
    </w:p>
    <w:p w:rsidR="00FF6EC1" w:rsidRPr="00FF6EC1" w:rsidRDefault="00FF6EC1" w:rsidP="00FF6EC1">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координирует деятельность соисполнителей и участников, в том числе деятельность по заполнению форм и представлению данных для проведения мониторинга реализации муниципальной программы (комплексной программы);</w:t>
      </w:r>
    </w:p>
    <w:p w:rsidR="00FF6EC1" w:rsidRPr="00FF6EC1" w:rsidRDefault="00FF6EC1" w:rsidP="00FF6EC1">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запрашивает у соисполнителей (комплексной программы) информацию, необходимую для проведения мониторинга реализации и оценки эффективности муниципальной программы (комплексной программы) и подготовки годового отчета;</w:t>
      </w:r>
    </w:p>
    <w:p w:rsidR="00FF6EC1" w:rsidRPr="00FF6EC1" w:rsidRDefault="00FF6EC1" w:rsidP="00FF6EC1">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подготавливает годовой отчет и представляет его в отдел экономики администрации Оршанского муниципального района Республики Марий Эл, финансовое управление администрации Оршанского муниципального района Республики Марий Эл и Координационный совет;</w:t>
      </w:r>
    </w:p>
    <w:p w:rsidR="00FF6EC1" w:rsidRPr="00FF6EC1" w:rsidRDefault="00FF6EC1" w:rsidP="00FF6EC1">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выполняет иные функции, предусмотренные настоящим Порядком.</w:t>
      </w:r>
    </w:p>
    <w:p w:rsidR="00FF6EC1" w:rsidRPr="00FF6EC1" w:rsidRDefault="00FF6EC1" w:rsidP="00FF6EC1">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Ответственный исполнитель комплексной программы запрашивает у ответственных исполнителей муниципальных программ мероприятия (результаты), которые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w:t>
      </w:r>
    </w:p>
    <w:p w:rsidR="00FF6EC1" w:rsidRPr="00FF6EC1" w:rsidRDefault="00FF6EC1" w:rsidP="00FF6EC1">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6.4. Соисполнители муниципальной программы (комплексной программы):</w:t>
      </w:r>
    </w:p>
    <w:p w:rsidR="00FF6EC1" w:rsidRPr="00FF6EC1" w:rsidRDefault="00FF6EC1" w:rsidP="00676F17">
      <w:pPr>
        <w:widowControl w:val="0"/>
        <w:numPr>
          <w:ilvl w:val="0"/>
          <w:numId w:val="19"/>
        </w:numPr>
        <w:suppressAutoHyphens w:val="0"/>
        <w:ind w:left="0" w:firstLine="709"/>
        <w:jc w:val="both"/>
        <w:rPr>
          <w:rFonts w:eastAsia="Arial"/>
          <w:kern w:val="2"/>
          <w:sz w:val="28"/>
          <w:szCs w:val="28"/>
          <w:lang w:eastAsia="zh-CN" w:bidi="hi-IN"/>
        </w:rPr>
      </w:pPr>
      <w:r w:rsidRPr="00FF6EC1">
        <w:rPr>
          <w:rFonts w:eastAsia="Arial"/>
          <w:kern w:val="2"/>
          <w:sz w:val="28"/>
          <w:szCs w:val="28"/>
          <w:lang w:eastAsia="zh-CN" w:bidi="hi-IN"/>
        </w:rPr>
        <w:t>обеспечивают согласование проекта муниципальной программы (комплексной программы) с участниками муниципальной программы (комплексной программы) в части структурных элементов, в реализации которых предполагается их участие;</w:t>
      </w:r>
    </w:p>
    <w:p w:rsidR="00FF6EC1" w:rsidRPr="00FF6EC1" w:rsidRDefault="00FF6EC1" w:rsidP="00676F17">
      <w:pPr>
        <w:widowControl w:val="0"/>
        <w:numPr>
          <w:ilvl w:val="0"/>
          <w:numId w:val="19"/>
        </w:numPr>
        <w:suppressAutoHyphens w:val="0"/>
        <w:ind w:left="0" w:firstLine="709"/>
        <w:jc w:val="both"/>
        <w:rPr>
          <w:rFonts w:eastAsia="Arial"/>
          <w:kern w:val="2"/>
          <w:sz w:val="28"/>
          <w:szCs w:val="28"/>
          <w:lang w:eastAsia="zh-CN" w:bidi="hi-IN"/>
        </w:rPr>
      </w:pPr>
      <w:r w:rsidRPr="00FF6EC1">
        <w:rPr>
          <w:rFonts w:eastAsia="Arial"/>
          <w:kern w:val="2"/>
          <w:sz w:val="28"/>
          <w:szCs w:val="28"/>
          <w:lang w:eastAsia="zh-CN" w:bidi="hi-IN"/>
        </w:rPr>
        <w:t xml:space="preserve">обеспечивают совместно с участниками муниципальной программы (комплексной программы) реализацию включенных в муниципальную программу (комплексную программу) муниципальных, ведомственных </w:t>
      </w:r>
      <w:r w:rsidRPr="00FF6EC1">
        <w:rPr>
          <w:rFonts w:eastAsia="Arial"/>
          <w:kern w:val="2"/>
          <w:sz w:val="28"/>
          <w:szCs w:val="28"/>
          <w:lang w:eastAsia="zh-CN" w:bidi="hi-IN"/>
        </w:rPr>
        <w:lastRenderedPageBreak/>
        <w:t>проектов и комплекса процессных мероприятий;</w:t>
      </w:r>
    </w:p>
    <w:p w:rsidR="00FF6EC1" w:rsidRPr="00FF6EC1" w:rsidRDefault="00FF6EC1" w:rsidP="00676F17">
      <w:pPr>
        <w:widowControl w:val="0"/>
        <w:numPr>
          <w:ilvl w:val="0"/>
          <w:numId w:val="19"/>
        </w:numPr>
        <w:suppressAutoHyphens w:val="0"/>
        <w:ind w:left="0" w:firstLine="709"/>
        <w:jc w:val="both"/>
        <w:rPr>
          <w:rFonts w:eastAsia="Arial"/>
          <w:kern w:val="2"/>
          <w:sz w:val="28"/>
          <w:szCs w:val="28"/>
          <w:lang w:eastAsia="zh-CN" w:bidi="hi-IN"/>
        </w:rPr>
      </w:pPr>
      <w:r w:rsidRPr="00FF6EC1">
        <w:rPr>
          <w:rFonts w:eastAsia="Arial"/>
          <w:kern w:val="2"/>
          <w:sz w:val="28"/>
          <w:szCs w:val="28"/>
          <w:lang w:eastAsia="zh-CN" w:bidi="hi-IN"/>
        </w:rPr>
        <w:t>запрашивают у участников муниципальной программы (комплексной программы) информацию, необходимую для подготовки ответов на запросы ответственного исполнителя, а также информацию, необходимую для проведения мониторинга реализации и оценки эффективности муниципальной программы (комплексной программы) и подготовки годового отчета;</w:t>
      </w:r>
    </w:p>
    <w:p w:rsidR="00FF6EC1" w:rsidRPr="00FF6EC1" w:rsidRDefault="00FF6EC1" w:rsidP="00676F17">
      <w:pPr>
        <w:widowControl w:val="0"/>
        <w:numPr>
          <w:ilvl w:val="0"/>
          <w:numId w:val="19"/>
        </w:numPr>
        <w:suppressAutoHyphens w:val="0"/>
        <w:ind w:left="0" w:firstLine="709"/>
        <w:jc w:val="both"/>
        <w:rPr>
          <w:rFonts w:eastAsia="Arial"/>
          <w:kern w:val="2"/>
          <w:sz w:val="28"/>
          <w:szCs w:val="28"/>
          <w:lang w:eastAsia="zh-CN" w:bidi="hi-IN"/>
        </w:rPr>
      </w:pPr>
      <w:r w:rsidRPr="00FF6EC1">
        <w:rPr>
          <w:rFonts w:eastAsia="Arial"/>
          <w:kern w:val="2"/>
          <w:sz w:val="28"/>
          <w:szCs w:val="28"/>
          <w:lang w:eastAsia="zh-CN" w:bidi="hi-IN"/>
        </w:rPr>
        <w:t>предоставляют ответственному исполнителю необходимую информацию для подготовки ответов на запросы отдела экономики и финансового управления администрации Оршанского муниципального района Республики Марий Эл;</w:t>
      </w:r>
    </w:p>
    <w:p w:rsidR="00FF6EC1" w:rsidRPr="00FF6EC1" w:rsidRDefault="00FF6EC1" w:rsidP="00676F17">
      <w:pPr>
        <w:widowControl w:val="0"/>
        <w:numPr>
          <w:ilvl w:val="0"/>
          <w:numId w:val="19"/>
        </w:numPr>
        <w:suppressAutoHyphens w:val="0"/>
        <w:ind w:left="0" w:firstLine="709"/>
        <w:jc w:val="both"/>
        <w:rPr>
          <w:rFonts w:eastAsia="Arial"/>
          <w:kern w:val="2"/>
          <w:sz w:val="28"/>
          <w:szCs w:val="28"/>
          <w:lang w:eastAsia="zh-CN" w:bidi="hi-IN"/>
        </w:rPr>
      </w:pPr>
      <w:r w:rsidRPr="00FF6EC1">
        <w:rPr>
          <w:rFonts w:eastAsia="Arial"/>
          <w:kern w:val="2"/>
          <w:sz w:val="28"/>
          <w:szCs w:val="28"/>
          <w:lang w:eastAsia="zh-CN" w:bidi="hi-IN"/>
        </w:rPr>
        <w:t>предоставляют ответственному исполнителю информацию, необходимую для проведения оценки эффективности муниципальной программы (комплексной программы) и подготовки годового отчета;</w:t>
      </w:r>
    </w:p>
    <w:p w:rsidR="00FF6EC1" w:rsidRPr="00FF6EC1" w:rsidRDefault="00FF6EC1" w:rsidP="00676F17">
      <w:pPr>
        <w:widowControl w:val="0"/>
        <w:numPr>
          <w:ilvl w:val="0"/>
          <w:numId w:val="19"/>
        </w:numPr>
        <w:suppressAutoHyphens w:val="0"/>
        <w:ind w:left="0" w:firstLine="709"/>
        <w:jc w:val="both"/>
        <w:rPr>
          <w:rFonts w:eastAsia="Arial"/>
          <w:kern w:val="2"/>
          <w:sz w:val="28"/>
          <w:szCs w:val="28"/>
          <w:lang w:eastAsia="zh-CN" w:bidi="hi-IN"/>
        </w:rPr>
      </w:pPr>
      <w:r w:rsidRPr="00FF6EC1">
        <w:rPr>
          <w:rFonts w:eastAsia="Arial"/>
          <w:kern w:val="2"/>
          <w:sz w:val="28"/>
          <w:szCs w:val="28"/>
          <w:lang w:eastAsia="zh-CN" w:bidi="hi-IN"/>
        </w:rPr>
        <w:t>выполняют иные функции, предусмотренные настоящим Порядком.</w:t>
      </w:r>
    </w:p>
    <w:p w:rsidR="00FF6EC1" w:rsidRPr="00FF6EC1" w:rsidRDefault="00FF6EC1" w:rsidP="00676F17">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6.5. Участники муниципальной программы (комплексной программы):</w:t>
      </w:r>
    </w:p>
    <w:p w:rsidR="00FF6EC1" w:rsidRPr="00FF6EC1" w:rsidRDefault="00FF6EC1" w:rsidP="00676F17">
      <w:pPr>
        <w:widowControl w:val="0"/>
        <w:numPr>
          <w:ilvl w:val="0"/>
          <w:numId w:val="20"/>
        </w:numPr>
        <w:suppressAutoHyphens w:val="0"/>
        <w:ind w:left="0" w:firstLine="709"/>
        <w:jc w:val="both"/>
        <w:rPr>
          <w:rFonts w:eastAsia="Arial"/>
          <w:kern w:val="2"/>
          <w:sz w:val="28"/>
          <w:szCs w:val="28"/>
          <w:lang w:eastAsia="zh-CN" w:bidi="hi-IN"/>
        </w:rPr>
      </w:pPr>
      <w:r w:rsidRPr="00FF6EC1">
        <w:rPr>
          <w:rFonts w:eastAsia="Arial"/>
          <w:kern w:val="2"/>
          <w:sz w:val="28"/>
          <w:szCs w:val="28"/>
          <w:lang w:eastAsia="zh-CN" w:bidi="hi-IN"/>
        </w:rPr>
        <w:t>обеспечивают реализацию отдельных мероприятий муниципальных проектов, ведомственных проектов и комплекса процессных мероприятий, в реализации которых предполагается их участие;</w:t>
      </w:r>
    </w:p>
    <w:p w:rsidR="00FF6EC1" w:rsidRPr="00FF6EC1" w:rsidRDefault="00FF6EC1" w:rsidP="00676F17">
      <w:pPr>
        <w:widowControl w:val="0"/>
        <w:numPr>
          <w:ilvl w:val="0"/>
          <w:numId w:val="20"/>
        </w:numPr>
        <w:suppressAutoHyphens w:val="0"/>
        <w:ind w:left="0" w:firstLine="709"/>
        <w:jc w:val="both"/>
        <w:rPr>
          <w:rFonts w:eastAsia="Arial"/>
          <w:kern w:val="2"/>
          <w:sz w:val="28"/>
          <w:szCs w:val="28"/>
          <w:lang w:eastAsia="zh-CN" w:bidi="hi-IN"/>
        </w:rPr>
      </w:pPr>
      <w:r w:rsidRPr="00FF6EC1">
        <w:rPr>
          <w:rFonts w:eastAsia="Arial"/>
          <w:kern w:val="2"/>
          <w:sz w:val="28"/>
          <w:szCs w:val="28"/>
          <w:lang w:eastAsia="zh-CN" w:bidi="hi-IN"/>
        </w:rPr>
        <w:t>предоставляют ответственному исполнителю и соисполнителю информацию, необходимую для осуществления мониторинга реализации муниципальной программы (комплексной программы) и оценки ее эффективности;</w:t>
      </w:r>
    </w:p>
    <w:p w:rsidR="00FF6EC1" w:rsidRPr="00FF6EC1" w:rsidRDefault="00FF6EC1" w:rsidP="00676F17">
      <w:pPr>
        <w:widowControl w:val="0"/>
        <w:numPr>
          <w:ilvl w:val="0"/>
          <w:numId w:val="20"/>
        </w:numPr>
        <w:suppressAutoHyphens w:val="0"/>
        <w:ind w:left="0" w:firstLine="709"/>
        <w:jc w:val="both"/>
        <w:rPr>
          <w:rFonts w:eastAsia="Arial"/>
          <w:kern w:val="2"/>
          <w:sz w:val="28"/>
          <w:szCs w:val="28"/>
          <w:lang w:eastAsia="zh-CN" w:bidi="hi-IN"/>
        </w:rPr>
      </w:pPr>
      <w:r w:rsidRPr="00FF6EC1">
        <w:rPr>
          <w:rFonts w:eastAsia="Arial"/>
          <w:kern w:val="2"/>
          <w:sz w:val="28"/>
          <w:szCs w:val="28"/>
          <w:lang w:eastAsia="zh-CN" w:bidi="hi-IN"/>
        </w:rPr>
        <w:t>выполняют иные функции, предусмотренные настоящим Порядком.</w:t>
      </w:r>
    </w:p>
    <w:p w:rsidR="00FF6EC1" w:rsidRPr="00FF6EC1" w:rsidRDefault="00FF6EC1" w:rsidP="00FF6EC1">
      <w:pPr>
        <w:widowControl w:val="0"/>
        <w:ind w:firstLine="709"/>
        <w:jc w:val="both"/>
        <w:rPr>
          <w:rFonts w:eastAsia="Arial"/>
          <w:kern w:val="2"/>
          <w:sz w:val="28"/>
          <w:szCs w:val="28"/>
          <w:lang w:eastAsia="zh-CN" w:bidi="hi-IN"/>
        </w:rPr>
      </w:pPr>
      <w:r w:rsidRPr="00FF6EC1">
        <w:rPr>
          <w:rFonts w:eastAsia="Arial"/>
          <w:kern w:val="2"/>
          <w:sz w:val="28"/>
          <w:szCs w:val="28"/>
          <w:lang w:eastAsia="zh-CN" w:bidi="hi-IN"/>
        </w:rPr>
        <w:t>6.6.Ответственный исполнитель, соисполнители и участники муниципальной программы (комплексной программы) несут ответственность за реализацию соответствующих структурных элементов муниципальной программы (комплексной программы), выполнение их мероприятий (результатов), достижение соответствующих показателей муниципальной программы (комплексной программы) и ее структурных элементов, а также полноту и достоверность сведений, представляемых в подсистему управления государственных программ, а до ввода в опытную эксплуатацию ее компонентов и модулей в форме документов на бумажном носителе.</w:t>
      </w:r>
    </w:p>
    <w:p w:rsidR="00FF6EC1" w:rsidRPr="00FF6EC1" w:rsidRDefault="00FF6EC1" w:rsidP="00FF6EC1">
      <w:pPr>
        <w:widowControl w:val="0"/>
        <w:tabs>
          <w:tab w:val="left" w:pos="1167"/>
        </w:tabs>
        <w:suppressAutoHyphens w:val="0"/>
        <w:jc w:val="both"/>
        <w:rPr>
          <w:color w:val="000000"/>
          <w:sz w:val="28"/>
          <w:szCs w:val="28"/>
          <w:highlight w:val="yellow"/>
          <w:lang w:eastAsia="ru-RU" w:bidi="ru-RU"/>
        </w:rPr>
      </w:pPr>
    </w:p>
    <w:p w:rsidR="00FF6EC1" w:rsidRPr="00FF6EC1" w:rsidRDefault="00FF6EC1" w:rsidP="00FF6EC1">
      <w:pPr>
        <w:keepNext/>
        <w:keepLines/>
        <w:widowControl w:val="0"/>
        <w:suppressAutoHyphens w:val="0"/>
        <w:jc w:val="center"/>
        <w:outlineLvl w:val="1"/>
        <w:rPr>
          <w:b/>
          <w:bCs/>
          <w:color w:val="000000"/>
          <w:sz w:val="28"/>
          <w:szCs w:val="28"/>
          <w:lang w:eastAsia="ru-RU" w:bidi="ru-RU"/>
        </w:rPr>
      </w:pPr>
      <w:r w:rsidRPr="00FF6EC1">
        <w:rPr>
          <w:b/>
          <w:bCs/>
          <w:color w:val="000000"/>
          <w:sz w:val="28"/>
          <w:szCs w:val="28"/>
          <w:lang w:eastAsia="ru-RU" w:bidi="ru-RU"/>
        </w:rPr>
        <w:t xml:space="preserve">VII. </w:t>
      </w:r>
      <w:bookmarkStart w:id="8" w:name="bookmark18"/>
      <w:bookmarkEnd w:id="7"/>
      <w:r w:rsidRPr="00FF6EC1">
        <w:rPr>
          <w:b/>
          <w:bCs/>
          <w:color w:val="000000"/>
          <w:sz w:val="28"/>
          <w:szCs w:val="28"/>
          <w:lang w:eastAsia="ru-RU" w:bidi="ru-RU"/>
        </w:rPr>
        <w:t>Мониторинг и оценка эффективности реализации</w:t>
      </w:r>
    </w:p>
    <w:p w:rsidR="00FF6EC1" w:rsidRPr="00FF6EC1" w:rsidRDefault="00FF6EC1" w:rsidP="00FF6EC1">
      <w:pPr>
        <w:keepNext/>
        <w:keepLines/>
        <w:widowControl w:val="0"/>
        <w:suppressAutoHyphens w:val="0"/>
        <w:jc w:val="center"/>
        <w:outlineLvl w:val="1"/>
        <w:rPr>
          <w:b/>
          <w:bCs/>
          <w:color w:val="000000"/>
          <w:sz w:val="28"/>
          <w:szCs w:val="28"/>
          <w:lang w:eastAsia="ru-RU" w:bidi="ru-RU"/>
        </w:rPr>
      </w:pPr>
      <w:r w:rsidRPr="00FF6EC1">
        <w:rPr>
          <w:b/>
          <w:bCs/>
          <w:color w:val="000000"/>
          <w:sz w:val="28"/>
          <w:szCs w:val="28"/>
          <w:lang w:eastAsia="ru-RU" w:bidi="ru-RU"/>
        </w:rPr>
        <w:t>муниципальной программы (комплексной программы)</w:t>
      </w:r>
      <w:bookmarkEnd w:id="8"/>
    </w:p>
    <w:p w:rsidR="00FF6EC1" w:rsidRPr="00676F17" w:rsidRDefault="00FF6EC1" w:rsidP="00FF6EC1">
      <w:pPr>
        <w:keepNext/>
        <w:keepLines/>
        <w:widowControl w:val="0"/>
        <w:suppressAutoHyphens w:val="0"/>
        <w:ind w:firstLine="709"/>
        <w:jc w:val="center"/>
        <w:outlineLvl w:val="1"/>
        <w:rPr>
          <w:bCs/>
          <w:color w:val="000000"/>
          <w:sz w:val="28"/>
          <w:szCs w:val="28"/>
          <w:lang w:eastAsia="ru-RU" w:bidi="ru-RU"/>
        </w:rPr>
      </w:pPr>
    </w:p>
    <w:p w:rsidR="00FF6EC1" w:rsidRPr="00FF6EC1" w:rsidRDefault="00FF6EC1" w:rsidP="00676F17">
      <w:pPr>
        <w:widowControl w:val="0"/>
        <w:tabs>
          <w:tab w:val="left" w:pos="1297"/>
        </w:tabs>
        <w:suppressAutoHyphens w:val="0"/>
        <w:ind w:firstLine="709"/>
        <w:jc w:val="both"/>
        <w:rPr>
          <w:color w:val="000000"/>
          <w:sz w:val="28"/>
          <w:szCs w:val="28"/>
          <w:lang w:eastAsia="ru-RU" w:bidi="ru-RU"/>
        </w:rPr>
      </w:pPr>
      <w:r w:rsidRPr="00FF6EC1">
        <w:rPr>
          <w:color w:val="000000"/>
          <w:sz w:val="28"/>
          <w:szCs w:val="28"/>
          <w:lang w:eastAsia="ru-RU" w:bidi="ru-RU"/>
        </w:rPr>
        <w:t>7.1.</w:t>
      </w:r>
      <w:r w:rsidR="00676F17">
        <w:rPr>
          <w:color w:val="000000"/>
          <w:sz w:val="28"/>
          <w:szCs w:val="28"/>
          <w:lang w:eastAsia="ru-RU" w:bidi="ru-RU"/>
        </w:rPr>
        <w:t xml:space="preserve"> </w:t>
      </w:r>
      <w:r w:rsidRPr="00FF6EC1">
        <w:rPr>
          <w:color w:val="000000"/>
          <w:sz w:val="28"/>
          <w:szCs w:val="28"/>
          <w:lang w:eastAsia="ru-RU" w:bidi="ru-RU"/>
        </w:rPr>
        <w:t>Под мониторингом реализации муниципальной программы (комплексной программы) понимается система мероприятий по измерению фактических параметров исполнения муниципальной программы (комплексной программы) и ее структурных элементов, определению их отклонений от плановых параметров, определению рисков, возникших при реализации муниципальной программы (комплексной программы) и ее структурных элементов, прогнозированию исполнения плановых значений на будущий период.</w:t>
      </w:r>
    </w:p>
    <w:p w:rsidR="00FF6EC1" w:rsidRPr="00FF6EC1" w:rsidRDefault="00FF6EC1" w:rsidP="00676F17">
      <w:pPr>
        <w:widowControl w:val="0"/>
        <w:suppressAutoHyphens w:val="0"/>
        <w:ind w:firstLine="709"/>
        <w:jc w:val="both"/>
        <w:rPr>
          <w:sz w:val="28"/>
          <w:szCs w:val="28"/>
          <w:lang w:eastAsia="ru-RU" w:bidi="ru-RU"/>
        </w:rPr>
      </w:pPr>
      <w:r w:rsidRPr="00FF6EC1">
        <w:rPr>
          <w:sz w:val="28"/>
          <w:szCs w:val="28"/>
          <w:lang w:eastAsia="ru-RU" w:bidi="ru-RU"/>
        </w:rPr>
        <w:lastRenderedPageBreak/>
        <w:t>Мониторинг реализации муниципальной программы (комплексной программы) ориентирован на раннее предупреждение возникновения проблем и отклонений хода реализации муниципальной программы (комплексной программы) от запланированного уровня и осуществляется не реже одного раза в квартал.</w:t>
      </w:r>
    </w:p>
    <w:p w:rsidR="00FF6EC1" w:rsidRPr="00FF6EC1" w:rsidRDefault="00FF6EC1" w:rsidP="00676F17">
      <w:pPr>
        <w:widowControl w:val="0"/>
        <w:suppressAutoHyphens w:val="0"/>
        <w:ind w:firstLine="709"/>
        <w:jc w:val="both"/>
        <w:rPr>
          <w:color w:val="000000"/>
          <w:sz w:val="28"/>
          <w:szCs w:val="28"/>
          <w:lang w:eastAsia="ru-RU" w:bidi="ru-RU"/>
        </w:rPr>
      </w:pPr>
      <w:r w:rsidRPr="00FF6EC1">
        <w:rPr>
          <w:color w:val="000000"/>
          <w:sz w:val="28"/>
          <w:szCs w:val="28"/>
          <w:lang w:eastAsia="ru-RU" w:bidi="ru-RU"/>
        </w:rPr>
        <w:t>Мониторинг реализации муниципальной программы (комплексной программы) осуществляется на основе отчетов о ходе реализации муниципальной программы (комплексной программы).</w:t>
      </w:r>
    </w:p>
    <w:p w:rsidR="00FF6EC1" w:rsidRPr="00FF6EC1" w:rsidRDefault="00FF6EC1" w:rsidP="00676F17">
      <w:pPr>
        <w:widowControl w:val="0"/>
        <w:tabs>
          <w:tab w:val="left" w:pos="1297"/>
        </w:tabs>
        <w:suppressAutoHyphens w:val="0"/>
        <w:ind w:firstLine="709"/>
        <w:jc w:val="both"/>
        <w:rPr>
          <w:color w:val="000000"/>
          <w:sz w:val="28"/>
          <w:szCs w:val="28"/>
          <w:lang w:eastAsia="ru-RU" w:bidi="ru-RU"/>
        </w:rPr>
      </w:pPr>
      <w:r w:rsidRPr="00FF6EC1">
        <w:rPr>
          <w:color w:val="000000"/>
          <w:sz w:val="28"/>
          <w:szCs w:val="28"/>
          <w:lang w:eastAsia="ru-RU" w:bidi="ru-RU"/>
        </w:rPr>
        <w:t>7.2. В ходе мониторинга формируются ежеквартальные и годовые отчеты в соответствии с методическими рекомендациями по мониторингу муниципальных программ (комплексных программ).</w:t>
      </w:r>
    </w:p>
    <w:p w:rsidR="00FF6EC1" w:rsidRPr="00FF6EC1" w:rsidRDefault="00FF6EC1" w:rsidP="00676F17">
      <w:pPr>
        <w:tabs>
          <w:tab w:val="left" w:pos="971"/>
        </w:tabs>
        <w:ind w:firstLine="709"/>
        <w:jc w:val="both"/>
        <w:rPr>
          <w:sz w:val="28"/>
          <w:szCs w:val="28"/>
          <w:lang w:eastAsia="en-US"/>
        </w:rPr>
      </w:pPr>
      <w:r w:rsidRPr="00FF6EC1">
        <w:rPr>
          <w:color w:val="000000"/>
          <w:sz w:val="28"/>
          <w:szCs w:val="28"/>
          <w:lang w:eastAsia="ru-RU" w:bidi="ru-RU"/>
        </w:rPr>
        <w:t xml:space="preserve">Подготовка отчета о ходе реализации муниципальной программы (комплексной программы) осуществляется ее ответственным исполнителем на основе отчетов о ходе реализации муниципальных проектов, ведомственных проектов, реализуемых в составе муниципальной программы (комплексной программы), а также информации о ходе реализации комплексов процессных мероприятий, </w:t>
      </w:r>
      <w:r w:rsidRPr="00FF6EC1">
        <w:rPr>
          <w:sz w:val="28"/>
          <w:szCs w:val="28"/>
          <w:lang w:eastAsia="en-US"/>
        </w:rPr>
        <w:t>отчетов о ходе реализации её структурных элементов.</w:t>
      </w:r>
    </w:p>
    <w:p w:rsidR="00FF6EC1" w:rsidRPr="00FF6EC1" w:rsidRDefault="00FF6EC1" w:rsidP="00676F17">
      <w:pPr>
        <w:widowControl w:val="0"/>
        <w:suppressAutoHyphens w:val="0"/>
        <w:ind w:firstLine="709"/>
        <w:jc w:val="both"/>
        <w:rPr>
          <w:color w:val="000000"/>
          <w:sz w:val="28"/>
          <w:szCs w:val="28"/>
          <w:lang w:eastAsia="ru-RU" w:bidi="ru-RU"/>
        </w:rPr>
      </w:pPr>
      <w:r w:rsidRPr="00FF6EC1">
        <w:rPr>
          <w:color w:val="000000"/>
          <w:sz w:val="28"/>
          <w:szCs w:val="28"/>
          <w:lang w:eastAsia="ru-RU" w:bidi="ru-RU"/>
        </w:rPr>
        <w:t>Подготовка отчета о ходе реализации комплексной программы осуществляется на основе отчетов о ходе реализации муниципальных программ в части мероприятий (результатов), относящихся к сфере реализации комплексных программ, подготовленных ответственными исполнителями муниципальных программ.</w:t>
      </w:r>
    </w:p>
    <w:p w:rsidR="00FF6EC1" w:rsidRPr="00FF6EC1" w:rsidRDefault="00FF6EC1" w:rsidP="00676F17">
      <w:pPr>
        <w:widowControl w:val="0"/>
        <w:tabs>
          <w:tab w:val="left" w:pos="709"/>
        </w:tabs>
        <w:suppressAutoHyphens w:val="0"/>
        <w:ind w:firstLine="709"/>
        <w:jc w:val="both"/>
        <w:rPr>
          <w:color w:val="000000"/>
          <w:sz w:val="28"/>
          <w:szCs w:val="28"/>
          <w:lang w:eastAsia="ru-RU" w:bidi="ru-RU"/>
        </w:rPr>
      </w:pPr>
      <w:r w:rsidRPr="00FF6EC1">
        <w:rPr>
          <w:color w:val="000000"/>
          <w:sz w:val="28"/>
          <w:szCs w:val="28"/>
          <w:lang w:eastAsia="ru-RU" w:bidi="ru-RU"/>
        </w:rPr>
        <w:t xml:space="preserve">7.3. </w:t>
      </w:r>
      <w:proofErr w:type="gramStart"/>
      <w:r w:rsidRPr="00FF6EC1">
        <w:rPr>
          <w:color w:val="000000"/>
          <w:sz w:val="28"/>
          <w:szCs w:val="28"/>
          <w:lang w:eastAsia="ru-RU" w:bidi="ru-RU"/>
        </w:rPr>
        <w:t>Ответственный исполнитель муниципальной программы (комплексной программы) ежеквартально (за исключением IV квартала отчетного года), до 15-го числа месяца, следующего за отчетным периодом, на основании отчетов о ходе реализации муниципальных проектов, ведомственных проектов и комплекса процессных мероприятий за соответствующий период формирует в подсистеме управления государственными программами отчет по результатам мониторинга в соответствии с методическими рекомендациями по мониторингу муниципальных (комплексных) программ, а до</w:t>
      </w:r>
      <w:proofErr w:type="gramEnd"/>
      <w:r w:rsidRPr="00FF6EC1">
        <w:rPr>
          <w:color w:val="000000"/>
          <w:sz w:val="28"/>
          <w:szCs w:val="28"/>
          <w:lang w:eastAsia="ru-RU" w:bidi="ru-RU"/>
        </w:rPr>
        <w:t xml:space="preserve"> ввода в эксплуатацию ее компонентов в форме документов на бумажном носителе.</w:t>
      </w:r>
    </w:p>
    <w:p w:rsidR="00FF6EC1" w:rsidRPr="00FF6EC1" w:rsidRDefault="00FF6EC1" w:rsidP="00676F17">
      <w:pPr>
        <w:tabs>
          <w:tab w:val="left" w:pos="971"/>
        </w:tabs>
        <w:ind w:firstLine="709"/>
        <w:jc w:val="both"/>
        <w:rPr>
          <w:sz w:val="28"/>
          <w:szCs w:val="28"/>
          <w:lang w:eastAsia="en-US"/>
        </w:rPr>
      </w:pPr>
      <w:r w:rsidRPr="00FF6EC1">
        <w:rPr>
          <w:sz w:val="28"/>
          <w:szCs w:val="28"/>
          <w:lang w:eastAsia="en-US"/>
        </w:rPr>
        <w:t xml:space="preserve">Участники муниципального проекта, ведомственного проекта и комплекса процессных мероприятий по результатам и контрольным точкам не позднее плановой и (или) фактической даты их достижения, по показателям не позднее установленной даты расчета значений показателей представляют ответственному исполнителю информацию о достижении соответствующих показателей, результатов и контрольных точек, исполнителями которых они являются. </w:t>
      </w:r>
    </w:p>
    <w:p w:rsidR="00FF6EC1" w:rsidRPr="00FF6EC1" w:rsidRDefault="00FF6EC1" w:rsidP="00676F17">
      <w:pPr>
        <w:widowControl w:val="0"/>
        <w:tabs>
          <w:tab w:val="left" w:pos="1282"/>
        </w:tabs>
        <w:suppressAutoHyphens w:val="0"/>
        <w:ind w:firstLine="709"/>
        <w:jc w:val="both"/>
        <w:rPr>
          <w:color w:val="000000"/>
          <w:sz w:val="28"/>
          <w:szCs w:val="28"/>
          <w:lang w:eastAsia="ru-RU" w:bidi="ru-RU"/>
        </w:rPr>
      </w:pPr>
      <w:r w:rsidRPr="00FF6EC1">
        <w:rPr>
          <w:color w:val="000000"/>
          <w:sz w:val="28"/>
          <w:szCs w:val="28"/>
          <w:lang w:eastAsia="ru-RU" w:bidi="ru-RU"/>
        </w:rPr>
        <w:t xml:space="preserve">7.4. </w:t>
      </w:r>
      <w:proofErr w:type="gramStart"/>
      <w:r w:rsidRPr="00FF6EC1">
        <w:rPr>
          <w:color w:val="000000"/>
          <w:sz w:val="28"/>
          <w:szCs w:val="28"/>
          <w:lang w:eastAsia="ru-RU" w:bidi="ru-RU"/>
        </w:rPr>
        <w:t xml:space="preserve">Итоговый годовой отчет о ходе реализации муниципальной программы (комплексной программы) формируется ответственным исполнителем муниципальной программы (комплексной программы) до 1 марта года, следующего за отчетным годом (уточненный итоговый годовой отчет - до 12 апреля года, следующего за отчетным годом), и представляется </w:t>
      </w:r>
      <w:r w:rsidRPr="00FF6EC1">
        <w:rPr>
          <w:color w:val="000000"/>
          <w:sz w:val="28"/>
          <w:szCs w:val="28"/>
          <w:lang w:eastAsia="ru-RU" w:bidi="ru-RU"/>
        </w:rPr>
        <w:lastRenderedPageBreak/>
        <w:t>в Координационный совет, отдел экономики администрации Оршанского муниципального района Республики Марий Эл и в финансовое управление администрации Оршанского муниципального района Республики</w:t>
      </w:r>
      <w:proofErr w:type="gramEnd"/>
      <w:r w:rsidRPr="00FF6EC1">
        <w:rPr>
          <w:color w:val="000000"/>
          <w:sz w:val="28"/>
          <w:szCs w:val="28"/>
          <w:lang w:eastAsia="ru-RU" w:bidi="ru-RU"/>
        </w:rPr>
        <w:t xml:space="preserve"> Марий Эл.</w:t>
      </w:r>
    </w:p>
    <w:p w:rsidR="00FF6EC1" w:rsidRPr="00FF6EC1" w:rsidRDefault="00FF6EC1" w:rsidP="00676F17">
      <w:pPr>
        <w:widowControl w:val="0"/>
        <w:tabs>
          <w:tab w:val="left" w:pos="1298"/>
        </w:tabs>
        <w:suppressAutoHyphens w:val="0"/>
        <w:ind w:firstLine="709"/>
        <w:jc w:val="both"/>
        <w:rPr>
          <w:color w:val="000000"/>
          <w:sz w:val="28"/>
          <w:szCs w:val="28"/>
          <w:lang w:eastAsia="ru-RU" w:bidi="ru-RU"/>
        </w:rPr>
      </w:pPr>
      <w:r w:rsidRPr="00FF6EC1">
        <w:rPr>
          <w:color w:val="000000"/>
          <w:sz w:val="28"/>
          <w:szCs w:val="28"/>
          <w:lang w:eastAsia="ru-RU" w:bidi="ru-RU"/>
        </w:rPr>
        <w:t>7.5. В отчете о ходе реализации муниципальной программы (комплексной программы), отчетов о ходе реализации структурных элементов такой программы подлежат отражению фактические сведения о следующих параметрах:</w:t>
      </w:r>
    </w:p>
    <w:p w:rsidR="00FF6EC1" w:rsidRPr="00FF6EC1" w:rsidRDefault="00FF6EC1" w:rsidP="00676F17">
      <w:pPr>
        <w:widowControl w:val="0"/>
        <w:numPr>
          <w:ilvl w:val="0"/>
          <w:numId w:val="16"/>
        </w:numPr>
        <w:tabs>
          <w:tab w:val="left" w:pos="1062"/>
        </w:tabs>
        <w:suppressAutoHyphens w:val="0"/>
        <w:ind w:firstLine="709"/>
        <w:jc w:val="both"/>
        <w:rPr>
          <w:color w:val="000000"/>
          <w:sz w:val="28"/>
          <w:szCs w:val="28"/>
          <w:lang w:eastAsia="ru-RU" w:bidi="ru-RU"/>
        </w:rPr>
      </w:pPr>
      <w:r w:rsidRPr="00FF6EC1">
        <w:rPr>
          <w:color w:val="000000"/>
          <w:sz w:val="28"/>
          <w:szCs w:val="28"/>
          <w:lang w:eastAsia="ru-RU" w:bidi="ru-RU"/>
        </w:rPr>
        <w:t>показатели;</w:t>
      </w:r>
    </w:p>
    <w:p w:rsidR="00FF6EC1" w:rsidRPr="00FF6EC1" w:rsidRDefault="00FF6EC1" w:rsidP="00676F17">
      <w:pPr>
        <w:widowControl w:val="0"/>
        <w:numPr>
          <w:ilvl w:val="0"/>
          <w:numId w:val="16"/>
        </w:numPr>
        <w:tabs>
          <w:tab w:val="left" w:pos="1082"/>
        </w:tabs>
        <w:suppressAutoHyphens w:val="0"/>
        <w:ind w:firstLine="709"/>
        <w:jc w:val="both"/>
        <w:rPr>
          <w:color w:val="000000"/>
          <w:sz w:val="28"/>
          <w:szCs w:val="28"/>
          <w:lang w:eastAsia="ru-RU" w:bidi="ru-RU"/>
        </w:rPr>
      </w:pPr>
      <w:r w:rsidRPr="00FF6EC1">
        <w:rPr>
          <w:color w:val="000000"/>
          <w:sz w:val="28"/>
          <w:szCs w:val="28"/>
          <w:lang w:eastAsia="ru-RU" w:bidi="ru-RU"/>
        </w:rPr>
        <w:t>мероприятия (результаты);</w:t>
      </w:r>
    </w:p>
    <w:p w:rsidR="00FF6EC1" w:rsidRPr="00FF6EC1" w:rsidRDefault="00FF6EC1" w:rsidP="00360573">
      <w:pPr>
        <w:widowControl w:val="0"/>
        <w:numPr>
          <w:ilvl w:val="0"/>
          <w:numId w:val="16"/>
        </w:numPr>
        <w:tabs>
          <w:tab w:val="left" w:pos="1034"/>
        </w:tabs>
        <w:suppressAutoHyphens w:val="0"/>
        <w:ind w:firstLine="709"/>
        <w:jc w:val="both"/>
        <w:rPr>
          <w:color w:val="000000"/>
          <w:sz w:val="28"/>
          <w:szCs w:val="28"/>
          <w:lang w:eastAsia="ru-RU" w:bidi="ru-RU"/>
        </w:rPr>
      </w:pPr>
      <w:r w:rsidRPr="00FF6EC1">
        <w:rPr>
          <w:color w:val="000000"/>
          <w:sz w:val="28"/>
          <w:szCs w:val="28"/>
          <w:lang w:eastAsia="ru-RU" w:bidi="ru-RU"/>
        </w:rPr>
        <w:t>показатели финансового обеспечения за счет всех источников финансирования;</w:t>
      </w:r>
    </w:p>
    <w:p w:rsidR="00FF6EC1" w:rsidRPr="00FF6EC1" w:rsidRDefault="00FF6EC1" w:rsidP="00360573">
      <w:pPr>
        <w:widowControl w:val="0"/>
        <w:numPr>
          <w:ilvl w:val="0"/>
          <w:numId w:val="16"/>
        </w:numPr>
        <w:tabs>
          <w:tab w:val="left" w:pos="1058"/>
        </w:tabs>
        <w:suppressAutoHyphens w:val="0"/>
        <w:ind w:firstLine="709"/>
        <w:jc w:val="both"/>
        <w:rPr>
          <w:color w:val="000000"/>
          <w:sz w:val="28"/>
          <w:szCs w:val="28"/>
          <w:lang w:eastAsia="ru-RU" w:bidi="ru-RU"/>
        </w:rPr>
      </w:pPr>
      <w:r w:rsidRPr="00FF6EC1">
        <w:rPr>
          <w:color w:val="000000"/>
          <w:sz w:val="28"/>
          <w:szCs w:val="28"/>
          <w:lang w:eastAsia="ru-RU" w:bidi="ru-RU"/>
        </w:rPr>
        <w:t>контрольные точки.</w:t>
      </w:r>
    </w:p>
    <w:p w:rsidR="00FF6EC1" w:rsidRPr="00FF6EC1" w:rsidRDefault="00FF6EC1" w:rsidP="00676F17">
      <w:pPr>
        <w:widowControl w:val="0"/>
        <w:suppressAutoHyphens w:val="0"/>
        <w:ind w:firstLine="709"/>
        <w:jc w:val="both"/>
        <w:rPr>
          <w:color w:val="000000"/>
          <w:sz w:val="28"/>
          <w:szCs w:val="28"/>
          <w:lang w:eastAsia="ru-RU" w:bidi="ru-RU"/>
        </w:rPr>
      </w:pPr>
      <w:r w:rsidRPr="00FF6EC1">
        <w:rPr>
          <w:color w:val="000000"/>
          <w:sz w:val="28"/>
          <w:szCs w:val="28"/>
          <w:lang w:eastAsia="ru-RU" w:bidi="ru-RU"/>
        </w:rPr>
        <w:t>При необходимости в отчеты, указанные в настоящем пункте, включаются иные сведения, в том числе информация о возможных рисках.</w:t>
      </w:r>
    </w:p>
    <w:p w:rsidR="00FF6EC1" w:rsidRPr="00FF6EC1" w:rsidRDefault="00FF6EC1" w:rsidP="00676F17">
      <w:pPr>
        <w:widowControl w:val="0"/>
        <w:suppressAutoHyphens w:val="0"/>
        <w:ind w:firstLine="709"/>
        <w:jc w:val="both"/>
        <w:rPr>
          <w:color w:val="000000"/>
          <w:sz w:val="28"/>
          <w:szCs w:val="28"/>
          <w:lang w:eastAsia="ru-RU" w:bidi="ru-RU"/>
        </w:rPr>
      </w:pPr>
      <w:r w:rsidRPr="00FF6EC1">
        <w:rPr>
          <w:color w:val="000000"/>
          <w:sz w:val="28"/>
          <w:szCs w:val="28"/>
          <w:lang w:eastAsia="ru-RU" w:bidi="ru-RU"/>
        </w:rPr>
        <w:t>Формирование отчетности осуществляется с учетом сопоставимости с данными, содержащимися в паспорте муниципальной программы (комплексной программы), паспорте ее структурного элемента.</w:t>
      </w:r>
    </w:p>
    <w:p w:rsidR="00FF6EC1" w:rsidRPr="00FF6EC1" w:rsidRDefault="00FF6EC1" w:rsidP="00676F17">
      <w:pPr>
        <w:widowControl w:val="0"/>
        <w:tabs>
          <w:tab w:val="left" w:pos="1298"/>
        </w:tabs>
        <w:suppressAutoHyphens w:val="0"/>
        <w:ind w:firstLine="709"/>
        <w:jc w:val="both"/>
        <w:rPr>
          <w:color w:val="000000"/>
          <w:sz w:val="28"/>
          <w:szCs w:val="28"/>
          <w:lang w:eastAsia="ru-RU" w:bidi="ru-RU"/>
        </w:rPr>
      </w:pPr>
      <w:r w:rsidRPr="00FF6EC1">
        <w:rPr>
          <w:color w:val="000000"/>
          <w:sz w:val="28"/>
          <w:szCs w:val="28"/>
          <w:lang w:eastAsia="ru-RU" w:bidi="ru-RU"/>
        </w:rPr>
        <w:t>7.6. При формировании отчета о ходе реализации структурного элемента муниципальной программы (комплексной программы) включаются в том числе:</w:t>
      </w:r>
    </w:p>
    <w:p w:rsidR="00FF6EC1" w:rsidRPr="00FF6EC1" w:rsidRDefault="00FF6EC1" w:rsidP="00360573">
      <w:pPr>
        <w:widowControl w:val="0"/>
        <w:numPr>
          <w:ilvl w:val="0"/>
          <w:numId w:val="17"/>
        </w:numPr>
        <w:tabs>
          <w:tab w:val="left" w:pos="1034"/>
        </w:tabs>
        <w:suppressAutoHyphens w:val="0"/>
        <w:ind w:firstLine="709"/>
        <w:jc w:val="both"/>
        <w:rPr>
          <w:color w:val="000000"/>
          <w:sz w:val="28"/>
          <w:szCs w:val="28"/>
          <w:lang w:eastAsia="ru-RU" w:bidi="ru-RU"/>
        </w:rPr>
      </w:pPr>
      <w:r w:rsidRPr="00FF6EC1">
        <w:rPr>
          <w:color w:val="000000"/>
          <w:sz w:val="28"/>
          <w:szCs w:val="28"/>
          <w:lang w:eastAsia="ru-RU" w:bidi="ru-RU"/>
        </w:rPr>
        <w:t>показатели, мероприятия (результаты) срок достижения которых наступил в отчетном периоде;</w:t>
      </w:r>
    </w:p>
    <w:p w:rsidR="00FF6EC1" w:rsidRPr="00FF6EC1" w:rsidRDefault="00FF6EC1" w:rsidP="00360573">
      <w:pPr>
        <w:widowControl w:val="0"/>
        <w:numPr>
          <w:ilvl w:val="0"/>
          <w:numId w:val="17"/>
        </w:numPr>
        <w:tabs>
          <w:tab w:val="left" w:pos="1053"/>
        </w:tabs>
        <w:suppressAutoHyphens w:val="0"/>
        <w:ind w:firstLine="709"/>
        <w:jc w:val="both"/>
        <w:rPr>
          <w:color w:val="000000"/>
          <w:sz w:val="28"/>
          <w:szCs w:val="28"/>
          <w:lang w:eastAsia="ru-RU" w:bidi="ru-RU"/>
        </w:rPr>
      </w:pPr>
      <w:r w:rsidRPr="00FF6EC1">
        <w:rPr>
          <w:color w:val="000000"/>
          <w:sz w:val="28"/>
          <w:szCs w:val="28"/>
          <w:lang w:eastAsia="ru-RU" w:bidi="ru-RU"/>
        </w:rPr>
        <w:t xml:space="preserve">недостигнутые показатели, мероприятия (результаты) срок достижения которых наступил в периоде, предшествующем </w:t>
      </w:r>
      <w:proofErr w:type="gramStart"/>
      <w:r w:rsidRPr="00FF6EC1">
        <w:rPr>
          <w:color w:val="000000"/>
          <w:sz w:val="28"/>
          <w:szCs w:val="28"/>
          <w:lang w:eastAsia="ru-RU" w:bidi="ru-RU"/>
        </w:rPr>
        <w:t>отчетному</w:t>
      </w:r>
      <w:proofErr w:type="gramEnd"/>
      <w:r w:rsidRPr="00FF6EC1">
        <w:rPr>
          <w:color w:val="000000"/>
          <w:sz w:val="28"/>
          <w:szCs w:val="28"/>
          <w:lang w:eastAsia="ru-RU" w:bidi="ru-RU"/>
        </w:rPr>
        <w:t>;</w:t>
      </w:r>
    </w:p>
    <w:p w:rsidR="00FF6EC1" w:rsidRPr="00FF6EC1" w:rsidRDefault="00FF6EC1" w:rsidP="00360573">
      <w:pPr>
        <w:widowControl w:val="0"/>
        <w:numPr>
          <w:ilvl w:val="0"/>
          <w:numId w:val="17"/>
        </w:numPr>
        <w:tabs>
          <w:tab w:val="left" w:pos="1019"/>
        </w:tabs>
        <w:suppressAutoHyphens w:val="0"/>
        <w:ind w:firstLine="709"/>
        <w:jc w:val="both"/>
        <w:rPr>
          <w:color w:val="000000"/>
          <w:sz w:val="28"/>
          <w:szCs w:val="28"/>
          <w:lang w:eastAsia="ru-RU" w:bidi="ru-RU"/>
        </w:rPr>
      </w:pPr>
      <w:r w:rsidRPr="00FF6EC1">
        <w:rPr>
          <w:color w:val="000000"/>
          <w:sz w:val="28"/>
          <w:szCs w:val="28"/>
          <w:lang w:eastAsia="ru-RU" w:bidi="ru-RU"/>
        </w:rPr>
        <w:t>мероприятия (результаты), достижение которых запланировано в течение 3 месяцев, следующих за отчетным периодом.</w:t>
      </w:r>
    </w:p>
    <w:p w:rsidR="00FF6EC1" w:rsidRPr="00FF6EC1" w:rsidRDefault="00FF6EC1" w:rsidP="00676F17">
      <w:pPr>
        <w:widowControl w:val="0"/>
        <w:tabs>
          <w:tab w:val="left" w:pos="1134"/>
        </w:tabs>
        <w:suppressAutoHyphens w:val="0"/>
        <w:ind w:firstLine="709"/>
        <w:jc w:val="both"/>
        <w:rPr>
          <w:color w:val="000000"/>
          <w:sz w:val="28"/>
          <w:szCs w:val="28"/>
          <w:lang w:eastAsia="ru-RU" w:bidi="ru-RU"/>
        </w:rPr>
      </w:pPr>
      <w:r w:rsidRPr="00FF6EC1">
        <w:rPr>
          <w:color w:val="000000"/>
          <w:sz w:val="28"/>
          <w:szCs w:val="28"/>
          <w:lang w:eastAsia="ru-RU" w:bidi="ru-RU"/>
        </w:rPr>
        <w:t>7.7.</w:t>
      </w:r>
      <w:r w:rsidR="00360573">
        <w:rPr>
          <w:color w:val="000000"/>
          <w:sz w:val="28"/>
          <w:szCs w:val="28"/>
          <w:lang w:eastAsia="ru-RU" w:bidi="ru-RU"/>
        </w:rPr>
        <w:t xml:space="preserve"> </w:t>
      </w:r>
      <w:r w:rsidRPr="00FF6EC1">
        <w:rPr>
          <w:color w:val="000000"/>
          <w:sz w:val="28"/>
          <w:szCs w:val="28"/>
          <w:lang w:eastAsia="ru-RU" w:bidi="ru-RU"/>
        </w:rPr>
        <w:t>Ответственный исполнитель, соисполнители и участники муниципальных программ (комплексной программы) обеспечивают достоверность данных, представляемых в рамках мониторинга реализации муниципальной программы (комплексной программы).</w:t>
      </w:r>
    </w:p>
    <w:p w:rsidR="00FF6EC1" w:rsidRPr="00FF6EC1" w:rsidRDefault="00FF6EC1" w:rsidP="00676F17">
      <w:pPr>
        <w:widowControl w:val="0"/>
        <w:tabs>
          <w:tab w:val="left" w:pos="1293"/>
        </w:tabs>
        <w:suppressAutoHyphens w:val="0"/>
        <w:ind w:firstLine="709"/>
        <w:jc w:val="both"/>
        <w:rPr>
          <w:color w:val="000000"/>
          <w:sz w:val="28"/>
          <w:szCs w:val="28"/>
          <w:lang w:eastAsia="ru-RU" w:bidi="ru-RU"/>
        </w:rPr>
      </w:pPr>
      <w:r w:rsidRPr="00FF6EC1">
        <w:rPr>
          <w:color w:val="000000"/>
          <w:sz w:val="28"/>
          <w:szCs w:val="28"/>
          <w:lang w:eastAsia="ru-RU" w:bidi="ru-RU"/>
        </w:rPr>
        <w:t>7.8.</w:t>
      </w:r>
      <w:r w:rsidR="00360573">
        <w:rPr>
          <w:color w:val="000000"/>
          <w:sz w:val="28"/>
          <w:szCs w:val="28"/>
          <w:lang w:eastAsia="ru-RU" w:bidi="ru-RU"/>
        </w:rPr>
        <w:t xml:space="preserve"> </w:t>
      </w:r>
      <w:r w:rsidRPr="00FF6EC1">
        <w:rPr>
          <w:color w:val="000000"/>
          <w:sz w:val="28"/>
          <w:szCs w:val="28"/>
          <w:lang w:eastAsia="ru-RU" w:bidi="ru-RU"/>
        </w:rPr>
        <w:t>Годовой отчет подлежит размещению на официальном сайте ответственного исполнителя в информационно-телекоммуникационной сети «Интернет».</w:t>
      </w:r>
    </w:p>
    <w:p w:rsidR="00FF6EC1" w:rsidRPr="00FF6EC1" w:rsidRDefault="00FF6EC1" w:rsidP="00676F17">
      <w:pPr>
        <w:widowControl w:val="0"/>
        <w:tabs>
          <w:tab w:val="left" w:pos="1283"/>
        </w:tabs>
        <w:suppressAutoHyphens w:val="0"/>
        <w:ind w:firstLine="709"/>
        <w:jc w:val="both"/>
        <w:rPr>
          <w:color w:val="000000"/>
          <w:sz w:val="28"/>
          <w:szCs w:val="28"/>
          <w:lang w:eastAsia="ru-RU" w:bidi="ru-RU"/>
        </w:rPr>
      </w:pPr>
      <w:r w:rsidRPr="00FF6EC1">
        <w:rPr>
          <w:color w:val="000000"/>
          <w:sz w:val="28"/>
          <w:szCs w:val="28"/>
          <w:lang w:eastAsia="ru-RU" w:bidi="ru-RU"/>
        </w:rPr>
        <w:t>7.9.</w:t>
      </w:r>
      <w:r w:rsidR="00360573">
        <w:rPr>
          <w:color w:val="000000"/>
          <w:sz w:val="28"/>
          <w:szCs w:val="28"/>
          <w:lang w:eastAsia="ru-RU" w:bidi="ru-RU"/>
        </w:rPr>
        <w:t xml:space="preserve"> </w:t>
      </w:r>
      <w:r w:rsidRPr="00FF6EC1">
        <w:rPr>
          <w:color w:val="000000"/>
          <w:sz w:val="28"/>
          <w:szCs w:val="28"/>
          <w:lang w:eastAsia="ru-RU" w:bidi="ru-RU"/>
        </w:rPr>
        <w:t>Ежеквартальные (при необходимости) и ежегодные отчеты подлежат рассмотрению на заседаниях Координационного совета.</w:t>
      </w:r>
    </w:p>
    <w:p w:rsidR="00FF6EC1" w:rsidRPr="00FF6EC1" w:rsidRDefault="00FF6EC1" w:rsidP="00676F17">
      <w:pPr>
        <w:widowControl w:val="0"/>
        <w:tabs>
          <w:tab w:val="left" w:pos="1297"/>
        </w:tabs>
        <w:suppressAutoHyphens w:val="0"/>
        <w:ind w:firstLine="709"/>
        <w:jc w:val="both"/>
        <w:rPr>
          <w:color w:val="000000"/>
          <w:sz w:val="28"/>
          <w:szCs w:val="28"/>
          <w:lang w:eastAsia="ru-RU" w:bidi="ru-RU"/>
        </w:rPr>
      </w:pPr>
      <w:r w:rsidRPr="00FF6EC1">
        <w:rPr>
          <w:color w:val="000000"/>
          <w:sz w:val="28"/>
          <w:szCs w:val="28"/>
          <w:lang w:eastAsia="ru-RU" w:bidi="ru-RU"/>
        </w:rPr>
        <w:t>7.10.</w:t>
      </w:r>
      <w:r w:rsidR="00360573">
        <w:rPr>
          <w:color w:val="000000"/>
          <w:sz w:val="28"/>
          <w:szCs w:val="28"/>
          <w:lang w:eastAsia="ru-RU" w:bidi="ru-RU"/>
        </w:rPr>
        <w:t xml:space="preserve"> </w:t>
      </w:r>
      <w:r w:rsidRPr="00FF6EC1">
        <w:rPr>
          <w:color w:val="000000"/>
          <w:sz w:val="28"/>
          <w:szCs w:val="28"/>
          <w:lang w:eastAsia="ru-RU" w:bidi="ru-RU"/>
        </w:rPr>
        <w:t>В целях формирования отчетов используется информация, содержащаяся (формируемая) в подсистеме управления государственными программами и иных информационных системах, а до ввода в эксплуатацию ее компонентов  и модулей в формах на бумажных носителях.</w:t>
      </w:r>
    </w:p>
    <w:p w:rsidR="00FF6EC1" w:rsidRPr="00FF6EC1" w:rsidRDefault="00FF6EC1" w:rsidP="00676F17">
      <w:pPr>
        <w:widowControl w:val="0"/>
        <w:tabs>
          <w:tab w:val="left" w:pos="1297"/>
        </w:tabs>
        <w:suppressAutoHyphens w:val="0"/>
        <w:ind w:firstLine="709"/>
        <w:jc w:val="both"/>
        <w:rPr>
          <w:color w:val="000000"/>
          <w:sz w:val="28"/>
          <w:szCs w:val="28"/>
          <w:lang w:eastAsia="ru-RU" w:bidi="ru-RU"/>
        </w:rPr>
      </w:pPr>
      <w:r w:rsidRPr="00FF6EC1">
        <w:rPr>
          <w:color w:val="000000"/>
          <w:sz w:val="28"/>
          <w:szCs w:val="28"/>
          <w:lang w:eastAsia="ru-RU" w:bidi="ru-RU"/>
        </w:rPr>
        <w:t>7.11.</w:t>
      </w:r>
      <w:r w:rsidR="00360573">
        <w:rPr>
          <w:color w:val="000000"/>
          <w:sz w:val="28"/>
          <w:szCs w:val="28"/>
          <w:lang w:eastAsia="ru-RU" w:bidi="ru-RU"/>
        </w:rPr>
        <w:t xml:space="preserve"> </w:t>
      </w:r>
      <w:proofErr w:type="gramStart"/>
      <w:r w:rsidRPr="00FF6EC1">
        <w:rPr>
          <w:color w:val="000000"/>
          <w:sz w:val="28"/>
          <w:szCs w:val="28"/>
          <w:lang w:eastAsia="ru-RU" w:bidi="ru-RU"/>
        </w:rPr>
        <w:t xml:space="preserve">Отдел экономики администрации Оршанского муниципального района Республики Марий Эл ежеквартально, до 1-го числа 2-го месяца, следующего за отчетным кварталом (за исключением IV квартала), размещает на странице администрации Оршанского муниципального района Республики Марий Эл в информационно - телекоммуникационной сети «Интернет» официального интернет - портала Республики Марий Эл </w:t>
      </w:r>
      <w:r w:rsidRPr="00FF6EC1">
        <w:rPr>
          <w:color w:val="000000"/>
          <w:sz w:val="28"/>
          <w:szCs w:val="28"/>
          <w:lang w:eastAsia="ru-RU" w:bidi="ru-RU"/>
        </w:rPr>
        <w:lastRenderedPageBreak/>
        <w:t>ежеквартальный отчет о ходе реализации муниципальных программ (комплексных программ).</w:t>
      </w:r>
      <w:proofErr w:type="gramEnd"/>
    </w:p>
    <w:p w:rsidR="00FF6EC1" w:rsidRPr="00FF6EC1" w:rsidRDefault="00FF6EC1" w:rsidP="00676F17">
      <w:pPr>
        <w:widowControl w:val="0"/>
        <w:tabs>
          <w:tab w:val="left" w:pos="1297"/>
        </w:tabs>
        <w:suppressAutoHyphens w:val="0"/>
        <w:ind w:firstLine="709"/>
        <w:jc w:val="both"/>
        <w:rPr>
          <w:color w:val="000000"/>
          <w:sz w:val="28"/>
          <w:szCs w:val="28"/>
          <w:lang w:eastAsia="ru-RU" w:bidi="ru-RU"/>
        </w:rPr>
      </w:pPr>
      <w:r w:rsidRPr="00FF6EC1">
        <w:rPr>
          <w:color w:val="000000"/>
          <w:sz w:val="28"/>
          <w:szCs w:val="28"/>
          <w:lang w:eastAsia="ru-RU" w:bidi="ru-RU"/>
        </w:rPr>
        <w:t>7.12. По результатам оценки эффективности муниципальной программы (комплексной программы) Координационный совет может принять решение о сокращении на очередной финансовый год и плановый период бюджетных ассигнований на реализацию муниципальной программы (комплексной программы) или о досрочном прекращении реализации муниципальной программы (комплексной программы) в целом или ее структурных элементов начиная с очередного финансового года.</w:t>
      </w:r>
    </w:p>
    <w:p w:rsidR="00FF6EC1" w:rsidRPr="00FF6EC1" w:rsidRDefault="00FF6EC1" w:rsidP="00676F17">
      <w:pPr>
        <w:widowControl w:val="0"/>
        <w:suppressAutoHyphens w:val="0"/>
        <w:spacing w:after="60"/>
        <w:ind w:firstLine="709"/>
        <w:jc w:val="both"/>
        <w:rPr>
          <w:color w:val="000000"/>
          <w:sz w:val="28"/>
          <w:szCs w:val="28"/>
          <w:lang w:eastAsia="ru-RU" w:bidi="ru-RU"/>
        </w:rPr>
      </w:pPr>
      <w:r w:rsidRPr="00FF6EC1">
        <w:rPr>
          <w:color w:val="000000"/>
          <w:sz w:val="28"/>
          <w:szCs w:val="28"/>
          <w:lang w:eastAsia="ru-RU" w:bidi="ru-RU"/>
        </w:rPr>
        <w:t xml:space="preserve">В случае досрочного прекращения реализации муниципальной программы (комплексной программы) ответственный исполнитель представляет в Координационный совет годовой отчет в 2-месячный срок </w:t>
      </w:r>
      <w:proofErr w:type="gramStart"/>
      <w:r w:rsidRPr="00FF6EC1">
        <w:rPr>
          <w:color w:val="000000"/>
          <w:sz w:val="28"/>
          <w:szCs w:val="28"/>
          <w:lang w:eastAsia="ru-RU" w:bidi="ru-RU"/>
        </w:rPr>
        <w:t>с даты</w:t>
      </w:r>
      <w:proofErr w:type="gramEnd"/>
      <w:r w:rsidRPr="00FF6EC1">
        <w:rPr>
          <w:color w:val="000000"/>
          <w:sz w:val="28"/>
          <w:szCs w:val="28"/>
          <w:lang w:eastAsia="ru-RU" w:bidi="ru-RU"/>
        </w:rPr>
        <w:t xml:space="preserve"> досрочного прекращения реализации муниципальной программы (комплексной программы).</w:t>
      </w:r>
    </w:p>
    <w:p w:rsidR="00FF6EC1" w:rsidRPr="00FF6EC1" w:rsidRDefault="00FF6EC1" w:rsidP="00676F17">
      <w:pPr>
        <w:widowControl w:val="0"/>
        <w:suppressAutoHyphens w:val="0"/>
        <w:spacing w:after="60"/>
        <w:ind w:firstLine="709"/>
        <w:jc w:val="both"/>
        <w:rPr>
          <w:color w:val="000000"/>
          <w:sz w:val="26"/>
          <w:szCs w:val="26"/>
          <w:lang w:eastAsia="ru-RU" w:bidi="ru-RU"/>
        </w:rPr>
      </w:pPr>
    </w:p>
    <w:p w:rsidR="00FF6EC1" w:rsidRPr="00653A75" w:rsidRDefault="00FF6EC1" w:rsidP="00676F17">
      <w:pPr>
        <w:jc w:val="both"/>
        <w:rPr>
          <w:sz w:val="28"/>
          <w:szCs w:val="28"/>
        </w:rPr>
      </w:pPr>
    </w:p>
    <w:sectPr w:rsidR="00FF6EC1" w:rsidRPr="00653A75" w:rsidSect="00DC7C90">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6"/>
  </w:num>
  <w:num w:numId="3">
    <w:abstractNumId w:val="15"/>
  </w:num>
  <w:num w:numId="4">
    <w:abstractNumId w:val="9"/>
  </w:num>
  <w:num w:numId="5">
    <w:abstractNumId w:val="4"/>
  </w:num>
  <w:num w:numId="6">
    <w:abstractNumId w:val="14"/>
  </w:num>
  <w:num w:numId="7">
    <w:abstractNumId w:val="5"/>
  </w:num>
  <w:num w:numId="8">
    <w:abstractNumId w:val="18"/>
  </w:num>
  <w:num w:numId="9">
    <w:abstractNumId w:val="7"/>
  </w:num>
  <w:num w:numId="10">
    <w:abstractNumId w:val="3"/>
  </w:num>
  <w:num w:numId="11">
    <w:abstractNumId w:val="13"/>
  </w:num>
  <w:num w:numId="12">
    <w:abstractNumId w:val="12"/>
  </w:num>
  <w:num w:numId="13">
    <w:abstractNumId w:val="10"/>
  </w:num>
  <w:num w:numId="14">
    <w:abstractNumId w:val="19"/>
  </w:num>
  <w:num w:numId="15">
    <w:abstractNumId w:val="6"/>
  </w:num>
  <w:num w:numId="16">
    <w:abstractNumId w:val="11"/>
  </w:num>
  <w:num w:numId="17">
    <w:abstractNumId w:val="8"/>
  </w:num>
  <w:num w:numId="18">
    <w:abstractNumId w:val="0"/>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53A75"/>
    <w:rsid w:val="00245A70"/>
    <w:rsid w:val="00271941"/>
    <w:rsid w:val="003567D2"/>
    <w:rsid w:val="00357BE4"/>
    <w:rsid w:val="00360573"/>
    <w:rsid w:val="00373D15"/>
    <w:rsid w:val="005217AB"/>
    <w:rsid w:val="0054795B"/>
    <w:rsid w:val="005944F1"/>
    <w:rsid w:val="00653A75"/>
    <w:rsid w:val="00676F17"/>
    <w:rsid w:val="007041A2"/>
    <w:rsid w:val="00705C2A"/>
    <w:rsid w:val="00A0536C"/>
    <w:rsid w:val="00AC1FC8"/>
    <w:rsid w:val="00BC4B2C"/>
    <w:rsid w:val="00C021B4"/>
    <w:rsid w:val="00C41A5B"/>
    <w:rsid w:val="00C8797E"/>
    <w:rsid w:val="00CB6244"/>
    <w:rsid w:val="00D35956"/>
    <w:rsid w:val="00DC7C90"/>
    <w:rsid w:val="00F62DAF"/>
    <w:rsid w:val="00FF6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7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653A75"/>
    <w:rPr>
      <w:rFonts w:ascii="Tahoma" w:hAnsi="Tahoma" w:cs="Tahoma"/>
      <w:sz w:val="16"/>
      <w:szCs w:val="16"/>
    </w:rPr>
  </w:style>
  <w:style w:type="character" w:customStyle="1" w:styleId="a8">
    <w:name w:val="Текст выноски Знак"/>
    <w:basedOn w:val="a0"/>
    <w:link w:val="a7"/>
    <w:uiPriority w:val="99"/>
    <w:semiHidden/>
    <w:rsid w:val="00653A7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412&amp;date=10.03.2023&amp;dst=100019&amp;fie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39977&amp;date=10.03.2023&amp;dst=100480&amp;field=134" TargetMode="External"/><Relationship Id="rId12" Type="http://schemas.openxmlformats.org/officeDocument/2006/relationships/hyperlink" Target="consultantplus://offline/ref=BF01F42B5E7C2725FB66D48301D172D6D5A2BB4DD5B262631E6C64B04366B8A1506C5E33A7D368EA898ED122781678BB7F4D39A79BBAC8BCLF0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02282&amp;date=10.03.2023&amp;dst=103283&amp;field=134" TargetMode="External"/><Relationship Id="rId11" Type="http://schemas.openxmlformats.org/officeDocument/2006/relationships/hyperlink" Target="http://www.pravo.gov.ru" TargetMode="External"/><Relationship Id="rId5" Type="http://schemas.openxmlformats.org/officeDocument/2006/relationships/image" Target="media/image1.jpeg"/><Relationship Id="rId10" Type="http://schemas.openxmlformats.org/officeDocument/2006/relationships/hyperlink" Target="consultantplus://offline/ref=BF01F42B5E7C2725FB66D48301D172D6D2A8BD47D6B562631E6C64B04366B8A1506C5E33A7D16EEC828ED122781678BB7F4D39A79BBAC8BCLF07H" TargetMode="External"/><Relationship Id="rId4" Type="http://schemas.openxmlformats.org/officeDocument/2006/relationships/webSettings" Target="webSettings.xml"/><Relationship Id="rId9" Type="http://schemas.openxmlformats.org/officeDocument/2006/relationships/hyperlink" Target="consultantplus://offline/ref=BF01F42B5E7C2725FB66D48301D172D6D2A8B641D0B662631E6C64B04366B8A1506C5E33A7D368EA888ED122781678BB7F4D39A79BBAC8BCLF0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10663</Words>
  <Characters>60782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2023-11-08T07:46:00Z</cp:lastPrinted>
  <dcterms:created xsi:type="dcterms:W3CDTF">2023-11-08T07:48:00Z</dcterms:created>
  <dcterms:modified xsi:type="dcterms:W3CDTF">2023-11-08T07:48:00Z</dcterms:modified>
</cp:coreProperties>
</file>