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34B0C" w14:textId="77777777" w:rsidR="009A4B2B" w:rsidRPr="009A4B2B" w:rsidRDefault="009A4B2B" w:rsidP="009A4B2B">
      <w:pPr>
        <w:spacing w:after="0"/>
        <w:ind w:left="5245" w:right="142"/>
        <w:jc w:val="center"/>
        <w:rPr>
          <w:rFonts w:ascii="Times New Roman" w:eastAsia="Times New Roman" w:hAnsi="Times New Roman" w:cs="Times New Roman"/>
          <w:b/>
          <w:color w:val="00000A"/>
          <w:sz w:val="24"/>
          <w:szCs w:val="24"/>
        </w:rPr>
      </w:pPr>
      <w:r w:rsidRPr="009A4B2B">
        <w:rPr>
          <w:rFonts w:ascii="Times New Roman" w:eastAsia="Times New Roman" w:hAnsi="Times New Roman" w:cs="Times New Roman"/>
          <w:b/>
          <w:color w:val="00000A"/>
          <w:sz w:val="24"/>
          <w:szCs w:val="24"/>
        </w:rPr>
        <w:t>Утверждено:</w:t>
      </w:r>
    </w:p>
    <w:p w14:paraId="36E15CA7" w14:textId="28A0D109" w:rsidR="009A4B2B" w:rsidRPr="00274BE6" w:rsidRDefault="009A4B2B" w:rsidP="009A4B2B">
      <w:pPr>
        <w:spacing w:after="0"/>
        <w:ind w:left="5103" w:right="142"/>
        <w:jc w:val="center"/>
        <w:rPr>
          <w:rFonts w:ascii="Times New Roman" w:eastAsia="Times New Roman" w:hAnsi="Times New Roman" w:cs="Times New Roman"/>
          <w:color w:val="00000A"/>
          <w:sz w:val="24"/>
          <w:szCs w:val="24"/>
        </w:rPr>
      </w:pPr>
      <w:r w:rsidRPr="009A4B2B">
        <w:rPr>
          <w:rFonts w:ascii="Times New Roman" w:eastAsia="Times New Roman" w:hAnsi="Times New Roman" w:cs="Times New Roman"/>
          <w:color w:val="00000A"/>
          <w:sz w:val="24"/>
          <w:szCs w:val="24"/>
        </w:rPr>
        <w:t xml:space="preserve">                                                                                        </w:t>
      </w:r>
      <w:r w:rsidR="00A9317B">
        <w:rPr>
          <w:rFonts w:ascii="Times New Roman" w:eastAsia="Times New Roman" w:hAnsi="Times New Roman" w:cs="Times New Roman"/>
          <w:color w:val="00000A"/>
          <w:sz w:val="24"/>
          <w:szCs w:val="24"/>
        </w:rPr>
        <w:t xml:space="preserve">Приказом </w:t>
      </w:r>
      <w:r w:rsidR="00B27FC4">
        <w:rPr>
          <w:rFonts w:ascii="Times New Roman" w:eastAsia="Times New Roman" w:hAnsi="Times New Roman" w:cs="Times New Roman"/>
          <w:color w:val="00000A"/>
          <w:sz w:val="24"/>
          <w:szCs w:val="24"/>
        </w:rPr>
        <w:t>Министерства</w:t>
      </w:r>
      <w:r w:rsidRPr="009A4B2B">
        <w:rPr>
          <w:rFonts w:ascii="Times New Roman" w:eastAsia="Times New Roman" w:hAnsi="Times New Roman" w:cs="Times New Roman"/>
          <w:color w:val="00000A"/>
          <w:sz w:val="24"/>
          <w:szCs w:val="24"/>
        </w:rPr>
        <w:t xml:space="preserve"> строительства, архитектуры и жилищно-коммунального хозяйства </w:t>
      </w:r>
      <w:r w:rsidRPr="00D75D6C">
        <w:rPr>
          <w:rFonts w:ascii="Times New Roman" w:eastAsia="Times New Roman" w:hAnsi="Times New Roman" w:cs="Times New Roman"/>
          <w:color w:val="00000A"/>
          <w:sz w:val="24"/>
          <w:szCs w:val="24"/>
        </w:rPr>
        <w:t>Республики Марий Э</w:t>
      </w:r>
      <w:r w:rsidR="00247E26" w:rsidRPr="00D75D6C">
        <w:rPr>
          <w:rFonts w:ascii="Times New Roman" w:eastAsia="Times New Roman" w:hAnsi="Times New Roman" w:cs="Times New Roman"/>
          <w:color w:val="00000A"/>
          <w:sz w:val="24"/>
          <w:szCs w:val="24"/>
        </w:rPr>
        <w:t xml:space="preserve">л </w:t>
      </w:r>
      <w:r w:rsidR="00247E26" w:rsidRPr="00D75D6C">
        <w:rPr>
          <w:rFonts w:ascii="Times New Roman" w:eastAsia="Times New Roman" w:hAnsi="Times New Roman" w:cs="Times New Roman"/>
          <w:color w:val="00000A"/>
          <w:sz w:val="24"/>
          <w:szCs w:val="24"/>
        </w:rPr>
        <w:br/>
        <w:t xml:space="preserve">от </w:t>
      </w:r>
      <w:r w:rsidR="006C6754">
        <w:rPr>
          <w:rFonts w:ascii="Times New Roman" w:eastAsia="Times New Roman" w:hAnsi="Times New Roman" w:cs="Times New Roman"/>
          <w:color w:val="00000A"/>
          <w:sz w:val="24"/>
          <w:szCs w:val="24"/>
        </w:rPr>
        <w:t xml:space="preserve">12 </w:t>
      </w:r>
      <w:r w:rsidR="005E38BE">
        <w:rPr>
          <w:rFonts w:ascii="Times New Roman" w:eastAsia="Times New Roman" w:hAnsi="Times New Roman" w:cs="Times New Roman"/>
          <w:color w:val="00000A"/>
          <w:sz w:val="24"/>
          <w:szCs w:val="24"/>
        </w:rPr>
        <w:t>апреля</w:t>
      </w:r>
      <w:r w:rsidR="00247E26" w:rsidRPr="00D75D6C">
        <w:rPr>
          <w:rFonts w:ascii="Times New Roman" w:eastAsia="Times New Roman" w:hAnsi="Times New Roman" w:cs="Times New Roman"/>
          <w:color w:val="00000A"/>
          <w:sz w:val="24"/>
          <w:szCs w:val="24"/>
        </w:rPr>
        <w:t xml:space="preserve"> 20</w:t>
      </w:r>
      <w:r w:rsidR="00306317" w:rsidRPr="00D75D6C">
        <w:rPr>
          <w:rFonts w:ascii="Times New Roman" w:eastAsia="Times New Roman" w:hAnsi="Times New Roman" w:cs="Times New Roman"/>
          <w:color w:val="00000A"/>
          <w:sz w:val="24"/>
          <w:szCs w:val="24"/>
        </w:rPr>
        <w:t>2</w:t>
      </w:r>
      <w:r w:rsidR="005E38BE">
        <w:rPr>
          <w:rFonts w:ascii="Times New Roman" w:eastAsia="Times New Roman" w:hAnsi="Times New Roman" w:cs="Times New Roman"/>
          <w:color w:val="00000A"/>
          <w:sz w:val="24"/>
          <w:szCs w:val="24"/>
        </w:rPr>
        <w:t>3</w:t>
      </w:r>
      <w:r w:rsidR="00247E26" w:rsidRPr="00D75D6C">
        <w:rPr>
          <w:rFonts w:ascii="Times New Roman" w:eastAsia="Times New Roman" w:hAnsi="Times New Roman" w:cs="Times New Roman"/>
          <w:color w:val="00000A"/>
          <w:sz w:val="24"/>
          <w:szCs w:val="24"/>
        </w:rPr>
        <w:t xml:space="preserve"> г. №</w:t>
      </w:r>
      <w:r w:rsidR="003C0300" w:rsidRPr="00D75D6C">
        <w:rPr>
          <w:rFonts w:ascii="Times New Roman" w:eastAsia="Times New Roman" w:hAnsi="Times New Roman" w:cs="Times New Roman"/>
          <w:color w:val="00000A"/>
          <w:sz w:val="24"/>
          <w:szCs w:val="24"/>
        </w:rPr>
        <w:t xml:space="preserve"> </w:t>
      </w:r>
      <w:r w:rsidR="006C6754">
        <w:rPr>
          <w:rFonts w:ascii="Times New Roman" w:eastAsia="Times New Roman" w:hAnsi="Times New Roman" w:cs="Times New Roman"/>
          <w:color w:val="00000A"/>
          <w:sz w:val="24"/>
          <w:szCs w:val="24"/>
        </w:rPr>
        <w:t>188</w:t>
      </w:r>
    </w:p>
    <w:p w14:paraId="20E62E07" w14:textId="77777777" w:rsidR="00F702C8" w:rsidRDefault="00F702C8" w:rsidP="009A4B2B">
      <w:pPr>
        <w:spacing w:after="0"/>
        <w:ind w:left="5103" w:right="142"/>
        <w:jc w:val="center"/>
        <w:rPr>
          <w:rFonts w:ascii="Times New Roman" w:eastAsia="Times New Roman" w:hAnsi="Times New Roman" w:cs="Times New Roman"/>
          <w:color w:val="00000A"/>
          <w:sz w:val="24"/>
          <w:szCs w:val="24"/>
        </w:rPr>
      </w:pPr>
    </w:p>
    <w:p w14:paraId="18886BA6" w14:textId="4310BC99" w:rsidR="009A4B2B" w:rsidRPr="009A4B2B" w:rsidRDefault="009A4B2B" w:rsidP="009A4B2B">
      <w:pPr>
        <w:spacing w:after="0"/>
        <w:ind w:left="5103" w:right="142"/>
        <w:jc w:val="center"/>
        <w:rPr>
          <w:rFonts w:ascii="Times New Roman" w:eastAsia="Calibri" w:hAnsi="Times New Roman" w:cs="Times New Roman"/>
          <w:b/>
          <w:sz w:val="24"/>
          <w:szCs w:val="24"/>
        </w:rPr>
      </w:pPr>
    </w:p>
    <w:p w14:paraId="3D84754F"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1D9536EF"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0069437F"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614F1C5A"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4EFC74DA"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461B9D1F"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2C678481"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1A532554"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4AB48037"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09A79893"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7D94E3AA"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53EEEDAA"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102064CF"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45C808B4" w14:textId="5EF5991E" w:rsidR="009A4B2B" w:rsidRPr="009A4B2B" w:rsidRDefault="009A4B2B" w:rsidP="009A4B2B">
      <w:pPr>
        <w:pStyle w:val="a4"/>
        <w:tabs>
          <w:tab w:val="left" w:pos="851"/>
        </w:tabs>
        <w:spacing w:after="0" w:line="240" w:lineRule="auto"/>
        <w:ind w:left="567"/>
        <w:jc w:val="center"/>
        <w:rPr>
          <w:rFonts w:ascii="Times New Roman" w:eastAsia="Calibri" w:hAnsi="Times New Roman" w:cs="Times New Roman"/>
          <w:b/>
          <w:sz w:val="24"/>
          <w:szCs w:val="24"/>
        </w:rPr>
      </w:pPr>
      <w:r w:rsidRPr="009A4B2B">
        <w:rPr>
          <w:rFonts w:ascii="Times New Roman" w:eastAsia="Calibri" w:hAnsi="Times New Roman" w:cs="Times New Roman"/>
          <w:b/>
          <w:sz w:val="24"/>
          <w:szCs w:val="24"/>
        </w:rPr>
        <w:t>ДОКУМЕНТАЦИЯ О ПРОВЕДЕНИИ ПРЕДВАРИТЕЛЬНОГО ОТБОРА</w:t>
      </w:r>
    </w:p>
    <w:p w14:paraId="52C14D80" w14:textId="77777777" w:rsidR="009A4B2B" w:rsidRDefault="009A4B2B" w:rsidP="009A4B2B">
      <w:pPr>
        <w:spacing w:after="0" w:line="240" w:lineRule="auto"/>
        <w:jc w:val="center"/>
        <w:rPr>
          <w:rFonts w:ascii="Times New Roman" w:eastAsia="Calibri" w:hAnsi="Times New Roman" w:cs="Times New Roman"/>
          <w:b/>
          <w:sz w:val="24"/>
          <w:szCs w:val="24"/>
        </w:rPr>
      </w:pPr>
    </w:p>
    <w:p w14:paraId="335A93E6" w14:textId="77777777" w:rsidR="00BD68FC" w:rsidRDefault="0046433D" w:rsidP="00BD68FC">
      <w:pPr>
        <w:autoSpaceDE w:val="0"/>
        <w:autoSpaceDN w:val="0"/>
        <w:adjustRightInd w:val="0"/>
        <w:spacing w:after="0" w:line="240" w:lineRule="auto"/>
        <w:jc w:val="center"/>
        <w:rPr>
          <w:rFonts w:ascii="Times New Roman" w:hAnsi="Times New Roman" w:cs="Times New Roman"/>
          <w:sz w:val="28"/>
          <w:szCs w:val="28"/>
        </w:rPr>
      </w:pPr>
      <w:r>
        <w:rPr>
          <w:rFonts w:ascii="Times New Roman" w:eastAsia="Calibri" w:hAnsi="Times New Roman" w:cs="Times New Roman"/>
          <w:b/>
          <w:sz w:val="24"/>
          <w:szCs w:val="24"/>
        </w:rPr>
        <w:t xml:space="preserve">Предмет: </w:t>
      </w:r>
      <w:r w:rsidR="00BD68FC">
        <w:rPr>
          <w:rFonts w:ascii="Times New Roman" w:hAnsi="Times New Roman" w:cs="Times New Roman"/>
          <w:sz w:val="28"/>
          <w:szCs w:val="28"/>
        </w:rPr>
        <w:t>оказание услуг и (или) выполнение работ по капитальному ремонту общего имущества многоквартирных домов</w:t>
      </w:r>
    </w:p>
    <w:p w14:paraId="5CC7083B" w14:textId="1A0B020E" w:rsidR="009A4B2B" w:rsidRDefault="009A4B2B" w:rsidP="009A4B2B">
      <w:pPr>
        <w:spacing w:after="0" w:line="240" w:lineRule="auto"/>
        <w:jc w:val="center"/>
        <w:rPr>
          <w:rFonts w:ascii="Times New Roman" w:eastAsia="Calibri" w:hAnsi="Times New Roman" w:cs="Times New Roman"/>
          <w:b/>
          <w:sz w:val="24"/>
          <w:szCs w:val="24"/>
        </w:rPr>
      </w:pPr>
    </w:p>
    <w:p w14:paraId="1DE9CF78" w14:textId="77777777" w:rsidR="00D913D5" w:rsidRDefault="00D913D5" w:rsidP="009A4B2B">
      <w:pPr>
        <w:spacing w:after="0" w:line="240" w:lineRule="auto"/>
        <w:jc w:val="center"/>
        <w:rPr>
          <w:rFonts w:ascii="Times New Roman" w:eastAsia="Calibri" w:hAnsi="Times New Roman" w:cs="Times New Roman"/>
          <w:b/>
          <w:sz w:val="24"/>
          <w:szCs w:val="24"/>
        </w:rPr>
      </w:pPr>
    </w:p>
    <w:p w14:paraId="2DC8DD93" w14:textId="77777777" w:rsidR="00D913D5" w:rsidRDefault="00D913D5" w:rsidP="009A4B2B">
      <w:pPr>
        <w:spacing w:after="0" w:line="240" w:lineRule="auto"/>
        <w:jc w:val="center"/>
        <w:rPr>
          <w:rFonts w:ascii="Times New Roman" w:eastAsia="Calibri" w:hAnsi="Times New Roman" w:cs="Times New Roman"/>
          <w:b/>
          <w:sz w:val="24"/>
          <w:szCs w:val="24"/>
        </w:rPr>
      </w:pPr>
    </w:p>
    <w:p w14:paraId="0DE925F9" w14:textId="77777777" w:rsidR="00D913D5" w:rsidRPr="009A4B2B" w:rsidRDefault="00D913D5" w:rsidP="009A4B2B">
      <w:pPr>
        <w:spacing w:after="0" w:line="240" w:lineRule="auto"/>
        <w:jc w:val="center"/>
        <w:rPr>
          <w:rFonts w:ascii="Times New Roman" w:eastAsia="Calibri" w:hAnsi="Times New Roman" w:cs="Times New Roman"/>
          <w:b/>
          <w:sz w:val="24"/>
          <w:szCs w:val="24"/>
        </w:rPr>
      </w:pPr>
    </w:p>
    <w:p w14:paraId="5A93AC61"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6E48E31F"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593DCB0B"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32A34C79"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3DB991E1"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31FBD291"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24C9DA19" w14:textId="77777777" w:rsidR="009A4B2B" w:rsidRDefault="009A4B2B" w:rsidP="009A4B2B">
      <w:pPr>
        <w:spacing w:after="0" w:line="240" w:lineRule="auto"/>
        <w:jc w:val="center"/>
        <w:rPr>
          <w:rFonts w:ascii="Times New Roman" w:eastAsia="Calibri" w:hAnsi="Times New Roman" w:cs="Times New Roman"/>
          <w:b/>
          <w:sz w:val="24"/>
          <w:szCs w:val="24"/>
        </w:rPr>
      </w:pPr>
    </w:p>
    <w:p w14:paraId="3E084DF8" w14:textId="77777777" w:rsidR="009A4B2B" w:rsidRDefault="009A4B2B" w:rsidP="009A4B2B">
      <w:pPr>
        <w:spacing w:after="0" w:line="240" w:lineRule="auto"/>
        <w:jc w:val="center"/>
        <w:rPr>
          <w:rFonts w:ascii="Times New Roman" w:eastAsia="Calibri" w:hAnsi="Times New Roman" w:cs="Times New Roman"/>
          <w:b/>
          <w:sz w:val="24"/>
          <w:szCs w:val="24"/>
        </w:rPr>
      </w:pPr>
    </w:p>
    <w:p w14:paraId="5FA3FF54" w14:textId="77777777" w:rsidR="009A4B2B" w:rsidRDefault="009A4B2B" w:rsidP="009A4B2B">
      <w:pPr>
        <w:spacing w:after="0" w:line="240" w:lineRule="auto"/>
        <w:jc w:val="center"/>
        <w:rPr>
          <w:rFonts w:ascii="Times New Roman" w:eastAsia="Calibri" w:hAnsi="Times New Roman" w:cs="Times New Roman"/>
          <w:b/>
          <w:sz w:val="24"/>
          <w:szCs w:val="24"/>
        </w:rPr>
      </w:pPr>
    </w:p>
    <w:p w14:paraId="6EC0A741"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6FDD4EF6"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7C41F66E" w14:textId="0997C2A4" w:rsidR="00247E26" w:rsidRDefault="00247E26" w:rsidP="009A4B2B">
      <w:pPr>
        <w:spacing w:after="0" w:line="240" w:lineRule="auto"/>
        <w:jc w:val="center"/>
        <w:rPr>
          <w:rFonts w:ascii="Times New Roman" w:eastAsia="Calibri" w:hAnsi="Times New Roman" w:cs="Times New Roman"/>
          <w:b/>
          <w:sz w:val="24"/>
          <w:szCs w:val="24"/>
        </w:rPr>
      </w:pPr>
    </w:p>
    <w:p w14:paraId="1E12B79E" w14:textId="4F1AD80D" w:rsidR="00247E26" w:rsidRDefault="00247E26" w:rsidP="009A4B2B">
      <w:pPr>
        <w:spacing w:after="0" w:line="240" w:lineRule="auto"/>
        <w:jc w:val="center"/>
        <w:rPr>
          <w:rFonts w:ascii="Times New Roman" w:eastAsia="Calibri" w:hAnsi="Times New Roman" w:cs="Times New Roman"/>
          <w:b/>
          <w:sz w:val="24"/>
          <w:szCs w:val="24"/>
        </w:rPr>
      </w:pPr>
    </w:p>
    <w:p w14:paraId="53DF58A4" w14:textId="3A587753" w:rsidR="00247E26" w:rsidRDefault="00247E26" w:rsidP="009A4B2B">
      <w:pPr>
        <w:spacing w:after="0" w:line="240" w:lineRule="auto"/>
        <w:jc w:val="center"/>
        <w:rPr>
          <w:rFonts w:ascii="Times New Roman" w:eastAsia="Calibri" w:hAnsi="Times New Roman" w:cs="Times New Roman"/>
          <w:b/>
          <w:sz w:val="24"/>
          <w:szCs w:val="24"/>
        </w:rPr>
      </w:pPr>
    </w:p>
    <w:p w14:paraId="6EE68CA2" w14:textId="1DAE08C2" w:rsidR="00247E26" w:rsidRDefault="00247E26" w:rsidP="009A4B2B">
      <w:pPr>
        <w:spacing w:after="0" w:line="240" w:lineRule="auto"/>
        <w:jc w:val="center"/>
        <w:rPr>
          <w:rFonts w:ascii="Times New Roman" w:eastAsia="Calibri" w:hAnsi="Times New Roman" w:cs="Times New Roman"/>
          <w:b/>
          <w:sz w:val="24"/>
          <w:szCs w:val="24"/>
        </w:rPr>
      </w:pPr>
    </w:p>
    <w:p w14:paraId="3892AF27" w14:textId="6E56393E" w:rsidR="00247E26" w:rsidRDefault="00247E26" w:rsidP="009A4B2B">
      <w:pPr>
        <w:spacing w:after="0" w:line="240" w:lineRule="auto"/>
        <w:jc w:val="center"/>
        <w:rPr>
          <w:rFonts w:ascii="Times New Roman" w:eastAsia="Calibri" w:hAnsi="Times New Roman" w:cs="Times New Roman"/>
          <w:b/>
          <w:sz w:val="24"/>
          <w:szCs w:val="24"/>
        </w:rPr>
      </w:pPr>
    </w:p>
    <w:p w14:paraId="7CDEE3B3" w14:textId="77777777" w:rsidR="00247E26" w:rsidRDefault="00247E26" w:rsidP="009A4B2B">
      <w:pPr>
        <w:spacing w:after="0" w:line="240" w:lineRule="auto"/>
        <w:jc w:val="center"/>
        <w:rPr>
          <w:rFonts w:ascii="Times New Roman" w:eastAsia="Calibri" w:hAnsi="Times New Roman" w:cs="Times New Roman"/>
          <w:b/>
          <w:sz w:val="24"/>
          <w:szCs w:val="24"/>
        </w:rPr>
      </w:pPr>
    </w:p>
    <w:p w14:paraId="7A294FDD" w14:textId="77777777" w:rsidR="00D913D5" w:rsidRPr="009A4B2B" w:rsidRDefault="00D913D5" w:rsidP="009A4B2B">
      <w:pPr>
        <w:spacing w:after="0" w:line="240" w:lineRule="auto"/>
        <w:jc w:val="center"/>
        <w:rPr>
          <w:rFonts w:ascii="Times New Roman" w:eastAsia="Calibri" w:hAnsi="Times New Roman" w:cs="Times New Roman"/>
          <w:b/>
          <w:sz w:val="24"/>
          <w:szCs w:val="24"/>
        </w:rPr>
      </w:pPr>
    </w:p>
    <w:p w14:paraId="4D1E3182"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60FCA471" w14:textId="77777777" w:rsidR="004A080A" w:rsidRPr="009A4B2B" w:rsidRDefault="004A080A" w:rsidP="009A4B2B">
      <w:pPr>
        <w:spacing w:after="0" w:line="240" w:lineRule="auto"/>
        <w:jc w:val="center"/>
        <w:rPr>
          <w:rFonts w:ascii="Times New Roman" w:eastAsia="Calibri" w:hAnsi="Times New Roman" w:cs="Times New Roman"/>
          <w:b/>
          <w:sz w:val="24"/>
          <w:szCs w:val="24"/>
        </w:rPr>
      </w:pPr>
    </w:p>
    <w:p w14:paraId="36A77C8D" w14:textId="68D9E495" w:rsidR="009A4B2B" w:rsidRDefault="009A4B2B" w:rsidP="009A4B2B">
      <w:pPr>
        <w:spacing w:after="0" w:line="240" w:lineRule="auto"/>
        <w:jc w:val="center"/>
        <w:rPr>
          <w:rFonts w:ascii="Times New Roman" w:eastAsia="Calibri" w:hAnsi="Times New Roman" w:cs="Times New Roman"/>
          <w:b/>
          <w:sz w:val="24"/>
          <w:szCs w:val="24"/>
        </w:rPr>
      </w:pPr>
      <w:r w:rsidRPr="009A4B2B">
        <w:rPr>
          <w:rFonts w:ascii="Times New Roman" w:eastAsia="Calibri" w:hAnsi="Times New Roman" w:cs="Times New Roman"/>
          <w:b/>
          <w:sz w:val="24"/>
          <w:szCs w:val="24"/>
        </w:rPr>
        <w:t xml:space="preserve">г. </w:t>
      </w:r>
      <w:r>
        <w:rPr>
          <w:rFonts w:ascii="Times New Roman" w:eastAsia="Calibri" w:hAnsi="Times New Roman" w:cs="Times New Roman"/>
          <w:b/>
          <w:sz w:val="24"/>
          <w:szCs w:val="24"/>
        </w:rPr>
        <w:t>Йошкар-Ола, 20</w:t>
      </w:r>
      <w:r w:rsidR="00306317">
        <w:rPr>
          <w:rFonts w:ascii="Times New Roman" w:eastAsia="Calibri" w:hAnsi="Times New Roman" w:cs="Times New Roman"/>
          <w:b/>
          <w:sz w:val="24"/>
          <w:szCs w:val="24"/>
        </w:rPr>
        <w:t>2</w:t>
      </w:r>
      <w:r w:rsidR="005E38BE">
        <w:rPr>
          <w:rFonts w:ascii="Times New Roman" w:eastAsia="Calibri" w:hAnsi="Times New Roman" w:cs="Times New Roman"/>
          <w:b/>
          <w:sz w:val="24"/>
          <w:szCs w:val="24"/>
        </w:rPr>
        <w:t>3</w:t>
      </w:r>
      <w:r>
        <w:rPr>
          <w:rFonts w:ascii="Times New Roman" w:eastAsia="Calibri" w:hAnsi="Times New Roman" w:cs="Times New Roman"/>
          <w:b/>
          <w:sz w:val="24"/>
          <w:szCs w:val="24"/>
        </w:rPr>
        <w:t xml:space="preserve"> год</w:t>
      </w:r>
    </w:p>
    <w:p w14:paraId="719A0D03" w14:textId="3DF2331C" w:rsidR="009C06FE" w:rsidRDefault="009C06FE" w:rsidP="009A4B2B">
      <w:pPr>
        <w:spacing w:after="0" w:line="240" w:lineRule="auto"/>
        <w:jc w:val="center"/>
        <w:rPr>
          <w:rFonts w:ascii="Times New Roman" w:eastAsia="Calibri" w:hAnsi="Times New Roman" w:cs="Times New Roman"/>
          <w:b/>
          <w:sz w:val="24"/>
          <w:szCs w:val="24"/>
        </w:rPr>
      </w:pPr>
    </w:p>
    <w:p w14:paraId="0F9F9F4D" w14:textId="79AF168D" w:rsidR="009C06FE" w:rsidRDefault="009C06FE" w:rsidP="009A4B2B">
      <w:pPr>
        <w:spacing w:after="0" w:line="240" w:lineRule="auto"/>
        <w:jc w:val="center"/>
        <w:rPr>
          <w:rFonts w:ascii="Times New Roman" w:eastAsia="Calibri" w:hAnsi="Times New Roman" w:cs="Times New Roman"/>
          <w:b/>
          <w:sz w:val="24"/>
          <w:szCs w:val="24"/>
        </w:rPr>
      </w:pPr>
    </w:p>
    <w:p w14:paraId="4D01074C" w14:textId="77777777" w:rsidR="009C06FE" w:rsidRPr="009A4B2B" w:rsidRDefault="009C06FE" w:rsidP="009A4B2B">
      <w:pPr>
        <w:spacing w:after="0" w:line="240" w:lineRule="auto"/>
        <w:jc w:val="center"/>
        <w:rPr>
          <w:rFonts w:ascii="Times New Roman" w:eastAsia="Calibri" w:hAnsi="Times New Roman" w:cs="Times New Roman"/>
          <w:b/>
          <w:sz w:val="24"/>
          <w:szCs w:val="24"/>
        </w:rPr>
      </w:pPr>
    </w:p>
    <w:p w14:paraId="63F72AC7" w14:textId="6F671413" w:rsidR="00A3382A" w:rsidRPr="008039AD" w:rsidRDefault="009A4B2B" w:rsidP="00510680">
      <w:pPr>
        <w:pStyle w:val="a4"/>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Pr>
          <w:rFonts w:ascii="Times New Roman" w:hAnsi="Times New Roman" w:cs="Times New Roman"/>
          <w:b/>
          <w:sz w:val="24"/>
          <w:szCs w:val="24"/>
        </w:rPr>
        <w:lastRenderedPageBreak/>
        <w:t>О</w:t>
      </w:r>
      <w:r w:rsidR="00A3382A" w:rsidRPr="008039AD">
        <w:rPr>
          <w:rFonts w:ascii="Times New Roman" w:hAnsi="Times New Roman" w:cs="Times New Roman"/>
          <w:b/>
          <w:sz w:val="24"/>
          <w:szCs w:val="24"/>
        </w:rPr>
        <w:t>бщие положения.</w:t>
      </w:r>
    </w:p>
    <w:p w14:paraId="38518DF3" w14:textId="7EA2BFB2" w:rsidR="00A3382A" w:rsidRPr="008039AD" w:rsidRDefault="00A3382A" w:rsidP="008039AD">
      <w:pPr>
        <w:pStyle w:val="a4"/>
        <w:tabs>
          <w:tab w:val="left" w:pos="0"/>
        </w:tabs>
        <w:spacing w:after="0" w:line="240" w:lineRule="auto"/>
        <w:ind w:left="0" w:firstLine="567"/>
        <w:jc w:val="both"/>
        <w:rPr>
          <w:rFonts w:ascii="Times New Roman" w:hAnsi="Times New Roman" w:cs="Times New Roman"/>
          <w:b/>
          <w:sz w:val="24"/>
          <w:szCs w:val="24"/>
        </w:rPr>
      </w:pPr>
    </w:p>
    <w:p w14:paraId="19523855" w14:textId="036FB47D" w:rsidR="00A3382A" w:rsidRPr="008D1CDE" w:rsidRDefault="00A3382A" w:rsidP="002870C9">
      <w:pPr>
        <w:pStyle w:val="a4"/>
        <w:numPr>
          <w:ilvl w:val="0"/>
          <w:numId w:val="4"/>
        </w:numPr>
        <w:tabs>
          <w:tab w:val="left" w:pos="851"/>
        </w:tabs>
        <w:spacing w:after="0" w:line="240" w:lineRule="auto"/>
        <w:ind w:left="0" w:firstLine="567"/>
        <w:jc w:val="both"/>
        <w:rPr>
          <w:rFonts w:ascii="Times New Roman" w:hAnsi="Times New Roman" w:cs="Times New Roman"/>
          <w:b/>
          <w:bCs/>
          <w:sz w:val="24"/>
          <w:szCs w:val="24"/>
        </w:rPr>
      </w:pPr>
      <w:r w:rsidRPr="008039AD">
        <w:rPr>
          <w:rFonts w:ascii="Times New Roman" w:hAnsi="Times New Roman" w:cs="Times New Roman"/>
          <w:b/>
          <w:bCs/>
          <w:sz w:val="24"/>
          <w:szCs w:val="24"/>
        </w:rPr>
        <w:t xml:space="preserve">Орган по ведению реестра квалифицированных подрядных организаций (далее – Орган по ведению РКП) </w:t>
      </w:r>
      <w:r w:rsidR="00AE2388" w:rsidRPr="008039AD">
        <w:rPr>
          <w:rFonts w:ascii="Times New Roman" w:hAnsi="Times New Roman" w:cs="Times New Roman"/>
          <w:b/>
          <w:bCs/>
          <w:sz w:val="24"/>
          <w:szCs w:val="24"/>
        </w:rPr>
        <w:t>–</w:t>
      </w:r>
      <w:r w:rsidRPr="008039AD">
        <w:rPr>
          <w:rFonts w:ascii="Times New Roman" w:hAnsi="Times New Roman" w:cs="Times New Roman"/>
          <w:b/>
          <w:bCs/>
          <w:sz w:val="24"/>
          <w:szCs w:val="24"/>
        </w:rPr>
        <w:t xml:space="preserve"> </w:t>
      </w:r>
      <w:r w:rsidR="00AE2388" w:rsidRPr="008039AD">
        <w:rPr>
          <w:rFonts w:ascii="Times New Roman" w:hAnsi="Times New Roman" w:cs="Times New Roman"/>
          <w:b/>
          <w:bCs/>
          <w:sz w:val="24"/>
          <w:szCs w:val="24"/>
        </w:rPr>
        <w:t xml:space="preserve">Министерство строительства, архитектуры и жилищно-коммунального хозяйства </w:t>
      </w:r>
      <w:r w:rsidR="00AE2388" w:rsidRPr="008D1CDE">
        <w:rPr>
          <w:rFonts w:ascii="Times New Roman" w:hAnsi="Times New Roman" w:cs="Times New Roman"/>
          <w:b/>
          <w:bCs/>
          <w:sz w:val="24"/>
          <w:szCs w:val="24"/>
        </w:rPr>
        <w:t>Республики Марий Эл.</w:t>
      </w:r>
    </w:p>
    <w:p w14:paraId="012B17F9" w14:textId="4B7142ED" w:rsidR="00027617" w:rsidRPr="009C06FE" w:rsidRDefault="00AE7D4F" w:rsidP="007F0507">
      <w:pPr>
        <w:pStyle w:val="a4"/>
        <w:numPr>
          <w:ilvl w:val="0"/>
          <w:numId w:val="4"/>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DB2EF7">
        <w:rPr>
          <w:rFonts w:ascii="Times New Roman" w:hAnsi="Times New Roman" w:cs="Times New Roman"/>
          <w:b/>
          <w:bCs/>
          <w:sz w:val="24"/>
          <w:szCs w:val="24"/>
        </w:rPr>
        <w:t>Дата и номер предварительного отбора</w:t>
      </w:r>
      <w:r w:rsidR="000B6D93" w:rsidRPr="00DB2EF7">
        <w:rPr>
          <w:rFonts w:ascii="Times New Roman" w:hAnsi="Times New Roman" w:cs="Times New Roman"/>
          <w:b/>
          <w:bCs/>
          <w:sz w:val="24"/>
          <w:szCs w:val="24"/>
        </w:rPr>
        <w:t>:</w:t>
      </w:r>
      <w:r w:rsidR="008039AD" w:rsidRPr="00DB2EF7">
        <w:rPr>
          <w:rFonts w:ascii="Times New Roman" w:hAnsi="Times New Roman" w:cs="Times New Roman"/>
          <w:b/>
          <w:bCs/>
          <w:sz w:val="24"/>
          <w:szCs w:val="24"/>
        </w:rPr>
        <w:t xml:space="preserve"> №</w:t>
      </w:r>
      <w:r w:rsidR="004A080A" w:rsidRPr="00DB2EF7">
        <w:rPr>
          <w:rFonts w:ascii="Times New Roman" w:hAnsi="Times New Roman" w:cs="Times New Roman"/>
          <w:b/>
          <w:bCs/>
          <w:sz w:val="24"/>
          <w:szCs w:val="24"/>
        </w:rPr>
        <w:t xml:space="preserve"> </w:t>
      </w:r>
      <w:r w:rsidR="005E38BE">
        <w:rPr>
          <w:rFonts w:ascii="Times New Roman" w:hAnsi="Times New Roman" w:cs="Times New Roman"/>
          <w:b/>
          <w:bCs/>
          <w:sz w:val="24"/>
          <w:szCs w:val="24"/>
        </w:rPr>
        <w:t>11</w:t>
      </w:r>
      <w:r w:rsidR="004A080A" w:rsidRPr="00DB2EF7">
        <w:rPr>
          <w:rFonts w:ascii="Times New Roman" w:hAnsi="Times New Roman" w:cs="Times New Roman"/>
          <w:b/>
          <w:bCs/>
          <w:sz w:val="24"/>
          <w:szCs w:val="24"/>
        </w:rPr>
        <w:t>.</w:t>
      </w:r>
      <w:r w:rsidR="007179DA" w:rsidRPr="00DB2EF7">
        <w:rPr>
          <w:rFonts w:ascii="Times New Roman" w:hAnsi="Times New Roman" w:cs="Times New Roman"/>
          <w:b/>
          <w:bCs/>
          <w:sz w:val="24"/>
          <w:szCs w:val="24"/>
        </w:rPr>
        <w:t>1</w:t>
      </w:r>
      <w:r w:rsidR="003A32AE" w:rsidRPr="00DB2EF7">
        <w:rPr>
          <w:rFonts w:ascii="Times New Roman" w:hAnsi="Times New Roman" w:cs="Times New Roman"/>
          <w:b/>
          <w:bCs/>
          <w:sz w:val="24"/>
          <w:szCs w:val="24"/>
        </w:rPr>
        <w:t>.</w:t>
      </w:r>
      <w:r w:rsidR="004A080A" w:rsidRPr="00DB2EF7">
        <w:rPr>
          <w:rFonts w:ascii="Times New Roman" w:hAnsi="Times New Roman" w:cs="Times New Roman"/>
          <w:b/>
          <w:bCs/>
          <w:sz w:val="24"/>
          <w:szCs w:val="24"/>
        </w:rPr>
        <w:t xml:space="preserve"> от</w:t>
      </w:r>
      <w:r w:rsidR="00AE2388" w:rsidRPr="00DB2EF7">
        <w:rPr>
          <w:rFonts w:ascii="Times New Roman" w:hAnsi="Times New Roman" w:cs="Times New Roman"/>
          <w:b/>
          <w:bCs/>
          <w:sz w:val="24"/>
          <w:szCs w:val="24"/>
        </w:rPr>
        <w:t xml:space="preserve"> </w:t>
      </w:r>
      <w:r w:rsidR="002D1011">
        <w:rPr>
          <w:rFonts w:ascii="Times New Roman" w:hAnsi="Times New Roman" w:cs="Times New Roman"/>
          <w:b/>
          <w:bCs/>
          <w:sz w:val="24"/>
          <w:szCs w:val="24"/>
        </w:rPr>
        <w:t>12</w:t>
      </w:r>
      <w:r w:rsidR="008F2B1E" w:rsidRPr="00DB2EF7">
        <w:rPr>
          <w:rFonts w:ascii="Times New Roman" w:hAnsi="Times New Roman" w:cs="Times New Roman"/>
          <w:b/>
          <w:bCs/>
          <w:sz w:val="24"/>
          <w:szCs w:val="24"/>
        </w:rPr>
        <w:t xml:space="preserve"> </w:t>
      </w:r>
      <w:r w:rsidR="005E38BE">
        <w:rPr>
          <w:rFonts w:ascii="Times New Roman" w:hAnsi="Times New Roman" w:cs="Times New Roman"/>
          <w:b/>
          <w:bCs/>
          <w:sz w:val="24"/>
          <w:szCs w:val="24"/>
        </w:rPr>
        <w:t>апреля</w:t>
      </w:r>
      <w:r w:rsidR="00AE2388" w:rsidRPr="00DB2EF7">
        <w:rPr>
          <w:rFonts w:ascii="Times New Roman" w:hAnsi="Times New Roman" w:cs="Times New Roman"/>
          <w:b/>
          <w:bCs/>
          <w:sz w:val="24"/>
          <w:szCs w:val="24"/>
        </w:rPr>
        <w:t xml:space="preserve"> 20</w:t>
      </w:r>
      <w:r w:rsidR="00306317" w:rsidRPr="00DB2EF7">
        <w:rPr>
          <w:rFonts w:ascii="Times New Roman" w:hAnsi="Times New Roman" w:cs="Times New Roman"/>
          <w:b/>
          <w:bCs/>
          <w:sz w:val="24"/>
          <w:szCs w:val="24"/>
        </w:rPr>
        <w:t>2</w:t>
      </w:r>
      <w:r w:rsidR="005E38BE">
        <w:rPr>
          <w:rFonts w:ascii="Times New Roman" w:hAnsi="Times New Roman" w:cs="Times New Roman"/>
          <w:b/>
          <w:bCs/>
          <w:sz w:val="24"/>
          <w:szCs w:val="24"/>
        </w:rPr>
        <w:t>3</w:t>
      </w:r>
      <w:r w:rsidR="00AE2388" w:rsidRPr="00DB2EF7">
        <w:rPr>
          <w:rFonts w:ascii="Times New Roman" w:hAnsi="Times New Roman" w:cs="Times New Roman"/>
          <w:b/>
          <w:bCs/>
          <w:sz w:val="24"/>
          <w:szCs w:val="24"/>
        </w:rPr>
        <w:t xml:space="preserve"> года</w:t>
      </w:r>
      <w:r w:rsidR="00131BFD" w:rsidRPr="009C06FE">
        <w:rPr>
          <w:rFonts w:ascii="Times New Roman" w:hAnsi="Times New Roman" w:cs="Times New Roman"/>
          <w:b/>
          <w:bCs/>
          <w:sz w:val="24"/>
          <w:szCs w:val="24"/>
        </w:rPr>
        <w:t xml:space="preserve"> </w:t>
      </w:r>
      <w:r w:rsidR="00131BFD" w:rsidRPr="009C06FE">
        <w:rPr>
          <w:rFonts w:ascii="Times New Roman" w:hAnsi="Times New Roman" w:cs="Times New Roman"/>
          <w:b/>
          <w:bCs/>
          <w:sz w:val="24"/>
          <w:szCs w:val="24"/>
        </w:rPr>
        <w:br/>
      </w:r>
      <w:r w:rsidR="00A3382A" w:rsidRPr="009C06FE">
        <w:rPr>
          <w:rFonts w:ascii="Times New Roman" w:hAnsi="Times New Roman" w:cs="Times New Roman"/>
          <w:b/>
          <w:bCs/>
          <w:sz w:val="24"/>
          <w:szCs w:val="24"/>
        </w:rPr>
        <w:t>Предмет предварительного отбора подрядных организаций</w:t>
      </w:r>
      <w:r w:rsidR="00A3382A" w:rsidRPr="009C06FE">
        <w:rPr>
          <w:rFonts w:ascii="Times New Roman" w:hAnsi="Times New Roman" w:cs="Times New Roman"/>
          <w:bCs/>
          <w:sz w:val="24"/>
          <w:szCs w:val="24"/>
        </w:rPr>
        <w:t>:</w:t>
      </w:r>
      <w:r w:rsidR="009A4B2B" w:rsidRPr="009C06FE">
        <w:rPr>
          <w:rFonts w:ascii="Times New Roman" w:eastAsia="Calibri" w:hAnsi="Times New Roman" w:cs="Times New Roman"/>
          <w:sz w:val="24"/>
          <w:szCs w:val="24"/>
        </w:rPr>
        <w:t xml:space="preserve"> </w:t>
      </w:r>
      <w:r w:rsidR="00027617" w:rsidRPr="009C06FE">
        <w:rPr>
          <w:rFonts w:ascii="Times New Roman" w:hAnsi="Times New Roman" w:cs="Times New Roman"/>
          <w:sz w:val="24"/>
          <w:szCs w:val="24"/>
        </w:rPr>
        <w:t>оказание услуг и (или) выполнение работ по капитальному ремонту общего имущества многоквартирных домов</w:t>
      </w:r>
    </w:p>
    <w:p w14:paraId="27EAE93F" w14:textId="77777777" w:rsidR="00A3382A" w:rsidRPr="00C50A6F" w:rsidRDefault="00A3382A" w:rsidP="002870C9">
      <w:pPr>
        <w:pStyle w:val="a4"/>
        <w:numPr>
          <w:ilvl w:val="0"/>
          <w:numId w:val="4"/>
        </w:numPr>
        <w:tabs>
          <w:tab w:val="left" w:pos="851"/>
        </w:tabs>
        <w:spacing w:after="0" w:line="240" w:lineRule="auto"/>
        <w:ind w:left="0" w:firstLine="567"/>
        <w:jc w:val="both"/>
        <w:rPr>
          <w:rFonts w:ascii="Times New Roman" w:hAnsi="Times New Roman" w:cs="Times New Roman"/>
          <w:b/>
          <w:sz w:val="24"/>
          <w:szCs w:val="24"/>
        </w:rPr>
      </w:pPr>
      <w:r w:rsidRPr="00C50A6F">
        <w:rPr>
          <w:rFonts w:ascii="Times New Roman" w:hAnsi="Times New Roman" w:cs="Times New Roman"/>
          <w:b/>
          <w:bCs/>
          <w:sz w:val="24"/>
          <w:szCs w:val="24"/>
        </w:rPr>
        <w:t>Информация об Органе по ведению РКП</w:t>
      </w:r>
      <w:r w:rsidRPr="00C50A6F">
        <w:rPr>
          <w:rFonts w:ascii="Times New Roman" w:hAnsi="Times New Roman" w:cs="Times New Roman"/>
          <w:bCs/>
          <w:sz w:val="24"/>
          <w:szCs w:val="24"/>
        </w:rPr>
        <w:t xml:space="preserve">: </w:t>
      </w:r>
    </w:p>
    <w:p w14:paraId="7A02CADC" w14:textId="219241FF" w:rsidR="00A3382A" w:rsidRPr="00C50A6F" w:rsidRDefault="00A3382A" w:rsidP="002870C9">
      <w:pPr>
        <w:tabs>
          <w:tab w:val="left" w:pos="851"/>
        </w:tabs>
        <w:spacing w:after="0" w:line="240" w:lineRule="auto"/>
        <w:ind w:firstLine="567"/>
        <w:contextualSpacing/>
        <w:jc w:val="both"/>
        <w:rPr>
          <w:rFonts w:ascii="Times New Roman" w:hAnsi="Times New Roman" w:cs="Times New Roman"/>
          <w:b/>
          <w:sz w:val="24"/>
          <w:szCs w:val="24"/>
        </w:rPr>
      </w:pPr>
      <w:r w:rsidRPr="00C50A6F">
        <w:rPr>
          <w:rFonts w:ascii="Times New Roman" w:hAnsi="Times New Roman" w:cs="Times New Roman"/>
          <w:b/>
          <w:bCs/>
          <w:sz w:val="24"/>
          <w:szCs w:val="24"/>
        </w:rPr>
        <w:t>адрес</w:t>
      </w:r>
      <w:r w:rsidRPr="00C50A6F">
        <w:rPr>
          <w:rFonts w:ascii="Times New Roman" w:hAnsi="Times New Roman" w:cs="Times New Roman"/>
          <w:bCs/>
          <w:sz w:val="24"/>
          <w:szCs w:val="24"/>
        </w:rPr>
        <w:t xml:space="preserve">: </w:t>
      </w:r>
      <w:r w:rsidR="00AE2388" w:rsidRPr="00C50A6F">
        <w:rPr>
          <w:rFonts w:ascii="Times New Roman" w:hAnsi="Times New Roman" w:cs="Times New Roman"/>
          <w:bCs/>
          <w:sz w:val="24"/>
          <w:szCs w:val="24"/>
        </w:rPr>
        <w:t>Республика Марий Эл, г.Йошкар-Ола, б.Победы, д.5а</w:t>
      </w:r>
    </w:p>
    <w:p w14:paraId="582D43DF" w14:textId="28701EFA" w:rsidR="00A3382A" w:rsidRPr="00C50A6F" w:rsidRDefault="00A3382A" w:rsidP="002870C9">
      <w:pPr>
        <w:tabs>
          <w:tab w:val="left" w:pos="851"/>
        </w:tabs>
        <w:spacing w:after="0" w:line="240" w:lineRule="auto"/>
        <w:ind w:firstLine="567"/>
        <w:contextualSpacing/>
        <w:jc w:val="both"/>
        <w:rPr>
          <w:rFonts w:ascii="Times New Roman" w:hAnsi="Times New Roman" w:cs="Times New Roman"/>
          <w:b/>
          <w:sz w:val="24"/>
          <w:szCs w:val="24"/>
          <w:lang w:val="en-US"/>
        </w:rPr>
      </w:pPr>
      <w:r w:rsidRPr="00C50A6F">
        <w:rPr>
          <w:rFonts w:ascii="Times New Roman" w:hAnsi="Times New Roman" w:cs="Times New Roman"/>
          <w:b/>
          <w:bCs/>
          <w:sz w:val="24"/>
          <w:szCs w:val="24"/>
          <w:lang w:val="en-US"/>
        </w:rPr>
        <w:t>e-mail:</w:t>
      </w:r>
      <w:r w:rsidR="00AE2388" w:rsidRPr="00C50A6F">
        <w:rPr>
          <w:rFonts w:ascii="Times New Roman" w:hAnsi="Times New Roman" w:cs="Times New Roman"/>
          <w:b/>
          <w:sz w:val="24"/>
          <w:szCs w:val="24"/>
          <w:lang w:val="en-US"/>
        </w:rPr>
        <w:t xml:space="preserve"> minstroy</w:t>
      </w:r>
      <w:r w:rsidR="00D22585" w:rsidRPr="00C50A6F">
        <w:rPr>
          <w:rFonts w:ascii="Times New Roman" w:hAnsi="Times New Roman" w:cs="Times New Roman"/>
          <w:b/>
          <w:sz w:val="24"/>
          <w:szCs w:val="24"/>
          <w:lang w:val="en-US"/>
        </w:rPr>
        <w:t>_kadastr</w:t>
      </w:r>
      <w:r w:rsidR="00AE2388" w:rsidRPr="00C50A6F">
        <w:rPr>
          <w:rFonts w:ascii="Times New Roman" w:hAnsi="Times New Roman" w:cs="Times New Roman"/>
          <w:b/>
          <w:sz w:val="24"/>
          <w:szCs w:val="24"/>
          <w:lang w:val="en-US"/>
        </w:rPr>
        <w:t>@gov.mari.ru</w:t>
      </w:r>
    </w:p>
    <w:p w14:paraId="5B9195DB" w14:textId="3A9C6B2F" w:rsidR="00A3382A" w:rsidRPr="00C50A6F" w:rsidRDefault="00A3382A" w:rsidP="002870C9">
      <w:pPr>
        <w:tabs>
          <w:tab w:val="left" w:pos="851"/>
        </w:tabs>
        <w:spacing w:after="0" w:line="240" w:lineRule="auto"/>
        <w:ind w:firstLine="567"/>
        <w:contextualSpacing/>
        <w:jc w:val="both"/>
        <w:rPr>
          <w:rFonts w:ascii="Times New Roman" w:eastAsia="Times New Roman" w:hAnsi="Times New Roman" w:cs="Times New Roman"/>
          <w:sz w:val="24"/>
          <w:szCs w:val="24"/>
          <w:lang w:eastAsia="ru-RU"/>
        </w:rPr>
      </w:pPr>
      <w:r w:rsidRPr="00C50A6F">
        <w:rPr>
          <w:rFonts w:ascii="Times New Roman" w:eastAsia="Times New Roman" w:hAnsi="Times New Roman" w:cs="Times New Roman"/>
          <w:b/>
          <w:sz w:val="24"/>
          <w:szCs w:val="24"/>
          <w:lang w:eastAsia="ru-RU"/>
        </w:rPr>
        <w:t>телефон</w:t>
      </w:r>
      <w:r w:rsidRPr="00C50A6F">
        <w:rPr>
          <w:rFonts w:ascii="Times New Roman" w:eastAsia="Times New Roman" w:hAnsi="Times New Roman" w:cs="Times New Roman"/>
          <w:sz w:val="24"/>
          <w:szCs w:val="24"/>
          <w:lang w:eastAsia="ru-RU"/>
        </w:rPr>
        <w:t>:</w:t>
      </w:r>
      <w:r w:rsidR="00AE2388" w:rsidRPr="00C50A6F">
        <w:rPr>
          <w:rFonts w:ascii="Times New Roman" w:eastAsia="Times New Roman" w:hAnsi="Times New Roman" w:cs="Times New Roman"/>
          <w:sz w:val="24"/>
          <w:szCs w:val="24"/>
          <w:lang w:eastAsia="ru-RU"/>
        </w:rPr>
        <w:t xml:space="preserve"> 8(8362) 42-22-51</w:t>
      </w:r>
      <w:r w:rsidR="00D22585" w:rsidRPr="00C50A6F">
        <w:rPr>
          <w:rFonts w:ascii="Times New Roman" w:eastAsia="Times New Roman" w:hAnsi="Times New Roman" w:cs="Times New Roman"/>
          <w:sz w:val="24"/>
          <w:szCs w:val="24"/>
          <w:lang w:eastAsia="ru-RU"/>
        </w:rPr>
        <w:t>. 63-80-46</w:t>
      </w:r>
    </w:p>
    <w:p w14:paraId="7B2ED636" w14:textId="1DC8B96D" w:rsidR="00A3382A" w:rsidRPr="00C50A6F" w:rsidRDefault="00A3382A" w:rsidP="002870C9">
      <w:pPr>
        <w:tabs>
          <w:tab w:val="left" w:pos="851"/>
        </w:tabs>
        <w:spacing w:after="0" w:line="240" w:lineRule="auto"/>
        <w:ind w:firstLine="567"/>
        <w:contextualSpacing/>
        <w:jc w:val="both"/>
        <w:rPr>
          <w:rFonts w:ascii="Times New Roman" w:hAnsi="Times New Roman" w:cs="Times New Roman"/>
          <w:b/>
          <w:bCs/>
          <w:sz w:val="24"/>
          <w:szCs w:val="24"/>
        </w:rPr>
      </w:pPr>
      <w:r w:rsidRPr="00C50A6F">
        <w:rPr>
          <w:rFonts w:ascii="Times New Roman" w:hAnsi="Times New Roman" w:cs="Times New Roman"/>
          <w:b/>
          <w:bCs/>
          <w:sz w:val="24"/>
          <w:szCs w:val="24"/>
        </w:rPr>
        <w:t>официальный сайт</w:t>
      </w:r>
      <w:r w:rsidR="00525527" w:rsidRPr="00C50A6F">
        <w:rPr>
          <w:rFonts w:ascii="Times New Roman" w:hAnsi="Times New Roman" w:cs="Times New Roman"/>
          <w:b/>
          <w:bCs/>
          <w:sz w:val="24"/>
          <w:szCs w:val="24"/>
        </w:rPr>
        <w:t>, на котором размещена документация о проведении предварительного отбора</w:t>
      </w:r>
      <w:r w:rsidRPr="00C50A6F">
        <w:rPr>
          <w:rFonts w:ascii="Times New Roman" w:hAnsi="Times New Roman" w:cs="Times New Roman"/>
          <w:b/>
          <w:bCs/>
          <w:sz w:val="24"/>
          <w:szCs w:val="24"/>
        </w:rPr>
        <w:t xml:space="preserve">: </w:t>
      </w:r>
      <w:r w:rsidR="002B7220" w:rsidRPr="00C50A6F">
        <w:rPr>
          <w:rFonts w:ascii="Times New Roman" w:hAnsi="Times New Roman" w:cs="Times New Roman"/>
          <w:b/>
          <w:bCs/>
          <w:sz w:val="24"/>
          <w:szCs w:val="24"/>
        </w:rPr>
        <w:t>http://mari-el.gov.ru/minstroy/</w:t>
      </w:r>
    </w:p>
    <w:p w14:paraId="4EDCC5C9" w14:textId="6D5AD5DF" w:rsidR="00A3382A" w:rsidRPr="00C50A6F" w:rsidRDefault="00A3382A" w:rsidP="002870C9">
      <w:pPr>
        <w:pStyle w:val="a4"/>
        <w:numPr>
          <w:ilvl w:val="0"/>
          <w:numId w:val="4"/>
        </w:numPr>
        <w:tabs>
          <w:tab w:val="left" w:pos="851"/>
        </w:tabs>
        <w:spacing w:after="0" w:line="240" w:lineRule="auto"/>
        <w:ind w:left="0" w:firstLine="567"/>
        <w:jc w:val="both"/>
        <w:rPr>
          <w:rFonts w:ascii="Times New Roman" w:hAnsi="Times New Roman" w:cs="Times New Roman"/>
          <w:b/>
          <w:bCs/>
          <w:sz w:val="24"/>
          <w:szCs w:val="24"/>
        </w:rPr>
      </w:pPr>
      <w:r w:rsidRPr="00C50A6F">
        <w:rPr>
          <w:rFonts w:ascii="Times New Roman" w:hAnsi="Times New Roman" w:cs="Times New Roman"/>
          <w:b/>
          <w:bCs/>
          <w:sz w:val="24"/>
          <w:szCs w:val="24"/>
        </w:rPr>
        <w:t xml:space="preserve">Информация об </w:t>
      </w:r>
      <w:r w:rsidR="002347E2" w:rsidRPr="00C50A6F">
        <w:rPr>
          <w:rFonts w:ascii="Times New Roman" w:hAnsi="Times New Roman" w:cs="Times New Roman"/>
          <w:b/>
          <w:bCs/>
          <w:sz w:val="24"/>
          <w:szCs w:val="24"/>
        </w:rPr>
        <w:t>оператор</w:t>
      </w:r>
      <w:r w:rsidRPr="00C50A6F">
        <w:rPr>
          <w:rFonts w:ascii="Times New Roman" w:hAnsi="Times New Roman" w:cs="Times New Roman"/>
          <w:b/>
          <w:bCs/>
          <w:sz w:val="24"/>
          <w:szCs w:val="24"/>
        </w:rPr>
        <w:t>е электронной площадки:</w:t>
      </w:r>
    </w:p>
    <w:p w14:paraId="1B976058" w14:textId="29D800C8" w:rsidR="00806A66" w:rsidRPr="00C50A6F" w:rsidRDefault="00A3382A" w:rsidP="002870C9">
      <w:pPr>
        <w:pStyle w:val="a4"/>
        <w:tabs>
          <w:tab w:val="left" w:pos="851"/>
        </w:tabs>
        <w:spacing w:after="0" w:line="240" w:lineRule="auto"/>
        <w:ind w:left="0" w:firstLine="567"/>
        <w:jc w:val="both"/>
        <w:rPr>
          <w:rFonts w:ascii="Times New Roman" w:hAnsi="Times New Roman" w:cs="Times New Roman"/>
          <w:b/>
          <w:bCs/>
          <w:sz w:val="24"/>
          <w:szCs w:val="24"/>
        </w:rPr>
      </w:pPr>
      <w:r w:rsidRPr="00C50A6F">
        <w:rPr>
          <w:rFonts w:ascii="Times New Roman" w:hAnsi="Times New Roman" w:cs="Times New Roman"/>
          <w:b/>
          <w:bCs/>
          <w:sz w:val="24"/>
          <w:szCs w:val="24"/>
        </w:rPr>
        <w:t xml:space="preserve">полное наименование: </w:t>
      </w:r>
      <w:r w:rsidR="00806A66" w:rsidRPr="00C50A6F">
        <w:rPr>
          <w:rFonts w:ascii="Times New Roman" w:hAnsi="Times New Roman" w:cs="Times New Roman"/>
          <w:b/>
          <w:bCs/>
          <w:sz w:val="24"/>
          <w:szCs w:val="24"/>
        </w:rPr>
        <w:t xml:space="preserve">ООО «РТС – Тендер» </w:t>
      </w:r>
    </w:p>
    <w:p w14:paraId="15701564" w14:textId="5D1D4E27" w:rsidR="00806A66" w:rsidRPr="00C50A6F" w:rsidRDefault="00A3382A" w:rsidP="002870C9">
      <w:pPr>
        <w:pStyle w:val="a4"/>
        <w:tabs>
          <w:tab w:val="left" w:pos="851"/>
        </w:tabs>
        <w:spacing w:after="0" w:line="240" w:lineRule="auto"/>
        <w:ind w:left="0" w:firstLine="567"/>
        <w:jc w:val="both"/>
        <w:rPr>
          <w:rFonts w:ascii="Times New Roman" w:hAnsi="Times New Roman" w:cs="Times New Roman"/>
          <w:b/>
          <w:bCs/>
          <w:sz w:val="24"/>
          <w:szCs w:val="24"/>
        </w:rPr>
      </w:pPr>
      <w:r w:rsidRPr="00C50A6F">
        <w:rPr>
          <w:rFonts w:ascii="Times New Roman" w:hAnsi="Times New Roman" w:cs="Times New Roman"/>
          <w:b/>
          <w:bCs/>
          <w:sz w:val="24"/>
          <w:szCs w:val="24"/>
        </w:rPr>
        <w:t xml:space="preserve">сайт </w:t>
      </w:r>
      <w:r w:rsidR="002347E2" w:rsidRPr="00C50A6F">
        <w:rPr>
          <w:rFonts w:ascii="Times New Roman" w:hAnsi="Times New Roman" w:cs="Times New Roman"/>
          <w:b/>
          <w:bCs/>
          <w:sz w:val="24"/>
          <w:szCs w:val="24"/>
        </w:rPr>
        <w:t>оператор</w:t>
      </w:r>
      <w:r w:rsidRPr="00C50A6F">
        <w:rPr>
          <w:rFonts w:ascii="Times New Roman" w:hAnsi="Times New Roman" w:cs="Times New Roman"/>
          <w:b/>
          <w:bCs/>
          <w:sz w:val="24"/>
          <w:szCs w:val="24"/>
        </w:rPr>
        <w:t xml:space="preserve">а электронной площадки: </w:t>
      </w:r>
      <w:r w:rsidR="00806A66" w:rsidRPr="00C50A6F">
        <w:rPr>
          <w:rFonts w:ascii="Times New Roman" w:hAnsi="Times New Roman" w:cs="Times New Roman"/>
          <w:b/>
          <w:bCs/>
          <w:sz w:val="24"/>
          <w:szCs w:val="24"/>
        </w:rPr>
        <w:t>http://www.rts-tender.ru/</w:t>
      </w:r>
    </w:p>
    <w:p w14:paraId="281AD734" w14:textId="1E8A9575" w:rsidR="00A3382A" w:rsidRPr="00DF466D" w:rsidRDefault="00A3382A" w:rsidP="002870C9">
      <w:pPr>
        <w:pStyle w:val="a4"/>
        <w:numPr>
          <w:ilvl w:val="0"/>
          <w:numId w:val="4"/>
        </w:numPr>
        <w:tabs>
          <w:tab w:val="left" w:pos="851"/>
        </w:tabs>
        <w:spacing w:after="0" w:line="240" w:lineRule="auto"/>
        <w:ind w:left="0" w:firstLine="567"/>
        <w:jc w:val="both"/>
        <w:rPr>
          <w:rFonts w:ascii="Times New Roman" w:hAnsi="Times New Roman" w:cs="Times New Roman"/>
          <w:bCs/>
          <w:sz w:val="24"/>
          <w:szCs w:val="24"/>
        </w:rPr>
      </w:pPr>
      <w:r w:rsidRPr="00DF466D">
        <w:rPr>
          <w:rFonts w:ascii="Times New Roman" w:hAnsi="Times New Roman" w:cs="Times New Roman"/>
          <w:b/>
          <w:bCs/>
          <w:sz w:val="24"/>
          <w:szCs w:val="24"/>
        </w:rPr>
        <w:t>Дата и время начала срока подачи заявок</w:t>
      </w:r>
      <w:r w:rsidR="00AC6BFE" w:rsidRPr="00DF466D">
        <w:rPr>
          <w:rFonts w:ascii="Times New Roman" w:hAnsi="Times New Roman" w:cs="Times New Roman"/>
          <w:b/>
          <w:bCs/>
          <w:sz w:val="24"/>
          <w:szCs w:val="24"/>
        </w:rPr>
        <w:t xml:space="preserve"> на участие в предварительном о</w:t>
      </w:r>
      <w:r w:rsidR="00027617" w:rsidRPr="00DF466D">
        <w:rPr>
          <w:rFonts w:ascii="Times New Roman" w:hAnsi="Times New Roman" w:cs="Times New Roman"/>
          <w:b/>
          <w:bCs/>
          <w:sz w:val="24"/>
          <w:szCs w:val="24"/>
        </w:rPr>
        <w:t>т</w:t>
      </w:r>
      <w:r w:rsidR="00AC6BFE" w:rsidRPr="00DF466D">
        <w:rPr>
          <w:rFonts w:ascii="Times New Roman" w:hAnsi="Times New Roman" w:cs="Times New Roman"/>
          <w:b/>
          <w:bCs/>
          <w:sz w:val="24"/>
          <w:szCs w:val="24"/>
        </w:rPr>
        <w:t>боре (далее – Заявка)</w:t>
      </w:r>
      <w:r w:rsidRPr="00DF466D">
        <w:rPr>
          <w:rFonts w:ascii="Times New Roman" w:hAnsi="Times New Roman" w:cs="Times New Roman"/>
          <w:b/>
          <w:bCs/>
          <w:sz w:val="24"/>
          <w:szCs w:val="24"/>
        </w:rPr>
        <w:t xml:space="preserve">: </w:t>
      </w:r>
      <w:r w:rsidR="002D1011">
        <w:rPr>
          <w:rFonts w:ascii="Times New Roman" w:hAnsi="Times New Roman" w:cs="Times New Roman"/>
          <w:b/>
          <w:bCs/>
          <w:sz w:val="24"/>
          <w:szCs w:val="24"/>
        </w:rPr>
        <w:t>13</w:t>
      </w:r>
      <w:r w:rsidR="00B90903">
        <w:rPr>
          <w:rFonts w:ascii="Times New Roman" w:hAnsi="Times New Roman" w:cs="Times New Roman"/>
          <w:b/>
          <w:bCs/>
          <w:sz w:val="24"/>
          <w:szCs w:val="24"/>
        </w:rPr>
        <w:t xml:space="preserve"> </w:t>
      </w:r>
      <w:r w:rsidR="005E38BE">
        <w:rPr>
          <w:rFonts w:ascii="Times New Roman" w:hAnsi="Times New Roman" w:cs="Times New Roman"/>
          <w:b/>
          <w:bCs/>
          <w:sz w:val="24"/>
          <w:szCs w:val="24"/>
        </w:rPr>
        <w:t>апреля</w:t>
      </w:r>
      <w:r w:rsidR="00C50A6F" w:rsidRPr="00DF466D">
        <w:rPr>
          <w:rFonts w:ascii="Times New Roman" w:hAnsi="Times New Roman" w:cs="Times New Roman"/>
          <w:b/>
          <w:bCs/>
          <w:sz w:val="24"/>
          <w:szCs w:val="24"/>
        </w:rPr>
        <w:t xml:space="preserve"> </w:t>
      </w:r>
      <w:r w:rsidR="002B7220" w:rsidRPr="00DF466D">
        <w:rPr>
          <w:rFonts w:ascii="Times New Roman" w:hAnsi="Times New Roman" w:cs="Times New Roman"/>
          <w:b/>
          <w:bCs/>
          <w:sz w:val="24"/>
          <w:szCs w:val="24"/>
        </w:rPr>
        <w:t>20</w:t>
      </w:r>
      <w:r w:rsidR="00306317">
        <w:rPr>
          <w:rFonts w:ascii="Times New Roman" w:hAnsi="Times New Roman" w:cs="Times New Roman"/>
          <w:b/>
          <w:bCs/>
          <w:sz w:val="24"/>
          <w:szCs w:val="24"/>
        </w:rPr>
        <w:t>2</w:t>
      </w:r>
      <w:r w:rsidR="005E38BE">
        <w:rPr>
          <w:rFonts w:ascii="Times New Roman" w:hAnsi="Times New Roman" w:cs="Times New Roman"/>
          <w:b/>
          <w:bCs/>
          <w:sz w:val="24"/>
          <w:szCs w:val="24"/>
        </w:rPr>
        <w:t>3</w:t>
      </w:r>
      <w:r w:rsidR="00806A66" w:rsidRPr="00DF466D">
        <w:rPr>
          <w:rFonts w:ascii="Times New Roman" w:hAnsi="Times New Roman" w:cs="Times New Roman"/>
          <w:b/>
          <w:bCs/>
          <w:sz w:val="24"/>
          <w:szCs w:val="24"/>
        </w:rPr>
        <w:t xml:space="preserve"> года в </w:t>
      </w:r>
      <w:r w:rsidR="00C50A6F" w:rsidRPr="00DF466D">
        <w:rPr>
          <w:rFonts w:ascii="Times New Roman" w:hAnsi="Times New Roman" w:cs="Times New Roman"/>
          <w:b/>
          <w:bCs/>
          <w:sz w:val="24"/>
          <w:szCs w:val="24"/>
        </w:rPr>
        <w:t>0</w:t>
      </w:r>
      <w:r w:rsidR="00195DE4" w:rsidRPr="00DF466D">
        <w:rPr>
          <w:rFonts w:ascii="Times New Roman" w:hAnsi="Times New Roman" w:cs="Times New Roman"/>
          <w:b/>
          <w:bCs/>
          <w:sz w:val="24"/>
          <w:szCs w:val="24"/>
        </w:rPr>
        <w:t>0</w:t>
      </w:r>
      <w:r w:rsidR="00806A66" w:rsidRPr="00DF466D">
        <w:rPr>
          <w:rFonts w:ascii="Times New Roman" w:hAnsi="Times New Roman" w:cs="Times New Roman"/>
          <w:b/>
          <w:bCs/>
          <w:sz w:val="24"/>
          <w:szCs w:val="24"/>
        </w:rPr>
        <w:t xml:space="preserve"> часов 00 минут (время московское).</w:t>
      </w:r>
      <w:r w:rsidRPr="00DF466D">
        <w:rPr>
          <w:rFonts w:ascii="Times New Roman" w:hAnsi="Times New Roman" w:cs="Times New Roman"/>
          <w:bCs/>
          <w:sz w:val="24"/>
          <w:szCs w:val="24"/>
        </w:rPr>
        <w:t xml:space="preserve"> </w:t>
      </w:r>
    </w:p>
    <w:p w14:paraId="28BEA462" w14:textId="2AC8603A" w:rsidR="00A3382A" w:rsidRPr="00DF466D" w:rsidRDefault="00A3382A" w:rsidP="002870C9">
      <w:pPr>
        <w:pStyle w:val="a4"/>
        <w:numPr>
          <w:ilvl w:val="0"/>
          <w:numId w:val="4"/>
        </w:numPr>
        <w:tabs>
          <w:tab w:val="left" w:pos="851"/>
        </w:tabs>
        <w:spacing w:after="0" w:line="240" w:lineRule="auto"/>
        <w:ind w:left="0" w:firstLine="567"/>
        <w:jc w:val="both"/>
        <w:rPr>
          <w:rFonts w:ascii="Times New Roman" w:hAnsi="Times New Roman" w:cs="Times New Roman"/>
          <w:bCs/>
          <w:sz w:val="24"/>
          <w:szCs w:val="24"/>
        </w:rPr>
      </w:pPr>
      <w:r w:rsidRPr="00DF466D">
        <w:rPr>
          <w:rFonts w:ascii="Times New Roman" w:hAnsi="Times New Roman" w:cs="Times New Roman"/>
          <w:b/>
          <w:bCs/>
          <w:sz w:val="24"/>
          <w:szCs w:val="24"/>
        </w:rPr>
        <w:t>Дата и время окончания срока подачи</w:t>
      </w:r>
      <w:r w:rsidR="00AC6BFE" w:rsidRPr="00DF466D">
        <w:rPr>
          <w:rFonts w:ascii="Times New Roman" w:hAnsi="Times New Roman" w:cs="Times New Roman"/>
          <w:b/>
          <w:bCs/>
          <w:sz w:val="24"/>
          <w:szCs w:val="24"/>
        </w:rPr>
        <w:t xml:space="preserve"> З</w:t>
      </w:r>
      <w:r w:rsidRPr="00DF466D">
        <w:rPr>
          <w:rFonts w:ascii="Times New Roman" w:hAnsi="Times New Roman" w:cs="Times New Roman"/>
          <w:b/>
          <w:bCs/>
          <w:sz w:val="24"/>
          <w:szCs w:val="24"/>
        </w:rPr>
        <w:t xml:space="preserve">аявок: </w:t>
      </w:r>
      <w:r w:rsidR="002D1011">
        <w:rPr>
          <w:rFonts w:ascii="Times New Roman" w:hAnsi="Times New Roman" w:cs="Times New Roman"/>
          <w:b/>
          <w:bCs/>
          <w:sz w:val="24"/>
          <w:szCs w:val="24"/>
        </w:rPr>
        <w:t>3</w:t>
      </w:r>
      <w:r w:rsidR="00B90903">
        <w:rPr>
          <w:rFonts w:ascii="Times New Roman" w:hAnsi="Times New Roman" w:cs="Times New Roman"/>
          <w:b/>
          <w:bCs/>
          <w:sz w:val="24"/>
          <w:szCs w:val="24"/>
        </w:rPr>
        <w:t xml:space="preserve"> </w:t>
      </w:r>
      <w:r w:rsidR="002D1011">
        <w:rPr>
          <w:rFonts w:ascii="Times New Roman" w:hAnsi="Times New Roman" w:cs="Times New Roman"/>
          <w:b/>
          <w:bCs/>
          <w:sz w:val="24"/>
          <w:szCs w:val="24"/>
        </w:rPr>
        <w:t>мая</w:t>
      </w:r>
      <w:r w:rsidR="00E132B6">
        <w:rPr>
          <w:rFonts w:ascii="Times New Roman" w:hAnsi="Times New Roman" w:cs="Times New Roman"/>
          <w:b/>
          <w:bCs/>
          <w:sz w:val="24"/>
          <w:szCs w:val="24"/>
        </w:rPr>
        <w:t xml:space="preserve"> </w:t>
      </w:r>
      <w:r w:rsidR="002B7220" w:rsidRPr="00DF466D">
        <w:rPr>
          <w:rFonts w:ascii="Times New Roman" w:hAnsi="Times New Roman" w:cs="Times New Roman"/>
          <w:b/>
          <w:bCs/>
          <w:sz w:val="24"/>
          <w:szCs w:val="24"/>
        </w:rPr>
        <w:t>20</w:t>
      </w:r>
      <w:r w:rsidR="00306317">
        <w:rPr>
          <w:rFonts w:ascii="Times New Roman" w:hAnsi="Times New Roman" w:cs="Times New Roman"/>
          <w:b/>
          <w:bCs/>
          <w:sz w:val="24"/>
          <w:szCs w:val="24"/>
        </w:rPr>
        <w:t>2</w:t>
      </w:r>
      <w:r w:rsidR="005E38BE">
        <w:rPr>
          <w:rFonts w:ascii="Times New Roman" w:hAnsi="Times New Roman" w:cs="Times New Roman"/>
          <w:b/>
          <w:bCs/>
          <w:sz w:val="24"/>
          <w:szCs w:val="24"/>
        </w:rPr>
        <w:t>3</w:t>
      </w:r>
      <w:r w:rsidR="00806A66" w:rsidRPr="00DF466D">
        <w:rPr>
          <w:rFonts w:ascii="Times New Roman" w:hAnsi="Times New Roman" w:cs="Times New Roman"/>
          <w:b/>
          <w:bCs/>
          <w:sz w:val="24"/>
          <w:szCs w:val="24"/>
        </w:rPr>
        <w:t xml:space="preserve"> года в </w:t>
      </w:r>
      <w:r w:rsidR="00C50A6F" w:rsidRPr="00DF466D">
        <w:rPr>
          <w:rFonts w:ascii="Times New Roman" w:hAnsi="Times New Roman" w:cs="Times New Roman"/>
          <w:b/>
          <w:bCs/>
          <w:sz w:val="24"/>
          <w:szCs w:val="24"/>
        </w:rPr>
        <w:t>0</w:t>
      </w:r>
      <w:r w:rsidR="00B90903">
        <w:rPr>
          <w:rFonts w:ascii="Times New Roman" w:hAnsi="Times New Roman" w:cs="Times New Roman"/>
          <w:b/>
          <w:bCs/>
          <w:sz w:val="24"/>
          <w:szCs w:val="24"/>
        </w:rPr>
        <w:t>8</w:t>
      </w:r>
      <w:r w:rsidR="00806A66" w:rsidRPr="00DF466D">
        <w:rPr>
          <w:rFonts w:ascii="Times New Roman" w:hAnsi="Times New Roman" w:cs="Times New Roman"/>
          <w:b/>
          <w:bCs/>
          <w:sz w:val="24"/>
          <w:szCs w:val="24"/>
        </w:rPr>
        <w:t xml:space="preserve"> часов 00 минут (время московское)</w:t>
      </w:r>
      <w:r w:rsidRPr="00DF466D">
        <w:rPr>
          <w:rFonts w:ascii="Times New Roman" w:hAnsi="Times New Roman" w:cs="Times New Roman"/>
          <w:bCs/>
          <w:sz w:val="24"/>
          <w:szCs w:val="24"/>
        </w:rPr>
        <w:t>.</w:t>
      </w:r>
    </w:p>
    <w:p w14:paraId="1D7AF0BB" w14:textId="4768ABA1" w:rsidR="00806A66" w:rsidRPr="00DF466D" w:rsidRDefault="00A3382A" w:rsidP="002870C9">
      <w:pPr>
        <w:pStyle w:val="a4"/>
        <w:numPr>
          <w:ilvl w:val="0"/>
          <w:numId w:val="4"/>
        </w:numPr>
        <w:tabs>
          <w:tab w:val="left" w:pos="851"/>
        </w:tabs>
        <w:spacing w:after="0" w:line="240" w:lineRule="auto"/>
        <w:ind w:left="0" w:firstLine="567"/>
        <w:jc w:val="both"/>
        <w:rPr>
          <w:rFonts w:ascii="Times New Roman" w:hAnsi="Times New Roman" w:cs="Times New Roman"/>
          <w:bCs/>
          <w:sz w:val="24"/>
          <w:szCs w:val="24"/>
        </w:rPr>
      </w:pPr>
      <w:r w:rsidRPr="00DF466D">
        <w:rPr>
          <w:rFonts w:ascii="Times New Roman" w:hAnsi="Times New Roman" w:cs="Times New Roman"/>
          <w:b/>
          <w:bCs/>
          <w:sz w:val="24"/>
          <w:szCs w:val="24"/>
        </w:rPr>
        <w:t>Дата окончания срока</w:t>
      </w:r>
      <w:r w:rsidR="00AC6BFE" w:rsidRPr="00DF466D">
        <w:rPr>
          <w:rFonts w:ascii="Times New Roman" w:hAnsi="Times New Roman" w:cs="Times New Roman"/>
          <w:b/>
          <w:bCs/>
          <w:sz w:val="24"/>
          <w:szCs w:val="24"/>
        </w:rPr>
        <w:t xml:space="preserve"> рассмотрения З</w:t>
      </w:r>
      <w:r w:rsidRPr="00DF466D">
        <w:rPr>
          <w:rFonts w:ascii="Times New Roman" w:hAnsi="Times New Roman" w:cs="Times New Roman"/>
          <w:b/>
          <w:bCs/>
          <w:sz w:val="24"/>
          <w:szCs w:val="24"/>
        </w:rPr>
        <w:t>аявок</w:t>
      </w:r>
      <w:r w:rsidR="00306317">
        <w:rPr>
          <w:rFonts w:ascii="Times New Roman" w:hAnsi="Times New Roman" w:cs="Times New Roman"/>
          <w:b/>
          <w:bCs/>
          <w:sz w:val="24"/>
          <w:szCs w:val="24"/>
        </w:rPr>
        <w:t xml:space="preserve">: </w:t>
      </w:r>
      <w:r w:rsidR="002D1011">
        <w:rPr>
          <w:rFonts w:ascii="Times New Roman" w:hAnsi="Times New Roman" w:cs="Times New Roman"/>
          <w:b/>
          <w:bCs/>
          <w:sz w:val="24"/>
          <w:szCs w:val="24"/>
        </w:rPr>
        <w:t>17</w:t>
      </w:r>
      <w:r w:rsidR="00B90903">
        <w:rPr>
          <w:rFonts w:ascii="Times New Roman" w:hAnsi="Times New Roman" w:cs="Times New Roman"/>
          <w:b/>
          <w:bCs/>
          <w:sz w:val="24"/>
          <w:szCs w:val="24"/>
        </w:rPr>
        <w:t xml:space="preserve"> </w:t>
      </w:r>
      <w:r w:rsidR="005E38BE">
        <w:rPr>
          <w:rFonts w:ascii="Times New Roman" w:hAnsi="Times New Roman" w:cs="Times New Roman"/>
          <w:b/>
          <w:bCs/>
          <w:sz w:val="24"/>
          <w:szCs w:val="24"/>
        </w:rPr>
        <w:t>мая</w:t>
      </w:r>
      <w:r w:rsidR="002B7220" w:rsidRPr="00DF466D">
        <w:rPr>
          <w:rFonts w:ascii="Times New Roman" w:hAnsi="Times New Roman" w:cs="Times New Roman"/>
          <w:b/>
          <w:bCs/>
          <w:sz w:val="24"/>
          <w:szCs w:val="24"/>
        </w:rPr>
        <w:t xml:space="preserve"> 20</w:t>
      </w:r>
      <w:r w:rsidR="00306317">
        <w:rPr>
          <w:rFonts w:ascii="Times New Roman" w:hAnsi="Times New Roman" w:cs="Times New Roman"/>
          <w:b/>
          <w:bCs/>
          <w:sz w:val="24"/>
          <w:szCs w:val="24"/>
        </w:rPr>
        <w:t>2</w:t>
      </w:r>
      <w:r w:rsidR="005E38BE">
        <w:rPr>
          <w:rFonts w:ascii="Times New Roman" w:hAnsi="Times New Roman" w:cs="Times New Roman"/>
          <w:b/>
          <w:bCs/>
          <w:sz w:val="24"/>
          <w:szCs w:val="24"/>
        </w:rPr>
        <w:t>3</w:t>
      </w:r>
      <w:r w:rsidR="00806A66" w:rsidRPr="00DF466D">
        <w:rPr>
          <w:rFonts w:ascii="Times New Roman" w:hAnsi="Times New Roman" w:cs="Times New Roman"/>
          <w:b/>
          <w:bCs/>
          <w:sz w:val="24"/>
          <w:szCs w:val="24"/>
        </w:rPr>
        <w:t xml:space="preserve"> года</w:t>
      </w:r>
    </w:p>
    <w:p w14:paraId="6F398287" w14:textId="59FCD92F" w:rsidR="00806A66" w:rsidRPr="00C50A6F" w:rsidRDefault="00A3382A" w:rsidP="002870C9">
      <w:pPr>
        <w:pStyle w:val="a4"/>
        <w:numPr>
          <w:ilvl w:val="0"/>
          <w:numId w:val="4"/>
        </w:numPr>
        <w:tabs>
          <w:tab w:val="left" w:pos="851"/>
        </w:tabs>
        <w:spacing w:after="0" w:line="240" w:lineRule="auto"/>
        <w:ind w:left="0" w:firstLine="567"/>
        <w:jc w:val="both"/>
        <w:rPr>
          <w:rFonts w:ascii="Times New Roman" w:hAnsi="Times New Roman" w:cs="Times New Roman"/>
          <w:bCs/>
          <w:sz w:val="24"/>
          <w:szCs w:val="24"/>
        </w:rPr>
      </w:pPr>
      <w:r w:rsidRPr="00C50A6F">
        <w:rPr>
          <w:rFonts w:ascii="Times New Roman" w:hAnsi="Times New Roman" w:cs="Times New Roman"/>
          <w:b/>
          <w:bCs/>
          <w:sz w:val="24"/>
          <w:szCs w:val="24"/>
        </w:rPr>
        <w:t xml:space="preserve">Период действия результатов предварительного отбора – </w:t>
      </w:r>
      <w:r w:rsidRPr="00C50A6F">
        <w:rPr>
          <w:rFonts w:ascii="Times New Roman" w:hAnsi="Times New Roman" w:cs="Times New Roman"/>
          <w:bCs/>
          <w:sz w:val="24"/>
          <w:szCs w:val="24"/>
        </w:rPr>
        <w:t>3 года.</w:t>
      </w:r>
      <w:r w:rsidR="008F1180" w:rsidRPr="00C50A6F">
        <w:rPr>
          <w:rFonts w:ascii="Times New Roman" w:hAnsi="Times New Roman" w:cs="Times New Roman"/>
          <w:bCs/>
          <w:sz w:val="24"/>
          <w:szCs w:val="24"/>
        </w:rPr>
        <w:t xml:space="preserve"> (</w:t>
      </w:r>
      <w:r w:rsidR="005E38BE">
        <w:rPr>
          <w:rFonts w:ascii="Times New Roman" w:hAnsi="Times New Roman" w:cs="Times New Roman"/>
          <w:bCs/>
          <w:sz w:val="24"/>
          <w:szCs w:val="24"/>
        </w:rPr>
        <w:t>май</w:t>
      </w:r>
      <w:r w:rsidR="008F1180" w:rsidRPr="00C50A6F">
        <w:rPr>
          <w:rFonts w:ascii="Times New Roman" w:hAnsi="Times New Roman" w:cs="Times New Roman"/>
          <w:bCs/>
          <w:sz w:val="24"/>
          <w:szCs w:val="24"/>
        </w:rPr>
        <w:t xml:space="preserve"> 20</w:t>
      </w:r>
      <w:r w:rsidR="00306317">
        <w:rPr>
          <w:rFonts w:ascii="Times New Roman" w:hAnsi="Times New Roman" w:cs="Times New Roman"/>
          <w:bCs/>
          <w:sz w:val="24"/>
          <w:szCs w:val="24"/>
        </w:rPr>
        <w:t>2</w:t>
      </w:r>
      <w:r w:rsidR="005E38BE">
        <w:rPr>
          <w:rFonts w:ascii="Times New Roman" w:hAnsi="Times New Roman" w:cs="Times New Roman"/>
          <w:bCs/>
          <w:sz w:val="24"/>
          <w:szCs w:val="24"/>
        </w:rPr>
        <w:t>3</w:t>
      </w:r>
      <w:r w:rsidR="008F1180" w:rsidRPr="00C50A6F">
        <w:rPr>
          <w:rFonts w:ascii="Times New Roman" w:hAnsi="Times New Roman" w:cs="Times New Roman"/>
          <w:bCs/>
          <w:sz w:val="24"/>
          <w:szCs w:val="24"/>
        </w:rPr>
        <w:t xml:space="preserve"> – </w:t>
      </w:r>
      <w:r w:rsidR="005E38BE">
        <w:rPr>
          <w:rFonts w:ascii="Times New Roman" w:hAnsi="Times New Roman" w:cs="Times New Roman"/>
          <w:bCs/>
          <w:sz w:val="24"/>
          <w:szCs w:val="24"/>
        </w:rPr>
        <w:t>май</w:t>
      </w:r>
      <w:r w:rsidR="008F1180" w:rsidRPr="00C50A6F">
        <w:rPr>
          <w:rFonts w:ascii="Times New Roman" w:hAnsi="Times New Roman" w:cs="Times New Roman"/>
          <w:bCs/>
          <w:sz w:val="24"/>
          <w:szCs w:val="24"/>
        </w:rPr>
        <w:t xml:space="preserve"> 20</w:t>
      </w:r>
      <w:r w:rsidR="00D22585" w:rsidRPr="00C50A6F">
        <w:rPr>
          <w:rFonts w:ascii="Times New Roman" w:hAnsi="Times New Roman" w:cs="Times New Roman"/>
          <w:bCs/>
          <w:sz w:val="24"/>
          <w:szCs w:val="24"/>
        </w:rPr>
        <w:t>2</w:t>
      </w:r>
      <w:r w:rsidR="005E38BE">
        <w:rPr>
          <w:rFonts w:ascii="Times New Roman" w:hAnsi="Times New Roman" w:cs="Times New Roman"/>
          <w:bCs/>
          <w:sz w:val="24"/>
          <w:szCs w:val="24"/>
        </w:rPr>
        <w:t>6</w:t>
      </w:r>
      <w:r w:rsidR="008F1180" w:rsidRPr="00C50A6F">
        <w:rPr>
          <w:rFonts w:ascii="Times New Roman" w:hAnsi="Times New Roman" w:cs="Times New Roman"/>
          <w:bCs/>
          <w:sz w:val="24"/>
          <w:szCs w:val="24"/>
        </w:rPr>
        <w:t xml:space="preserve"> более точная дата будет определена после рассмотрения заявок) </w:t>
      </w:r>
    </w:p>
    <w:p w14:paraId="20462B9C" w14:textId="0C516A02" w:rsidR="00A3382A" w:rsidRPr="008039AD" w:rsidRDefault="00A3382A" w:rsidP="00806A66">
      <w:pPr>
        <w:pStyle w:val="a4"/>
        <w:tabs>
          <w:tab w:val="left" w:pos="3060"/>
        </w:tabs>
        <w:spacing w:after="0" w:line="240" w:lineRule="auto"/>
        <w:ind w:left="426" w:right="2"/>
        <w:jc w:val="both"/>
        <w:rPr>
          <w:rFonts w:ascii="Times New Roman" w:hAnsi="Times New Roman" w:cs="Times New Roman"/>
          <w:bCs/>
          <w:sz w:val="24"/>
          <w:szCs w:val="24"/>
        </w:rPr>
      </w:pPr>
      <w:r w:rsidRPr="008039AD">
        <w:rPr>
          <w:rFonts w:ascii="Times New Roman" w:hAnsi="Times New Roman" w:cs="Times New Roman"/>
          <w:bCs/>
          <w:sz w:val="24"/>
          <w:szCs w:val="24"/>
        </w:rPr>
        <w:t xml:space="preserve"> </w:t>
      </w:r>
    </w:p>
    <w:p w14:paraId="01081A6A" w14:textId="00F86D4D" w:rsidR="002A69C4" w:rsidRPr="004A080A" w:rsidRDefault="006B47CC" w:rsidP="00905414">
      <w:pPr>
        <w:pStyle w:val="a4"/>
        <w:numPr>
          <w:ilvl w:val="0"/>
          <w:numId w:val="24"/>
        </w:numPr>
        <w:tabs>
          <w:tab w:val="left" w:pos="284"/>
        </w:tabs>
        <w:spacing w:after="0" w:line="240" w:lineRule="auto"/>
        <w:ind w:left="0" w:firstLine="0"/>
        <w:contextualSpacing w:val="0"/>
        <w:jc w:val="both"/>
        <w:rPr>
          <w:rFonts w:ascii="Times New Roman" w:hAnsi="Times New Roman" w:cs="Times New Roman"/>
          <w:sz w:val="24"/>
          <w:szCs w:val="24"/>
        </w:rPr>
      </w:pPr>
      <w:r w:rsidRPr="004A080A">
        <w:rPr>
          <w:rFonts w:ascii="Times New Roman" w:hAnsi="Times New Roman" w:cs="Times New Roman"/>
          <w:b/>
          <w:sz w:val="24"/>
          <w:szCs w:val="24"/>
        </w:rPr>
        <w:t xml:space="preserve">Требования к оказанию услуг и (или) выполнению работ по капитальному ремонту общего имущества в многоквартирном доме </w:t>
      </w:r>
    </w:p>
    <w:p w14:paraId="2EEA08CF" w14:textId="77777777" w:rsidR="00905414" w:rsidRPr="008039AD" w:rsidRDefault="00905414" w:rsidP="00447DD5">
      <w:pPr>
        <w:pStyle w:val="a4"/>
        <w:spacing w:before="120" w:after="0" w:line="240" w:lineRule="auto"/>
        <w:ind w:left="4185"/>
        <w:jc w:val="both"/>
        <w:outlineLvl w:val="1"/>
        <w:rPr>
          <w:rFonts w:ascii="Times New Roman" w:hAnsi="Times New Roman" w:cs="Times New Roman"/>
          <w:vanish/>
          <w:sz w:val="24"/>
          <w:szCs w:val="24"/>
        </w:rPr>
      </w:pPr>
    </w:p>
    <w:p w14:paraId="6360BECC" w14:textId="77777777" w:rsidR="00102715" w:rsidRPr="008039AD" w:rsidRDefault="00102715" w:rsidP="00102715">
      <w:pPr>
        <w:pStyle w:val="a"/>
        <w:numPr>
          <w:ilvl w:val="0"/>
          <w:numId w:val="0"/>
        </w:numPr>
        <w:jc w:val="center"/>
        <w:rPr>
          <w:rStyle w:val="a9"/>
          <w:rFonts w:ascii="Times New Roman" w:hAnsi="Times New Roman" w:cs="Times New Roman"/>
          <w:b/>
          <w:sz w:val="24"/>
          <w:szCs w:val="24"/>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070"/>
        <w:gridCol w:w="6144"/>
      </w:tblGrid>
      <w:tr w:rsidR="00905414" w:rsidRPr="008039AD" w14:paraId="32AE2B74" w14:textId="77777777" w:rsidTr="00530D85">
        <w:trPr>
          <w:trHeight w:val="458"/>
          <w:tblHeader/>
        </w:trPr>
        <w:tc>
          <w:tcPr>
            <w:tcW w:w="710" w:type="dxa"/>
            <w:vMerge w:val="restart"/>
            <w:shd w:val="clear" w:color="auto" w:fill="F2F2F2" w:themeFill="background1" w:themeFillShade="F2"/>
            <w:vAlign w:val="center"/>
            <w:hideMark/>
          </w:tcPr>
          <w:p w14:paraId="11847609" w14:textId="77777777" w:rsidR="00905414" w:rsidRPr="008039AD" w:rsidRDefault="00905414" w:rsidP="00D84A1A">
            <w:pPr>
              <w:keepNext/>
              <w:jc w:val="center"/>
              <w:rPr>
                <w:rFonts w:ascii="Times New Roman" w:eastAsia="Times New Roman" w:hAnsi="Times New Roman" w:cs="Times New Roman"/>
                <w:b/>
                <w:bCs/>
                <w:sz w:val="24"/>
                <w:szCs w:val="24"/>
                <w:lang w:eastAsia="ru-RU"/>
              </w:rPr>
            </w:pPr>
            <w:r w:rsidRPr="008039AD">
              <w:rPr>
                <w:rFonts w:ascii="Times New Roman" w:eastAsia="Times New Roman" w:hAnsi="Times New Roman" w:cs="Times New Roman"/>
                <w:b/>
                <w:bCs/>
                <w:sz w:val="24"/>
                <w:szCs w:val="24"/>
                <w:lang w:eastAsia="ru-RU"/>
              </w:rPr>
              <w:t>№ п/п</w:t>
            </w:r>
          </w:p>
        </w:tc>
        <w:tc>
          <w:tcPr>
            <w:tcW w:w="3070" w:type="dxa"/>
            <w:vMerge w:val="restart"/>
            <w:shd w:val="clear" w:color="auto" w:fill="F2F2F2" w:themeFill="background1" w:themeFillShade="F2"/>
            <w:vAlign w:val="center"/>
            <w:hideMark/>
          </w:tcPr>
          <w:p w14:paraId="21B0F1DE" w14:textId="77777777" w:rsidR="00905414" w:rsidRPr="008039AD" w:rsidRDefault="003D6C67" w:rsidP="00102715">
            <w:pPr>
              <w:keepNext/>
              <w:jc w:val="center"/>
              <w:rPr>
                <w:rFonts w:ascii="Times New Roman" w:eastAsia="Times New Roman" w:hAnsi="Times New Roman" w:cs="Times New Roman"/>
                <w:b/>
                <w:bCs/>
                <w:sz w:val="24"/>
                <w:szCs w:val="24"/>
                <w:lang w:eastAsia="ru-RU"/>
              </w:rPr>
            </w:pPr>
            <w:r w:rsidRPr="008039AD">
              <w:rPr>
                <w:rFonts w:ascii="Times New Roman" w:eastAsia="Times New Roman" w:hAnsi="Times New Roman" w:cs="Times New Roman"/>
                <w:b/>
                <w:bCs/>
                <w:sz w:val="24"/>
                <w:szCs w:val="24"/>
                <w:lang w:eastAsia="ru-RU"/>
              </w:rPr>
              <w:t>Требования</w:t>
            </w:r>
            <w:r w:rsidR="00102715" w:rsidRPr="008039AD">
              <w:rPr>
                <w:rFonts w:ascii="Times New Roman" w:eastAsia="Times New Roman" w:hAnsi="Times New Roman" w:cs="Times New Roman"/>
                <w:b/>
                <w:bCs/>
                <w:sz w:val="24"/>
                <w:szCs w:val="24"/>
                <w:lang w:eastAsia="ru-RU"/>
              </w:rPr>
              <w:t xml:space="preserve"> </w:t>
            </w:r>
          </w:p>
        </w:tc>
        <w:tc>
          <w:tcPr>
            <w:tcW w:w="6144" w:type="dxa"/>
            <w:vMerge w:val="restart"/>
            <w:shd w:val="clear" w:color="auto" w:fill="F2F2F2" w:themeFill="background1" w:themeFillShade="F2"/>
            <w:vAlign w:val="center"/>
            <w:hideMark/>
          </w:tcPr>
          <w:p w14:paraId="1C3B86C6" w14:textId="77777777" w:rsidR="00905414" w:rsidRPr="008039AD" w:rsidRDefault="00102715" w:rsidP="00D84A1A">
            <w:pPr>
              <w:keepNext/>
              <w:jc w:val="center"/>
              <w:rPr>
                <w:rFonts w:ascii="Times New Roman" w:eastAsia="Times New Roman" w:hAnsi="Times New Roman" w:cs="Times New Roman"/>
                <w:b/>
                <w:bCs/>
                <w:sz w:val="24"/>
                <w:szCs w:val="24"/>
                <w:lang w:eastAsia="ru-RU"/>
              </w:rPr>
            </w:pPr>
            <w:r w:rsidRPr="008039AD">
              <w:rPr>
                <w:rFonts w:ascii="Times New Roman" w:eastAsia="Times New Roman" w:hAnsi="Times New Roman" w:cs="Times New Roman"/>
                <w:b/>
                <w:bCs/>
                <w:sz w:val="24"/>
                <w:szCs w:val="24"/>
                <w:lang w:eastAsia="ru-RU"/>
              </w:rPr>
              <w:t xml:space="preserve">Описание </w:t>
            </w:r>
          </w:p>
        </w:tc>
      </w:tr>
      <w:tr w:rsidR="00905414" w:rsidRPr="008039AD" w14:paraId="0AC37393" w14:textId="77777777" w:rsidTr="00530D85">
        <w:trPr>
          <w:trHeight w:val="458"/>
          <w:tblHeader/>
        </w:trPr>
        <w:tc>
          <w:tcPr>
            <w:tcW w:w="710" w:type="dxa"/>
            <w:vMerge/>
            <w:shd w:val="clear" w:color="auto" w:fill="F2F2F2" w:themeFill="background1" w:themeFillShade="F2"/>
            <w:vAlign w:val="center"/>
            <w:hideMark/>
          </w:tcPr>
          <w:p w14:paraId="5EC5CC98" w14:textId="77777777" w:rsidR="00905414" w:rsidRPr="008039AD" w:rsidRDefault="00905414" w:rsidP="00D84A1A">
            <w:pPr>
              <w:keepNext/>
              <w:rPr>
                <w:rFonts w:ascii="Times New Roman" w:eastAsia="Times New Roman" w:hAnsi="Times New Roman" w:cs="Times New Roman"/>
                <w:bCs/>
                <w:sz w:val="24"/>
                <w:szCs w:val="24"/>
                <w:lang w:eastAsia="ru-RU"/>
              </w:rPr>
            </w:pPr>
          </w:p>
        </w:tc>
        <w:tc>
          <w:tcPr>
            <w:tcW w:w="3070" w:type="dxa"/>
            <w:vMerge/>
            <w:shd w:val="clear" w:color="auto" w:fill="F2F2F2" w:themeFill="background1" w:themeFillShade="F2"/>
            <w:vAlign w:val="center"/>
            <w:hideMark/>
          </w:tcPr>
          <w:p w14:paraId="6546B9AF" w14:textId="77777777" w:rsidR="00905414" w:rsidRPr="008039AD" w:rsidRDefault="00905414" w:rsidP="00D84A1A">
            <w:pPr>
              <w:keepNext/>
              <w:rPr>
                <w:rFonts w:ascii="Times New Roman" w:eastAsia="Times New Roman" w:hAnsi="Times New Roman" w:cs="Times New Roman"/>
                <w:bCs/>
                <w:sz w:val="24"/>
                <w:szCs w:val="24"/>
                <w:lang w:eastAsia="ru-RU"/>
              </w:rPr>
            </w:pPr>
          </w:p>
        </w:tc>
        <w:tc>
          <w:tcPr>
            <w:tcW w:w="6144" w:type="dxa"/>
            <w:vMerge/>
            <w:shd w:val="clear" w:color="auto" w:fill="F2F2F2" w:themeFill="background1" w:themeFillShade="F2"/>
            <w:vAlign w:val="center"/>
            <w:hideMark/>
          </w:tcPr>
          <w:p w14:paraId="654E5FF0" w14:textId="77777777" w:rsidR="00905414" w:rsidRPr="008039AD" w:rsidRDefault="00905414" w:rsidP="00D84A1A">
            <w:pPr>
              <w:keepNext/>
              <w:rPr>
                <w:rFonts w:ascii="Times New Roman" w:eastAsia="Times New Roman" w:hAnsi="Times New Roman" w:cs="Times New Roman"/>
                <w:bCs/>
                <w:sz w:val="24"/>
                <w:szCs w:val="24"/>
                <w:lang w:eastAsia="ru-RU"/>
              </w:rPr>
            </w:pPr>
          </w:p>
        </w:tc>
      </w:tr>
      <w:tr w:rsidR="00905414" w:rsidRPr="008039AD" w14:paraId="137CE7C3" w14:textId="77777777" w:rsidTr="00530D85">
        <w:trPr>
          <w:trHeight w:val="164"/>
          <w:tblHeader/>
        </w:trPr>
        <w:tc>
          <w:tcPr>
            <w:tcW w:w="710" w:type="dxa"/>
            <w:shd w:val="clear" w:color="auto" w:fill="F2F2F2" w:themeFill="background1" w:themeFillShade="F2"/>
            <w:noWrap/>
            <w:vAlign w:val="center"/>
          </w:tcPr>
          <w:p w14:paraId="07358BC6" w14:textId="77777777" w:rsidR="00905414" w:rsidRPr="008039AD" w:rsidRDefault="00905414" w:rsidP="003D6C67">
            <w:pPr>
              <w:spacing w:after="0" w:line="240" w:lineRule="auto"/>
              <w:jc w:val="center"/>
              <w:rPr>
                <w:rFonts w:ascii="Times New Roman" w:eastAsia="Times New Roman" w:hAnsi="Times New Roman" w:cs="Times New Roman"/>
                <w:sz w:val="24"/>
                <w:szCs w:val="24"/>
                <w:lang w:eastAsia="ru-RU"/>
              </w:rPr>
            </w:pPr>
            <w:r w:rsidRPr="008039AD">
              <w:rPr>
                <w:rFonts w:ascii="Times New Roman" w:eastAsia="Times New Roman" w:hAnsi="Times New Roman" w:cs="Times New Roman"/>
                <w:sz w:val="24"/>
                <w:szCs w:val="24"/>
                <w:lang w:eastAsia="ru-RU"/>
              </w:rPr>
              <w:t>1</w:t>
            </w:r>
          </w:p>
        </w:tc>
        <w:tc>
          <w:tcPr>
            <w:tcW w:w="3070" w:type="dxa"/>
            <w:shd w:val="clear" w:color="auto" w:fill="F2F2F2" w:themeFill="background1" w:themeFillShade="F2"/>
            <w:vAlign w:val="center"/>
          </w:tcPr>
          <w:p w14:paraId="2C3FD557" w14:textId="77777777" w:rsidR="00905414" w:rsidRPr="008039AD" w:rsidRDefault="00905414" w:rsidP="003D6C67">
            <w:pPr>
              <w:spacing w:after="0" w:line="240" w:lineRule="auto"/>
              <w:jc w:val="center"/>
              <w:rPr>
                <w:rFonts w:ascii="Times New Roman" w:eastAsia="Times New Roman" w:hAnsi="Times New Roman" w:cs="Times New Roman"/>
                <w:sz w:val="24"/>
                <w:szCs w:val="24"/>
                <w:lang w:eastAsia="ru-RU"/>
              </w:rPr>
            </w:pPr>
            <w:r w:rsidRPr="008039AD">
              <w:rPr>
                <w:rFonts w:ascii="Times New Roman" w:eastAsia="Times New Roman" w:hAnsi="Times New Roman" w:cs="Times New Roman"/>
                <w:sz w:val="24"/>
                <w:szCs w:val="24"/>
                <w:lang w:eastAsia="ru-RU"/>
              </w:rPr>
              <w:t>2</w:t>
            </w:r>
          </w:p>
        </w:tc>
        <w:tc>
          <w:tcPr>
            <w:tcW w:w="6144" w:type="dxa"/>
            <w:shd w:val="clear" w:color="auto" w:fill="F2F2F2" w:themeFill="background1" w:themeFillShade="F2"/>
            <w:vAlign w:val="center"/>
          </w:tcPr>
          <w:p w14:paraId="27E83D1A" w14:textId="77777777" w:rsidR="00905414" w:rsidRPr="008039AD" w:rsidRDefault="00905414" w:rsidP="003D6C67">
            <w:pPr>
              <w:spacing w:after="0" w:line="240" w:lineRule="auto"/>
              <w:jc w:val="center"/>
              <w:rPr>
                <w:rFonts w:ascii="Times New Roman" w:eastAsia="Times New Roman" w:hAnsi="Times New Roman" w:cs="Times New Roman"/>
                <w:sz w:val="24"/>
                <w:szCs w:val="24"/>
                <w:lang w:eastAsia="ru-RU"/>
              </w:rPr>
            </w:pPr>
            <w:r w:rsidRPr="008039AD">
              <w:rPr>
                <w:rFonts w:ascii="Times New Roman" w:eastAsia="Times New Roman" w:hAnsi="Times New Roman" w:cs="Times New Roman"/>
                <w:sz w:val="24"/>
                <w:szCs w:val="24"/>
                <w:lang w:eastAsia="ru-RU"/>
              </w:rPr>
              <w:t>3</w:t>
            </w:r>
          </w:p>
        </w:tc>
      </w:tr>
      <w:tr w:rsidR="00102715" w:rsidRPr="008039AD" w14:paraId="49D154F0" w14:textId="77777777" w:rsidTr="00530D85">
        <w:trPr>
          <w:trHeight w:val="196"/>
        </w:trPr>
        <w:tc>
          <w:tcPr>
            <w:tcW w:w="710" w:type="dxa"/>
            <w:shd w:val="clear" w:color="auto" w:fill="auto"/>
            <w:noWrap/>
            <w:vAlign w:val="center"/>
          </w:tcPr>
          <w:p w14:paraId="39D3EB19" w14:textId="77777777" w:rsidR="00905414" w:rsidRPr="008039AD" w:rsidRDefault="00283FAE" w:rsidP="00D84A1A">
            <w:pPr>
              <w:rPr>
                <w:rFonts w:ascii="Times New Roman" w:eastAsia="Times New Roman" w:hAnsi="Times New Roman" w:cs="Times New Roman"/>
                <w:sz w:val="24"/>
                <w:szCs w:val="24"/>
                <w:lang w:eastAsia="ru-RU"/>
              </w:rPr>
            </w:pPr>
            <w:r w:rsidRPr="008039AD">
              <w:rPr>
                <w:rFonts w:ascii="Times New Roman" w:eastAsia="Times New Roman" w:hAnsi="Times New Roman" w:cs="Times New Roman"/>
                <w:sz w:val="24"/>
                <w:szCs w:val="24"/>
                <w:lang w:eastAsia="ru-RU"/>
              </w:rPr>
              <w:t>1</w:t>
            </w:r>
          </w:p>
        </w:tc>
        <w:tc>
          <w:tcPr>
            <w:tcW w:w="3070" w:type="dxa"/>
            <w:shd w:val="clear" w:color="auto" w:fill="auto"/>
            <w:vAlign w:val="center"/>
          </w:tcPr>
          <w:p w14:paraId="11EEEDF5" w14:textId="4FC878AC" w:rsidR="00905414" w:rsidRPr="008039AD" w:rsidRDefault="00EB768F" w:rsidP="00596D07">
            <w:pPr>
              <w:spacing w:after="0" w:line="240" w:lineRule="auto"/>
              <w:rPr>
                <w:rFonts w:ascii="Times New Roman" w:eastAsia="Times New Roman" w:hAnsi="Times New Roman" w:cs="Times New Roman"/>
                <w:sz w:val="24"/>
                <w:szCs w:val="24"/>
                <w:lang w:eastAsia="ru-RU"/>
              </w:rPr>
            </w:pPr>
            <w:r w:rsidRPr="008039AD">
              <w:rPr>
                <w:rFonts w:ascii="Times New Roman" w:eastAsia="Times New Roman" w:hAnsi="Times New Roman" w:cs="Times New Roman"/>
                <w:b/>
                <w:kern w:val="1"/>
                <w:sz w:val="24"/>
                <w:szCs w:val="24"/>
                <w:lang w:eastAsia="ar-SA"/>
              </w:rPr>
              <w:t>Общие требования к выполнению работ.</w:t>
            </w:r>
          </w:p>
        </w:tc>
        <w:tc>
          <w:tcPr>
            <w:tcW w:w="6144" w:type="dxa"/>
            <w:shd w:val="clear" w:color="auto" w:fill="auto"/>
            <w:vAlign w:val="center"/>
          </w:tcPr>
          <w:p w14:paraId="2B47B895" w14:textId="77777777" w:rsidR="00EB768F" w:rsidRPr="00EB768F" w:rsidRDefault="00EB768F" w:rsidP="00EB768F">
            <w:pPr>
              <w:numPr>
                <w:ilvl w:val="0"/>
                <w:numId w:val="25"/>
              </w:numPr>
              <w:suppressAutoHyphens/>
              <w:spacing w:after="0" w:line="240" w:lineRule="atLeast"/>
              <w:ind w:left="0" w:firstLine="420"/>
              <w:rPr>
                <w:rFonts w:ascii="Times New Roman" w:eastAsia="Times New Roman" w:hAnsi="Times New Roman" w:cs="Times New Roman"/>
                <w:bCs/>
                <w:kern w:val="1"/>
                <w:sz w:val="24"/>
                <w:szCs w:val="24"/>
                <w:lang w:eastAsia="ar-SA"/>
              </w:rPr>
            </w:pPr>
            <w:r w:rsidRPr="00EB768F">
              <w:rPr>
                <w:rFonts w:ascii="Times New Roman" w:eastAsia="Times New Roman" w:hAnsi="Times New Roman" w:cs="Times New Roman"/>
                <w:kern w:val="1"/>
                <w:sz w:val="24"/>
                <w:szCs w:val="24"/>
                <w:lang w:eastAsia="ar-SA"/>
              </w:rPr>
              <w:t xml:space="preserve">  Работы по капитальному ремонту должны проводиться без изменения конструктивных и других характеристик надежности и безопасности МКД.</w:t>
            </w:r>
          </w:p>
          <w:p w14:paraId="7980F5C8" w14:textId="77777777" w:rsidR="00EB768F" w:rsidRPr="00EB768F" w:rsidRDefault="00EB768F" w:rsidP="00EB768F">
            <w:pPr>
              <w:numPr>
                <w:ilvl w:val="0"/>
                <w:numId w:val="25"/>
              </w:numPr>
              <w:suppressAutoHyphens/>
              <w:spacing w:after="0" w:line="240" w:lineRule="atLeast"/>
              <w:ind w:left="0" w:firstLine="420"/>
              <w:jc w:val="both"/>
              <w:rPr>
                <w:rFonts w:ascii="Times New Roman" w:eastAsia="Times New Roman" w:hAnsi="Times New Roman" w:cs="Times New Roman"/>
                <w:kern w:val="1"/>
                <w:sz w:val="24"/>
                <w:szCs w:val="24"/>
                <w:lang w:eastAsia="ar-SA"/>
              </w:rPr>
            </w:pPr>
            <w:r w:rsidRPr="00EB768F">
              <w:rPr>
                <w:rFonts w:ascii="Times New Roman" w:eastAsia="Times New Roman" w:hAnsi="Times New Roman" w:cs="Times New Roman"/>
                <w:bCs/>
                <w:kern w:val="1"/>
                <w:sz w:val="24"/>
                <w:szCs w:val="24"/>
                <w:lang w:eastAsia="ar-SA"/>
              </w:rPr>
              <w:t xml:space="preserve"> Перед</w:t>
            </w:r>
            <w:r w:rsidRPr="00EB768F">
              <w:rPr>
                <w:rFonts w:ascii="Times New Roman" w:eastAsia="Times New Roman" w:hAnsi="Times New Roman" w:cs="Times New Roman"/>
                <w:b/>
                <w:bCs/>
                <w:kern w:val="1"/>
                <w:sz w:val="24"/>
                <w:szCs w:val="24"/>
                <w:lang w:eastAsia="ar-SA"/>
              </w:rPr>
              <w:t xml:space="preserve"> </w:t>
            </w:r>
            <w:r w:rsidRPr="00EB768F">
              <w:rPr>
                <w:rFonts w:ascii="Times New Roman" w:eastAsia="Times New Roman" w:hAnsi="Times New Roman" w:cs="Times New Roman"/>
                <w:kern w:val="1"/>
                <w:sz w:val="24"/>
                <w:szCs w:val="24"/>
                <w:lang w:eastAsia="ar-SA"/>
              </w:rPr>
              <w:t>началом работ Подрядчик должен согласовать с Заказчиком график производства работ и образцы применяемых материалов с обязательным предъявлением паспортов и сертификатов. Выполнять работы необходимо обученными специалистами.</w:t>
            </w:r>
          </w:p>
          <w:p w14:paraId="6361E8B3" w14:textId="77777777" w:rsidR="00EB768F" w:rsidRPr="00EB768F" w:rsidRDefault="00EB768F" w:rsidP="00EB768F">
            <w:pPr>
              <w:numPr>
                <w:ilvl w:val="0"/>
                <w:numId w:val="25"/>
              </w:numPr>
              <w:suppressAutoHyphens/>
              <w:spacing w:after="0" w:line="240" w:lineRule="atLeast"/>
              <w:ind w:left="0" w:firstLine="420"/>
              <w:jc w:val="both"/>
              <w:rPr>
                <w:rFonts w:ascii="Times New Roman" w:eastAsia="Times New Roman" w:hAnsi="Times New Roman" w:cs="Times New Roman"/>
                <w:kern w:val="1"/>
                <w:sz w:val="24"/>
                <w:szCs w:val="24"/>
                <w:lang w:eastAsia="ar-SA"/>
              </w:rPr>
            </w:pPr>
            <w:r w:rsidRPr="00EB768F">
              <w:rPr>
                <w:rFonts w:ascii="Times New Roman" w:eastAsia="Times New Roman" w:hAnsi="Times New Roman" w:cs="Times New Roman"/>
                <w:kern w:val="1"/>
                <w:sz w:val="24"/>
                <w:szCs w:val="24"/>
                <w:lang w:eastAsia="ar-SA"/>
              </w:rPr>
              <w:t xml:space="preserve">  Подрядчик информирует Заказчика за пять дней до начала приемки скрытых работ по мере их готовности. Готовность принимаемых скрытых работ подтверждается подписанием Заказчиком и Подрядчиком актов освидетельствования скрытых работ.</w:t>
            </w:r>
          </w:p>
          <w:p w14:paraId="3E28FC5C" w14:textId="77777777" w:rsidR="00EB768F" w:rsidRPr="00EB768F" w:rsidRDefault="00EB768F" w:rsidP="00EB768F">
            <w:pPr>
              <w:suppressAutoHyphens/>
              <w:spacing w:after="0" w:line="240" w:lineRule="auto"/>
              <w:jc w:val="both"/>
              <w:rPr>
                <w:rFonts w:ascii="Times New Roman" w:eastAsia="Times New Roman" w:hAnsi="Times New Roman" w:cs="Times New Roman"/>
                <w:kern w:val="1"/>
                <w:sz w:val="24"/>
                <w:szCs w:val="24"/>
                <w:lang w:eastAsia="ar-SA"/>
              </w:rPr>
            </w:pPr>
            <w:r w:rsidRPr="00EB768F">
              <w:rPr>
                <w:rFonts w:ascii="Times New Roman" w:eastAsia="Times New Roman" w:hAnsi="Times New Roman" w:cs="Times New Roman"/>
                <w:kern w:val="1"/>
                <w:sz w:val="24"/>
                <w:szCs w:val="24"/>
                <w:lang w:eastAsia="ar-SA"/>
              </w:rPr>
              <w:t xml:space="preserve">       5. При производстве работ не создавать условий, мешающих нормальной жизнедеятельности населения. Заблаговременно оповещать жильцов об отключениях коммунальных услуг. Не захламлять места общего пользования и придомовые территории. Не создавать шум в будние дни до 8.00 и после 21.00, а в выходные до 10.00 и после 20.00.</w:t>
            </w:r>
          </w:p>
          <w:p w14:paraId="45662D63" w14:textId="71F07EEB" w:rsidR="00EB768F" w:rsidRPr="00EB768F" w:rsidRDefault="00EB768F" w:rsidP="00EB768F">
            <w:pPr>
              <w:suppressAutoHyphens/>
              <w:spacing w:after="0" w:line="240" w:lineRule="auto"/>
              <w:jc w:val="both"/>
              <w:rPr>
                <w:rFonts w:ascii="Times New Roman" w:eastAsia="Times New Roman" w:hAnsi="Times New Roman" w:cs="Times New Roman"/>
                <w:kern w:val="1"/>
                <w:sz w:val="24"/>
                <w:szCs w:val="24"/>
                <w:lang w:eastAsia="ar-SA"/>
              </w:rPr>
            </w:pPr>
            <w:r w:rsidRPr="00EB768F">
              <w:rPr>
                <w:rFonts w:ascii="Times New Roman" w:eastAsia="Times New Roman" w:hAnsi="Times New Roman" w:cs="Times New Roman"/>
                <w:kern w:val="1"/>
                <w:sz w:val="24"/>
                <w:szCs w:val="24"/>
                <w:lang w:eastAsia="ar-SA"/>
              </w:rPr>
              <w:t xml:space="preserve">       6. Не нарушать существующее благоустройство придомовых территорий. Обеспечить сохранность </w:t>
            </w:r>
            <w:r w:rsidRPr="00EB768F">
              <w:rPr>
                <w:rFonts w:ascii="Times New Roman" w:eastAsia="Times New Roman" w:hAnsi="Times New Roman" w:cs="Times New Roman"/>
                <w:kern w:val="1"/>
                <w:sz w:val="24"/>
                <w:szCs w:val="24"/>
                <w:lang w:eastAsia="ar-SA"/>
              </w:rPr>
              <w:lastRenderedPageBreak/>
              <w:t xml:space="preserve">отмостки и асфальтового покрытия вокруг здания. Восстановление благоустройства обеспечивается Генеральным подрядчиком за свой счет. </w:t>
            </w:r>
          </w:p>
          <w:p w14:paraId="4B48FAFB" w14:textId="0FCA4A3E" w:rsidR="00977B75" w:rsidRPr="008039AD" w:rsidRDefault="00F454E9" w:rsidP="00F454E9">
            <w:pPr>
              <w:suppressAutoHyphens/>
              <w:spacing w:after="0" w:line="2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kern w:val="1"/>
                <w:sz w:val="24"/>
                <w:szCs w:val="24"/>
                <w:lang w:eastAsia="ar-SA"/>
              </w:rPr>
              <w:t>7</w:t>
            </w:r>
            <w:r w:rsidR="0046433D">
              <w:rPr>
                <w:rFonts w:ascii="Times New Roman" w:eastAsia="Times New Roman" w:hAnsi="Times New Roman" w:cs="Times New Roman"/>
                <w:kern w:val="1"/>
                <w:sz w:val="24"/>
                <w:szCs w:val="24"/>
                <w:lang w:eastAsia="ar-SA"/>
              </w:rPr>
              <w:t>. Работы по капитальному ремонту общего имущества многоквартирных домов производятся без выселения собственников помещений.</w:t>
            </w:r>
          </w:p>
        </w:tc>
      </w:tr>
      <w:tr w:rsidR="00EB768F" w:rsidRPr="008039AD" w14:paraId="7567949D" w14:textId="77777777" w:rsidTr="00530D85">
        <w:trPr>
          <w:trHeight w:val="196"/>
        </w:trPr>
        <w:tc>
          <w:tcPr>
            <w:tcW w:w="710" w:type="dxa"/>
            <w:shd w:val="clear" w:color="auto" w:fill="auto"/>
            <w:noWrap/>
            <w:vAlign w:val="center"/>
          </w:tcPr>
          <w:p w14:paraId="3838615F" w14:textId="21BD3882" w:rsidR="00EB768F" w:rsidRPr="008039AD" w:rsidRDefault="00EB768F" w:rsidP="00D84A1A">
            <w:pPr>
              <w:rPr>
                <w:rFonts w:ascii="Times New Roman" w:eastAsia="Times New Roman" w:hAnsi="Times New Roman" w:cs="Times New Roman"/>
                <w:sz w:val="24"/>
                <w:szCs w:val="24"/>
                <w:lang w:eastAsia="ru-RU"/>
              </w:rPr>
            </w:pPr>
            <w:r w:rsidRPr="008039AD">
              <w:rPr>
                <w:rFonts w:ascii="Times New Roman" w:eastAsia="Times New Roman" w:hAnsi="Times New Roman" w:cs="Times New Roman"/>
                <w:sz w:val="24"/>
                <w:szCs w:val="24"/>
                <w:lang w:eastAsia="ru-RU"/>
              </w:rPr>
              <w:lastRenderedPageBreak/>
              <w:t>2</w:t>
            </w:r>
          </w:p>
        </w:tc>
        <w:tc>
          <w:tcPr>
            <w:tcW w:w="3070" w:type="dxa"/>
            <w:shd w:val="clear" w:color="auto" w:fill="auto"/>
            <w:vAlign w:val="center"/>
          </w:tcPr>
          <w:p w14:paraId="65FC51ED" w14:textId="1D7E4474" w:rsidR="00EB768F" w:rsidRPr="008039AD" w:rsidRDefault="00EB768F" w:rsidP="00596D07">
            <w:pPr>
              <w:spacing w:after="0" w:line="240" w:lineRule="auto"/>
              <w:rPr>
                <w:rFonts w:ascii="Times New Roman" w:eastAsia="Times New Roman" w:hAnsi="Times New Roman" w:cs="Times New Roman"/>
                <w:b/>
                <w:kern w:val="1"/>
                <w:sz w:val="24"/>
                <w:szCs w:val="24"/>
                <w:lang w:eastAsia="ar-SA"/>
              </w:rPr>
            </w:pPr>
            <w:r w:rsidRPr="008039AD">
              <w:rPr>
                <w:rFonts w:ascii="Times New Roman" w:eastAsia="Times New Roman" w:hAnsi="Times New Roman" w:cs="Times New Roman"/>
                <w:b/>
                <w:kern w:val="1"/>
                <w:sz w:val="24"/>
                <w:szCs w:val="24"/>
                <w:lang w:eastAsia="ar-SA"/>
              </w:rPr>
              <w:t>Требования к качеству работ и материалов.</w:t>
            </w:r>
          </w:p>
        </w:tc>
        <w:tc>
          <w:tcPr>
            <w:tcW w:w="6144" w:type="dxa"/>
            <w:shd w:val="clear" w:color="auto" w:fill="auto"/>
            <w:vAlign w:val="center"/>
          </w:tcPr>
          <w:p w14:paraId="0EAD97B5" w14:textId="77777777" w:rsidR="00EB768F" w:rsidRPr="00EB768F" w:rsidRDefault="00EB768F" w:rsidP="00EB768F">
            <w:pPr>
              <w:numPr>
                <w:ilvl w:val="0"/>
                <w:numId w:val="26"/>
              </w:numPr>
              <w:tabs>
                <w:tab w:val="left" w:pos="426"/>
              </w:tabs>
              <w:suppressAutoHyphens/>
              <w:spacing w:after="0" w:line="240" w:lineRule="atLeast"/>
              <w:ind w:left="0" w:firstLine="360"/>
              <w:jc w:val="both"/>
              <w:rPr>
                <w:rFonts w:ascii="Times New Roman" w:eastAsia="Times New Roman" w:hAnsi="Times New Roman" w:cs="Times New Roman"/>
                <w:kern w:val="1"/>
                <w:sz w:val="24"/>
                <w:szCs w:val="24"/>
                <w:lang w:eastAsia="ar-SA"/>
              </w:rPr>
            </w:pPr>
            <w:r w:rsidRPr="00EB768F">
              <w:rPr>
                <w:rFonts w:ascii="Times New Roman" w:eastAsia="Times New Roman" w:hAnsi="Times New Roman" w:cs="Times New Roman"/>
                <w:kern w:val="1"/>
                <w:sz w:val="24"/>
                <w:szCs w:val="24"/>
                <w:lang w:eastAsia="ar-SA"/>
              </w:rPr>
              <w:t>Качество выполняемых работ должно удовлетворять требованиям действующих строительных норм и правил (СНиП), государственным стандартам, ТУ, технической документации и другим нормативным актам. В случае обнаружения дефектов после приемки объекта в эксплуатацию – исправление дефектов производится Подрядчиком в установленные договором подряда сроки за счет Подрядчика.</w:t>
            </w:r>
          </w:p>
          <w:p w14:paraId="34A1A1CB" w14:textId="77777777" w:rsidR="00EB768F" w:rsidRPr="00EB768F" w:rsidRDefault="00EB768F" w:rsidP="00EB768F">
            <w:pPr>
              <w:numPr>
                <w:ilvl w:val="0"/>
                <w:numId w:val="26"/>
              </w:numPr>
              <w:tabs>
                <w:tab w:val="left" w:pos="426"/>
              </w:tabs>
              <w:suppressAutoHyphens/>
              <w:spacing w:after="0" w:line="240" w:lineRule="auto"/>
              <w:ind w:left="0" w:firstLine="360"/>
              <w:jc w:val="both"/>
              <w:rPr>
                <w:rFonts w:ascii="Times New Roman" w:eastAsia="Times New Roman" w:hAnsi="Times New Roman" w:cs="Times New Roman"/>
                <w:kern w:val="1"/>
                <w:sz w:val="24"/>
                <w:szCs w:val="24"/>
                <w:lang w:eastAsia="ar-SA"/>
              </w:rPr>
            </w:pPr>
            <w:r w:rsidRPr="00EB768F">
              <w:rPr>
                <w:rFonts w:ascii="Times New Roman" w:eastAsia="Times New Roman" w:hAnsi="Times New Roman" w:cs="Times New Roman"/>
                <w:kern w:val="1"/>
                <w:sz w:val="24"/>
                <w:szCs w:val="24"/>
                <w:lang w:eastAsia="ar-SA"/>
              </w:rPr>
              <w:t xml:space="preserve">Все поставляемые материалы должны новыми, не бывшими в употреблении, иметь соответствующие сертификаты, технические паспорта и другие документы, удостоверяющие их качество. Копии этих сертификатов и т.д. должны быть представлены Заказчику совместно с исполнительной документацией. </w:t>
            </w:r>
          </w:p>
          <w:p w14:paraId="1BDFD7D4" w14:textId="27B16D7A" w:rsidR="00EB768F" w:rsidRPr="00515C93" w:rsidRDefault="00EB768F" w:rsidP="00515C93">
            <w:pPr>
              <w:numPr>
                <w:ilvl w:val="0"/>
                <w:numId w:val="26"/>
              </w:numPr>
              <w:tabs>
                <w:tab w:val="left" w:pos="426"/>
              </w:tabs>
              <w:suppressAutoHyphens/>
              <w:spacing w:after="0" w:line="240" w:lineRule="auto"/>
              <w:ind w:left="0" w:firstLine="360"/>
              <w:jc w:val="both"/>
              <w:rPr>
                <w:rFonts w:ascii="Times New Roman" w:eastAsia="Times New Roman" w:hAnsi="Times New Roman" w:cs="Times New Roman"/>
                <w:kern w:val="1"/>
                <w:sz w:val="24"/>
                <w:szCs w:val="24"/>
                <w:lang w:eastAsia="ar-SA"/>
              </w:rPr>
            </w:pPr>
            <w:r w:rsidRPr="00EB768F">
              <w:rPr>
                <w:rFonts w:ascii="Times New Roman" w:eastAsia="Times New Roman" w:hAnsi="Times New Roman" w:cs="Times New Roman"/>
                <w:kern w:val="1"/>
                <w:sz w:val="24"/>
                <w:szCs w:val="24"/>
                <w:lang w:eastAsia="ar-SA"/>
              </w:rPr>
              <w:t xml:space="preserve">Используемые материалы должны соответствовать, государственным стандартам и техническим условиям, не поврежденными, без каких-либо ограничений (залог, запрет, арест и т.п.) к свободному обращению на территории Российской Федерации. Маркировка должна соответствовать требованиям ГОСТ. </w:t>
            </w:r>
          </w:p>
        </w:tc>
      </w:tr>
      <w:tr w:rsidR="00EB768F" w:rsidRPr="008039AD" w14:paraId="6BC5D8A4" w14:textId="77777777" w:rsidTr="00530D85">
        <w:trPr>
          <w:trHeight w:val="196"/>
        </w:trPr>
        <w:tc>
          <w:tcPr>
            <w:tcW w:w="710" w:type="dxa"/>
            <w:shd w:val="clear" w:color="auto" w:fill="auto"/>
            <w:noWrap/>
            <w:vAlign w:val="center"/>
          </w:tcPr>
          <w:p w14:paraId="665F625E" w14:textId="2014EAE4" w:rsidR="00EB768F" w:rsidRPr="008039AD" w:rsidRDefault="00EB768F" w:rsidP="00D84A1A">
            <w:pPr>
              <w:rPr>
                <w:rFonts w:ascii="Times New Roman" w:eastAsia="Times New Roman" w:hAnsi="Times New Roman" w:cs="Times New Roman"/>
                <w:sz w:val="24"/>
                <w:szCs w:val="24"/>
                <w:lang w:eastAsia="ru-RU"/>
              </w:rPr>
            </w:pPr>
            <w:r w:rsidRPr="008039AD">
              <w:rPr>
                <w:rFonts w:ascii="Times New Roman" w:eastAsia="Times New Roman" w:hAnsi="Times New Roman" w:cs="Times New Roman"/>
                <w:sz w:val="24"/>
                <w:szCs w:val="24"/>
                <w:lang w:eastAsia="ru-RU"/>
              </w:rPr>
              <w:t>3</w:t>
            </w:r>
          </w:p>
        </w:tc>
        <w:tc>
          <w:tcPr>
            <w:tcW w:w="3070" w:type="dxa"/>
            <w:shd w:val="clear" w:color="auto" w:fill="auto"/>
            <w:vAlign w:val="center"/>
          </w:tcPr>
          <w:p w14:paraId="744D8C02" w14:textId="5BB03FB5" w:rsidR="00EB768F" w:rsidRPr="008039AD" w:rsidRDefault="00EB768F" w:rsidP="00596D07">
            <w:pPr>
              <w:spacing w:after="0" w:line="240" w:lineRule="auto"/>
              <w:rPr>
                <w:rFonts w:ascii="Times New Roman" w:eastAsia="Times New Roman" w:hAnsi="Times New Roman" w:cs="Times New Roman"/>
                <w:b/>
                <w:kern w:val="1"/>
                <w:sz w:val="24"/>
                <w:szCs w:val="24"/>
                <w:lang w:eastAsia="ar-SA"/>
              </w:rPr>
            </w:pPr>
            <w:r w:rsidRPr="008039AD">
              <w:rPr>
                <w:rFonts w:ascii="Times New Roman" w:eastAsia="Times New Roman" w:hAnsi="Times New Roman" w:cs="Times New Roman"/>
                <w:b/>
                <w:kern w:val="1"/>
                <w:sz w:val="24"/>
                <w:szCs w:val="24"/>
                <w:lang w:eastAsia="ar-SA"/>
              </w:rPr>
              <w:t>Требования к производству работ.</w:t>
            </w:r>
          </w:p>
        </w:tc>
        <w:tc>
          <w:tcPr>
            <w:tcW w:w="6144" w:type="dxa"/>
            <w:shd w:val="clear" w:color="auto" w:fill="auto"/>
            <w:vAlign w:val="center"/>
          </w:tcPr>
          <w:p w14:paraId="3D26562C" w14:textId="143282D5" w:rsidR="00EB768F" w:rsidRPr="00EB768F" w:rsidRDefault="00EB768F" w:rsidP="00EB768F">
            <w:pPr>
              <w:suppressAutoHyphens/>
              <w:spacing w:after="0" w:line="240" w:lineRule="auto"/>
              <w:jc w:val="both"/>
              <w:rPr>
                <w:rFonts w:ascii="Times New Roman" w:eastAsia="Calibri" w:hAnsi="Times New Roman" w:cs="Times New Roman"/>
                <w:kern w:val="1"/>
                <w:sz w:val="24"/>
                <w:szCs w:val="24"/>
                <w:lang w:eastAsia="ar-SA"/>
              </w:rPr>
            </w:pPr>
            <w:r w:rsidRPr="00EB768F">
              <w:rPr>
                <w:rFonts w:ascii="Times New Roman" w:eastAsia="Times New Roman" w:hAnsi="Times New Roman" w:cs="Times New Roman"/>
                <w:kern w:val="1"/>
                <w:sz w:val="24"/>
                <w:szCs w:val="24"/>
                <w:lang w:eastAsia="ar-SA"/>
              </w:rPr>
              <w:t>Работы произв</w:t>
            </w:r>
            <w:r w:rsidR="00515C93">
              <w:rPr>
                <w:rFonts w:ascii="Times New Roman" w:eastAsia="Times New Roman" w:hAnsi="Times New Roman" w:cs="Times New Roman"/>
                <w:kern w:val="1"/>
                <w:sz w:val="24"/>
                <w:szCs w:val="24"/>
                <w:lang w:eastAsia="ar-SA"/>
              </w:rPr>
              <w:t>одятся</w:t>
            </w:r>
            <w:r w:rsidRPr="00EB768F">
              <w:rPr>
                <w:rFonts w:ascii="Times New Roman" w:eastAsia="Times New Roman" w:hAnsi="Times New Roman" w:cs="Times New Roman"/>
                <w:kern w:val="1"/>
                <w:sz w:val="24"/>
                <w:szCs w:val="24"/>
                <w:lang w:eastAsia="ar-SA"/>
              </w:rPr>
              <w:t xml:space="preserve"> в соответствии с локальными сметными расчетами затрат на производство работ по капитальному ремонту.</w:t>
            </w:r>
          </w:p>
          <w:p w14:paraId="02C4ACFB" w14:textId="77777777" w:rsidR="00EB768F" w:rsidRPr="00EB768F" w:rsidRDefault="00EB768F" w:rsidP="00EB768F">
            <w:pPr>
              <w:suppressAutoHyphens/>
              <w:spacing w:after="0" w:line="240" w:lineRule="auto"/>
              <w:jc w:val="both"/>
              <w:rPr>
                <w:rFonts w:ascii="Times New Roman" w:eastAsia="Calibri" w:hAnsi="Times New Roman" w:cs="Times New Roman"/>
                <w:kern w:val="1"/>
                <w:sz w:val="24"/>
                <w:szCs w:val="24"/>
                <w:lang w:eastAsia="ar-SA"/>
              </w:rPr>
            </w:pPr>
            <w:r w:rsidRPr="00EB768F">
              <w:rPr>
                <w:rFonts w:ascii="Times New Roman" w:eastAsia="Calibri" w:hAnsi="Times New Roman" w:cs="Times New Roman"/>
                <w:kern w:val="1"/>
                <w:sz w:val="24"/>
                <w:szCs w:val="24"/>
                <w:lang w:eastAsia="ar-SA"/>
              </w:rPr>
              <w:t xml:space="preserve">      2.    В ходе производства работ Подрядчик обязан вести исполнительную документацию, а при завершении работ и сдаче Объекта передать Заказчику исполнительную документацию в порядке предусмотренным договором подряда в составе:</w:t>
            </w:r>
          </w:p>
          <w:p w14:paraId="4E2CC83D" w14:textId="77777777" w:rsidR="00EB768F" w:rsidRPr="00EB768F" w:rsidRDefault="00EB768F" w:rsidP="00EB768F">
            <w:pPr>
              <w:tabs>
                <w:tab w:val="left" w:pos="709"/>
              </w:tabs>
              <w:suppressAutoHyphens/>
              <w:spacing w:after="0" w:line="240" w:lineRule="auto"/>
              <w:ind w:left="709"/>
              <w:jc w:val="both"/>
              <w:rPr>
                <w:rFonts w:ascii="Times New Roman" w:eastAsia="Calibri" w:hAnsi="Times New Roman" w:cs="Times New Roman"/>
                <w:kern w:val="1"/>
                <w:sz w:val="24"/>
                <w:szCs w:val="24"/>
                <w:lang w:eastAsia="ar-SA"/>
              </w:rPr>
            </w:pPr>
            <w:r w:rsidRPr="00EB768F">
              <w:rPr>
                <w:rFonts w:ascii="Times New Roman" w:eastAsia="Calibri" w:hAnsi="Times New Roman" w:cs="Times New Roman"/>
                <w:kern w:val="1"/>
                <w:sz w:val="24"/>
                <w:szCs w:val="24"/>
                <w:lang w:eastAsia="ar-SA"/>
              </w:rPr>
              <w:t>- исполнительную схему производства работ, на каждый вид капитального ремонта;</w:t>
            </w:r>
          </w:p>
          <w:p w14:paraId="270AA8B3" w14:textId="77777777" w:rsidR="00EB768F" w:rsidRPr="00EB768F" w:rsidRDefault="00EB768F" w:rsidP="00EB768F">
            <w:pPr>
              <w:tabs>
                <w:tab w:val="left" w:pos="709"/>
              </w:tabs>
              <w:suppressAutoHyphens/>
              <w:spacing w:after="0" w:line="240" w:lineRule="auto"/>
              <w:ind w:left="709"/>
              <w:jc w:val="both"/>
              <w:rPr>
                <w:rFonts w:ascii="Times New Roman" w:eastAsia="Calibri" w:hAnsi="Times New Roman" w:cs="Times New Roman"/>
                <w:kern w:val="1"/>
                <w:sz w:val="24"/>
                <w:szCs w:val="24"/>
                <w:lang w:eastAsia="ar-SA"/>
              </w:rPr>
            </w:pPr>
            <w:r w:rsidRPr="00EB768F">
              <w:rPr>
                <w:rFonts w:ascii="Times New Roman" w:eastAsia="Calibri" w:hAnsi="Times New Roman" w:cs="Times New Roman"/>
                <w:kern w:val="1"/>
                <w:sz w:val="24"/>
                <w:szCs w:val="24"/>
                <w:lang w:eastAsia="ar-SA"/>
              </w:rPr>
              <w:t>- журнал производства работ;</w:t>
            </w:r>
          </w:p>
          <w:p w14:paraId="5EF6B204" w14:textId="77777777" w:rsidR="00EB768F" w:rsidRPr="00EB768F" w:rsidRDefault="00EB768F" w:rsidP="00EB768F">
            <w:pPr>
              <w:tabs>
                <w:tab w:val="left" w:pos="709"/>
              </w:tabs>
              <w:suppressAutoHyphens/>
              <w:spacing w:after="0" w:line="240" w:lineRule="auto"/>
              <w:ind w:left="709"/>
              <w:jc w:val="both"/>
              <w:rPr>
                <w:rFonts w:ascii="Times New Roman" w:eastAsia="Calibri" w:hAnsi="Times New Roman" w:cs="Times New Roman"/>
                <w:kern w:val="1"/>
                <w:sz w:val="24"/>
                <w:szCs w:val="24"/>
                <w:lang w:eastAsia="ar-SA"/>
              </w:rPr>
            </w:pPr>
            <w:r w:rsidRPr="00EB768F">
              <w:rPr>
                <w:rFonts w:ascii="Times New Roman" w:eastAsia="Calibri" w:hAnsi="Times New Roman" w:cs="Times New Roman"/>
                <w:kern w:val="1"/>
                <w:sz w:val="24"/>
                <w:szCs w:val="24"/>
                <w:lang w:eastAsia="ar-SA"/>
              </w:rPr>
              <w:t>- акты освидетельствования скрытых работ (работ, подлежащих закрытию);</w:t>
            </w:r>
          </w:p>
          <w:p w14:paraId="5E011D17" w14:textId="419657AC" w:rsidR="00EB768F" w:rsidRPr="008039AD" w:rsidRDefault="00EB768F" w:rsidP="002870C9">
            <w:pPr>
              <w:tabs>
                <w:tab w:val="left" w:pos="709"/>
              </w:tabs>
              <w:suppressAutoHyphens/>
              <w:spacing w:after="0" w:line="240" w:lineRule="auto"/>
              <w:ind w:left="709"/>
              <w:jc w:val="both"/>
              <w:rPr>
                <w:rFonts w:ascii="Times New Roman" w:eastAsia="Times New Roman" w:hAnsi="Times New Roman" w:cs="Times New Roman"/>
                <w:kern w:val="1"/>
                <w:sz w:val="24"/>
                <w:szCs w:val="24"/>
                <w:lang w:eastAsia="ar-SA"/>
              </w:rPr>
            </w:pPr>
            <w:r w:rsidRPr="00EB768F">
              <w:rPr>
                <w:rFonts w:ascii="Times New Roman" w:eastAsia="Calibri" w:hAnsi="Times New Roman" w:cs="Times New Roman"/>
                <w:kern w:val="1"/>
                <w:sz w:val="24"/>
                <w:szCs w:val="24"/>
                <w:lang w:eastAsia="ar-SA"/>
              </w:rPr>
              <w:t>- копии паспортов, сертификатов соответствия на строительные материалы.</w:t>
            </w:r>
          </w:p>
        </w:tc>
      </w:tr>
      <w:tr w:rsidR="00EB768F" w:rsidRPr="008039AD" w14:paraId="37F0E05C" w14:textId="77777777" w:rsidTr="00530D85">
        <w:trPr>
          <w:trHeight w:val="196"/>
        </w:trPr>
        <w:tc>
          <w:tcPr>
            <w:tcW w:w="710" w:type="dxa"/>
            <w:shd w:val="clear" w:color="auto" w:fill="auto"/>
            <w:noWrap/>
            <w:vAlign w:val="center"/>
          </w:tcPr>
          <w:p w14:paraId="3EB3BD4F" w14:textId="2EDBEAD6" w:rsidR="00EB768F" w:rsidRPr="008039AD" w:rsidRDefault="00EB768F" w:rsidP="00D84A1A">
            <w:pPr>
              <w:rPr>
                <w:rFonts w:ascii="Times New Roman" w:eastAsia="Times New Roman" w:hAnsi="Times New Roman" w:cs="Times New Roman"/>
                <w:sz w:val="24"/>
                <w:szCs w:val="24"/>
                <w:lang w:eastAsia="ru-RU"/>
              </w:rPr>
            </w:pPr>
            <w:r w:rsidRPr="008039AD">
              <w:rPr>
                <w:rFonts w:ascii="Times New Roman" w:eastAsia="Times New Roman" w:hAnsi="Times New Roman" w:cs="Times New Roman"/>
                <w:sz w:val="24"/>
                <w:szCs w:val="24"/>
                <w:lang w:eastAsia="ru-RU"/>
              </w:rPr>
              <w:t>4</w:t>
            </w:r>
          </w:p>
        </w:tc>
        <w:tc>
          <w:tcPr>
            <w:tcW w:w="3070" w:type="dxa"/>
            <w:shd w:val="clear" w:color="auto" w:fill="auto"/>
            <w:vAlign w:val="center"/>
          </w:tcPr>
          <w:p w14:paraId="107247A2" w14:textId="59C0FA88" w:rsidR="00EB768F" w:rsidRPr="008039AD" w:rsidRDefault="00EB768F" w:rsidP="00596D07">
            <w:pPr>
              <w:spacing w:after="0" w:line="240" w:lineRule="auto"/>
              <w:rPr>
                <w:rFonts w:ascii="Times New Roman" w:eastAsia="Times New Roman" w:hAnsi="Times New Roman" w:cs="Times New Roman"/>
                <w:b/>
                <w:kern w:val="1"/>
                <w:sz w:val="24"/>
                <w:szCs w:val="24"/>
                <w:lang w:eastAsia="ar-SA"/>
              </w:rPr>
            </w:pPr>
            <w:r w:rsidRPr="008039AD">
              <w:rPr>
                <w:rFonts w:ascii="Times New Roman" w:eastAsia="Times New Roman" w:hAnsi="Times New Roman" w:cs="Times New Roman"/>
                <w:b/>
                <w:kern w:val="1"/>
                <w:sz w:val="24"/>
                <w:szCs w:val="24"/>
                <w:lang w:eastAsia="ar-SA"/>
              </w:rPr>
              <w:t>Требования к безопасности выполнения работ</w:t>
            </w:r>
          </w:p>
        </w:tc>
        <w:tc>
          <w:tcPr>
            <w:tcW w:w="6144" w:type="dxa"/>
            <w:shd w:val="clear" w:color="auto" w:fill="auto"/>
            <w:vAlign w:val="center"/>
          </w:tcPr>
          <w:p w14:paraId="0DC0079C" w14:textId="77777777" w:rsidR="00EB768F" w:rsidRPr="00EB768F" w:rsidRDefault="00EB768F" w:rsidP="00EB768F">
            <w:pPr>
              <w:numPr>
                <w:ilvl w:val="0"/>
                <w:numId w:val="27"/>
              </w:numPr>
              <w:suppressAutoHyphens/>
              <w:spacing w:after="0" w:line="240" w:lineRule="auto"/>
              <w:ind w:left="-142" w:firstLine="568"/>
              <w:jc w:val="both"/>
              <w:rPr>
                <w:rFonts w:ascii="Times New Roman" w:eastAsia="Times New Roman" w:hAnsi="Times New Roman" w:cs="Times New Roman"/>
                <w:kern w:val="1"/>
                <w:sz w:val="24"/>
                <w:szCs w:val="24"/>
                <w:lang w:eastAsia="ar-SA"/>
              </w:rPr>
            </w:pPr>
            <w:r w:rsidRPr="00EB768F">
              <w:rPr>
                <w:rFonts w:ascii="Times New Roman" w:eastAsia="Times New Roman" w:hAnsi="Times New Roman" w:cs="Times New Roman"/>
                <w:kern w:val="1"/>
                <w:sz w:val="24"/>
                <w:szCs w:val="24"/>
                <w:lang w:eastAsia="ar-SA"/>
              </w:rPr>
              <w:t xml:space="preserve">  При выполнении работ Подрядчик должен руководствоваться действующими строительными нормами и правилами, правилами пожарной безопасности, экологическими, санитарно-гигиеническими и другими нормами, действующие на территории Российской Федерации и обеспечивающие безопасную для жизни и здоровья людей эксплуатацию объектов.</w:t>
            </w:r>
          </w:p>
          <w:p w14:paraId="0B32D3B8" w14:textId="2B566A89" w:rsidR="00EB768F" w:rsidRPr="00515C93" w:rsidRDefault="00EB768F" w:rsidP="00F454E9">
            <w:pPr>
              <w:numPr>
                <w:ilvl w:val="0"/>
                <w:numId w:val="27"/>
              </w:numPr>
              <w:suppressAutoHyphens/>
              <w:spacing w:after="0" w:line="240" w:lineRule="auto"/>
              <w:ind w:left="-142" w:firstLine="568"/>
              <w:jc w:val="both"/>
              <w:rPr>
                <w:rFonts w:ascii="Times New Roman" w:eastAsia="Times New Roman" w:hAnsi="Times New Roman" w:cs="Times New Roman"/>
                <w:b/>
                <w:kern w:val="1"/>
                <w:sz w:val="24"/>
                <w:szCs w:val="24"/>
                <w:lang w:eastAsia="ar-SA"/>
              </w:rPr>
            </w:pPr>
            <w:r w:rsidRPr="00EB768F">
              <w:rPr>
                <w:rFonts w:ascii="Times New Roman" w:eastAsia="Times New Roman" w:hAnsi="Times New Roman" w:cs="Times New Roman"/>
                <w:kern w:val="1"/>
                <w:sz w:val="24"/>
                <w:szCs w:val="24"/>
                <w:lang w:eastAsia="ar-SA"/>
              </w:rPr>
              <w:lastRenderedPageBreak/>
              <w:t xml:space="preserve">  Подрядчик </w:t>
            </w:r>
            <w:r w:rsidR="00F454E9">
              <w:rPr>
                <w:rFonts w:ascii="Times New Roman" w:eastAsia="Times New Roman" w:hAnsi="Times New Roman" w:cs="Times New Roman"/>
                <w:kern w:val="1"/>
                <w:sz w:val="24"/>
                <w:szCs w:val="24"/>
                <w:lang w:eastAsia="ar-SA"/>
              </w:rPr>
              <w:t xml:space="preserve">несет </w:t>
            </w:r>
            <w:r w:rsidRPr="00EB768F">
              <w:rPr>
                <w:rFonts w:ascii="Times New Roman" w:eastAsia="Times New Roman" w:hAnsi="Times New Roman" w:cs="Times New Roman"/>
                <w:kern w:val="1"/>
                <w:sz w:val="24"/>
                <w:szCs w:val="24"/>
                <w:lang w:eastAsia="ar-SA"/>
              </w:rPr>
              <w:t>ответственн</w:t>
            </w:r>
            <w:r w:rsidR="00F454E9">
              <w:rPr>
                <w:rFonts w:ascii="Times New Roman" w:eastAsia="Times New Roman" w:hAnsi="Times New Roman" w:cs="Times New Roman"/>
                <w:kern w:val="1"/>
                <w:sz w:val="24"/>
                <w:szCs w:val="24"/>
                <w:lang w:eastAsia="ar-SA"/>
              </w:rPr>
              <w:t>ость</w:t>
            </w:r>
            <w:r w:rsidRPr="00EB768F">
              <w:rPr>
                <w:rFonts w:ascii="Times New Roman" w:eastAsia="Times New Roman" w:hAnsi="Times New Roman" w:cs="Times New Roman"/>
                <w:kern w:val="1"/>
                <w:sz w:val="24"/>
                <w:szCs w:val="24"/>
                <w:lang w:eastAsia="ar-SA"/>
              </w:rPr>
              <w:t xml:space="preserve"> за соблюдение правил пожарной безопасности, правил по технике безопасности при проведении работ, за качественное и своевременное выполнение работ. Выявленные замечания устраняются за счет Подрядчика. </w:t>
            </w:r>
          </w:p>
        </w:tc>
      </w:tr>
    </w:tbl>
    <w:p w14:paraId="5752A6C7" w14:textId="77777777" w:rsidR="00EB768F" w:rsidRPr="008039AD" w:rsidRDefault="00EB768F" w:rsidP="00EB768F">
      <w:pPr>
        <w:pStyle w:val="a4"/>
        <w:spacing w:after="0" w:line="240" w:lineRule="auto"/>
        <w:ind w:left="0"/>
        <w:contextualSpacing w:val="0"/>
        <w:jc w:val="both"/>
        <w:rPr>
          <w:rStyle w:val="a9"/>
          <w:rFonts w:ascii="Times New Roman" w:hAnsi="Times New Roman" w:cs="Times New Roman"/>
          <w:b/>
          <w:sz w:val="24"/>
          <w:szCs w:val="24"/>
        </w:rPr>
      </w:pPr>
    </w:p>
    <w:p w14:paraId="28946299" w14:textId="77777777" w:rsidR="00322680" w:rsidRPr="008039AD" w:rsidRDefault="00F561B1" w:rsidP="00510680">
      <w:pPr>
        <w:pStyle w:val="a4"/>
        <w:numPr>
          <w:ilvl w:val="0"/>
          <w:numId w:val="24"/>
        </w:numPr>
        <w:spacing w:after="0" w:line="240" w:lineRule="auto"/>
        <w:ind w:left="0" w:firstLine="0"/>
        <w:contextualSpacing w:val="0"/>
        <w:jc w:val="both"/>
        <w:rPr>
          <w:rFonts w:ascii="Times New Roman" w:hAnsi="Times New Roman" w:cs="Times New Roman"/>
          <w:b/>
          <w:sz w:val="24"/>
          <w:szCs w:val="24"/>
        </w:rPr>
      </w:pPr>
      <w:r w:rsidRPr="008039AD">
        <w:rPr>
          <w:rStyle w:val="a9"/>
          <w:rFonts w:ascii="Times New Roman" w:hAnsi="Times New Roman" w:cs="Times New Roman"/>
          <w:b/>
          <w:sz w:val="24"/>
          <w:szCs w:val="24"/>
        </w:rPr>
        <w:t>Сведения о существенных условиях договора об оказании услуг и (или) выполнении работ</w:t>
      </w:r>
      <w:r w:rsidR="00322680" w:rsidRPr="008039AD">
        <w:rPr>
          <w:rFonts w:ascii="Times New Roman" w:hAnsi="Times New Roman" w:cs="Times New Roman"/>
          <w:b/>
          <w:sz w:val="24"/>
          <w:szCs w:val="24"/>
        </w:rPr>
        <w:t xml:space="preserve"> </w:t>
      </w:r>
    </w:p>
    <w:p w14:paraId="627EAE6F" w14:textId="77777777" w:rsidR="00290990" w:rsidRPr="008039AD" w:rsidRDefault="00290990" w:rsidP="00290990">
      <w:pPr>
        <w:jc w:val="center"/>
        <w:rPr>
          <w:rStyle w:val="a9"/>
          <w:rFonts w:ascii="Times New Roman" w:hAnsi="Times New Roman" w:cs="Times New Roman"/>
          <w:b/>
          <w:sz w:val="24"/>
          <w:szCs w:val="24"/>
        </w:rPr>
      </w:pPr>
    </w:p>
    <w:tbl>
      <w:tblPr>
        <w:tblStyle w:val="aa"/>
        <w:tblW w:w="10348" w:type="dxa"/>
        <w:tblInd w:w="-714" w:type="dxa"/>
        <w:tblLook w:val="04A0" w:firstRow="1" w:lastRow="0" w:firstColumn="1" w:lastColumn="0" w:noHBand="0" w:noVBand="1"/>
      </w:tblPr>
      <w:tblGrid>
        <w:gridCol w:w="567"/>
        <w:gridCol w:w="2410"/>
        <w:gridCol w:w="7371"/>
      </w:tblGrid>
      <w:tr w:rsidR="00290990" w:rsidRPr="008039AD" w14:paraId="7C2A2FCD" w14:textId="77777777" w:rsidTr="00471F85">
        <w:trPr>
          <w:tblHeader/>
        </w:trPr>
        <w:tc>
          <w:tcPr>
            <w:tcW w:w="567" w:type="dxa"/>
            <w:shd w:val="clear" w:color="auto" w:fill="F2F2F2" w:themeFill="background1" w:themeFillShade="F2"/>
            <w:vAlign w:val="center"/>
          </w:tcPr>
          <w:p w14:paraId="30F6C75F" w14:textId="77777777" w:rsidR="00290990" w:rsidRPr="008039AD" w:rsidRDefault="00290990" w:rsidP="00290990">
            <w:pPr>
              <w:jc w:val="center"/>
              <w:rPr>
                <w:rStyle w:val="a9"/>
                <w:rFonts w:ascii="Times New Roman" w:hAnsi="Times New Roman" w:cs="Times New Roman"/>
                <w:b/>
                <w:sz w:val="24"/>
                <w:szCs w:val="24"/>
              </w:rPr>
            </w:pPr>
            <w:r w:rsidRPr="008039AD">
              <w:rPr>
                <w:rStyle w:val="a9"/>
                <w:rFonts w:ascii="Times New Roman" w:hAnsi="Times New Roman" w:cs="Times New Roman"/>
                <w:b/>
                <w:sz w:val="24"/>
                <w:szCs w:val="24"/>
              </w:rPr>
              <w:t>№ п/п</w:t>
            </w:r>
          </w:p>
        </w:tc>
        <w:tc>
          <w:tcPr>
            <w:tcW w:w="2410" w:type="dxa"/>
            <w:shd w:val="clear" w:color="auto" w:fill="F2F2F2" w:themeFill="background1" w:themeFillShade="F2"/>
            <w:vAlign w:val="center"/>
          </w:tcPr>
          <w:p w14:paraId="064B4256" w14:textId="77777777" w:rsidR="00290990" w:rsidRPr="008039AD" w:rsidRDefault="00290990" w:rsidP="00290990">
            <w:pPr>
              <w:jc w:val="center"/>
              <w:rPr>
                <w:rStyle w:val="a9"/>
                <w:rFonts w:ascii="Times New Roman" w:hAnsi="Times New Roman" w:cs="Times New Roman"/>
                <w:b/>
                <w:sz w:val="24"/>
                <w:szCs w:val="24"/>
              </w:rPr>
            </w:pPr>
            <w:r w:rsidRPr="008039AD">
              <w:rPr>
                <w:rStyle w:val="a9"/>
                <w:rFonts w:ascii="Times New Roman" w:hAnsi="Times New Roman" w:cs="Times New Roman"/>
                <w:b/>
                <w:sz w:val="24"/>
                <w:szCs w:val="24"/>
              </w:rPr>
              <w:t>Условие</w:t>
            </w:r>
          </w:p>
        </w:tc>
        <w:tc>
          <w:tcPr>
            <w:tcW w:w="7371" w:type="dxa"/>
            <w:shd w:val="clear" w:color="auto" w:fill="F2F2F2" w:themeFill="background1" w:themeFillShade="F2"/>
            <w:vAlign w:val="center"/>
          </w:tcPr>
          <w:p w14:paraId="103C80E9" w14:textId="77777777" w:rsidR="00290990" w:rsidRPr="008039AD" w:rsidRDefault="00290990" w:rsidP="00290990">
            <w:pPr>
              <w:jc w:val="center"/>
              <w:rPr>
                <w:rStyle w:val="a9"/>
                <w:rFonts w:ascii="Times New Roman" w:hAnsi="Times New Roman" w:cs="Times New Roman"/>
                <w:b/>
                <w:sz w:val="24"/>
                <w:szCs w:val="24"/>
              </w:rPr>
            </w:pPr>
            <w:r w:rsidRPr="008039AD">
              <w:rPr>
                <w:rStyle w:val="a9"/>
                <w:rFonts w:ascii="Times New Roman" w:hAnsi="Times New Roman" w:cs="Times New Roman"/>
                <w:b/>
                <w:sz w:val="24"/>
                <w:szCs w:val="24"/>
              </w:rPr>
              <w:t>Описание условия</w:t>
            </w:r>
          </w:p>
        </w:tc>
      </w:tr>
      <w:tr w:rsidR="00290990" w:rsidRPr="008039AD" w14:paraId="250B9DBE" w14:textId="77777777" w:rsidTr="00471F85">
        <w:trPr>
          <w:tblHeader/>
        </w:trPr>
        <w:tc>
          <w:tcPr>
            <w:tcW w:w="567" w:type="dxa"/>
            <w:shd w:val="clear" w:color="auto" w:fill="F2F2F2" w:themeFill="background1" w:themeFillShade="F2"/>
            <w:vAlign w:val="center"/>
          </w:tcPr>
          <w:p w14:paraId="7978BE69" w14:textId="77777777" w:rsidR="00290990" w:rsidRPr="008039AD" w:rsidRDefault="00290990" w:rsidP="00290990">
            <w:pPr>
              <w:jc w:val="center"/>
              <w:rPr>
                <w:rStyle w:val="a9"/>
                <w:rFonts w:ascii="Times New Roman" w:hAnsi="Times New Roman" w:cs="Times New Roman"/>
                <w:sz w:val="24"/>
                <w:szCs w:val="24"/>
              </w:rPr>
            </w:pPr>
          </w:p>
        </w:tc>
        <w:tc>
          <w:tcPr>
            <w:tcW w:w="2410" w:type="dxa"/>
            <w:shd w:val="clear" w:color="auto" w:fill="F2F2F2" w:themeFill="background1" w:themeFillShade="F2"/>
            <w:vAlign w:val="center"/>
          </w:tcPr>
          <w:p w14:paraId="282DB490" w14:textId="77777777" w:rsidR="00290990" w:rsidRPr="008039AD" w:rsidRDefault="00290990"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1</w:t>
            </w:r>
          </w:p>
        </w:tc>
        <w:tc>
          <w:tcPr>
            <w:tcW w:w="7371" w:type="dxa"/>
            <w:shd w:val="clear" w:color="auto" w:fill="F2F2F2" w:themeFill="background1" w:themeFillShade="F2"/>
            <w:vAlign w:val="center"/>
          </w:tcPr>
          <w:p w14:paraId="7C74B9DF" w14:textId="77777777" w:rsidR="00290990" w:rsidRPr="008039AD" w:rsidRDefault="00290990"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2</w:t>
            </w:r>
          </w:p>
        </w:tc>
      </w:tr>
      <w:tr w:rsidR="00290990" w:rsidRPr="008039AD" w14:paraId="028519D5" w14:textId="77777777" w:rsidTr="002412B3">
        <w:tc>
          <w:tcPr>
            <w:tcW w:w="567" w:type="dxa"/>
            <w:vAlign w:val="center"/>
          </w:tcPr>
          <w:p w14:paraId="49AF5412" w14:textId="77777777" w:rsidR="00290990" w:rsidRPr="008039AD" w:rsidRDefault="00290990"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1</w:t>
            </w:r>
          </w:p>
        </w:tc>
        <w:tc>
          <w:tcPr>
            <w:tcW w:w="2410" w:type="dxa"/>
            <w:vAlign w:val="center"/>
          </w:tcPr>
          <w:p w14:paraId="66390C68" w14:textId="77777777" w:rsidR="00290990" w:rsidRPr="008039AD" w:rsidRDefault="00290990" w:rsidP="006750EF">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Заказчик</w:t>
            </w:r>
          </w:p>
        </w:tc>
        <w:tc>
          <w:tcPr>
            <w:tcW w:w="7371" w:type="dxa"/>
          </w:tcPr>
          <w:p w14:paraId="359DD1C4" w14:textId="5505E1BF" w:rsidR="00DB5CE1" w:rsidRPr="008039AD" w:rsidRDefault="00806A66" w:rsidP="009A64E9">
            <w:pPr>
              <w:jc w:val="both"/>
              <w:rPr>
                <w:rStyle w:val="a9"/>
                <w:rFonts w:ascii="Times New Roman" w:hAnsi="Times New Roman" w:cs="Times New Roman"/>
                <w:i/>
                <w:sz w:val="24"/>
                <w:szCs w:val="24"/>
              </w:rPr>
            </w:pPr>
            <w:r w:rsidRPr="008039AD">
              <w:rPr>
                <w:rStyle w:val="a9"/>
                <w:rFonts w:ascii="Times New Roman" w:hAnsi="Times New Roman" w:cs="Times New Roman"/>
                <w:i/>
                <w:sz w:val="24"/>
                <w:szCs w:val="24"/>
              </w:rPr>
              <w:t xml:space="preserve">  Республиканский фонд капитального ремонта общего имущества в многоквартирных домах на территории Республики Марий Эл</w:t>
            </w:r>
          </w:p>
        </w:tc>
      </w:tr>
      <w:tr w:rsidR="00290990" w:rsidRPr="008039AD" w14:paraId="31D8D225" w14:textId="77777777" w:rsidTr="002412B3">
        <w:tc>
          <w:tcPr>
            <w:tcW w:w="567" w:type="dxa"/>
            <w:vAlign w:val="center"/>
          </w:tcPr>
          <w:p w14:paraId="473CBABF" w14:textId="77777777" w:rsidR="00290990" w:rsidRPr="008039AD" w:rsidRDefault="00290990"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2</w:t>
            </w:r>
          </w:p>
        </w:tc>
        <w:tc>
          <w:tcPr>
            <w:tcW w:w="2410" w:type="dxa"/>
            <w:vAlign w:val="center"/>
          </w:tcPr>
          <w:p w14:paraId="7FD51E55" w14:textId="77777777" w:rsidR="00290990" w:rsidRPr="008039AD" w:rsidRDefault="00290990" w:rsidP="006750EF">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Предмет договора</w:t>
            </w:r>
          </w:p>
        </w:tc>
        <w:tc>
          <w:tcPr>
            <w:tcW w:w="7371" w:type="dxa"/>
          </w:tcPr>
          <w:p w14:paraId="2A5DA7DC" w14:textId="2D41C75D" w:rsidR="00027617" w:rsidRPr="00027617" w:rsidRDefault="000558F3" w:rsidP="00027617">
            <w:pPr>
              <w:autoSpaceDE w:val="0"/>
              <w:autoSpaceDN w:val="0"/>
              <w:adjustRightInd w:val="0"/>
              <w:jc w:val="both"/>
              <w:rPr>
                <w:rStyle w:val="a9"/>
                <w:rFonts w:ascii="Times New Roman" w:hAnsi="Times New Roman" w:cs="Times New Roman"/>
                <w:sz w:val="24"/>
                <w:szCs w:val="24"/>
              </w:rPr>
            </w:pPr>
            <w:r w:rsidRPr="008039AD">
              <w:rPr>
                <w:rStyle w:val="a9"/>
                <w:rFonts w:ascii="Times New Roman" w:hAnsi="Times New Roman" w:cs="Times New Roman"/>
                <w:sz w:val="24"/>
                <w:szCs w:val="24"/>
              </w:rPr>
              <w:t xml:space="preserve">Предметом договора является </w:t>
            </w:r>
            <w:r w:rsidR="00027617" w:rsidRPr="00027617">
              <w:rPr>
                <w:rStyle w:val="a9"/>
                <w:rFonts w:ascii="Times New Roman" w:hAnsi="Times New Roman" w:cs="Times New Roman"/>
                <w:sz w:val="24"/>
                <w:szCs w:val="24"/>
              </w:rPr>
              <w:t>оказание услуг и (или) выполнение работ по капитальному ремонту общего имущества многоквартирных домов</w:t>
            </w:r>
            <w:r w:rsidR="00F454E9">
              <w:rPr>
                <w:rStyle w:val="a9"/>
                <w:rFonts w:ascii="Times New Roman" w:hAnsi="Times New Roman" w:cs="Times New Roman"/>
                <w:sz w:val="24"/>
                <w:szCs w:val="24"/>
              </w:rPr>
              <w:t>.</w:t>
            </w:r>
          </w:p>
          <w:p w14:paraId="225928A4" w14:textId="7AF60997" w:rsidR="00152B5B" w:rsidRPr="008039AD" w:rsidRDefault="00152B5B" w:rsidP="00152B5B">
            <w:pPr>
              <w:spacing w:before="120"/>
              <w:jc w:val="both"/>
              <w:rPr>
                <w:rStyle w:val="a9"/>
                <w:rFonts w:ascii="Times New Roman" w:hAnsi="Times New Roman" w:cs="Times New Roman"/>
                <w:sz w:val="24"/>
                <w:szCs w:val="24"/>
              </w:rPr>
            </w:pPr>
            <w:r w:rsidRPr="008039AD">
              <w:rPr>
                <w:rStyle w:val="a9"/>
                <w:rFonts w:ascii="Times New Roman" w:hAnsi="Times New Roman" w:cs="Times New Roman"/>
                <w:sz w:val="24"/>
                <w:szCs w:val="24"/>
              </w:rPr>
              <w:t xml:space="preserve">В </w:t>
            </w:r>
            <w:r w:rsidRPr="00C50A6F">
              <w:rPr>
                <w:rStyle w:val="a9"/>
                <w:rFonts w:ascii="Times New Roman" w:hAnsi="Times New Roman" w:cs="Times New Roman"/>
                <w:sz w:val="24"/>
                <w:szCs w:val="24"/>
              </w:rPr>
              <w:t>соответствии с ч. 1 ст. 166 ЖК РФ и ст. 12.1 Закона Республики Марий Эл от 20 сентября 2013 года N 35-З</w:t>
            </w:r>
            <w:r w:rsidRPr="008039AD">
              <w:rPr>
                <w:rStyle w:val="a9"/>
                <w:rFonts w:ascii="Times New Roman" w:hAnsi="Times New Roman" w:cs="Times New Roman"/>
                <w:sz w:val="24"/>
                <w:szCs w:val="24"/>
              </w:rPr>
              <w:t xml:space="preserve"> «О регулировании отдельных отношений по организации проведения капитального ремонта общего имущества в многоквартирных домах на т</w:t>
            </w:r>
            <w:r w:rsidR="00F454E9">
              <w:rPr>
                <w:rStyle w:val="a9"/>
                <w:rFonts w:ascii="Times New Roman" w:hAnsi="Times New Roman" w:cs="Times New Roman"/>
                <w:sz w:val="24"/>
                <w:szCs w:val="24"/>
              </w:rPr>
              <w:t>ерритории Республики Марий Эл» у</w:t>
            </w:r>
            <w:r w:rsidRPr="008039AD">
              <w:rPr>
                <w:rStyle w:val="a9"/>
                <w:rFonts w:ascii="Times New Roman" w:hAnsi="Times New Roman" w:cs="Times New Roman"/>
                <w:sz w:val="24"/>
                <w:szCs w:val="24"/>
              </w:rPr>
              <w:t>слуги и (или) работы по капитальному ремонту общего имущества в многоквартирном доме, включают в себя: ремонт внутридомовых инженерных систем электро-, тепло-, газо-, водоснабжения, водоотведения; ремонт или замену лифтового оборудования, признанного непригодным для эксплуатации, ремонт лифтовых шахт; ремонт крыши; ремонт подвальных помещений, относящихся к общему имуществу в многоквартирном доме; ремонт фасада; ремонт фундамента многоквартирного дома;</w:t>
            </w:r>
            <w:r w:rsidR="009C509C">
              <w:rPr>
                <w:rStyle w:val="a9"/>
                <w:rFonts w:ascii="Times New Roman" w:hAnsi="Times New Roman" w:cs="Times New Roman"/>
                <w:sz w:val="24"/>
                <w:szCs w:val="24"/>
              </w:rPr>
              <w:t xml:space="preserve"> замена чердачного перекрытия</w:t>
            </w:r>
            <w:r w:rsidRPr="008039AD">
              <w:rPr>
                <w:rStyle w:val="a9"/>
                <w:rFonts w:ascii="Times New Roman" w:hAnsi="Times New Roman" w:cs="Times New Roman"/>
                <w:sz w:val="24"/>
                <w:szCs w:val="24"/>
              </w:rPr>
              <w:t>.​</w:t>
            </w:r>
          </w:p>
          <w:p w14:paraId="58258128" w14:textId="0BD3FC32" w:rsidR="00A44538" w:rsidRPr="008039AD" w:rsidRDefault="00A44538" w:rsidP="007E18F4">
            <w:pPr>
              <w:jc w:val="both"/>
              <w:rPr>
                <w:rStyle w:val="a9"/>
                <w:rFonts w:ascii="Times New Roman" w:hAnsi="Times New Roman" w:cs="Times New Roman"/>
                <w:i/>
                <w:sz w:val="24"/>
                <w:szCs w:val="24"/>
                <w:u w:val="single"/>
              </w:rPr>
            </w:pPr>
            <w:r w:rsidRPr="008039AD">
              <w:rPr>
                <w:rStyle w:val="a9"/>
                <w:rFonts w:ascii="Times New Roman" w:hAnsi="Times New Roman" w:cs="Times New Roman"/>
                <w:sz w:val="24"/>
                <w:szCs w:val="24"/>
              </w:rPr>
              <w:t xml:space="preserve">Работы (услуги) будут выполняться (оказываться) исполнителем в отношении объектов, указанных в ориентировочном адресном перечне, </w:t>
            </w:r>
            <w:r w:rsidR="00DE11E5" w:rsidRPr="008039AD">
              <w:rPr>
                <w:rStyle w:val="a9"/>
                <w:rFonts w:ascii="Times New Roman" w:hAnsi="Times New Roman" w:cs="Times New Roman"/>
                <w:i/>
                <w:sz w:val="24"/>
                <w:szCs w:val="24"/>
              </w:rPr>
              <w:t>размещенном на сайте в информационно-коммуникационной сети «Инт</w:t>
            </w:r>
            <w:r w:rsidR="004A080A">
              <w:rPr>
                <w:rStyle w:val="a9"/>
                <w:rFonts w:ascii="Times New Roman" w:hAnsi="Times New Roman" w:cs="Times New Roman"/>
                <w:i/>
                <w:sz w:val="24"/>
                <w:szCs w:val="24"/>
              </w:rPr>
              <w:t>е</w:t>
            </w:r>
            <w:r w:rsidR="00DE11E5" w:rsidRPr="008039AD">
              <w:rPr>
                <w:rStyle w:val="a9"/>
                <w:rFonts w:ascii="Times New Roman" w:hAnsi="Times New Roman" w:cs="Times New Roman"/>
                <w:i/>
                <w:sz w:val="24"/>
                <w:szCs w:val="24"/>
              </w:rPr>
              <w:t>рнет»</w:t>
            </w:r>
            <w:r w:rsidR="007E18F4" w:rsidRPr="008039AD">
              <w:rPr>
                <w:rStyle w:val="a9"/>
                <w:rFonts w:ascii="Times New Roman" w:hAnsi="Times New Roman" w:cs="Times New Roman"/>
                <w:i/>
                <w:sz w:val="24"/>
                <w:szCs w:val="24"/>
              </w:rPr>
              <w:t>: http://mari-el.gov.ru/fondkr.</w:t>
            </w:r>
          </w:p>
        </w:tc>
      </w:tr>
      <w:tr w:rsidR="00290990" w:rsidRPr="008039AD" w14:paraId="22D1F8CF" w14:textId="77777777" w:rsidTr="002412B3">
        <w:tc>
          <w:tcPr>
            <w:tcW w:w="567" w:type="dxa"/>
            <w:vAlign w:val="center"/>
          </w:tcPr>
          <w:p w14:paraId="66029D85" w14:textId="7BC20C18" w:rsidR="00290990" w:rsidRPr="008039AD" w:rsidRDefault="0046433D" w:rsidP="00290990">
            <w:pPr>
              <w:jc w:val="center"/>
              <w:rPr>
                <w:rStyle w:val="a9"/>
                <w:rFonts w:ascii="Times New Roman" w:hAnsi="Times New Roman" w:cs="Times New Roman"/>
                <w:sz w:val="24"/>
                <w:szCs w:val="24"/>
              </w:rPr>
            </w:pPr>
            <w:r>
              <w:rPr>
                <w:rStyle w:val="a9"/>
                <w:rFonts w:ascii="Times New Roman" w:hAnsi="Times New Roman" w:cs="Times New Roman"/>
                <w:sz w:val="24"/>
                <w:szCs w:val="24"/>
              </w:rPr>
              <w:t>3</w:t>
            </w:r>
          </w:p>
        </w:tc>
        <w:tc>
          <w:tcPr>
            <w:tcW w:w="2410" w:type="dxa"/>
            <w:vAlign w:val="center"/>
          </w:tcPr>
          <w:p w14:paraId="0D61ED7B" w14:textId="5E56EA0E" w:rsidR="00290990" w:rsidRPr="008039AD" w:rsidRDefault="0046433D" w:rsidP="006750EF">
            <w:pPr>
              <w:jc w:val="center"/>
              <w:rPr>
                <w:rStyle w:val="a9"/>
                <w:rFonts w:ascii="Times New Roman" w:hAnsi="Times New Roman" w:cs="Times New Roman"/>
                <w:sz w:val="24"/>
                <w:szCs w:val="24"/>
              </w:rPr>
            </w:pPr>
            <w:r>
              <w:rPr>
                <w:rStyle w:val="a9"/>
                <w:rFonts w:ascii="Times New Roman" w:hAnsi="Times New Roman" w:cs="Times New Roman"/>
                <w:sz w:val="24"/>
                <w:szCs w:val="24"/>
              </w:rPr>
              <w:t>Цена договора</w:t>
            </w:r>
          </w:p>
        </w:tc>
        <w:tc>
          <w:tcPr>
            <w:tcW w:w="7371" w:type="dxa"/>
          </w:tcPr>
          <w:p w14:paraId="00E04C52" w14:textId="77777777" w:rsidR="00290990" w:rsidRPr="008039AD" w:rsidRDefault="000558F3" w:rsidP="009A64E9">
            <w:pPr>
              <w:pStyle w:val="a4"/>
              <w:numPr>
                <w:ilvl w:val="0"/>
                <w:numId w:val="5"/>
              </w:numPr>
              <w:tabs>
                <w:tab w:val="left" w:pos="450"/>
              </w:tabs>
              <w:ind w:left="25" w:firstLine="141"/>
              <w:jc w:val="both"/>
              <w:rPr>
                <w:rStyle w:val="a9"/>
                <w:rFonts w:ascii="Times New Roman" w:hAnsi="Times New Roman" w:cs="Times New Roman"/>
                <w:sz w:val="24"/>
                <w:szCs w:val="24"/>
              </w:rPr>
            </w:pPr>
            <w:r w:rsidRPr="008039AD">
              <w:rPr>
                <w:rStyle w:val="a9"/>
                <w:rFonts w:ascii="Times New Roman" w:hAnsi="Times New Roman" w:cs="Times New Roman"/>
                <w:sz w:val="24"/>
                <w:szCs w:val="24"/>
              </w:rPr>
              <w:t>Фиксированная. Определяется по итогам проведения электронного аукциона.</w:t>
            </w:r>
          </w:p>
          <w:p w14:paraId="37DCA7F4" w14:textId="4B177357" w:rsidR="000558F3" w:rsidRPr="008039AD" w:rsidRDefault="000558F3" w:rsidP="009A64E9">
            <w:pPr>
              <w:pStyle w:val="a4"/>
              <w:numPr>
                <w:ilvl w:val="0"/>
                <w:numId w:val="5"/>
              </w:numPr>
              <w:tabs>
                <w:tab w:val="left" w:pos="450"/>
              </w:tabs>
              <w:ind w:left="25" w:firstLine="141"/>
              <w:jc w:val="both"/>
              <w:rPr>
                <w:rStyle w:val="a9"/>
                <w:rFonts w:ascii="Times New Roman" w:hAnsi="Times New Roman" w:cs="Times New Roman"/>
                <w:sz w:val="24"/>
                <w:szCs w:val="24"/>
              </w:rPr>
            </w:pPr>
            <w:r w:rsidRPr="008039AD">
              <w:rPr>
                <w:rStyle w:val="a9"/>
                <w:rFonts w:ascii="Times New Roman" w:hAnsi="Times New Roman" w:cs="Times New Roman"/>
                <w:sz w:val="24"/>
                <w:szCs w:val="24"/>
              </w:rPr>
              <w:t>Не может превышать начальную (максимальную) цену договора, указанную в документации о</w:t>
            </w:r>
            <w:r w:rsidR="000B6D93" w:rsidRPr="008039AD">
              <w:rPr>
                <w:rStyle w:val="a9"/>
                <w:rFonts w:ascii="Times New Roman" w:hAnsi="Times New Roman" w:cs="Times New Roman"/>
                <w:sz w:val="24"/>
                <w:szCs w:val="24"/>
              </w:rPr>
              <w:t xml:space="preserve"> проведении электронного аукциона</w:t>
            </w:r>
            <w:r w:rsidRPr="008039AD">
              <w:rPr>
                <w:rStyle w:val="a9"/>
                <w:rFonts w:ascii="Times New Roman" w:hAnsi="Times New Roman" w:cs="Times New Roman"/>
                <w:sz w:val="24"/>
                <w:szCs w:val="24"/>
              </w:rPr>
              <w:t xml:space="preserve"> и извещении о проведении электронного аукциона.</w:t>
            </w:r>
          </w:p>
          <w:p w14:paraId="2723FE08" w14:textId="5FDE78A6" w:rsidR="002412B3" w:rsidRPr="008039AD" w:rsidRDefault="000558F3" w:rsidP="009A64E9">
            <w:pPr>
              <w:pStyle w:val="a4"/>
              <w:numPr>
                <w:ilvl w:val="0"/>
                <w:numId w:val="5"/>
              </w:numPr>
              <w:tabs>
                <w:tab w:val="left" w:pos="450"/>
              </w:tabs>
              <w:ind w:left="25" w:firstLine="141"/>
              <w:jc w:val="both"/>
              <w:rPr>
                <w:rFonts w:ascii="Times New Roman" w:hAnsi="Times New Roman" w:cs="Times New Roman"/>
                <w:sz w:val="24"/>
                <w:szCs w:val="24"/>
              </w:rPr>
            </w:pPr>
            <w:r w:rsidRPr="008039AD">
              <w:rPr>
                <w:rFonts w:ascii="Times New Roman" w:hAnsi="Times New Roman" w:cs="Times New Roman"/>
                <w:sz w:val="24"/>
                <w:szCs w:val="24"/>
              </w:rPr>
              <w:t>Цена договора может быть увеличена по соглашению сторон в ходе его и</w:t>
            </w:r>
            <w:r w:rsidR="00496B00">
              <w:rPr>
                <w:rFonts w:ascii="Times New Roman" w:hAnsi="Times New Roman" w:cs="Times New Roman"/>
                <w:sz w:val="24"/>
                <w:szCs w:val="24"/>
              </w:rPr>
              <w:t>сполнения, но не более чем на 15</w:t>
            </w:r>
            <w:r w:rsidRPr="008039AD">
              <w:rPr>
                <w:rFonts w:ascii="Times New Roman" w:hAnsi="Times New Roman" w:cs="Times New Roman"/>
                <w:sz w:val="24"/>
                <w:szCs w:val="24"/>
              </w:rPr>
              <w:t xml:space="preserve"> процентов в связи с пропорциональным увеличением объема выполнения работ (услуг). </w:t>
            </w:r>
          </w:p>
          <w:p w14:paraId="506A8DE2" w14:textId="25C9D9B9" w:rsidR="000558F3" w:rsidRPr="008039AD" w:rsidRDefault="000558F3" w:rsidP="007E18F4">
            <w:pPr>
              <w:pStyle w:val="a4"/>
              <w:numPr>
                <w:ilvl w:val="0"/>
                <w:numId w:val="5"/>
              </w:numPr>
              <w:tabs>
                <w:tab w:val="left" w:pos="450"/>
              </w:tabs>
              <w:ind w:left="25" w:firstLine="141"/>
              <w:jc w:val="both"/>
              <w:rPr>
                <w:rStyle w:val="a9"/>
                <w:rFonts w:ascii="Times New Roman" w:hAnsi="Times New Roman" w:cs="Times New Roman"/>
                <w:i/>
                <w:sz w:val="24"/>
                <w:szCs w:val="24"/>
              </w:rPr>
            </w:pPr>
            <w:r w:rsidRPr="008039AD">
              <w:rPr>
                <w:rFonts w:ascii="Times New Roman" w:hAnsi="Times New Roman" w:cs="Times New Roman"/>
                <w:sz w:val="24"/>
                <w:szCs w:val="24"/>
              </w:rPr>
              <w:t xml:space="preserve">Цена договора может быть снижена по соглашению сторон при </w:t>
            </w:r>
            <w:r w:rsidR="004B5397">
              <w:rPr>
                <w:rFonts w:ascii="Times New Roman" w:hAnsi="Times New Roman" w:cs="Times New Roman"/>
                <w:sz w:val="24"/>
                <w:szCs w:val="24"/>
              </w:rPr>
              <w:t>у</w:t>
            </w:r>
            <w:r w:rsidRPr="008039AD">
              <w:rPr>
                <w:rFonts w:ascii="Times New Roman" w:hAnsi="Times New Roman" w:cs="Times New Roman"/>
                <w:sz w:val="24"/>
                <w:szCs w:val="24"/>
              </w:rPr>
              <w:t xml:space="preserve">меньшении предусмотренных договором об оказании услуг объемов работ (услуг). </w:t>
            </w:r>
          </w:p>
        </w:tc>
      </w:tr>
      <w:tr w:rsidR="00290990" w:rsidRPr="008039AD" w14:paraId="6C490FEF" w14:textId="77777777" w:rsidTr="002412B3">
        <w:tc>
          <w:tcPr>
            <w:tcW w:w="567" w:type="dxa"/>
            <w:vAlign w:val="center"/>
          </w:tcPr>
          <w:p w14:paraId="6C42F1A4" w14:textId="77777777" w:rsidR="00290990" w:rsidRPr="008039AD" w:rsidRDefault="00290990"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4</w:t>
            </w:r>
          </w:p>
        </w:tc>
        <w:tc>
          <w:tcPr>
            <w:tcW w:w="2410" w:type="dxa"/>
            <w:vAlign w:val="center"/>
          </w:tcPr>
          <w:p w14:paraId="5F3D159D" w14:textId="77777777" w:rsidR="00290990" w:rsidRPr="008039AD" w:rsidRDefault="00290990" w:rsidP="006750EF">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Порядок и сроки оплаты работ (услуг)</w:t>
            </w:r>
          </w:p>
        </w:tc>
        <w:tc>
          <w:tcPr>
            <w:tcW w:w="7371" w:type="dxa"/>
          </w:tcPr>
          <w:p w14:paraId="45731DBF" w14:textId="0444649E" w:rsidR="00290990" w:rsidRPr="008039AD" w:rsidRDefault="005863EC" w:rsidP="00515C93">
            <w:pPr>
              <w:jc w:val="both"/>
              <w:rPr>
                <w:rStyle w:val="a9"/>
                <w:rFonts w:ascii="Times New Roman" w:hAnsi="Times New Roman" w:cs="Times New Roman"/>
                <w:sz w:val="24"/>
                <w:szCs w:val="24"/>
              </w:rPr>
            </w:pPr>
            <w:r w:rsidRPr="0039777E">
              <w:rPr>
                <w:rStyle w:val="a9"/>
                <w:rFonts w:ascii="Times New Roman" w:hAnsi="Times New Roman" w:cs="Times New Roman"/>
                <w:sz w:val="24"/>
                <w:szCs w:val="24"/>
              </w:rPr>
              <w:t>Оплата работ производится Заказчиком в срок, установленный договором, после подписания Заказчиком акта приемки выполненных работ в</w:t>
            </w:r>
            <w:r w:rsidRPr="008039AD">
              <w:rPr>
                <w:rStyle w:val="a9"/>
                <w:rFonts w:ascii="Times New Roman" w:hAnsi="Times New Roman" w:cs="Times New Roman"/>
                <w:sz w:val="24"/>
                <w:szCs w:val="24"/>
              </w:rPr>
              <w:t xml:space="preserve"> отношении всего объема работ предусмотренного техническим заданием, приемки работ Заказчиком, подписания </w:t>
            </w:r>
            <w:r w:rsidRPr="008039AD">
              <w:rPr>
                <w:rStyle w:val="a9"/>
                <w:rFonts w:ascii="Times New Roman" w:hAnsi="Times New Roman" w:cs="Times New Roman"/>
                <w:sz w:val="24"/>
                <w:szCs w:val="24"/>
              </w:rPr>
              <w:lastRenderedPageBreak/>
              <w:t xml:space="preserve">справки </w:t>
            </w:r>
            <w:r>
              <w:rPr>
                <w:rStyle w:val="a9"/>
                <w:rFonts w:ascii="Times New Roman" w:hAnsi="Times New Roman" w:cs="Times New Roman"/>
                <w:sz w:val="24"/>
                <w:szCs w:val="24"/>
              </w:rPr>
              <w:t xml:space="preserve">о </w:t>
            </w:r>
            <w:r w:rsidRPr="008039AD">
              <w:rPr>
                <w:rStyle w:val="a9"/>
                <w:rFonts w:ascii="Times New Roman" w:hAnsi="Times New Roman" w:cs="Times New Roman"/>
                <w:sz w:val="24"/>
                <w:szCs w:val="24"/>
              </w:rPr>
              <w:t xml:space="preserve">стоимости выполненных работ, счета, счета-фактуры и представления всей исполнительной документации, установленной техническим заданием, устранения дефектов, выявленных при приемке выполненных работ.  </w:t>
            </w:r>
          </w:p>
        </w:tc>
      </w:tr>
      <w:tr w:rsidR="00290990" w:rsidRPr="008039AD" w14:paraId="6754D477" w14:textId="77777777" w:rsidTr="002412B3">
        <w:tc>
          <w:tcPr>
            <w:tcW w:w="567" w:type="dxa"/>
            <w:vAlign w:val="center"/>
          </w:tcPr>
          <w:p w14:paraId="49F54513" w14:textId="77777777" w:rsidR="00290990" w:rsidRPr="008039AD" w:rsidRDefault="00290990"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lastRenderedPageBreak/>
              <w:t>5</w:t>
            </w:r>
          </w:p>
        </w:tc>
        <w:tc>
          <w:tcPr>
            <w:tcW w:w="2410" w:type="dxa"/>
            <w:vAlign w:val="center"/>
          </w:tcPr>
          <w:p w14:paraId="6167D07A" w14:textId="77777777" w:rsidR="00290990" w:rsidRPr="008039AD" w:rsidRDefault="00290990" w:rsidP="006750EF">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Порядок и сроки выполнения работ (оказания услуг)</w:t>
            </w:r>
          </w:p>
        </w:tc>
        <w:tc>
          <w:tcPr>
            <w:tcW w:w="7371" w:type="dxa"/>
          </w:tcPr>
          <w:p w14:paraId="66B5CBB5" w14:textId="60720BB6" w:rsidR="00290990" w:rsidRPr="008039AD" w:rsidRDefault="00DE11E5" w:rsidP="009A64E9">
            <w:pPr>
              <w:jc w:val="both"/>
              <w:rPr>
                <w:rStyle w:val="a9"/>
                <w:rFonts w:ascii="Times New Roman" w:hAnsi="Times New Roman" w:cs="Times New Roman"/>
                <w:sz w:val="24"/>
                <w:szCs w:val="24"/>
              </w:rPr>
            </w:pPr>
            <w:r w:rsidRPr="008039AD">
              <w:rPr>
                <w:rStyle w:val="a9"/>
                <w:rFonts w:ascii="Times New Roman" w:hAnsi="Times New Roman" w:cs="Times New Roman"/>
                <w:sz w:val="24"/>
                <w:szCs w:val="24"/>
              </w:rPr>
              <w:t>Порядок и сроки выполнения работ (оказания услуг) устанавл</w:t>
            </w:r>
            <w:r w:rsidR="00AC6BFE" w:rsidRPr="008039AD">
              <w:rPr>
                <w:rStyle w:val="a9"/>
                <w:rFonts w:ascii="Times New Roman" w:hAnsi="Times New Roman" w:cs="Times New Roman"/>
                <w:sz w:val="24"/>
                <w:szCs w:val="24"/>
              </w:rPr>
              <w:t>иваются Заказчиком</w:t>
            </w:r>
            <w:r w:rsidRPr="008039AD">
              <w:rPr>
                <w:rStyle w:val="a9"/>
                <w:rFonts w:ascii="Times New Roman" w:hAnsi="Times New Roman" w:cs="Times New Roman"/>
                <w:sz w:val="24"/>
                <w:szCs w:val="24"/>
              </w:rPr>
              <w:t xml:space="preserve"> в документации о п</w:t>
            </w:r>
            <w:r w:rsidR="009F6928" w:rsidRPr="008039AD">
              <w:rPr>
                <w:rStyle w:val="a9"/>
                <w:rFonts w:ascii="Times New Roman" w:hAnsi="Times New Roman" w:cs="Times New Roman"/>
                <w:sz w:val="24"/>
                <w:szCs w:val="24"/>
              </w:rPr>
              <w:t>роведении электронного аукциона.</w:t>
            </w:r>
          </w:p>
        </w:tc>
      </w:tr>
      <w:tr w:rsidR="00290990" w:rsidRPr="008039AD" w14:paraId="0243B2EC" w14:textId="77777777" w:rsidTr="002412B3">
        <w:tc>
          <w:tcPr>
            <w:tcW w:w="567" w:type="dxa"/>
            <w:vAlign w:val="center"/>
          </w:tcPr>
          <w:p w14:paraId="3C67C0C8" w14:textId="77777777" w:rsidR="00290990" w:rsidRPr="008039AD" w:rsidRDefault="00290990"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6</w:t>
            </w:r>
          </w:p>
        </w:tc>
        <w:tc>
          <w:tcPr>
            <w:tcW w:w="2410" w:type="dxa"/>
            <w:vAlign w:val="center"/>
          </w:tcPr>
          <w:p w14:paraId="735B938B" w14:textId="77777777" w:rsidR="00290990" w:rsidRPr="008039AD" w:rsidRDefault="00290990" w:rsidP="006750EF">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Порядок и сроки приемки выполненных работ (оказанных услуг)</w:t>
            </w:r>
          </w:p>
        </w:tc>
        <w:tc>
          <w:tcPr>
            <w:tcW w:w="7371" w:type="dxa"/>
          </w:tcPr>
          <w:p w14:paraId="1B382200" w14:textId="434ADF25" w:rsidR="009F6928" w:rsidRPr="008039AD" w:rsidRDefault="009F6928" w:rsidP="009A64E9">
            <w:pPr>
              <w:pStyle w:val="ConsPlusNormal"/>
              <w:ind w:firstLine="325"/>
              <w:jc w:val="both"/>
              <w:rPr>
                <w:rFonts w:ascii="Times New Roman" w:hAnsi="Times New Roman" w:cs="Times New Roman"/>
                <w:sz w:val="24"/>
                <w:szCs w:val="24"/>
              </w:rPr>
            </w:pPr>
            <w:r w:rsidRPr="008039AD">
              <w:rPr>
                <w:rStyle w:val="a9"/>
                <w:rFonts w:ascii="Times New Roman" w:hAnsi="Times New Roman" w:cs="Times New Roman"/>
                <w:sz w:val="24"/>
                <w:szCs w:val="24"/>
              </w:rPr>
              <w:t>1. Порядок и сроки приемки выполненных работ (ок</w:t>
            </w:r>
            <w:r w:rsidR="00AC6BFE" w:rsidRPr="008039AD">
              <w:rPr>
                <w:rStyle w:val="a9"/>
                <w:rFonts w:ascii="Times New Roman" w:hAnsi="Times New Roman" w:cs="Times New Roman"/>
                <w:sz w:val="24"/>
                <w:szCs w:val="24"/>
              </w:rPr>
              <w:t>азанных услуг) устанавливаются З</w:t>
            </w:r>
            <w:r w:rsidRPr="008039AD">
              <w:rPr>
                <w:rStyle w:val="a9"/>
                <w:rFonts w:ascii="Times New Roman" w:hAnsi="Times New Roman" w:cs="Times New Roman"/>
                <w:sz w:val="24"/>
                <w:szCs w:val="24"/>
              </w:rPr>
              <w:t>аказчиком в документации о проведении электронного аукциона.</w:t>
            </w:r>
          </w:p>
          <w:p w14:paraId="537D200F" w14:textId="059126E4" w:rsidR="00290990" w:rsidRPr="008039AD" w:rsidRDefault="009F6928" w:rsidP="009A64E9">
            <w:pPr>
              <w:pStyle w:val="ConsPlusNormal"/>
              <w:ind w:firstLine="325"/>
              <w:jc w:val="both"/>
              <w:rPr>
                <w:rStyle w:val="a9"/>
                <w:rFonts w:ascii="Times New Roman" w:hAnsi="Times New Roman" w:cs="Times New Roman"/>
                <w:sz w:val="24"/>
                <w:szCs w:val="24"/>
              </w:rPr>
            </w:pPr>
            <w:r w:rsidRPr="008039AD">
              <w:rPr>
                <w:rStyle w:val="a9"/>
                <w:rFonts w:ascii="Times New Roman" w:hAnsi="Times New Roman" w:cs="Times New Roman"/>
                <w:sz w:val="24"/>
                <w:szCs w:val="24"/>
              </w:rPr>
              <w:t>2.</w:t>
            </w:r>
            <w:r w:rsidR="00384362" w:rsidRPr="008039AD">
              <w:rPr>
                <w:rStyle w:val="a9"/>
                <w:rFonts w:ascii="Times New Roman" w:hAnsi="Times New Roman" w:cs="Times New Roman"/>
                <w:sz w:val="24"/>
                <w:szCs w:val="24"/>
              </w:rPr>
              <w:t xml:space="preserve"> </w:t>
            </w:r>
            <w:r w:rsidRPr="008039AD">
              <w:rPr>
                <w:rStyle w:val="a9"/>
                <w:rFonts w:ascii="Times New Roman" w:hAnsi="Times New Roman" w:cs="Times New Roman"/>
                <w:sz w:val="24"/>
                <w:szCs w:val="24"/>
              </w:rPr>
              <w:t>Д</w:t>
            </w:r>
            <w:r w:rsidR="00384362" w:rsidRPr="008039AD">
              <w:rPr>
                <w:rStyle w:val="a9"/>
                <w:rFonts w:ascii="Times New Roman" w:hAnsi="Times New Roman" w:cs="Times New Roman"/>
                <w:sz w:val="24"/>
                <w:szCs w:val="24"/>
              </w:rPr>
              <w:t xml:space="preserve">ля проверки соответствия качества </w:t>
            </w:r>
            <w:r w:rsidRPr="008039AD">
              <w:rPr>
                <w:rStyle w:val="a9"/>
                <w:rFonts w:ascii="Times New Roman" w:hAnsi="Times New Roman" w:cs="Times New Roman"/>
                <w:sz w:val="24"/>
                <w:szCs w:val="24"/>
              </w:rPr>
              <w:t xml:space="preserve">и объемов </w:t>
            </w:r>
            <w:r w:rsidR="00384362" w:rsidRPr="008039AD">
              <w:rPr>
                <w:rStyle w:val="a9"/>
                <w:rFonts w:ascii="Times New Roman" w:hAnsi="Times New Roman" w:cs="Times New Roman"/>
                <w:sz w:val="24"/>
                <w:szCs w:val="24"/>
              </w:rPr>
              <w:t>выполне</w:t>
            </w:r>
            <w:r w:rsidRPr="008039AD">
              <w:rPr>
                <w:rStyle w:val="a9"/>
                <w:rFonts w:ascii="Times New Roman" w:hAnsi="Times New Roman" w:cs="Times New Roman"/>
                <w:sz w:val="24"/>
                <w:szCs w:val="24"/>
              </w:rPr>
              <w:t xml:space="preserve">нных </w:t>
            </w:r>
            <w:r w:rsidR="00384362" w:rsidRPr="008039AD">
              <w:rPr>
                <w:rStyle w:val="a9"/>
                <w:rFonts w:ascii="Times New Roman" w:hAnsi="Times New Roman" w:cs="Times New Roman"/>
                <w:sz w:val="24"/>
                <w:szCs w:val="24"/>
              </w:rPr>
              <w:t>работ (</w:t>
            </w:r>
            <w:r w:rsidRPr="008039AD">
              <w:rPr>
                <w:rStyle w:val="a9"/>
                <w:rFonts w:ascii="Times New Roman" w:hAnsi="Times New Roman" w:cs="Times New Roman"/>
                <w:sz w:val="24"/>
                <w:szCs w:val="24"/>
              </w:rPr>
              <w:t xml:space="preserve">оказанных </w:t>
            </w:r>
            <w:r w:rsidR="00384362" w:rsidRPr="008039AD">
              <w:rPr>
                <w:rStyle w:val="a9"/>
                <w:rFonts w:ascii="Times New Roman" w:hAnsi="Times New Roman" w:cs="Times New Roman"/>
                <w:sz w:val="24"/>
                <w:szCs w:val="24"/>
              </w:rPr>
              <w:t>ус</w:t>
            </w:r>
            <w:r w:rsidR="00AC6BFE" w:rsidRPr="008039AD">
              <w:rPr>
                <w:rStyle w:val="a9"/>
                <w:rFonts w:ascii="Times New Roman" w:hAnsi="Times New Roman" w:cs="Times New Roman"/>
                <w:sz w:val="24"/>
                <w:szCs w:val="24"/>
              </w:rPr>
              <w:t>луг), установленных договором, З</w:t>
            </w:r>
            <w:r w:rsidR="00384362" w:rsidRPr="008039AD">
              <w:rPr>
                <w:rStyle w:val="a9"/>
                <w:rFonts w:ascii="Times New Roman" w:hAnsi="Times New Roman" w:cs="Times New Roman"/>
                <w:sz w:val="24"/>
                <w:szCs w:val="24"/>
              </w:rPr>
              <w:t>аказчик вправе привлекать независимых экспертов.</w:t>
            </w:r>
          </w:p>
        </w:tc>
      </w:tr>
      <w:tr w:rsidR="00290990" w:rsidRPr="008039AD" w14:paraId="0F3005CB" w14:textId="77777777" w:rsidTr="009F6928">
        <w:tc>
          <w:tcPr>
            <w:tcW w:w="567" w:type="dxa"/>
            <w:vAlign w:val="center"/>
          </w:tcPr>
          <w:p w14:paraId="7A33C88B" w14:textId="77777777" w:rsidR="00290990" w:rsidRPr="008039AD" w:rsidRDefault="00290990"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7</w:t>
            </w:r>
          </w:p>
        </w:tc>
        <w:tc>
          <w:tcPr>
            <w:tcW w:w="2410" w:type="dxa"/>
            <w:vAlign w:val="center"/>
          </w:tcPr>
          <w:p w14:paraId="2FA18146" w14:textId="77777777" w:rsidR="00290990" w:rsidRPr="008039AD" w:rsidRDefault="00290990" w:rsidP="006750EF">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Место выполнения работ (оказания услуг)</w:t>
            </w:r>
          </w:p>
        </w:tc>
        <w:tc>
          <w:tcPr>
            <w:tcW w:w="7371" w:type="dxa"/>
            <w:vAlign w:val="center"/>
          </w:tcPr>
          <w:p w14:paraId="20A8B774" w14:textId="6326CED2" w:rsidR="00290990" w:rsidRDefault="009F6928" w:rsidP="004A080A">
            <w:pPr>
              <w:pStyle w:val="ConsPlusNormal"/>
              <w:jc w:val="both"/>
              <w:rPr>
                <w:rStyle w:val="a9"/>
                <w:rFonts w:ascii="Times New Roman" w:hAnsi="Times New Roman" w:cs="Times New Roman"/>
                <w:sz w:val="24"/>
                <w:szCs w:val="24"/>
              </w:rPr>
            </w:pPr>
            <w:r w:rsidRPr="008039AD">
              <w:rPr>
                <w:rStyle w:val="a9"/>
                <w:rFonts w:ascii="Times New Roman" w:hAnsi="Times New Roman" w:cs="Times New Roman"/>
                <w:sz w:val="24"/>
                <w:szCs w:val="24"/>
              </w:rPr>
              <w:t>Место выполнения работ (оказания ус</w:t>
            </w:r>
            <w:r w:rsidR="00AC6BFE" w:rsidRPr="008039AD">
              <w:rPr>
                <w:rStyle w:val="a9"/>
                <w:rFonts w:ascii="Times New Roman" w:hAnsi="Times New Roman" w:cs="Times New Roman"/>
                <w:sz w:val="24"/>
                <w:szCs w:val="24"/>
              </w:rPr>
              <w:t>луг) устанавливается З</w:t>
            </w:r>
            <w:r w:rsidRPr="008039AD">
              <w:rPr>
                <w:rStyle w:val="a9"/>
                <w:rFonts w:ascii="Times New Roman" w:hAnsi="Times New Roman" w:cs="Times New Roman"/>
                <w:sz w:val="24"/>
                <w:szCs w:val="24"/>
              </w:rPr>
              <w:t>аказчиком в документации о проведении электронного аукциона в пределах</w:t>
            </w:r>
            <w:r w:rsidR="00EB768F" w:rsidRPr="008039AD">
              <w:rPr>
                <w:rStyle w:val="a9"/>
                <w:rFonts w:ascii="Times New Roman" w:hAnsi="Times New Roman" w:cs="Times New Roman"/>
                <w:sz w:val="24"/>
                <w:szCs w:val="24"/>
              </w:rPr>
              <w:t xml:space="preserve"> Республика Марий Эл</w:t>
            </w:r>
            <w:r w:rsidR="0024028E">
              <w:rPr>
                <w:rStyle w:val="a9"/>
                <w:rFonts w:ascii="Times New Roman" w:hAnsi="Times New Roman" w:cs="Times New Roman"/>
                <w:sz w:val="24"/>
                <w:szCs w:val="24"/>
              </w:rPr>
              <w:t>.</w:t>
            </w:r>
          </w:p>
          <w:p w14:paraId="47792FEA" w14:textId="11F93667" w:rsidR="004A080A" w:rsidRPr="008039AD" w:rsidRDefault="004A080A" w:rsidP="004A080A">
            <w:pPr>
              <w:pStyle w:val="ConsPlusNormal"/>
              <w:jc w:val="both"/>
              <w:rPr>
                <w:rStyle w:val="a9"/>
                <w:rFonts w:ascii="Times New Roman" w:hAnsi="Times New Roman" w:cs="Times New Roman"/>
                <w:sz w:val="24"/>
                <w:szCs w:val="24"/>
              </w:rPr>
            </w:pPr>
          </w:p>
        </w:tc>
      </w:tr>
      <w:tr w:rsidR="00290990" w:rsidRPr="008039AD" w14:paraId="7D289F8F" w14:textId="77777777" w:rsidTr="002412B3">
        <w:tc>
          <w:tcPr>
            <w:tcW w:w="567" w:type="dxa"/>
            <w:vAlign w:val="center"/>
          </w:tcPr>
          <w:p w14:paraId="405AF1CC" w14:textId="77777777" w:rsidR="00290990" w:rsidRPr="008039AD" w:rsidRDefault="00290990"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8</w:t>
            </w:r>
          </w:p>
        </w:tc>
        <w:tc>
          <w:tcPr>
            <w:tcW w:w="2410" w:type="dxa"/>
            <w:vAlign w:val="center"/>
          </w:tcPr>
          <w:p w14:paraId="7BFAE9A9" w14:textId="77777777" w:rsidR="00290990" w:rsidRPr="008039AD" w:rsidRDefault="00290990" w:rsidP="006750EF">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Обеспечение исполнения договора</w:t>
            </w:r>
          </w:p>
        </w:tc>
        <w:tc>
          <w:tcPr>
            <w:tcW w:w="7371" w:type="dxa"/>
          </w:tcPr>
          <w:p w14:paraId="63E2EE54" w14:textId="77777777" w:rsidR="00D84A1A" w:rsidRPr="008039AD" w:rsidRDefault="00D84A1A" w:rsidP="009A64E9">
            <w:pPr>
              <w:pStyle w:val="ConsPlusNormal"/>
              <w:numPr>
                <w:ilvl w:val="0"/>
                <w:numId w:val="6"/>
              </w:numPr>
              <w:tabs>
                <w:tab w:val="left" w:pos="541"/>
              </w:tabs>
              <w:ind w:left="0" w:firstLine="325"/>
              <w:jc w:val="both"/>
              <w:rPr>
                <w:rFonts w:ascii="Times New Roman" w:hAnsi="Times New Roman" w:cs="Times New Roman"/>
                <w:sz w:val="24"/>
                <w:szCs w:val="24"/>
              </w:rPr>
            </w:pPr>
            <w:r w:rsidRPr="008039AD">
              <w:rPr>
                <w:rFonts w:ascii="Times New Roman" w:hAnsi="Times New Roman" w:cs="Times New Roman"/>
                <w:sz w:val="24"/>
                <w:szCs w:val="24"/>
              </w:rPr>
              <w:t>Исполнение договора обеспечивается:</w:t>
            </w:r>
          </w:p>
          <w:p w14:paraId="7EAC6D31" w14:textId="77777777" w:rsidR="005863EC" w:rsidRDefault="005863EC" w:rsidP="005863E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Pr="008039AD">
              <w:rPr>
                <w:rFonts w:ascii="Times New Roman" w:hAnsi="Times New Roman" w:cs="Times New Roman"/>
                <w:sz w:val="24"/>
                <w:szCs w:val="24"/>
              </w:rPr>
              <w:t xml:space="preserve">а) </w:t>
            </w:r>
            <w:r>
              <w:rPr>
                <w:rFonts w:ascii="Times New Roman" w:hAnsi="Times New Roman" w:cs="Times New Roman"/>
                <w:sz w:val="24"/>
                <w:szCs w:val="24"/>
              </w:rPr>
              <w:t>независимой</w:t>
            </w:r>
            <w:r w:rsidRPr="008039AD">
              <w:rPr>
                <w:rFonts w:ascii="Times New Roman" w:hAnsi="Times New Roman" w:cs="Times New Roman"/>
                <w:sz w:val="24"/>
                <w:szCs w:val="24"/>
              </w:rPr>
              <w:t xml:space="preserve"> гарантией, </w:t>
            </w:r>
            <w:r>
              <w:rPr>
                <w:rFonts w:ascii="Times New Roman" w:hAnsi="Times New Roman" w:cs="Times New Roman"/>
                <w:sz w:val="24"/>
                <w:szCs w:val="24"/>
              </w:rPr>
              <w:t xml:space="preserve">выданной в соответствии с требованиями, предусмотренными </w:t>
            </w:r>
            <w:hyperlink r:id="rId8" w:history="1">
              <w:r>
                <w:rPr>
                  <w:rFonts w:ascii="Times New Roman" w:hAnsi="Times New Roman" w:cs="Times New Roman"/>
                  <w:color w:val="0000FF"/>
                  <w:sz w:val="24"/>
                  <w:szCs w:val="24"/>
                </w:rPr>
                <w:t>частью 1 статьи 45</w:t>
              </w:r>
            </w:hyperlink>
            <w:r>
              <w:rPr>
                <w:rFonts w:ascii="Times New Roman" w:hAnsi="Times New Roman" w:cs="Times New Roman"/>
                <w:sz w:val="24"/>
                <w:szCs w:val="24"/>
              </w:rPr>
              <w:t xml:space="preserve"> Федерального закона "О контрактной системе в сфере закупок товаров, работ, услуг для обеспечения государственных и муниципальных нужд" (далее - независимая гарантия);</w:t>
            </w:r>
          </w:p>
          <w:p w14:paraId="37E5DBCD" w14:textId="77777777" w:rsidR="005863EC" w:rsidRPr="008039AD" w:rsidRDefault="005863EC" w:rsidP="005863EC">
            <w:pPr>
              <w:pStyle w:val="ConsPlusNormal"/>
              <w:ind w:firstLine="540"/>
              <w:jc w:val="both"/>
              <w:rPr>
                <w:rFonts w:ascii="Times New Roman" w:hAnsi="Times New Roman" w:cs="Times New Roman"/>
                <w:sz w:val="24"/>
                <w:szCs w:val="24"/>
              </w:rPr>
            </w:pPr>
            <w:r w:rsidRPr="008039AD">
              <w:rPr>
                <w:rFonts w:ascii="Times New Roman" w:hAnsi="Times New Roman" w:cs="Times New Roman"/>
                <w:sz w:val="24"/>
                <w:szCs w:val="24"/>
              </w:rPr>
              <w:t>б) обеспечительным платежом.</w:t>
            </w:r>
          </w:p>
          <w:p w14:paraId="46A48697" w14:textId="77777777" w:rsidR="001E0AA3" w:rsidRPr="008039AD" w:rsidRDefault="00D84A1A" w:rsidP="009A64E9">
            <w:pPr>
              <w:pStyle w:val="ConsPlusNormal"/>
              <w:numPr>
                <w:ilvl w:val="0"/>
                <w:numId w:val="6"/>
              </w:numPr>
              <w:tabs>
                <w:tab w:val="left" w:pos="526"/>
              </w:tabs>
              <w:ind w:left="0" w:firstLine="325"/>
              <w:jc w:val="both"/>
              <w:rPr>
                <w:rFonts w:ascii="Times New Roman" w:hAnsi="Times New Roman" w:cs="Times New Roman"/>
                <w:sz w:val="24"/>
                <w:szCs w:val="24"/>
              </w:rPr>
            </w:pPr>
            <w:r w:rsidRPr="008039AD">
              <w:rPr>
                <w:rFonts w:ascii="Times New Roman" w:hAnsi="Times New Roman" w:cs="Times New Roman"/>
                <w:sz w:val="24"/>
                <w:szCs w:val="24"/>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w:t>
            </w:r>
            <w:r w:rsidR="001E0AA3" w:rsidRPr="008039AD">
              <w:rPr>
                <w:rFonts w:ascii="Times New Roman" w:hAnsi="Times New Roman" w:cs="Times New Roman"/>
                <w:sz w:val="24"/>
                <w:szCs w:val="24"/>
              </w:rPr>
              <w:t>указанных в пункте 1 способов</w:t>
            </w:r>
            <w:r w:rsidRPr="008039AD">
              <w:rPr>
                <w:rFonts w:ascii="Times New Roman" w:hAnsi="Times New Roman" w:cs="Times New Roman"/>
                <w:sz w:val="24"/>
                <w:szCs w:val="24"/>
              </w:rPr>
              <w:t xml:space="preserve">. </w:t>
            </w:r>
          </w:p>
          <w:p w14:paraId="30CC3176" w14:textId="03F32C85" w:rsidR="00D84A1A" w:rsidRPr="008039AD" w:rsidRDefault="00D84A1A" w:rsidP="009A64E9">
            <w:pPr>
              <w:pStyle w:val="ConsPlusNormal"/>
              <w:numPr>
                <w:ilvl w:val="0"/>
                <w:numId w:val="6"/>
              </w:numPr>
              <w:tabs>
                <w:tab w:val="left" w:pos="526"/>
              </w:tabs>
              <w:ind w:left="0" w:firstLine="325"/>
              <w:jc w:val="both"/>
              <w:rPr>
                <w:rFonts w:ascii="Times New Roman" w:hAnsi="Times New Roman" w:cs="Times New Roman"/>
                <w:sz w:val="24"/>
                <w:szCs w:val="24"/>
              </w:rPr>
            </w:pPr>
            <w:r w:rsidRPr="008039AD">
              <w:rPr>
                <w:rFonts w:ascii="Times New Roman" w:hAnsi="Times New Roman" w:cs="Times New Roman"/>
                <w:sz w:val="24"/>
                <w:szCs w:val="24"/>
              </w:rPr>
              <w:t xml:space="preserve">Размер обеспечения исполнения договора об оказании услуг </w:t>
            </w:r>
            <w:r w:rsidR="00AC6BFE" w:rsidRPr="008039AD">
              <w:rPr>
                <w:rFonts w:ascii="Times New Roman" w:hAnsi="Times New Roman" w:cs="Times New Roman"/>
                <w:sz w:val="24"/>
                <w:szCs w:val="24"/>
              </w:rPr>
              <w:t xml:space="preserve">указываются </w:t>
            </w:r>
            <w:r w:rsidRPr="008039AD">
              <w:rPr>
                <w:rFonts w:ascii="Times New Roman" w:hAnsi="Times New Roman" w:cs="Times New Roman"/>
                <w:sz w:val="24"/>
                <w:szCs w:val="24"/>
              </w:rPr>
              <w:t>в извещении о проведении электронного аукциона.</w:t>
            </w:r>
          </w:p>
          <w:p w14:paraId="24925735" w14:textId="77777777" w:rsidR="001E0AA3" w:rsidRPr="008039AD" w:rsidRDefault="001E0AA3" w:rsidP="009A64E9">
            <w:pPr>
              <w:pStyle w:val="ConsPlusNormal"/>
              <w:numPr>
                <w:ilvl w:val="0"/>
                <w:numId w:val="6"/>
              </w:numPr>
              <w:tabs>
                <w:tab w:val="left" w:pos="541"/>
              </w:tabs>
              <w:ind w:left="0" w:firstLine="325"/>
              <w:jc w:val="both"/>
              <w:rPr>
                <w:rFonts w:ascii="Times New Roman" w:hAnsi="Times New Roman" w:cs="Times New Roman"/>
                <w:sz w:val="24"/>
                <w:szCs w:val="24"/>
              </w:rPr>
            </w:pPr>
            <w:r w:rsidRPr="008039AD">
              <w:rPr>
                <w:rFonts w:ascii="Times New Roman" w:hAnsi="Times New Roman" w:cs="Times New Roman"/>
                <w:sz w:val="24"/>
                <w:szCs w:val="24"/>
              </w:rPr>
              <w:t>Размер обеспечения исполнения договора не может превышать 30 (тридцати) процентов начальной (максимальной) цены договора, указанной в извещении о проведении электронного аукциона.</w:t>
            </w:r>
          </w:p>
          <w:p w14:paraId="1D284FD7" w14:textId="3E8AE58F" w:rsidR="001E0AA3" w:rsidRPr="008039AD" w:rsidRDefault="001E0AA3" w:rsidP="009A64E9">
            <w:pPr>
              <w:pStyle w:val="ConsPlusNormal"/>
              <w:numPr>
                <w:ilvl w:val="0"/>
                <w:numId w:val="6"/>
              </w:numPr>
              <w:tabs>
                <w:tab w:val="left" w:pos="541"/>
              </w:tabs>
              <w:ind w:left="0" w:firstLine="325"/>
              <w:jc w:val="both"/>
              <w:rPr>
                <w:rFonts w:ascii="Times New Roman" w:hAnsi="Times New Roman" w:cs="Times New Roman"/>
                <w:sz w:val="24"/>
                <w:szCs w:val="24"/>
              </w:rPr>
            </w:pPr>
            <w:r w:rsidRPr="008039AD">
              <w:rPr>
                <w:rFonts w:ascii="Times New Roman" w:hAnsi="Times New Roman" w:cs="Times New Roman"/>
                <w:sz w:val="24"/>
                <w:szCs w:val="24"/>
              </w:rPr>
              <w:t xml:space="preserve">Обеспечение исполнения договора может быть установлено в размере, превышающем в </w:t>
            </w:r>
            <w:r w:rsidR="00515C93">
              <w:rPr>
                <w:rFonts w:ascii="Times New Roman" w:hAnsi="Times New Roman" w:cs="Times New Roman"/>
                <w:sz w:val="24"/>
                <w:szCs w:val="24"/>
              </w:rPr>
              <w:t>2</w:t>
            </w:r>
            <w:r w:rsidRPr="008039AD">
              <w:rPr>
                <w:rFonts w:ascii="Times New Roman" w:hAnsi="Times New Roman" w:cs="Times New Roman"/>
                <w:sz w:val="24"/>
                <w:szCs w:val="24"/>
              </w:rPr>
              <w:t>,</w:t>
            </w:r>
            <w:r w:rsidR="00515C93">
              <w:rPr>
                <w:rFonts w:ascii="Times New Roman" w:hAnsi="Times New Roman" w:cs="Times New Roman"/>
                <w:sz w:val="24"/>
                <w:szCs w:val="24"/>
              </w:rPr>
              <w:t>0</w:t>
            </w:r>
            <w:r w:rsidRPr="008039AD">
              <w:rPr>
                <w:rFonts w:ascii="Times New Roman" w:hAnsi="Times New Roman" w:cs="Times New Roman"/>
                <w:sz w:val="24"/>
                <w:szCs w:val="24"/>
              </w:rPr>
              <w:t xml:space="preserve"> раза размер обеспечения его исполнения, указанный в документации о</w:t>
            </w:r>
            <w:r w:rsidR="000B6D93" w:rsidRPr="008039AD">
              <w:rPr>
                <w:rFonts w:ascii="Times New Roman" w:hAnsi="Times New Roman" w:cs="Times New Roman"/>
                <w:sz w:val="24"/>
                <w:szCs w:val="24"/>
              </w:rPr>
              <w:t xml:space="preserve"> проведении электронного аукциона</w:t>
            </w:r>
            <w:r w:rsidRPr="008039AD">
              <w:rPr>
                <w:rFonts w:ascii="Times New Roman" w:hAnsi="Times New Roman" w:cs="Times New Roman"/>
                <w:sz w:val="24"/>
                <w:szCs w:val="24"/>
              </w:rPr>
              <w:t>, но не менее чем в размере аванса (если договором об оказании услуг предусмотрена выплата аванса), в случае если при проведении электронного аукциона участником закупки, с которым заключается договор об оказании услуг, предложена цена, которая на 2</w:t>
            </w:r>
            <w:r w:rsidR="00515C93">
              <w:rPr>
                <w:rFonts w:ascii="Times New Roman" w:hAnsi="Times New Roman" w:cs="Times New Roman"/>
                <w:sz w:val="24"/>
                <w:szCs w:val="24"/>
              </w:rPr>
              <w:t>0</w:t>
            </w:r>
            <w:r w:rsidRPr="008039AD">
              <w:rPr>
                <w:rFonts w:ascii="Times New Roman" w:hAnsi="Times New Roman" w:cs="Times New Roman"/>
                <w:sz w:val="24"/>
                <w:szCs w:val="24"/>
              </w:rPr>
              <w:t xml:space="preserve"> и более процентов ниже начальной (максимальной) цены договора.</w:t>
            </w:r>
          </w:p>
          <w:p w14:paraId="7736C4F9" w14:textId="3167A804" w:rsidR="005863EC" w:rsidRDefault="005863EC" w:rsidP="005863E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6. Независимая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организации, выдавшей независимую гарантию (далее - гарант), на условиях, определенных гражданским законодательством, и должна соответствовать следующим требованиям:</w:t>
            </w:r>
          </w:p>
          <w:p w14:paraId="7F7F4FFC" w14:textId="77777777" w:rsidR="005863EC" w:rsidRPr="008039AD" w:rsidRDefault="005863EC" w:rsidP="005863EC">
            <w:pPr>
              <w:pStyle w:val="ConsPlusNormal"/>
              <w:ind w:firstLine="540"/>
              <w:jc w:val="both"/>
              <w:rPr>
                <w:rFonts w:ascii="Times New Roman" w:hAnsi="Times New Roman" w:cs="Times New Roman"/>
                <w:sz w:val="24"/>
                <w:szCs w:val="24"/>
              </w:rPr>
            </w:pPr>
            <w:r w:rsidRPr="008039AD">
              <w:rPr>
                <w:rFonts w:ascii="Times New Roman" w:hAnsi="Times New Roman" w:cs="Times New Roman"/>
                <w:sz w:val="24"/>
                <w:szCs w:val="24"/>
              </w:rPr>
              <w:t>а) быть безотзывной;</w:t>
            </w:r>
          </w:p>
          <w:p w14:paraId="522C648A" w14:textId="77777777" w:rsidR="005863EC" w:rsidRDefault="005863EC" w:rsidP="005863E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б</w:t>
            </w:r>
            <w:r w:rsidRPr="008039AD">
              <w:rPr>
                <w:rFonts w:ascii="Times New Roman" w:hAnsi="Times New Roman" w:cs="Times New Roman"/>
                <w:sz w:val="24"/>
                <w:szCs w:val="24"/>
              </w:rPr>
              <w:t xml:space="preserve">) </w:t>
            </w:r>
            <w:r>
              <w:rPr>
                <w:rFonts w:ascii="Times New Roman" w:hAnsi="Times New Roman" w:cs="Times New Roman"/>
                <w:sz w:val="24"/>
                <w:szCs w:val="24"/>
              </w:rPr>
              <w:t xml:space="preserve">требование к независимой гарантии может быть предъявлено гаранту для выплаты суммы обеспечения исполнения обязательств по решению заказчика в случае неисполнения участником электронного аукциона своих обязательств по договору о проведении капитального </w:t>
            </w:r>
            <w:r>
              <w:rPr>
                <w:rFonts w:ascii="Times New Roman" w:hAnsi="Times New Roman" w:cs="Times New Roman"/>
                <w:sz w:val="24"/>
                <w:szCs w:val="24"/>
              </w:rPr>
              <w:lastRenderedPageBreak/>
              <w:t>ремонта и (или) в случае расторжения договора о проведении капитального ремонта;</w:t>
            </w:r>
          </w:p>
          <w:p w14:paraId="0C19F4DA" w14:textId="77777777" w:rsidR="005863EC" w:rsidRDefault="005863EC" w:rsidP="005863E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в</w:t>
            </w:r>
            <w:r w:rsidRPr="008039AD">
              <w:rPr>
                <w:rFonts w:ascii="Times New Roman" w:hAnsi="Times New Roman" w:cs="Times New Roman"/>
                <w:sz w:val="24"/>
                <w:szCs w:val="24"/>
              </w:rPr>
              <w:t xml:space="preserve">) </w:t>
            </w:r>
            <w:r>
              <w:rPr>
                <w:rFonts w:ascii="Times New Roman" w:hAnsi="Times New Roman" w:cs="Times New Roman"/>
                <w:sz w:val="24"/>
                <w:szCs w:val="24"/>
              </w:rPr>
              <w:t>срок действия независимой гарантии должен превышать срок оказания услуг и (или) выполнения работ по договору о проведении капитального ремонта не менее чем на 60 дней.</w:t>
            </w:r>
          </w:p>
          <w:p w14:paraId="04925738" w14:textId="5027CBB5" w:rsidR="00D84A1A" w:rsidRPr="008039AD" w:rsidRDefault="005863EC" w:rsidP="005863EC">
            <w:pPr>
              <w:pStyle w:val="ConsPlusNormal"/>
              <w:ind w:firstLine="457"/>
              <w:jc w:val="both"/>
              <w:rPr>
                <w:rStyle w:val="a9"/>
                <w:rFonts w:ascii="Times New Roman" w:hAnsi="Times New Roman" w:cs="Times New Roman"/>
                <w:sz w:val="24"/>
                <w:szCs w:val="24"/>
              </w:rPr>
            </w:pPr>
            <w:r>
              <w:rPr>
                <w:rStyle w:val="a9"/>
                <w:rFonts w:ascii="Times New Roman" w:hAnsi="Times New Roman" w:cs="Times New Roman"/>
                <w:sz w:val="24"/>
                <w:szCs w:val="24"/>
              </w:rPr>
              <w:t>7</w:t>
            </w:r>
            <w:r>
              <w:rPr>
                <w:rStyle w:val="a9"/>
              </w:rPr>
              <w:t xml:space="preserve">. </w:t>
            </w:r>
            <w:r w:rsidR="000421C7" w:rsidRPr="008039AD">
              <w:rPr>
                <w:rStyle w:val="a9"/>
                <w:rFonts w:ascii="Times New Roman" w:hAnsi="Times New Roman" w:cs="Times New Roman"/>
                <w:sz w:val="24"/>
                <w:szCs w:val="24"/>
              </w:rPr>
              <w:t xml:space="preserve">В </w:t>
            </w:r>
            <w:r w:rsidR="000421C7" w:rsidRPr="008039AD">
              <w:rPr>
                <w:rFonts w:ascii="Times New Roman" w:hAnsi="Times New Roman" w:cs="Times New Roman"/>
                <w:sz w:val="24"/>
                <w:szCs w:val="24"/>
              </w:rPr>
              <w:t>документации о проведении электронного аукциона</w:t>
            </w:r>
            <w:r w:rsidR="000421C7" w:rsidRPr="008039AD">
              <w:rPr>
                <w:rStyle w:val="a9"/>
                <w:rFonts w:ascii="Times New Roman" w:hAnsi="Times New Roman" w:cs="Times New Roman"/>
                <w:sz w:val="24"/>
                <w:szCs w:val="24"/>
              </w:rPr>
              <w:t xml:space="preserve"> </w:t>
            </w:r>
            <w:r w:rsidR="00AC6BFE" w:rsidRPr="008039AD">
              <w:rPr>
                <w:rStyle w:val="a9"/>
                <w:rFonts w:ascii="Times New Roman" w:hAnsi="Times New Roman" w:cs="Times New Roman"/>
                <w:sz w:val="24"/>
                <w:szCs w:val="24"/>
              </w:rPr>
              <w:t>За</w:t>
            </w:r>
            <w:r w:rsidR="000421C7" w:rsidRPr="008039AD">
              <w:rPr>
                <w:rStyle w:val="a9"/>
                <w:rFonts w:ascii="Times New Roman" w:hAnsi="Times New Roman" w:cs="Times New Roman"/>
                <w:sz w:val="24"/>
                <w:szCs w:val="24"/>
              </w:rPr>
              <w:t xml:space="preserve">казчиком могут быть установлены дополнительные </w:t>
            </w:r>
            <w:r w:rsidR="00D84A1A" w:rsidRPr="008039AD">
              <w:rPr>
                <w:rStyle w:val="a9"/>
                <w:rFonts w:ascii="Times New Roman" w:hAnsi="Times New Roman" w:cs="Times New Roman"/>
                <w:sz w:val="24"/>
                <w:szCs w:val="24"/>
              </w:rPr>
              <w:t xml:space="preserve">требования </w:t>
            </w:r>
            <w:r w:rsidR="000421C7" w:rsidRPr="008039AD">
              <w:rPr>
                <w:rStyle w:val="a9"/>
                <w:rFonts w:ascii="Times New Roman" w:hAnsi="Times New Roman" w:cs="Times New Roman"/>
                <w:sz w:val="24"/>
                <w:szCs w:val="24"/>
              </w:rPr>
              <w:t>к обеспечению исполнения договора.</w:t>
            </w:r>
          </w:p>
        </w:tc>
      </w:tr>
      <w:tr w:rsidR="00290990" w:rsidRPr="008039AD" w14:paraId="50BADEBE" w14:textId="77777777" w:rsidTr="002412B3">
        <w:tc>
          <w:tcPr>
            <w:tcW w:w="567" w:type="dxa"/>
            <w:vAlign w:val="center"/>
          </w:tcPr>
          <w:p w14:paraId="1A7E3533" w14:textId="77777777" w:rsidR="00290990" w:rsidRPr="008039AD" w:rsidRDefault="00290990"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lastRenderedPageBreak/>
              <w:t>9</w:t>
            </w:r>
          </w:p>
        </w:tc>
        <w:tc>
          <w:tcPr>
            <w:tcW w:w="2410" w:type="dxa"/>
            <w:vAlign w:val="center"/>
          </w:tcPr>
          <w:p w14:paraId="76CBAFEE" w14:textId="77777777" w:rsidR="00290990" w:rsidRPr="008039AD" w:rsidRDefault="00290990" w:rsidP="006750EF">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Гарантийный срок</w:t>
            </w:r>
          </w:p>
        </w:tc>
        <w:tc>
          <w:tcPr>
            <w:tcW w:w="7371" w:type="dxa"/>
          </w:tcPr>
          <w:p w14:paraId="7F292575" w14:textId="224426C0" w:rsidR="000421C7" w:rsidRPr="008039AD" w:rsidRDefault="009A64E9" w:rsidP="009A64E9">
            <w:pPr>
              <w:pStyle w:val="ConsPlusNormal"/>
              <w:numPr>
                <w:ilvl w:val="0"/>
                <w:numId w:val="7"/>
              </w:numPr>
              <w:tabs>
                <w:tab w:val="left" w:pos="608"/>
              </w:tabs>
              <w:ind w:left="41" w:firstLine="284"/>
              <w:jc w:val="both"/>
              <w:rPr>
                <w:rFonts w:ascii="Times New Roman" w:hAnsi="Times New Roman" w:cs="Times New Roman"/>
                <w:sz w:val="24"/>
                <w:szCs w:val="24"/>
              </w:rPr>
            </w:pPr>
            <w:r w:rsidRPr="008039AD">
              <w:rPr>
                <w:rFonts w:ascii="Times New Roman" w:hAnsi="Times New Roman" w:cs="Times New Roman"/>
                <w:sz w:val="24"/>
                <w:szCs w:val="24"/>
              </w:rPr>
              <w:t>Условия о гарантийном сроке определяю</w:t>
            </w:r>
            <w:r w:rsidR="00AC6BFE" w:rsidRPr="008039AD">
              <w:rPr>
                <w:rFonts w:ascii="Times New Roman" w:hAnsi="Times New Roman" w:cs="Times New Roman"/>
                <w:sz w:val="24"/>
                <w:szCs w:val="24"/>
              </w:rPr>
              <w:t>тся За</w:t>
            </w:r>
            <w:r w:rsidR="000421C7" w:rsidRPr="008039AD">
              <w:rPr>
                <w:rFonts w:ascii="Times New Roman" w:hAnsi="Times New Roman" w:cs="Times New Roman"/>
                <w:sz w:val="24"/>
                <w:szCs w:val="24"/>
              </w:rPr>
              <w:t xml:space="preserve">казчиком в </w:t>
            </w:r>
            <w:r w:rsidRPr="008039AD">
              <w:rPr>
                <w:rFonts w:ascii="Times New Roman" w:hAnsi="Times New Roman" w:cs="Times New Roman"/>
                <w:sz w:val="24"/>
                <w:szCs w:val="24"/>
              </w:rPr>
              <w:t xml:space="preserve">документации </w:t>
            </w:r>
            <w:r w:rsidR="000421C7" w:rsidRPr="008039AD">
              <w:rPr>
                <w:rFonts w:ascii="Times New Roman" w:hAnsi="Times New Roman" w:cs="Times New Roman"/>
                <w:sz w:val="24"/>
                <w:szCs w:val="24"/>
              </w:rPr>
              <w:t>о проведении электронного аукциона.</w:t>
            </w:r>
          </w:p>
          <w:p w14:paraId="688EFE33" w14:textId="77777777" w:rsidR="00290990" w:rsidRPr="008039AD" w:rsidRDefault="009A64E9" w:rsidP="009A64E9">
            <w:pPr>
              <w:pStyle w:val="ConsPlusNormal"/>
              <w:numPr>
                <w:ilvl w:val="0"/>
                <w:numId w:val="7"/>
              </w:numPr>
              <w:tabs>
                <w:tab w:val="left" w:pos="608"/>
              </w:tabs>
              <w:ind w:left="41" w:firstLine="284"/>
              <w:jc w:val="both"/>
              <w:rPr>
                <w:rStyle w:val="a9"/>
                <w:rFonts w:ascii="Times New Roman" w:hAnsi="Times New Roman" w:cs="Times New Roman"/>
                <w:sz w:val="24"/>
                <w:szCs w:val="24"/>
              </w:rPr>
            </w:pPr>
            <w:r w:rsidRPr="008039AD">
              <w:rPr>
                <w:rFonts w:ascii="Times New Roman" w:hAnsi="Times New Roman" w:cs="Times New Roman"/>
                <w:sz w:val="24"/>
                <w:szCs w:val="24"/>
              </w:rPr>
              <w:t>Срок</w:t>
            </w:r>
            <w:r w:rsidR="005A31BB" w:rsidRPr="008039AD">
              <w:rPr>
                <w:rFonts w:ascii="Times New Roman" w:hAnsi="Times New Roman" w:cs="Times New Roman"/>
                <w:sz w:val="24"/>
                <w:szCs w:val="24"/>
              </w:rPr>
              <w:t xml:space="preserve"> предоставления гарантий на оказанные услуги и (или) выполненные работы </w:t>
            </w:r>
            <w:r w:rsidRPr="008039AD">
              <w:rPr>
                <w:rFonts w:ascii="Times New Roman" w:hAnsi="Times New Roman" w:cs="Times New Roman"/>
                <w:sz w:val="24"/>
                <w:szCs w:val="24"/>
              </w:rPr>
              <w:t xml:space="preserve">не может быть </w:t>
            </w:r>
            <w:r w:rsidR="005A31BB" w:rsidRPr="008039AD">
              <w:rPr>
                <w:rFonts w:ascii="Times New Roman" w:hAnsi="Times New Roman" w:cs="Times New Roman"/>
                <w:sz w:val="24"/>
                <w:szCs w:val="24"/>
              </w:rPr>
              <w:t xml:space="preserve">менее 5 лет со дня подписания соответствующего акта о приемке оказанных </w:t>
            </w:r>
            <w:r w:rsidRPr="008039AD">
              <w:rPr>
                <w:rFonts w:ascii="Times New Roman" w:hAnsi="Times New Roman" w:cs="Times New Roman"/>
                <w:sz w:val="24"/>
                <w:szCs w:val="24"/>
              </w:rPr>
              <w:t>услуг и (или) выполненных работ.</w:t>
            </w:r>
          </w:p>
        </w:tc>
      </w:tr>
      <w:tr w:rsidR="00290990" w:rsidRPr="008039AD" w14:paraId="4E9E713D" w14:textId="77777777" w:rsidTr="005A31BB">
        <w:trPr>
          <w:trHeight w:val="1137"/>
        </w:trPr>
        <w:tc>
          <w:tcPr>
            <w:tcW w:w="567" w:type="dxa"/>
            <w:vAlign w:val="center"/>
          </w:tcPr>
          <w:p w14:paraId="2BFFEE4D" w14:textId="77777777" w:rsidR="00290990" w:rsidRPr="008039AD" w:rsidRDefault="00290990"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10</w:t>
            </w:r>
          </w:p>
        </w:tc>
        <w:tc>
          <w:tcPr>
            <w:tcW w:w="2410" w:type="dxa"/>
            <w:vAlign w:val="center"/>
          </w:tcPr>
          <w:p w14:paraId="1465BA32" w14:textId="02F33FB6" w:rsidR="00290990" w:rsidRPr="008039AD" w:rsidRDefault="00AC6BFE" w:rsidP="006750EF">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Ответственность З</w:t>
            </w:r>
            <w:r w:rsidR="00290990" w:rsidRPr="008039AD">
              <w:rPr>
                <w:rStyle w:val="a9"/>
                <w:rFonts w:ascii="Times New Roman" w:hAnsi="Times New Roman" w:cs="Times New Roman"/>
                <w:sz w:val="24"/>
                <w:szCs w:val="24"/>
              </w:rPr>
              <w:t>аказчика и исполнителя</w:t>
            </w:r>
          </w:p>
        </w:tc>
        <w:tc>
          <w:tcPr>
            <w:tcW w:w="7371" w:type="dxa"/>
          </w:tcPr>
          <w:p w14:paraId="1DA4C8D0" w14:textId="77777777" w:rsidR="009A64E9" w:rsidRPr="008039AD" w:rsidRDefault="009A64E9" w:rsidP="009A64E9">
            <w:pPr>
              <w:pStyle w:val="ConsPlusNormal"/>
              <w:numPr>
                <w:ilvl w:val="0"/>
                <w:numId w:val="8"/>
              </w:numPr>
              <w:tabs>
                <w:tab w:val="left" w:pos="600"/>
              </w:tabs>
              <w:ind w:left="0" w:firstLine="317"/>
              <w:jc w:val="both"/>
              <w:rPr>
                <w:rFonts w:ascii="Times New Roman" w:hAnsi="Times New Roman" w:cs="Times New Roman"/>
                <w:sz w:val="24"/>
                <w:szCs w:val="24"/>
              </w:rPr>
            </w:pPr>
            <w:r w:rsidRPr="008039AD">
              <w:rPr>
                <w:rFonts w:ascii="Times New Roman" w:hAnsi="Times New Roman" w:cs="Times New Roman"/>
                <w:sz w:val="24"/>
                <w:szCs w:val="24"/>
              </w:rPr>
              <w:t>Условия договора, предусматривающие ответственность подрядчика и заказчика за неисполнение или ненадлежащее исполнение обязательств по договору, определяются заказчиком в документации о проведении электронного аукциона.</w:t>
            </w:r>
          </w:p>
          <w:p w14:paraId="55B89353" w14:textId="0392B32A" w:rsidR="009A64E9" w:rsidRDefault="009A64E9" w:rsidP="009A64E9">
            <w:pPr>
              <w:pStyle w:val="ConsPlusNormal"/>
              <w:numPr>
                <w:ilvl w:val="0"/>
                <w:numId w:val="8"/>
              </w:numPr>
              <w:tabs>
                <w:tab w:val="left" w:pos="600"/>
              </w:tabs>
              <w:ind w:left="0" w:firstLine="317"/>
              <w:jc w:val="both"/>
              <w:rPr>
                <w:rFonts w:ascii="Times New Roman" w:hAnsi="Times New Roman" w:cs="Times New Roman"/>
                <w:sz w:val="24"/>
                <w:szCs w:val="24"/>
              </w:rPr>
            </w:pPr>
            <w:r w:rsidRPr="008039AD">
              <w:rPr>
                <w:rFonts w:ascii="Times New Roman" w:hAnsi="Times New Roman" w:cs="Times New Roman"/>
                <w:sz w:val="24"/>
                <w:szCs w:val="24"/>
              </w:rPr>
              <w:t>Подрядная организация уплачивает заказчику штраф в размере 10 (десяти) процентов стоимости договора в порядке, установленном договором, в следующих случаях:</w:t>
            </w:r>
          </w:p>
          <w:p w14:paraId="4AB152F1" w14:textId="77777777" w:rsidR="005863EC" w:rsidRPr="008039AD" w:rsidRDefault="005863EC" w:rsidP="005863EC">
            <w:pPr>
              <w:pStyle w:val="ConsPlusNormal"/>
              <w:tabs>
                <w:tab w:val="left" w:pos="600"/>
              </w:tabs>
              <w:ind w:firstLine="317"/>
              <w:jc w:val="both"/>
              <w:rPr>
                <w:rFonts w:ascii="Times New Roman" w:hAnsi="Times New Roman" w:cs="Times New Roman"/>
                <w:sz w:val="24"/>
                <w:szCs w:val="24"/>
              </w:rPr>
            </w:pPr>
            <w:r w:rsidRPr="008039AD">
              <w:rPr>
                <w:rFonts w:ascii="Times New Roman" w:hAnsi="Times New Roman" w:cs="Times New Roman"/>
                <w:sz w:val="24"/>
                <w:szCs w:val="24"/>
              </w:rPr>
              <w:t>а) систематическое (2 раза и более) нарушение подрядной организацией сроков выполнения работ;</w:t>
            </w:r>
          </w:p>
          <w:p w14:paraId="0FC7BCF9" w14:textId="77777777" w:rsidR="005863EC" w:rsidRPr="008039AD" w:rsidRDefault="005863EC" w:rsidP="005863EC">
            <w:pPr>
              <w:pStyle w:val="ConsPlusNormal"/>
              <w:tabs>
                <w:tab w:val="left" w:pos="600"/>
              </w:tabs>
              <w:ind w:firstLine="317"/>
              <w:jc w:val="both"/>
              <w:rPr>
                <w:rFonts w:ascii="Times New Roman" w:hAnsi="Times New Roman" w:cs="Times New Roman"/>
                <w:sz w:val="24"/>
                <w:szCs w:val="24"/>
              </w:rPr>
            </w:pPr>
            <w:r w:rsidRPr="008039AD">
              <w:rPr>
                <w:rFonts w:ascii="Times New Roman" w:hAnsi="Times New Roman" w:cs="Times New Roman"/>
                <w:sz w:val="24"/>
                <w:szCs w:val="24"/>
              </w:rPr>
              <w:t xml:space="preserve">б) задержка подрядной организацией начала выполнения работ более чем на </w:t>
            </w:r>
            <w:r>
              <w:rPr>
                <w:rFonts w:ascii="Times New Roman" w:hAnsi="Times New Roman" w:cs="Times New Roman"/>
                <w:sz w:val="24"/>
                <w:szCs w:val="24"/>
              </w:rPr>
              <w:t>10</w:t>
            </w:r>
            <w:r w:rsidRPr="008039AD">
              <w:rPr>
                <w:rFonts w:ascii="Times New Roman" w:hAnsi="Times New Roman" w:cs="Times New Roman"/>
                <w:sz w:val="24"/>
                <w:szCs w:val="24"/>
              </w:rPr>
              <w:t xml:space="preserve"> (</w:t>
            </w:r>
            <w:r>
              <w:rPr>
                <w:rFonts w:ascii="Times New Roman" w:hAnsi="Times New Roman" w:cs="Times New Roman"/>
                <w:sz w:val="24"/>
                <w:szCs w:val="24"/>
              </w:rPr>
              <w:t>десять</w:t>
            </w:r>
            <w:r w:rsidRPr="008039AD">
              <w:rPr>
                <w:rFonts w:ascii="Times New Roman" w:hAnsi="Times New Roman" w:cs="Times New Roman"/>
                <w:sz w:val="24"/>
                <w:szCs w:val="24"/>
              </w:rPr>
              <w:t>) календарных дней по причинам, не зависящим от Заказчика или собственников помещений в многоквартирном доме;</w:t>
            </w:r>
          </w:p>
          <w:p w14:paraId="7CA952A0" w14:textId="77777777" w:rsidR="005863EC" w:rsidRPr="008039AD" w:rsidRDefault="005863EC" w:rsidP="005863EC">
            <w:pPr>
              <w:pStyle w:val="ConsPlusNormal"/>
              <w:tabs>
                <w:tab w:val="left" w:pos="600"/>
              </w:tabs>
              <w:ind w:firstLine="317"/>
              <w:jc w:val="both"/>
              <w:rPr>
                <w:rFonts w:ascii="Times New Roman" w:hAnsi="Times New Roman" w:cs="Times New Roman"/>
                <w:sz w:val="24"/>
                <w:szCs w:val="24"/>
              </w:rPr>
            </w:pPr>
            <w:r w:rsidRPr="008039AD">
              <w:rPr>
                <w:rFonts w:ascii="Times New Roman" w:hAnsi="Times New Roman" w:cs="Times New Roman"/>
                <w:sz w:val="24"/>
                <w:szCs w:val="24"/>
              </w:rPr>
              <w:t>в) неоднократное (2 раза и более в течение одного календарного месяца) несоблюдение (отступление от требований, предусмотренных договором,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работ и (или) технологии проведения работ;</w:t>
            </w:r>
          </w:p>
          <w:p w14:paraId="06D3D0D8" w14:textId="77777777" w:rsidR="005863EC" w:rsidRPr="008039AD" w:rsidRDefault="005863EC" w:rsidP="005863EC">
            <w:pPr>
              <w:pStyle w:val="ConsPlusNormal"/>
              <w:tabs>
                <w:tab w:val="left" w:pos="600"/>
              </w:tabs>
              <w:ind w:firstLine="317"/>
              <w:jc w:val="both"/>
              <w:rPr>
                <w:rFonts w:ascii="Times New Roman" w:hAnsi="Times New Roman" w:cs="Times New Roman"/>
                <w:sz w:val="24"/>
                <w:szCs w:val="24"/>
              </w:rPr>
            </w:pPr>
            <w:r w:rsidRPr="008039AD">
              <w:rPr>
                <w:rFonts w:ascii="Times New Roman" w:hAnsi="Times New Roman" w:cs="Times New Roman"/>
                <w:sz w:val="24"/>
                <w:szCs w:val="24"/>
              </w:rPr>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p>
          <w:p w14:paraId="06FFA6BE" w14:textId="77777777" w:rsidR="005863EC" w:rsidRPr="008039AD" w:rsidRDefault="005863EC" w:rsidP="005863E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Pr="008039AD">
              <w:rPr>
                <w:rFonts w:ascii="Times New Roman" w:hAnsi="Times New Roman" w:cs="Times New Roman"/>
                <w:sz w:val="24"/>
                <w:szCs w:val="24"/>
              </w:rPr>
              <w:t>д)</w:t>
            </w:r>
            <w:r>
              <w:rPr>
                <w:rFonts w:ascii="Times New Roman" w:hAnsi="Times New Roman" w:cs="Times New Roman"/>
                <w:sz w:val="24"/>
                <w:szCs w:val="24"/>
              </w:rPr>
              <w:t> прекращение членства подрядной организации в саморегулируемой организации, издание актов государственных органов в рамках законодательства Российской Федерации, лишающих права подрядной организации на производство работ</w:t>
            </w:r>
            <w:r w:rsidRPr="008039AD">
              <w:rPr>
                <w:rFonts w:ascii="Times New Roman" w:hAnsi="Times New Roman" w:cs="Times New Roman"/>
                <w:sz w:val="24"/>
                <w:szCs w:val="24"/>
              </w:rPr>
              <w:t>;</w:t>
            </w:r>
          </w:p>
          <w:p w14:paraId="18AC8A50" w14:textId="77777777" w:rsidR="005863EC" w:rsidRPr="008039AD" w:rsidRDefault="005863EC" w:rsidP="005863EC">
            <w:pPr>
              <w:pStyle w:val="ConsPlusNormal"/>
              <w:tabs>
                <w:tab w:val="left" w:pos="600"/>
              </w:tabs>
              <w:ind w:firstLine="317"/>
              <w:jc w:val="both"/>
              <w:rPr>
                <w:rFonts w:ascii="Times New Roman" w:hAnsi="Times New Roman" w:cs="Times New Roman"/>
                <w:sz w:val="24"/>
                <w:szCs w:val="24"/>
              </w:rPr>
            </w:pPr>
            <w:r w:rsidRPr="008039AD">
              <w:rPr>
                <w:rFonts w:ascii="Times New Roman" w:hAnsi="Times New Roman" w:cs="Times New Roman"/>
                <w:sz w:val="24"/>
                <w:szCs w:val="24"/>
              </w:rPr>
              <w:t xml:space="preserve">е) нарушение подрядной организацией сроков выполнения работ продолжительностью более </w:t>
            </w:r>
            <w:r>
              <w:rPr>
                <w:rFonts w:ascii="Times New Roman" w:hAnsi="Times New Roman" w:cs="Times New Roman"/>
                <w:sz w:val="24"/>
                <w:szCs w:val="24"/>
              </w:rPr>
              <w:t>30</w:t>
            </w:r>
            <w:r w:rsidRPr="008039AD">
              <w:rPr>
                <w:rFonts w:ascii="Times New Roman" w:hAnsi="Times New Roman" w:cs="Times New Roman"/>
                <w:sz w:val="24"/>
                <w:szCs w:val="24"/>
              </w:rPr>
              <w:t xml:space="preserve"> (</w:t>
            </w:r>
            <w:r>
              <w:rPr>
                <w:rFonts w:ascii="Times New Roman" w:hAnsi="Times New Roman" w:cs="Times New Roman"/>
                <w:sz w:val="24"/>
                <w:szCs w:val="24"/>
              </w:rPr>
              <w:t>три</w:t>
            </w:r>
            <w:r w:rsidRPr="008039AD">
              <w:rPr>
                <w:rFonts w:ascii="Times New Roman" w:hAnsi="Times New Roman" w:cs="Times New Roman"/>
                <w:sz w:val="24"/>
                <w:szCs w:val="24"/>
              </w:rPr>
              <w:t>дцати) календарных дней по любому из многоквартирных домов;</w:t>
            </w:r>
          </w:p>
          <w:p w14:paraId="2E42D6E3" w14:textId="77777777" w:rsidR="005863EC" w:rsidRPr="008039AD" w:rsidRDefault="005863EC" w:rsidP="005863E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Pr="008039AD">
              <w:rPr>
                <w:rFonts w:ascii="Times New Roman" w:hAnsi="Times New Roman" w:cs="Times New Roman"/>
                <w:sz w:val="24"/>
                <w:szCs w:val="24"/>
              </w:rPr>
              <w:t xml:space="preserve">ж) </w:t>
            </w:r>
            <w:r>
              <w:rPr>
                <w:rFonts w:ascii="Times New Roman" w:hAnsi="Times New Roman" w:cs="Times New Roman"/>
                <w:sz w:val="24"/>
                <w:szCs w:val="24"/>
              </w:rPr>
              <w:t>нарушение срока замены независимой гарантии, установленного договором о проведении капитального ремонта, при отзыве лицензии, банкротстве или ликвидации гаранта более чем на 2 рабочих дня</w:t>
            </w:r>
            <w:r w:rsidRPr="008039AD">
              <w:rPr>
                <w:rFonts w:ascii="Times New Roman" w:hAnsi="Times New Roman" w:cs="Times New Roman"/>
                <w:sz w:val="24"/>
                <w:szCs w:val="24"/>
              </w:rPr>
              <w:t>;</w:t>
            </w:r>
          </w:p>
          <w:p w14:paraId="05B49CF9" w14:textId="3DB4E993" w:rsidR="005863EC" w:rsidRDefault="005863EC" w:rsidP="005863EC">
            <w:pPr>
              <w:pStyle w:val="ConsPlusNormal"/>
              <w:tabs>
                <w:tab w:val="left" w:pos="600"/>
              </w:tabs>
              <w:jc w:val="both"/>
              <w:rPr>
                <w:rFonts w:ascii="Times New Roman" w:hAnsi="Times New Roman" w:cs="Times New Roman"/>
                <w:sz w:val="24"/>
                <w:szCs w:val="24"/>
              </w:rPr>
            </w:pPr>
            <w:r>
              <w:rPr>
                <w:rFonts w:ascii="Times New Roman" w:hAnsi="Times New Roman" w:cs="Times New Roman"/>
                <w:sz w:val="24"/>
                <w:szCs w:val="24"/>
              </w:rPr>
              <w:t xml:space="preserve">    </w:t>
            </w:r>
            <w:r w:rsidRPr="008039AD">
              <w:rPr>
                <w:rFonts w:ascii="Times New Roman" w:hAnsi="Times New Roman" w:cs="Times New Roman"/>
                <w:sz w:val="24"/>
                <w:szCs w:val="24"/>
              </w:rPr>
              <w:t xml:space="preserve">з) </w:t>
            </w:r>
            <w:r>
              <w:rPr>
                <w:rFonts w:ascii="Times New Roman" w:hAnsi="Times New Roman" w:cs="Times New Roman"/>
                <w:sz w:val="24"/>
                <w:szCs w:val="24"/>
              </w:rPr>
              <w:t>выявление заказчиком после заключения договора о проведении капитального ремонта факта недействительности представленной подрядной организацией независимой гарантии (представление поддельных документов, получение от гаранта опровержения выдачи независимой гарантии подрядной организации в письменной форме)</w:t>
            </w:r>
            <w:r w:rsidRPr="008039AD">
              <w:rPr>
                <w:rFonts w:ascii="Times New Roman" w:hAnsi="Times New Roman" w:cs="Times New Roman"/>
                <w:sz w:val="24"/>
                <w:szCs w:val="24"/>
              </w:rPr>
              <w:t>.</w:t>
            </w:r>
          </w:p>
          <w:p w14:paraId="56051CB1" w14:textId="518EC331" w:rsidR="005574C4" w:rsidRPr="008039AD" w:rsidRDefault="005574C4" w:rsidP="005574C4">
            <w:pPr>
              <w:pStyle w:val="ConsPlusNormal"/>
              <w:numPr>
                <w:ilvl w:val="0"/>
                <w:numId w:val="8"/>
              </w:numPr>
              <w:tabs>
                <w:tab w:val="left" w:pos="600"/>
              </w:tabs>
              <w:ind w:left="0" w:firstLine="317"/>
              <w:jc w:val="both"/>
              <w:rPr>
                <w:rFonts w:ascii="Times New Roman" w:hAnsi="Times New Roman" w:cs="Times New Roman"/>
                <w:sz w:val="24"/>
                <w:szCs w:val="24"/>
              </w:rPr>
            </w:pPr>
            <w:r w:rsidRPr="008039AD">
              <w:rPr>
                <w:rFonts w:ascii="Times New Roman" w:hAnsi="Times New Roman" w:cs="Times New Roman"/>
                <w:sz w:val="24"/>
                <w:szCs w:val="24"/>
              </w:rPr>
              <w:lastRenderedPageBreak/>
              <w:t>Ш</w:t>
            </w:r>
            <w:r w:rsidR="00D84A1A" w:rsidRPr="008039AD">
              <w:rPr>
                <w:rFonts w:ascii="Times New Roman" w:hAnsi="Times New Roman" w:cs="Times New Roman"/>
                <w:sz w:val="24"/>
                <w:szCs w:val="24"/>
              </w:rPr>
              <w:t>траф</w:t>
            </w:r>
            <w:r w:rsidRPr="008039AD">
              <w:rPr>
                <w:rFonts w:ascii="Times New Roman" w:hAnsi="Times New Roman" w:cs="Times New Roman"/>
                <w:sz w:val="24"/>
                <w:szCs w:val="24"/>
              </w:rPr>
              <w:t>, указанный в пункте 2,</w:t>
            </w:r>
            <w:r w:rsidR="00D84A1A" w:rsidRPr="008039AD">
              <w:rPr>
                <w:rFonts w:ascii="Times New Roman" w:hAnsi="Times New Roman" w:cs="Times New Roman"/>
                <w:sz w:val="24"/>
                <w:szCs w:val="24"/>
              </w:rPr>
              <w:t xml:space="preserve"> уплачивается помимо средств, которые подрядная органи</w:t>
            </w:r>
            <w:r w:rsidR="00DE0025" w:rsidRPr="008039AD">
              <w:rPr>
                <w:rFonts w:ascii="Times New Roman" w:hAnsi="Times New Roman" w:cs="Times New Roman"/>
                <w:sz w:val="24"/>
                <w:szCs w:val="24"/>
              </w:rPr>
              <w:t>зация обязана будет возместить З</w:t>
            </w:r>
            <w:r w:rsidR="00D84A1A" w:rsidRPr="008039AD">
              <w:rPr>
                <w:rFonts w:ascii="Times New Roman" w:hAnsi="Times New Roman" w:cs="Times New Roman"/>
                <w:sz w:val="24"/>
                <w:szCs w:val="24"/>
              </w:rPr>
              <w:t>аказчику в качестве причиненных убытков (вреда).</w:t>
            </w:r>
          </w:p>
          <w:p w14:paraId="1D2A99C7" w14:textId="27AFFF83" w:rsidR="00D84A1A" w:rsidRPr="008039AD" w:rsidRDefault="00D84A1A" w:rsidP="005574C4">
            <w:pPr>
              <w:pStyle w:val="ConsPlusNormal"/>
              <w:numPr>
                <w:ilvl w:val="0"/>
                <w:numId w:val="8"/>
              </w:numPr>
              <w:tabs>
                <w:tab w:val="left" w:pos="600"/>
              </w:tabs>
              <w:ind w:left="0" w:firstLine="317"/>
              <w:jc w:val="both"/>
              <w:rPr>
                <w:rFonts w:ascii="Times New Roman" w:hAnsi="Times New Roman" w:cs="Times New Roman"/>
                <w:sz w:val="24"/>
                <w:szCs w:val="24"/>
              </w:rPr>
            </w:pPr>
            <w:r w:rsidRPr="008039AD">
              <w:rPr>
                <w:rFonts w:ascii="Times New Roman" w:hAnsi="Times New Roman" w:cs="Times New Roman"/>
                <w:sz w:val="24"/>
                <w:szCs w:val="24"/>
              </w:rPr>
              <w:t xml:space="preserve"> </w:t>
            </w:r>
            <w:r w:rsidR="005574C4" w:rsidRPr="008039AD">
              <w:rPr>
                <w:rFonts w:ascii="Times New Roman" w:hAnsi="Times New Roman" w:cs="Times New Roman"/>
                <w:sz w:val="24"/>
                <w:szCs w:val="24"/>
              </w:rPr>
              <w:t>В</w:t>
            </w:r>
            <w:r w:rsidRPr="008039AD">
              <w:rPr>
                <w:rFonts w:ascii="Times New Roman" w:hAnsi="Times New Roman" w:cs="Times New Roman"/>
                <w:sz w:val="24"/>
                <w:szCs w:val="24"/>
              </w:rPr>
              <w:t xml:space="preserve"> случае просрочки исполнения подрядчиком обязательств</w:t>
            </w:r>
            <w:r w:rsidR="00DE0025" w:rsidRPr="008039AD">
              <w:rPr>
                <w:rFonts w:ascii="Times New Roman" w:hAnsi="Times New Roman" w:cs="Times New Roman"/>
                <w:sz w:val="24"/>
                <w:szCs w:val="24"/>
              </w:rPr>
              <w:t>а, предусмотренного договором, З</w:t>
            </w:r>
            <w:r w:rsidRPr="008039AD">
              <w:rPr>
                <w:rFonts w:ascii="Times New Roman" w:hAnsi="Times New Roman" w:cs="Times New Roman"/>
                <w:sz w:val="24"/>
                <w:szCs w:val="24"/>
              </w:rPr>
              <w:t>аказчик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включая срок исполнения его этапа. Размер такой неустойки (штрафа, пеней) устанавливается договором</w:t>
            </w:r>
            <w:r w:rsidR="009C509C">
              <w:rPr>
                <w:rFonts w:ascii="Times New Roman" w:hAnsi="Times New Roman" w:cs="Times New Roman"/>
                <w:sz w:val="24"/>
                <w:szCs w:val="24"/>
              </w:rPr>
              <w:t>.</w:t>
            </w:r>
            <w:r w:rsidRPr="008039AD">
              <w:rPr>
                <w:rFonts w:ascii="Times New Roman" w:hAnsi="Times New Roman" w:cs="Times New Roman"/>
                <w:sz w:val="24"/>
                <w:szCs w:val="24"/>
              </w:rPr>
              <w:t xml:space="preserve"> Подрядчик освобождается от уплаты неустойки (штрафа, пеней), если докажет, что просрочка исполнения обязательства произошла вследствие </w:t>
            </w:r>
            <w:r w:rsidR="00DE0025" w:rsidRPr="008039AD">
              <w:rPr>
                <w:rFonts w:ascii="Times New Roman" w:hAnsi="Times New Roman" w:cs="Times New Roman"/>
                <w:sz w:val="24"/>
                <w:szCs w:val="24"/>
              </w:rPr>
              <w:t>непреодолимой силы или по вине З</w:t>
            </w:r>
            <w:r w:rsidRPr="008039AD">
              <w:rPr>
                <w:rFonts w:ascii="Times New Roman" w:hAnsi="Times New Roman" w:cs="Times New Roman"/>
                <w:sz w:val="24"/>
                <w:szCs w:val="24"/>
              </w:rPr>
              <w:t>аказчика.</w:t>
            </w:r>
          </w:p>
          <w:p w14:paraId="065A3B37" w14:textId="77777777" w:rsidR="00290990" w:rsidRPr="008039AD" w:rsidRDefault="00290990" w:rsidP="009A64E9">
            <w:pPr>
              <w:jc w:val="both"/>
              <w:rPr>
                <w:rStyle w:val="a9"/>
                <w:rFonts w:ascii="Times New Roman" w:hAnsi="Times New Roman" w:cs="Times New Roman"/>
                <w:sz w:val="24"/>
                <w:szCs w:val="24"/>
              </w:rPr>
            </w:pPr>
          </w:p>
        </w:tc>
      </w:tr>
      <w:tr w:rsidR="00290990" w:rsidRPr="008039AD" w14:paraId="402FEAAB" w14:textId="77777777" w:rsidTr="002412B3">
        <w:tc>
          <w:tcPr>
            <w:tcW w:w="567" w:type="dxa"/>
            <w:vAlign w:val="center"/>
          </w:tcPr>
          <w:p w14:paraId="2F6B1D35" w14:textId="77777777" w:rsidR="00290990" w:rsidRPr="008039AD" w:rsidRDefault="00290990"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lastRenderedPageBreak/>
              <w:t>11</w:t>
            </w:r>
          </w:p>
        </w:tc>
        <w:tc>
          <w:tcPr>
            <w:tcW w:w="2410" w:type="dxa"/>
            <w:vAlign w:val="center"/>
          </w:tcPr>
          <w:p w14:paraId="3B4C513F" w14:textId="77777777" w:rsidR="00290990" w:rsidRPr="008039AD" w:rsidRDefault="005A31BB" w:rsidP="006750EF">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Порядок заключения договора</w:t>
            </w:r>
          </w:p>
        </w:tc>
        <w:tc>
          <w:tcPr>
            <w:tcW w:w="7371" w:type="dxa"/>
          </w:tcPr>
          <w:p w14:paraId="79D5B34D" w14:textId="01CF8AE4" w:rsidR="00D84A1A" w:rsidRPr="008039AD" w:rsidRDefault="00D84A1A" w:rsidP="0013483D">
            <w:pPr>
              <w:pStyle w:val="ConsPlusNormal"/>
              <w:numPr>
                <w:ilvl w:val="0"/>
                <w:numId w:val="9"/>
              </w:numPr>
              <w:tabs>
                <w:tab w:val="left" w:pos="750"/>
              </w:tabs>
              <w:ind w:left="0" w:firstLine="540"/>
              <w:jc w:val="both"/>
              <w:rPr>
                <w:rFonts w:ascii="Times New Roman" w:hAnsi="Times New Roman" w:cs="Times New Roman"/>
                <w:sz w:val="24"/>
                <w:szCs w:val="24"/>
              </w:rPr>
            </w:pPr>
            <w:r w:rsidRPr="008039AD">
              <w:rPr>
                <w:rFonts w:ascii="Times New Roman" w:hAnsi="Times New Roman" w:cs="Times New Roman"/>
                <w:sz w:val="24"/>
                <w:szCs w:val="24"/>
              </w:rPr>
              <w:t>Договор</w:t>
            </w:r>
            <w:r w:rsidR="00DE0025" w:rsidRPr="008039AD">
              <w:rPr>
                <w:rFonts w:ascii="Times New Roman" w:hAnsi="Times New Roman" w:cs="Times New Roman"/>
                <w:sz w:val="24"/>
                <w:szCs w:val="24"/>
              </w:rPr>
              <w:t xml:space="preserve"> об оказании услуг заключается З</w:t>
            </w:r>
            <w:r w:rsidRPr="008039AD">
              <w:rPr>
                <w:rFonts w:ascii="Times New Roman" w:hAnsi="Times New Roman" w:cs="Times New Roman"/>
                <w:sz w:val="24"/>
                <w:szCs w:val="24"/>
              </w:rPr>
              <w:t xml:space="preserve">аказчиком в соответствии с Гражданским кодексом Российской Федерации и </w:t>
            </w:r>
            <w:r w:rsidR="0013483D" w:rsidRPr="008039AD">
              <w:rPr>
                <w:rFonts w:ascii="Times New Roman" w:hAnsi="Times New Roman" w:cs="Times New Roman"/>
                <w:sz w:val="24"/>
                <w:szCs w:val="24"/>
              </w:rPr>
              <w:t>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 в многоквартирном доме, утвержденном постановлением Правительства Российской Федерации от 1 июля 2016 г. № 615 (далее – Положение)</w:t>
            </w:r>
            <w:r w:rsidRPr="008039AD">
              <w:rPr>
                <w:rFonts w:ascii="Times New Roman" w:hAnsi="Times New Roman" w:cs="Times New Roman"/>
                <w:sz w:val="24"/>
                <w:szCs w:val="24"/>
              </w:rPr>
              <w:t>.</w:t>
            </w:r>
          </w:p>
          <w:p w14:paraId="164C93E0" w14:textId="732511DB" w:rsidR="006C1B30" w:rsidRPr="008039AD" w:rsidRDefault="006C1B30" w:rsidP="006C1B30">
            <w:pPr>
              <w:pStyle w:val="ConsPlusNormal"/>
              <w:numPr>
                <w:ilvl w:val="0"/>
                <w:numId w:val="9"/>
              </w:numPr>
              <w:tabs>
                <w:tab w:val="left" w:pos="600"/>
              </w:tabs>
              <w:ind w:left="33" w:firstLine="284"/>
              <w:jc w:val="both"/>
              <w:rPr>
                <w:rFonts w:ascii="Times New Roman" w:hAnsi="Times New Roman" w:cs="Times New Roman"/>
                <w:sz w:val="24"/>
                <w:szCs w:val="24"/>
              </w:rPr>
            </w:pPr>
            <w:r w:rsidRPr="008039AD">
              <w:rPr>
                <w:rFonts w:ascii="Times New Roman" w:hAnsi="Times New Roman" w:cs="Times New Roman"/>
                <w:sz w:val="24"/>
                <w:szCs w:val="24"/>
              </w:rPr>
              <w:t xml:space="preserve">Порядок заключения договора </w:t>
            </w:r>
            <w:r w:rsidR="00DE0025" w:rsidRPr="008039AD">
              <w:rPr>
                <w:rFonts w:ascii="Times New Roman" w:hAnsi="Times New Roman" w:cs="Times New Roman"/>
                <w:sz w:val="24"/>
                <w:szCs w:val="24"/>
              </w:rPr>
              <w:t>определяются З</w:t>
            </w:r>
            <w:r w:rsidRPr="008039AD">
              <w:rPr>
                <w:rFonts w:ascii="Times New Roman" w:hAnsi="Times New Roman" w:cs="Times New Roman"/>
                <w:sz w:val="24"/>
                <w:szCs w:val="24"/>
              </w:rPr>
              <w:t>аказчиком в документации о проведении электронного аукциона.</w:t>
            </w:r>
          </w:p>
          <w:p w14:paraId="12D1B871" w14:textId="4425B232" w:rsidR="00D84A1A" w:rsidRPr="008039AD" w:rsidRDefault="00D84A1A" w:rsidP="006C1B30">
            <w:pPr>
              <w:pStyle w:val="ConsPlusNormal"/>
              <w:numPr>
                <w:ilvl w:val="0"/>
                <w:numId w:val="9"/>
              </w:numPr>
              <w:tabs>
                <w:tab w:val="left" w:pos="600"/>
              </w:tabs>
              <w:ind w:left="33" w:firstLine="284"/>
              <w:jc w:val="both"/>
              <w:rPr>
                <w:rFonts w:ascii="Times New Roman" w:hAnsi="Times New Roman" w:cs="Times New Roman"/>
                <w:sz w:val="24"/>
                <w:szCs w:val="24"/>
              </w:rPr>
            </w:pPr>
            <w:r w:rsidRPr="008039AD">
              <w:rPr>
                <w:rFonts w:ascii="Times New Roman" w:hAnsi="Times New Roman" w:cs="Times New Roman"/>
                <w:sz w:val="24"/>
                <w:szCs w:val="24"/>
              </w:rPr>
              <w:t>Договор об оказании услуг не может быть заключен ранее чем через 10</w:t>
            </w:r>
            <w:r w:rsidR="006C1B30" w:rsidRPr="008039AD">
              <w:rPr>
                <w:rFonts w:ascii="Times New Roman" w:hAnsi="Times New Roman" w:cs="Times New Roman"/>
                <w:sz w:val="24"/>
                <w:szCs w:val="24"/>
              </w:rPr>
              <w:t xml:space="preserve"> (десять)</w:t>
            </w:r>
            <w:r w:rsidRPr="008039AD">
              <w:rPr>
                <w:rFonts w:ascii="Times New Roman" w:hAnsi="Times New Roman" w:cs="Times New Roman"/>
                <w:sz w:val="24"/>
                <w:szCs w:val="24"/>
              </w:rPr>
              <w:t xml:space="preserve"> дней и позднее чем через 20 </w:t>
            </w:r>
            <w:r w:rsidR="006C1B30" w:rsidRPr="008039AD">
              <w:rPr>
                <w:rFonts w:ascii="Times New Roman" w:hAnsi="Times New Roman" w:cs="Times New Roman"/>
                <w:sz w:val="24"/>
                <w:szCs w:val="24"/>
              </w:rPr>
              <w:t xml:space="preserve">(двадцать) </w:t>
            </w:r>
            <w:r w:rsidRPr="008039AD">
              <w:rPr>
                <w:rFonts w:ascii="Times New Roman" w:hAnsi="Times New Roman" w:cs="Times New Roman"/>
                <w:sz w:val="24"/>
                <w:szCs w:val="24"/>
              </w:rPr>
              <w:t xml:space="preserve">дней со дня размещения на </w:t>
            </w:r>
            <w:r w:rsidR="00B32771" w:rsidRPr="008039AD">
              <w:rPr>
                <w:rFonts w:ascii="Times New Roman" w:hAnsi="Times New Roman" w:cs="Times New Roman"/>
                <w:sz w:val="24"/>
                <w:szCs w:val="24"/>
              </w:rPr>
              <w:t xml:space="preserve">официальном сайте, указанном в </w:t>
            </w:r>
            <w:r w:rsidR="00AC6BFE" w:rsidRPr="008039AD">
              <w:rPr>
                <w:rFonts w:ascii="Times New Roman" w:hAnsi="Times New Roman" w:cs="Times New Roman"/>
                <w:sz w:val="24"/>
                <w:szCs w:val="24"/>
              </w:rPr>
              <w:t>и</w:t>
            </w:r>
            <w:r w:rsidR="00B32771" w:rsidRPr="008039AD">
              <w:rPr>
                <w:rFonts w:ascii="Times New Roman" w:hAnsi="Times New Roman" w:cs="Times New Roman"/>
                <w:sz w:val="24"/>
                <w:szCs w:val="24"/>
              </w:rPr>
              <w:t>звещении</w:t>
            </w:r>
            <w:r w:rsidR="00AC6BFE" w:rsidRPr="008039AD">
              <w:rPr>
                <w:rFonts w:ascii="Times New Roman" w:hAnsi="Times New Roman" w:cs="Times New Roman"/>
                <w:sz w:val="24"/>
                <w:szCs w:val="24"/>
              </w:rPr>
              <w:t xml:space="preserve"> о проведении электронного аукциона</w:t>
            </w:r>
            <w:r w:rsidR="00B32771" w:rsidRPr="008039AD">
              <w:rPr>
                <w:rFonts w:ascii="Times New Roman" w:hAnsi="Times New Roman" w:cs="Times New Roman"/>
                <w:sz w:val="24"/>
                <w:szCs w:val="24"/>
              </w:rPr>
              <w:t xml:space="preserve">, </w:t>
            </w:r>
            <w:r w:rsidRPr="008039AD">
              <w:rPr>
                <w:rFonts w:ascii="Times New Roman" w:hAnsi="Times New Roman" w:cs="Times New Roman"/>
                <w:sz w:val="24"/>
                <w:szCs w:val="24"/>
              </w:rPr>
              <w:t>протокола проведения электронного аукциона, протокола рассмотрения единственной заявки на участие в электронном аукционе.</w:t>
            </w:r>
          </w:p>
          <w:p w14:paraId="129D8625" w14:textId="2B99C6A4" w:rsidR="00290990" w:rsidRPr="008039AD" w:rsidRDefault="00F62B79" w:rsidP="00536F47">
            <w:pPr>
              <w:pStyle w:val="ConsPlusNormal"/>
              <w:numPr>
                <w:ilvl w:val="0"/>
                <w:numId w:val="9"/>
              </w:numPr>
              <w:tabs>
                <w:tab w:val="left" w:pos="600"/>
              </w:tabs>
              <w:ind w:left="33" w:firstLine="284"/>
              <w:jc w:val="both"/>
              <w:rPr>
                <w:rFonts w:ascii="Times New Roman" w:hAnsi="Times New Roman" w:cs="Times New Roman"/>
                <w:sz w:val="24"/>
                <w:szCs w:val="24"/>
              </w:rPr>
            </w:pPr>
            <w:r w:rsidRPr="008039AD">
              <w:rPr>
                <w:rFonts w:ascii="Times New Roman" w:hAnsi="Times New Roman" w:cs="Times New Roman"/>
                <w:sz w:val="24"/>
                <w:szCs w:val="24"/>
              </w:rPr>
              <w:t xml:space="preserve">Договор может быть заключен </w:t>
            </w:r>
            <w:r w:rsidR="00E142DC" w:rsidRPr="008039AD">
              <w:rPr>
                <w:rFonts w:ascii="Times New Roman" w:hAnsi="Times New Roman" w:cs="Times New Roman"/>
                <w:sz w:val="24"/>
                <w:szCs w:val="24"/>
              </w:rPr>
              <w:t>путем подписания экземпляров документа на бумажном носителе или путем обмена электронными документами, подписанными</w:t>
            </w:r>
            <w:r w:rsidR="00DE0025" w:rsidRPr="008039AD">
              <w:rPr>
                <w:rFonts w:ascii="Times New Roman" w:hAnsi="Times New Roman" w:cs="Times New Roman"/>
                <w:sz w:val="24"/>
                <w:szCs w:val="24"/>
              </w:rPr>
              <w:t xml:space="preserve"> З</w:t>
            </w:r>
            <w:r w:rsidR="00E142DC" w:rsidRPr="008039AD">
              <w:rPr>
                <w:rFonts w:ascii="Times New Roman" w:hAnsi="Times New Roman" w:cs="Times New Roman"/>
                <w:sz w:val="24"/>
                <w:szCs w:val="24"/>
              </w:rPr>
              <w:t>аказчиком и исполнителем электронной цифровой подписью, в соответс</w:t>
            </w:r>
            <w:r w:rsidR="002E521A" w:rsidRPr="008039AD">
              <w:rPr>
                <w:rFonts w:ascii="Times New Roman" w:hAnsi="Times New Roman" w:cs="Times New Roman"/>
                <w:sz w:val="24"/>
                <w:szCs w:val="24"/>
              </w:rPr>
              <w:t>твии</w:t>
            </w:r>
            <w:r w:rsidR="00E142DC" w:rsidRPr="008039AD">
              <w:rPr>
                <w:rFonts w:ascii="Times New Roman" w:hAnsi="Times New Roman" w:cs="Times New Roman"/>
                <w:sz w:val="24"/>
                <w:szCs w:val="24"/>
              </w:rPr>
              <w:t xml:space="preserve"> с регламентом деятельности электронной площадки. </w:t>
            </w:r>
          </w:p>
        </w:tc>
      </w:tr>
      <w:tr w:rsidR="005A31BB" w:rsidRPr="008039AD" w14:paraId="10F2B7AE" w14:textId="77777777" w:rsidTr="002412B3">
        <w:tc>
          <w:tcPr>
            <w:tcW w:w="567" w:type="dxa"/>
            <w:vAlign w:val="center"/>
          </w:tcPr>
          <w:p w14:paraId="094A88ED" w14:textId="77777777" w:rsidR="005A31BB" w:rsidRPr="008039AD" w:rsidRDefault="000421C7"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12</w:t>
            </w:r>
          </w:p>
        </w:tc>
        <w:tc>
          <w:tcPr>
            <w:tcW w:w="2410" w:type="dxa"/>
            <w:vAlign w:val="center"/>
          </w:tcPr>
          <w:p w14:paraId="0B73A7AB" w14:textId="77777777" w:rsidR="005A31BB" w:rsidRPr="008039AD" w:rsidRDefault="005A31BB" w:rsidP="006750EF">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Другие существенные условия</w:t>
            </w:r>
          </w:p>
        </w:tc>
        <w:tc>
          <w:tcPr>
            <w:tcW w:w="7371" w:type="dxa"/>
          </w:tcPr>
          <w:p w14:paraId="6EF40E1B" w14:textId="77777777" w:rsidR="00E142DC" w:rsidRPr="008039AD" w:rsidRDefault="00D84A1A" w:rsidP="00E670A7">
            <w:pPr>
              <w:pStyle w:val="ConsPlusNormal"/>
              <w:numPr>
                <w:ilvl w:val="0"/>
                <w:numId w:val="11"/>
              </w:numPr>
              <w:tabs>
                <w:tab w:val="left" w:pos="571"/>
              </w:tabs>
              <w:ind w:left="0" w:firstLine="325"/>
              <w:jc w:val="both"/>
              <w:rPr>
                <w:rFonts w:ascii="Times New Roman" w:hAnsi="Times New Roman" w:cs="Times New Roman"/>
                <w:sz w:val="24"/>
                <w:szCs w:val="24"/>
              </w:rPr>
            </w:pPr>
            <w:r w:rsidRPr="008039AD">
              <w:rPr>
                <w:rFonts w:ascii="Times New Roman" w:hAnsi="Times New Roman" w:cs="Times New Roman"/>
                <w:sz w:val="24"/>
                <w:szCs w:val="24"/>
              </w:rPr>
              <w:t>Предмет договора, место проведения работ (услуг), сроки выполнения работ (услуг), продолжительность этапов выполнения работ (услуг), виды работ (услуг) не могут изменяться в ходе его исполнения.</w:t>
            </w:r>
          </w:p>
          <w:p w14:paraId="23CE0A7C" w14:textId="77777777" w:rsidR="00E142DC" w:rsidRPr="008039AD" w:rsidRDefault="00D84A1A" w:rsidP="00E670A7">
            <w:pPr>
              <w:pStyle w:val="ConsPlusNormal"/>
              <w:numPr>
                <w:ilvl w:val="0"/>
                <w:numId w:val="11"/>
              </w:numPr>
              <w:tabs>
                <w:tab w:val="left" w:pos="571"/>
              </w:tabs>
              <w:ind w:left="0" w:firstLine="325"/>
              <w:jc w:val="both"/>
              <w:rPr>
                <w:rFonts w:ascii="Times New Roman" w:hAnsi="Times New Roman" w:cs="Times New Roman"/>
                <w:sz w:val="24"/>
                <w:szCs w:val="24"/>
              </w:rPr>
            </w:pPr>
            <w:r w:rsidRPr="008039AD">
              <w:rPr>
                <w:rFonts w:ascii="Times New Roman" w:hAnsi="Times New Roman" w:cs="Times New Roman"/>
                <w:sz w:val="24"/>
                <w:szCs w:val="24"/>
              </w:rPr>
              <w:t>При исполнении договора не допускается перемена подрядчика, за исключением случаев, если новый подрядчик является правопреемником подрядчика по договору вследствие реорганизации юридического лица в порядке, предусмотренном законодательством Российской Федерации.</w:t>
            </w:r>
          </w:p>
          <w:p w14:paraId="32750772" w14:textId="77777777" w:rsidR="00D84A1A" w:rsidRPr="008039AD" w:rsidRDefault="00D84A1A" w:rsidP="00E670A7">
            <w:pPr>
              <w:pStyle w:val="ConsPlusNormal"/>
              <w:numPr>
                <w:ilvl w:val="0"/>
                <w:numId w:val="11"/>
              </w:numPr>
              <w:tabs>
                <w:tab w:val="left" w:pos="571"/>
              </w:tabs>
              <w:ind w:left="0" w:firstLine="325"/>
              <w:jc w:val="both"/>
              <w:rPr>
                <w:rFonts w:ascii="Times New Roman" w:hAnsi="Times New Roman" w:cs="Times New Roman"/>
                <w:sz w:val="24"/>
                <w:szCs w:val="24"/>
              </w:rPr>
            </w:pPr>
            <w:r w:rsidRPr="008039AD">
              <w:rPr>
                <w:rFonts w:ascii="Times New Roman" w:hAnsi="Times New Roman" w:cs="Times New Roman"/>
                <w:sz w:val="24"/>
                <w:szCs w:val="24"/>
              </w:rPr>
              <w:t>Расторжение договора допускается:</w:t>
            </w:r>
          </w:p>
          <w:p w14:paraId="4EAB766E" w14:textId="77777777" w:rsidR="00D84A1A" w:rsidRPr="008039AD" w:rsidRDefault="00D84A1A" w:rsidP="009A64E9">
            <w:pPr>
              <w:pStyle w:val="ConsPlusNormal"/>
              <w:ind w:firstLine="540"/>
              <w:jc w:val="both"/>
              <w:rPr>
                <w:rFonts w:ascii="Times New Roman" w:hAnsi="Times New Roman" w:cs="Times New Roman"/>
                <w:sz w:val="24"/>
                <w:szCs w:val="24"/>
              </w:rPr>
            </w:pPr>
            <w:r w:rsidRPr="008039AD">
              <w:rPr>
                <w:rFonts w:ascii="Times New Roman" w:hAnsi="Times New Roman" w:cs="Times New Roman"/>
                <w:sz w:val="24"/>
                <w:szCs w:val="24"/>
              </w:rPr>
              <w:t>а) по соглашению сторон;</w:t>
            </w:r>
          </w:p>
          <w:p w14:paraId="22EB47E2" w14:textId="4F5168C1" w:rsidR="00D84A1A" w:rsidRPr="008039AD" w:rsidRDefault="00DE0025" w:rsidP="009A64E9">
            <w:pPr>
              <w:pStyle w:val="ConsPlusNormal"/>
              <w:ind w:firstLine="540"/>
              <w:jc w:val="both"/>
              <w:rPr>
                <w:rFonts w:ascii="Times New Roman" w:hAnsi="Times New Roman" w:cs="Times New Roman"/>
                <w:sz w:val="24"/>
                <w:szCs w:val="24"/>
              </w:rPr>
            </w:pPr>
            <w:r w:rsidRPr="008039AD">
              <w:rPr>
                <w:rFonts w:ascii="Times New Roman" w:hAnsi="Times New Roman" w:cs="Times New Roman"/>
                <w:sz w:val="24"/>
                <w:szCs w:val="24"/>
              </w:rPr>
              <w:t>б) по инициативе З</w:t>
            </w:r>
            <w:r w:rsidR="00D84A1A" w:rsidRPr="008039AD">
              <w:rPr>
                <w:rFonts w:ascii="Times New Roman" w:hAnsi="Times New Roman" w:cs="Times New Roman"/>
                <w:sz w:val="24"/>
                <w:szCs w:val="24"/>
              </w:rPr>
              <w:t xml:space="preserve">аказчика, в том числе в виде одностороннего расторжения договора, или подрядной организации (основания такого расторжения устанавливаются в </w:t>
            </w:r>
            <w:r w:rsidR="00E142DC" w:rsidRPr="008039AD">
              <w:rPr>
                <w:rFonts w:ascii="Times New Roman" w:hAnsi="Times New Roman" w:cs="Times New Roman"/>
                <w:sz w:val="24"/>
                <w:szCs w:val="24"/>
              </w:rPr>
              <w:t xml:space="preserve">документации о проведении </w:t>
            </w:r>
            <w:r w:rsidR="00E142DC" w:rsidRPr="008039AD">
              <w:rPr>
                <w:rFonts w:ascii="Times New Roman" w:hAnsi="Times New Roman" w:cs="Times New Roman"/>
                <w:sz w:val="24"/>
                <w:szCs w:val="24"/>
              </w:rPr>
              <w:lastRenderedPageBreak/>
              <w:t>электронного аукциона</w:t>
            </w:r>
            <w:r w:rsidR="00D84A1A" w:rsidRPr="008039AD">
              <w:rPr>
                <w:rFonts w:ascii="Times New Roman" w:hAnsi="Times New Roman" w:cs="Times New Roman"/>
                <w:sz w:val="24"/>
                <w:szCs w:val="24"/>
              </w:rPr>
              <w:t>);</w:t>
            </w:r>
          </w:p>
          <w:p w14:paraId="37316E7C" w14:textId="77777777" w:rsidR="00D84A1A" w:rsidRPr="008039AD" w:rsidRDefault="00D84A1A" w:rsidP="009A64E9">
            <w:pPr>
              <w:pStyle w:val="ConsPlusNormal"/>
              <w:ind w:firstLine="540"/>
              <w:jc w:val="both"/>
              <w:rPr>
                <w:rFonts w:ascii="Times New Roman" w:hAnsi="Times New Roman" w:cs="Times New Roman"/>
                <w:sz w:val="24"/>
                <w:szCs w:val="24"/>
              </w:rPr>
            </w:pPr>
            <w:r w:rsidRPr="008039AD">
              <w:rPr>
                <w:rFonts w:ascii="Times New Roman" w:hAnsi="Times New Roman" w:cs="Times New Roman"/>
                <w:sz w:val="24"/>
                <w:szCs w:val="24"/>
              </w:rPr>
              <w:t>в) по решению суда по основаниям, предусмотренным законодательством Российской Федерации.</w:t>
            </w:r>
          </w:p>
          <w:p w14:paraId="7E686C86" w14:textId="32C5C597" w:rsidR="00E142DC" w:rsidRPr="008039AD" w:rsidRDefault="00D84A1A" w:rsidP="00E670A7">
            <w:pPr>
              <w:pStyle w:val="ConsPlusNormal"/>
              <w:numPr>
                <w:ilvl w:val="0"/>
                <w:numId w:val="11"/>
              </w:numPr>
              <w:tabs>
                <w:tab w:val="left" w:pos="571"/>
              </w:tabs>
              <w:ind w:left="0" w:firstLine="325"/>
              <w:jc w:val="both"/>
              <w:rPr>
                <w:rFonts w:ascii="Times New Roman" w:hAnsi="Times New Roman" w:cs="Times New Roman"/>
                <w:sz w:val="24"/>
                <w:szCs w:val="24"/>
              </w:rPr>
            </w:pPr>
            <w:r w:rsidRPr="008039AD">
              <w:rPr>
                <w:rFonts w:ascii="Times New Roman" w:hAnsi="Times New Roman" w:cs="Times New Roman"/>
                <w:sz w:val="24"/>
                <w:szCs w:val="24"/>
              </w:rPr>
              <w:t>Заказчик вправе расторгнуть договор в одностороннем п</w:t>
            </w:r>
            <w:r w:rsidR="00E670A7" w:rsidRPr="008039AD">
              <w:rPr>
                <w:rFonts w:ascii="Times New Roman" w:hAnsi="Times New Roman" w:cs="Times New Roman"/>
                <w:sz w:val="24"/>
                <w:szCs w:val="24"/>
              </w:rPr>
              <w:t xml:space="preserve">орядке в следующих случаях </w:t>
            </w:r>
          </w:p>
          <w:p w14:paraId="076F4AC2" w14:textId="77777777" w:rsidR="00C476AA" w:rsidRPr="008039AD" w:rsidRDefault="00C476AA" w:rsidP="00C476AA">
            <w:pPr>
              <w:pStyle w:val="ConsPlusNormal"/>
              <w:tabs>
                <w:tab w:val="left" w:pos="600"/>
              </w:tabs>
              <w:ind w:firstLine="317"/>
              <w:jc w:val="both"/>
              <w:rPr>
                <w:rFonts w:ascii="Times New Roman" w:hAnsi="Times New Roman" w:cs="Times New Roman"/>
                <w:sz w:val="24"/>
                <w:szCs w:val="24"/>
              </w:rPr>
            </w:pPr>
            <w:r w:rsidRPr="008039AD">
              <w:rPr>
                <w:rFonts w:ascii="Times New Roman" w:hAnsi="Times New Roman" w:cs="Times New Roman"/>
                <w:sz w:val="24"/>
                <w:szCs w:val="24"/>
              </w:rPr>
              <w:t>а) систематическое (2 раза и более) нарушение подрядной организацией сроков выполнения работ;</w:t>
            </w:r>
          </w:p>
          <w:p w14:paraId="5393AA0D" w14:textId="77777777" w:rsidR="00C476AA" w:rsidRPr="008039AD" w:rsidRDefault="00C476AA" w:rsidP="00C476AA">
            <w:pPr>
              <w:pStyle w:val="ConsPlusNormal"/>
              <w:tabs>
                <w:tab w:val="left" w:pos="600"/>
              </w:tabs>
              <w:ind w:firstLine="317"/>
              <w:jc w:val="both"/>
              <w:rPr>
                <w:rFonts w:ascii="Times New Roman" w:hAnsi="Times New Roman" w:cs="Times New Roman"/>
                <w:sz w:val="24"/>
                <w:szCs w:val="24"/>
              </w:rPr>
            </w:pPr>
            <w:r w:rsidRPr="008039AD">
              <w:rPr>
                <w:rFonts w:ascii="Times New Roman" w:hAnsi="Times New Roman" w:cs="Times New Roman"/>
                <w:sz w:val="24"/>
                <w:szCs w:val="24"/>
              </w:rPr>
              <w:t xml:space="preserve">б) задержка подрядной организацией начала выполнения работ более чем на </w:t>
            </w:r>
            <w:r>
              <w:rPr>
                <w:rFonts w:ascii="Times New Roman" w:hAnsi="Times New Roman" w:cs="Times New Roman"/>
                <w:sz w:val="24"/>
                <w:szCs w:val="24"/>
              </w:rPr>
              <w:t>10</w:t>
            </w:r>
            <w:r w:rsidRPr="008039AD">
              <w:rPr>
                <w:rFonts w:ascii="Times New Roman" w:hAnsi="Times New Roman" w:cs="Times New Roman"/>
                <w:sz w:val="24"/>
                <w:szCs w:val="24"/>
              </w:rPr>
              <w:t xml:space="preserve"> (</w:t>
            </w:r>
            <w:r>
              <w:rPr>
                <w:rFonts w:ascii="Times New Roman" w:hAnsi="Times New Roman" w:cs="Times New Roman"/>
                <w:sz w:val="24"/>
                <w:szCs w:val="24"/>
              </w:rPr>
              <w:t>десять</w:t>
            </w:r>
            <w:r w:rsidRPr="008039AD">
              <w:rPr>
                <w:rFonts w:ascii="Times New Roman" w:hAnsi="Times New Roman" w:cs="Times New Roman"/>
                <w:sz w:val="24"/>
                <w:szCs w:val="24"/>
              </w:rPr>
              <w:t>) календарных дней по причинам, не зависящим от Заказчика или собственников помещений в многоквартирном доме;</w:t>
            </w:r>
          </w:p>
          <w:p w14:paraId="62EF89B1" w14:textId="77777777" w:rsidR="00C476AA" w:rsidRPr="008039AD" w:rsidRDefault="00C476AA" w:rsidP="00C476AA">
            <w:pPr>
              <w:pStyle w:val="ConsPlusNormal"/>
              <w:tabs>
                <w:tab w:val="left" w:pos="600"/>
              </w:tabs>
              <w:ind w:firstLine="317"/>
              <w:jc w:val="both"/>
              <w:rPr>
                <w:rFonts w:ascii="Times New Roman" w:hAnsi="Times New Roman" w:cs="Times New Roman"/>
                <w:sz w:val="24"/>
                <w:szCs w:val="24"/>
              </w:rPr>
            </w:pPr>
            <w:r w:rsidRPr="008039AD">
              <w:rPr>
                <w:rFonts w:ascii="Times New Roman" w:hAnsi="Times New Roman" w:cs="Times New Roman"/>
                <w:sz w:val="24"/>
                <w:szCs w:val="24"/>
              </w:rPr>
              <w:t>в) неоднократное (2 раза и более в течение одного календарного месяца) несоблюдение (отступление от требований, предусмотренных договором,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работ и (или) технологии проведения работ;</w:t>
            </w:r>
          </w:p>
          <w:p w14:paraId="1A822465" w14:textId="77777777" w:rsidR="00C476AA" w:rsidRPr="008039AD" w:rsidRDefault="00C476AA" w:rsidP="00C476AA">
            <w:pPr>
              <w:pStyle w:val="ConsPlusNormal"/>
              <w:tabs>
                <w:tab w:val="left" w:pos="600"/>
              </w:tabs>
              <w:ind w:firstLine="317"/>
              <w:jc w:val="both"/>
              <w:rPr>
                <w:rFonts w:ascii="Times New Roman" w:hAnsi="Times New Roman" w:cs="Times New Roman"/>
                <w:sz w:val="24"/>
                <w:szCs w:val="24"/>
              </w:rPr>
            </w:pPr>
            <w:r w:rsidRPr="008039AD">
              <w:rPr>
                <w:rFonts w:ascii="Times New Roman" w:hAnsi="Times New Roman" w:cs="Times New Roman"/>
                <w:sz w:val="24"/>
                <w:szCs w:val="24"/>
              </w:rPr>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p>
          <w:p w14:paraId="0DBAE90C" w14:textId="77777777" w:rsidR="00C476AA" w:rsidRPr="008039AD" w:rsidRDefault="00C476AA" w:rsidP="00C476A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Pr="008039AD">
              <w:rPr>
                <w:rFonts w:ascii="Times New Roman" w:hAnsi="Times New Roman" w:cs="Times New Roman"/>
                <w:sz w:val="24"/>
                <w:szCs w:val="24"/>
              </w:rPr>
              <w:t>д)</w:t>
            </w:r>
            <w:r>
              <w:rPr>
                <w:rFonts w:ascii="Times New Roman" w:hAnsi="Times New Roman" w:cs="Times New Roman"/>
                <w:sz w:val="24"/>
                <w:szCs w:val="24"/>
              </w:rPr>
              <w:t> прекращение членства подрядной организации в саморегулируемой организации, издание актов государственных органов в рамках законодательства Российской Федерации, лишающих права подрядной организации на производство работ</w:t>
            </w:r>
            <w:r w:rsidRPr="008039AD">
              <w:rPr>
                <w:rFonts w:ascii="Times New Roman" w:hAnsi="Times New Roman" w:cs="Times New Roman"/>
                <w:sz w:val="24"/>
                <w:szCs w:val="24"/>
              </w:rPr>
              <w:t>;</w:t>
            </w:r>
          </w:p>
          <w:p w14:paraId="568B273B" w14:textId="77777777" w:rsidR="00C476AA" w:rsidRPr="008039AD" w:rsidRDefault="00C476AA" w:rsidP="00C476AA">
            <w:pPr>
              <w:pStyle w:val="ConsPlusNormal"/>
              <w:tabs>
                <w:tab w:val="left" w:pos="600"/>
              </w:tabs>
              <w:ind w:firstLine="317"/>
              <w:jc w:val="both"/>
              <w:rPr>
                <w:rFonts w:ascii="Times New Roman" w:hAnsi="Times New Roman" w:cs="Times New Roman"/>
                <w:sz w:val="24"/>
                <w:szCs w:val="24"/>
              </w:rPr>
            </w:pPr>
            <w:r w:rsidRPr="008039AD">
              <w:rPr>
                <w:rFonts w:ascii="Times New Roman" w:hAnsi="Times New Roman" w:cs="Times New Roman"/>
                <w:sz w:val="24"/>
                <w:szCs w:val="24"/>
              </w:rPr>
              <w:t xml:space="preserve">е) нарушение подрядной организацией сроков выполнения работ продолжительностью более </w:t>
            </w:r>
            <w:r>
              <w:rPr>
                <w:rFonts w:ascii="Times New Roman" w:hAnsi="Times New Roman" w:cs="Times New Roman"/>
                <w:sz w:val="24"/>
                <w:szCs w:val="24"/>
              </w:rPr>
              <w:t>30</w:t>
            </w:r>
            <w:r w:rsidRPr="008039AD">
              <w:rPr>
                <w:rFonts w:ascii="Times New Roman" w:hAnsi="Times New Roman" w:cs="Times New Roman"/>
                <w:sz w:val="24"/>
                <w:szCs w:val="24"/>
              </w:rPr>
              <w:t xml:space="preserve"> (</w:t>
            </w:r>
            <w:r>
              <w:rPr>
                <w:rFonts w:ascii="Times New Roman" w:hAnsi="Times New Roman" w:cs="Times New Roman"/>
                <w:sz w:val="24"/>
                <w:szCs w:val="24"/>
              </w:rPr>
              <w:t>три</w:t>
            </w:r>
            <w:r w:rsidRPr="008039AD">
              <w:rPr>
                <w:rFonts w:ascii="Times New Roman" w:hAnsi="Times New Roman" w:cs="Times New Roman"/>
                <w:sz w:val="24"/>
                <w:szCs w:val="24"/>
              </w:rPr>
              <w:t>дцати) календарных дней по любому из многоквартирных домов;</w:t>
            </w:r>
          </w:p>
          <w:p w14:paraId="336CF347" w14:textId="77777777" w:rsidR="00C476AA" w:rsidRPr="008039AD" w:rsidRDefault="00C476AA" w:rsidP="00C476A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Pr="008039AD">
              <w:rPr>
                <w:rFonts w:ascii="Times New Roman" w:hAnsi="Times New Roman" w:cs="Times New Roman"/>
                <w:sz w:val="24"/>
                <w:szCs w:val="24"/>
              </w:rPr>
              <w:t xml:space="preserve">ж) </w:t>
            </w:r>
            <w:r>
              <w:rPr>
                <w:rFonts w:ascii="Times New Roman" w:hAnsi="Times New Roman" w:cs="Times New Roman"/>
                <w:sz w:val="24"/>
                <w:szCs w:val="24"/>
              </w:rPr>
              <w:t>нарушение срока замены независимой гарантии, установленного договором о проведении капитального ремонта, при отзыве лицензии, банкротстве или ликвидации гаранта более чем на 2 рабочих дня</w:t>
            </w:r>
            <w:r w:rsidRPr="008039AD">
              <w:rPr>
                <w:rFonts w:ascii="Times New Roman" w:hAnsi="Times New Roman" w:cs="Times New Roman"/>
                <w:sz w:val="24"/>
                <w:szCs w:val="24"/>
              </w:rPr>
              <w:t>;</w:t>
            </w:r>
          </w:p>
          <w:p w14:paraId="5FDBDE79" w14:textId="636C62B5" w:rsidR="009963EA" w:rsidRPr="008039AD" w:rsidRDefault="00C476AA" w:rsidP="00C476AA">
            <w:pPr>
              <w:pStyle w:val="ConsPlusNormal"/>
              <w:tabs>
                <w:tab w:val="left" w:pos="600"/>
              </w:tabs>
              <w:ind w:firstLine="317"/>
              <w:jc w:val="both"/>
              <w:rPr>
                <w:rStyle w:val="a9"/>
                <w:rFonts w:ascii="Times New Roman" w:hAnsi="Times New Roman" w:cs="Times New Roman"/>
                <w:sz w:val="24"/>
                <w:szCs w:val="24"/>
              </w:rPr>
            </w:pPr>
            <w:r w:rsidRPr="008039AD">
              <w:rPr>
                <w:rFonts w:ascii="Times New Roman" w:hAnsi="Times New Roman" w:cs="Times New Roman"/>
                <w:sz w:val="24"/>
                <w:szCs w:val="24"/>
              </w:rPr>
              <w:t xml:space="preserve">з) </w:t>
            </w:r>
            <w:r>
              <w:rPr>
                <w:rFonts w:ascii="Times New Roman" w:hAnsi="Times New Roman" w:cs="Times New Roman"/>
                <w:sz w:val="24"/>
                <w:szCs w:val="24"/>
              </w:rPr>
              <w:t>выявление заказчиком после заключения договора о проведении капитального ремонта факта недействительности представленной подрядной организацией независимой гарантии (представление поддельных документов, получение от гаранта опровержения выдачи независимой гарантии подрядной организации в письменной форме)</w:t>
            </w:r>
            <w:r w:rsidRPr="008039AD">
              <w:rPr>
                <w:rFonts w:ascii="Times New Roman" w:hAnsi="Times New Roman" w:cs="Times New Roman"/>
                <w:sz w:val="24"/>
                <w:szCs w:val="24"/>
              </w:rPr>
              <w:t>.</w:t>
            </w:r>
          </w:p>
        </w:tc>
      </w:tr>
    </w:tbl>
    <w:p w14:paraId="4A7D3B05" w14:textId="77777777" w:rsidR="009D37DB" w:rsidRPr="008039AD" w:rsidRDefault="009D37DB" w:rsidP="00FD2BE3">
      <w:pPr>
        <w:rPr>
          <w:rFonts w:ascii="Times New Roman" w:hAnsi="Times New Roman" w:cs="Times New Roman"/>
          <w:sz w:val="24"/>
          <w:szCs w:val="24"/>
        </w:rPr>
      </w:pPr>
    </w:p>
    <w:p w14:paraId="414DFA1F" w14:textId="77777777" w:rsidR="00E142DC" w:rsidRPr="008039AD" w:rsidRDefault="00115390" w:rsidP="00510680">
      <w:pPr>
        <w:pStyle w:val="a4"/>
        <w:numPr>
          <w:ilvl w:val="0"/>
          <w:numId w:val="24"/>
        </w:numPr>
        <w:tabs>
          <w:tab w:val="left" w:pos="426"/>
        </w:tabs>
        <w:spacing w:after="0" w:line="240" w:lineRule="auto"/>
        <w:ind w:left="0" w:firstLine="0"/>
        <w:contextualSpacing w:val="0"/>
        <w:jc w:val="both"/>
        <w:rPr>
          <w:rFonts w:ascii="Times New Roman" w:hAnsi="Times New Roman" w:cs="Times New Roman"/>
          <w:b/>
          <w:sz w:val="24"/>
          <w:szCs w:val="24"/>
        </w:rPr>
      </w:pPr>
      <w:r w:rsidRPr="008039AD">
        <w:rPr>
          <w:rFonts w:ascii="Times New Roman" w:hAnsi="Times New Roman" w:cs="Times New Roman"/>
          <w:b/>
          <w:sz w:val="24"/>
          <w:szCs w:val="24"/>
        </w:rPr>
        <w:t>Ориентировочные адресные перечни многоквартирных домов</w:t>
      </w:r>
      <w:r w:rsidR="00E142DC" w:rsidRPr="008039AD">
        <w:rPr>
          <w:rFonts w:ascii="Times New Roman" w:hAnsi="Times New Roman" w:cs="Times New Roman"/>
          <w:b/>
          <w:sz w:val="24"/>
          <w:szCs w:val="24"/>
        </w:rPr>
        <w:t xml:space="preserve"> </w:t>
      </w:r>
    </w:p>
    <w:p w14:paraId="67813FCA" w14:textId="77777777" w:rsidR="00E142DC" w:rsidRPr="008039AD" w:rsidRDefault="00E142DC" w:rsidP="00E142DC">
      <w:pPr>
        <w:pStyle w:val="a4"/>
        <w:tabs>
          <w:tab w:val="left" w:pos="284"/>
        </w:tabs>
        <w:spacing w:after="0" w:line="240" w:lineRule="auto"/>
        <w:ind w:left="0"/>
        <w:contextualSpacing w:val="0"/>
        <w:rPr>
          <w:rFonts w:ascii="Times New Roman" w:hAnsi="Times New Roman" w:cs="Times New Roman"/>
          <w:sz w:val="24"/>
          <w:szCs w:val="24"/>
        </w:rPr>
      </w:pPr>
    </w:p>
    <w:p w14:paraId="17EC49E6" w14:textId="7955AB6E" w:rsidR="00E15D80" w:rsidRPr="008039AD" w:rsidRDefault="00E15D80" w:rsidP="00347876">
      <w:pPr>
        <w:ind w:firstLine="709"/>
        <w:jc w:val="both"/>
        <w:rPr>
          <w:rFonts w:ascii="Times New Roman" w:hAnsi="Times New Roman" w:cs="Times New Roman"/>
          <w:i/>
          <w:sz w:val="24"/>
          <w:szCs w:val="24"/>
        </w:rPr>
      </w:pPr>
      <w:r w:rsidRPr="008039AD">
        <w:rPr>
          <w:rFonts w:ascii="Times New Roman" w:hAnsi="Times New Roman" w:cs="Times New Roman"/>
          <w:i/>
          <w:sz w:val="24"/>
          <w:szCs w:val="24"/>
        </w:rPr>
        <w:t>Информация</w:t>
      </w:r>
      <w:r w:rsidR="00115390" w:rsidRPr="008039AD">
        <w:rPr>
          <w:rFonts w:ascii="Times New Roman" w:hAnsi="Times New Roman" w:cs="Times New Roman"/>
          <w:i/>
          <w:sz w:val="24"/>
          <w:szCs w:val="24"/>
        </w:rPr>
        <w:t xml:space="preserve"> об ориентировочных адресных перечнях </w:t>
      </w:r>
      <w:r w:rsidRPr="008039AD">
        <w:rPr>
          <w:rFonts w:ascii="Times New Roman" w:hAnsi="Times New Roman" w:cs="Times New Roman"/>
          <w:i/>
          <w:sz w:val="24"/>
          <w:szCs w:val="24"/>
        </w:rPr>
        <w:t xml:space="preserve">указана на </w:t>
      </w:r>
      <w:r w:rsidR="0075224E" w:rsidRPr="008039AD">
        <w:rPr>
          <w:rFonts w:ascii="Times New Roman" w:hAnsi="Times New Roman" w:cs="Times New Roman"/>
          <w:i/>
          <w:sz w:val="24"/>
          <w:szCs w:val="24"/>
        </w:rPr>
        <w:t xml:space="preserve">сайте </w:t>
      </w:r>
      <w:r w:rsidR="00347876" w:rsidRPr="008039AD">
        <w:rPr>
          <w:rFonts w:ascii="Times New Roman" w:hAnsi="Times New Roman" w:cs="Times New Roman"/>
          <w:i/>
          <w:sz w:val="24"/>
          <w:szCs w:val="24"/>
        </w:rPr>
        <w:t xml:space="preserve">в информационно-телекоммуникационной сети </w:t>
      </w:r>
      <w:r w:rsidR="00471F85" w:rsidRPr="008039AD">
        <w:rPr>
          <w:rFonts w:ascii="Times New Roman" w:hAnsi="Times New Roman" w:cs="Times New Roman"/>
          <w:i/>
          <w:sz w:val="24"/>
          <w:szCs w:val="24"/>
        </w:rPr>
        <w:t>«И</w:t>
      </w:r>
      <w:r w:rsidR="00347876" w:rsidRPr="008039AD">
        <w:rPr>
          <w:rFonts w:ascii="Times New Roman" w:hAnsi="Times New Roman" w:cs="Times New Roman"/>
          <w:i/>
          <w:sz w:val="24"/>
          <w:szCs w:val="24"/>
        </w:rPr>
        <w:t>нтернет</w:t>
      </w:r>
      <w:r w:rsidR="00471F85" w:rsidRPr="008039AD">
        <w:rPr>
          <w:rFonts w:ascii="Times New Roman" w:hAnsi="Times New Roman" w:cs="Times New Roman"/>
          <w:i/>
          <w:sz w:val="24"/>
          <w:szCs w:val="24"/>
        </w:rPr>
        <w:t>»</w:t>
      </w:r>
      <w:r w:rsidRPr="008039AD">
        <w:rPr>
          <w:rFonts w:ascii="Times New Roman" w:hAnsi="Times New Roman" w:cs="Times New Roman"/>
          <w:i/>
          <w:sz w:val="24"/>
          <w:szCs w:val="24"/>
        </w:rPr>
        <w:t>: http://mari-el.gov.ru/fondkr</w:t>
      </w:r>
    </w:p>
    <w:p w14:paraId="52614452" w14:textId="77777777" w:rsidR="0075224E" w:rsidRPr="008039AD" w:rsidRDefault="003250E6" w:rsidP="00510680">
      <w:pPr>
        <w:pStyle w:val="a4"/>
        <w:numPr>
          <w:ilvl w:val="0"/>
          <w:numId w:val="24"/>
        </w:numPr>
        <w:tabs>
          <w:tab w:val="left" w:pos="284"/>
        </w:tabs>
        <w:spacing w:after="0" w:line="240" w:lineRule="auto"/>
        <w:ind w:left="0" w:firstLine="0"/>
        <w:contextualSpacing w:val="0"/>
        <w:jc w:val="both"/>
        <w:rPr>
          <w:rFonts w:ascii="Times New Roman" w:hAnsi="Times New Roman" w:cs="Times New Roman"/>
          <w:sz w:val="24"/>
          <w:szCs w:val="24"/>
        </w:rPr>
      </w:pPr>
      <w:r w:rsidRPr="008039AD">
        <w:rPr>
          <w:rFonts w:ascii="Times New Roman" w:hAnsi="Times New Roman" w:cs="Times New Roman"/>
          <w:b/>
          <w:sz w:val="24"/>
          <w:szCs w:val="24"/>
        </w:rPr>
        <w:t>Требования к участникам предварительного отбора</w:t>
      </w:r>
    </w:p>
    <w:p w14:paraId="7886EC3B" w14:textId="77777777" w:rsidR="0075224E" w:rsidRPr="008039AD" w:rsidRDefault="0075224E" w:rsidP="0075224E">
      <w:pPr>
        <w:pStyle w:val="a4"/>
        <w:tabs>
          <w:tab w:val="left" w:pos="284"/>
        </w:tabs>
        <w:spacing w:after="0" w:line="240" w:lineRule="auto"/>
        <w:ind w:left="0"/>
        <w:contextualSpacing w:val="0"/>
        <w:jc w:val="both"/>
        <w:rPr>
          <w:rFonts w:ascii="Times New Roman" w:hAnsi="Times New Roman" w:cs="Times New Roman"/>
          <w:b/>
          <w:sz w:val="24"/>
          <w:szCs w:val="24"/>
        </w:rPr>
      </w:pPr>
    </w:p>
    <w:p w14:paraId="15C5453B" w14:textId="63618E18" w:rsidR="00DD24E1" w:rsidRPr="00027617" w:rsidRDefault="00DD24E1" w:rsidP="00027617">
      <w:pPr>
        <w:autoSpaceDE w:val="0"/>
        <w:autoSpaceDN w:val="0"/>
        <w:adjustRightInd w:val="0"/>
        <w:spacing w:after="0" w:line="240" w:lineRule="auto"/>
        <w:jc w:val="both"/>
        <w:rPr>
          <w:rFonts w:ascii="Times New Roman" w:hAnsi="Times New Roman" w:cs="Times New Roman"/>
          <w:sz w:val="28"/>
          <w:szCs w:val="28"/>
        </w:rPr>
      </w:pPr>
      <w:r w:rsidRPr="008039AD">
        <w:rPr>
          <w:rFonts w:ascii="Times New Roman" w:hAnsi="Times New Roman" w:cs="Times New Roman"/>
          <w:sz w:val="24"/>
          <w:szCs w:val="24"/>
        </w:rPr>
        <w:t>При проведении предварительного отбора по предмет</w:t>
      </w:r>
      <w:r w:rsidR="00A85623" w:rsidRPr="008039AD">
        <w:rPr>
          <w:rFonts w:ascii="Times New Roman" w:hAnsi="Times New Roman" w:cs="Times New Roman"/>
          <w:sz w:val="24"/>
          <w:szCs w:val="24"/>
        </w:rPr>
        <w:t>у</w:t>
      </w:r>
      <w:r w:rsidRPr="008039AD">
        <w:rPr>
          <w:rFonts w:ascii="Times New Roman" w:hAnsi="Times New Roman" w:cs="Times New Roman"/>
          <w:sz w:val="24"/>
          <w:szCs w:val="24"/>
        </w:rPr>
        <w:t xml:space="preserve"> последующего электронного аукциона</w:t>
      </w:r>
      <w:r w:rsidR="008E0C87" w:rsidRPr="008039AD">
        <w:rPr>
          <w:rFonts w:ascii="Times New Roman" w:hAnsi="Times New Roman" w:cs="Times New Roman"/>
          <w:sz w:val="24"/>
          <w:szCs w:val="24"/>
        </w:rPr>
        <w:t xml:space="preserve"> на </w:t>
      </w:r>
      <w:r w:rsidR="00027617" w:rsidRPr="00027617">
        <w:rPr>
          <w:rFonts w:ascii="Times New Roman" w:hAnsi="Times New Roman" w:cs="Times New Roman"/>
          <w:sz w:val="24"/>
          <w:szCs w:val="24"/>
        </w:rPr>
        <w:t xml:space="preserve">оказание услуг и (или) выполнение работ по капитальному ремонту общего имущества многоквартирных домов, </w:t>
      </w:r>
      <w:r w:rsidR="008E0C87" w:rsidRPr="008039AD">
        <w:rPr>
          <w:rFonts w:ascii="Times New Roman" w:hAnsi="Times New Roman" w:cs="Times New Roman"/>
          <w:sz w:val="24"/>
          <w:szCs w:val="24"/>
        </w:rPr>
        <w:t>расположенных на территории Республики Марий</w:t>
      </w:r>
      <w:r w:rsidR="004E1F7B">
        <w:rPr>
          <w:rFonts w:ascii="Times New Roman" w:hAnsi="Times New Roman" w:cs="Times New Roman"/>
          <w:sz w:val="24"/>
          <w:szCs w:val="24"/>
        </w:rPr>
        <w:t xml:space="preserve"> </w:t>
      </w:r>
      <w:r w:rsidR="008E0C87" w:rsidRPr="008039AD">
        <w:rPr>
          <w:rFonts w:ascii="Times New Roman" w:hAnsi="Times New Roman" w:cs="Times New Roman"/>
          <w:sz w:val="24"/>
          <w:szCs w:val="24"/>
        </w:rPr>
        <w:t xml:space="preserve">Эл </w:t>
      </w:r>
      <w:r w:rsidRPr="008039AD">
        <w:rPr>
          <w:rFonts w:ascii="Times New Roman" w:hAnsi="Times New Roman" w:cs="Times New Roman"/>
          <w:sz w:val="24"/>
          <w:szCs w:val="24"/>
        </w:rPr>
        <w:t xml:space="preserve">устанавливаются следующие требования к </w:t>
      </w:r>
      <w:r w:rsidR="00E670A7" w:rsidRPr="008039AD">
        <w:rPr>
          <w:rFonts w:ascii="Times New Roman" w:hAnsi="Times New Roman" w:cs="Times New Roman"/>
          <w:sz w:val="24"/>
          <w:szCs w:val="24"/>
        </w:rPr>
        <w:t xml:space="preserve">его </w:t>
      </w:r>
      <w:r w:rsidRPr="008039AD">
        <w:rPr>
          <w:rFonts w:ascii="Times New Roman" w:hAnsi="Times New Roman" w:cs="Times New Roman"/>
          <w:sz w:val="24"/>
          <w:szCs w:val="24"/>
        </w:rPr>
        <w:t>участникам</w:t>
      </w:r>
      <w:r w:rsidR="008E0C87" w:rsidRPr="008039AD">
        <w:rPr>
          <w:rFonts w:ascii="Times New Roman" w:hAnsi="Times New Roman" w:cs="Times New Roman"/>
          <w:sz w:val="24"/>
          <w:szCs w:val="24"/>
        </w:rPr>
        <w:t>:</w:t>
      </w:r>
    </w:p>
    <w:p w14:paraId="73C07F50" w14:textId="3E916D4B" w:rsidR="005B20E7" w:rsidRPr="00575C30" w:rsidRDefault="005B20E7" w:rsidP="005B20E7">
      <w:pPr>
        <w:autoSpaceDE w:val="0"/>
        <w:autoSpaceDN w:val="0"/>
        <w:adjustRightInd w:val="0"/>
        <w:spacing w:after="0" w:line="240" w:lineRule="auto"/>
        <w:ind w:firstLine="540"/>
        <w:jc w:val="both"/>
        <w:rPr>
          <w:rFonts w:ascii="Times New Roman" w:hAnsi="Times New Roman" w:cs="Times New Roman"/>
          <w:sz w:val="24"/>
          <w:szCs w:val="24"/>
        </w:rPr>
      </w:pPr>
      <w:r w:rsidRPr="00575C30">
        <w:rPr>
          <w:rFonts w:ascii="Times New Roman" w:hAnsi="Times New Roman" w:cs="Times New Roman"/>
          <w:sz w:val="24"/>
          <w:szCs w:val="24"/>
        </w:rPr>
        <w:t>а) членство в саморегулируемой организации в области строительства, реконструкции, капитального ремонта объектов капитального строительства;</w:t>
      </w:r>
    </w:p>
    <w:p w14:paraId="6D0DE39F" w14:textId="77777777" w:rsidR="00A83483" w:rsidRDefault="00A83483" w:rsidP="00575C30">
      <w:pPr>
        <w:spacing w:after="0" w:line="240" w:lineRule="auto"/>
        <w:ind w:firstLine="540"/>
        <w:jc w:val="both"/>
        <w:rPr>
          <w:rFonts w:ascii="Times New Roman" w:hAnsi="Times New Roman" w:cs="Times New Roman"/>
          <w:sz w:val="24"/>
          <w:szCs w:val="24"/>
        </w:rPr>
      </w:pPr>
    </w:p>
    <w:p w14:paraId="6E78298E" w14:textId="037C5A2C" w:rsidR="00027617" w:rsidRPr="00575C30" w:rsidRDefault="00027617" w:rsidP="00575C30">
      <w:pPr>
        <w:spacing w:after="0" w:line="240" w:lineRule="auto"/>
        <w:ind w:firstLine="540"/>
        <w:jc w:val="both"/>
        <w:rPr>
          <w:rFonts w:ascii="Times New Roman" w:hAnsi="Times New Roman" w:cs="Times New Roman"/>
          <w:sz w:val="24"/>
          <w:szCs w:val="24"/>
        </w:rPr>
      </w:pPr>
      <w:r w:rsidRPr="00575C30">
        <w:rPr>
          <w:rFonts w:ascii="Times New Roman" w:hAnsi="Times New Roman" w:cs="Times New Roman"/>
          <w:sz w:val="24"/>
          <w:szCs w:val="24"/>
        </w:rPr>
        <w:lastRenderedPageBreak/>
        <w:t>б) отсутствие у Участника предварительного отбора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p>
    <w:p w14:paraId="4DBF7FE1" w14:textId="77777777" w:rsidR="00496B00" w:rsidRDefault="00496B00" w:rsidP="008A3341">
      <w:pPr>
        <w:autoSpaceDE w:val="0"/>
        <w:autoSpaceDN w:val="0"/>
        <w:adjustRightInd w:val="0"/>
        <w:spacing w:after="0" w:line="240" w:lineRule="auto"/>
        <w:ind w:firstLine="708"/>
        <w:jc w:val="both"/>
        <w:rPr>
          <w:rFonts w:ascii="Times New Roman" w:hAnsi="Times New Roman" w:cs="Times New Roman"/>
          <w:sz w:val="24"/>
          <w:szCs w:val="24"/>
        </w:rPr>
      </w:pPr>
    </w:p>
    <w:p w14:paraId="7B804E3B" w14:textId="151B940F" w:rsidR="008A3341" w:rsidRPr="00575C30" w:rsidRDefault="0012043A" w:rsidP="008A3341">
      <w:pPr>
        <w:autoSpaceDE w:val="0"/>
        <w:autoSpaceDN w:val="0"/>
        <w:adjustRightInd w:val="0"/>
        <w:spacing w:after="0" w:line="240" w:lineRule="auto"/>
        <w:ind w:firstLine="708"/>
        <w:jc w:val="both"/>
        <w:rPr>
          <w:rFonts w:ascii="Times New Roman" w:hAnsi="Times New Roman" w:cs="Times New Roman"/>
          <w:sz w:val="24"/>
          <w:szCs w:val="24"/>
        </w:rPr>
      </w:pPr>
      <w:r w:rsidRPr="00575C30">
        <w:rPr>
          <w:rFonts w:ascii="Times New Roman" w:hAnsi="Times New Roman" w:cs="Times New Roman"/>
          <w:sz w:val="24"/>
          <w:szCs w:val="24"/>
        </w:rPr>
        <w:t>в</w:t>
      </w:r>
      <w:r w:rsidR="00DD24E1" w:rsidRPr="00575C30">
        <w:rPr>
          <w:rFonts w:ascii="Times New Roman" w:hAnsi="Times New Roman" w:cs="Times New Roman"/>
          <w:sz w:val="24"/>
          <w:szCs w:val="24"/>
        </w:rPr>
        <w:t xml:space="preserve">) </w:t>
      </w:r>
      <w:r w:rsidR="008A3341" w:rsidRPr="00575C30">
        <w:rPr>
          <w:rFonts w:ascii="Times New Roman" w:hAnsi="Times New Roman" w:cs="Times New Roman"/>
          <w:sz w:val="24"/>
          <w:szCs w:val="24"/>
        </w:rPr>
        <w:t xml:space="preserve">отсутствие у участника предварительного отбора за 3 года, предшествующие дате окончания срока подачи заявок на участие в предварительном отборе, контракта или договора, в том числе заключенного в соответствии с Положением </w:t>
      </w:r>
      <w:r w:rsidR="008A3341" w:rsidRPr="00575C30">
        <w:rPr>
          <w:rFonts w:ascii="Times New Roman" w:hAnsi="Times New Roman" w:cs="Times New Roman"/>
          <w:i/>
          <w:sz w:val="24"/>
          <w:szCs w:val="24"/>
        </w:rPr>
        <w:t>о привлечении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w:t>
      </w:r>
      <w:r w:rsidR="00F27DE2" w:rsidRPr="00575C30">
        <w:rPr>
          <w:rFonts w:ascii="Times New Roman" w:hAnsi="Times New Roman" w:cs="Times New Roman"/>
          <w:i/>
          <w:sz w:val="24"/>
          <w:szCs w:val="24"/>
        </w:rPr>
        <w:t xml:space="preserve"> (далее – Положение)</w:t>
      </w:r>
      <w:r w:rsidR="008A3341" w:rsidRPr="00575C30">
        <w:rPr>
          <w:rFonts w:ascii="Times New Roman" w:hAnsi="Times New Roman" w:cs="Times New Roman"/>
          <w:sz w:val="24"/>
          <w:szCs w:val="24"/>
        </w:rPr>
        <w:t>, по строительству, реконструкции и (или) капитальному ремонту объектов капитального строительства, относящихся к той же группе 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 случае существенных нарушений участником предварительного отбора условий такого контракта или договора;</w:t>
      </w:r>
    </w:p>
    <w:p w14:paraId="0F9E7A1E" w14:textId="77777777" w:rsidR="00496B00" w:rsidRDefault="00496B00" w:rsidP="002A4012">
      <w:pPr>
        <w:spacing w:after="0" w:line="240" w:lineRule="auto"/>
        <w:ind w:firstLine="709"/>
        <w:jc w:val="both"/>
        <w:rPr>
          <w:rFonts w:ascii="Times New Roman" w:hAnsi="Times New Roman" w:cs="Times New Roman"/>
          <w:sz w:val="24"/>
          <w:szCs w:val="24"/>
        </w:rPr>
      </w:pPr>
    </w:p>
    <w:p w14:paraId="1029F938" w14:textId="63DCF5BB" w:rsidR="00DD24E1" w:rsidRPr="00575C30" w:rsidRDefault="0012043A" w:rsidP="002A4012">
      <w:pPr>
        <w:spacing w:after="0" w:line="240" w:lineRule="auto"/>
        <w:ind w:firstLine="709"/>
        <w:jc w:val="both"/>
        <w:rPr>
          <w:rFonts w:ascii="Times New Roman" w:hAnsi="Times New Roman" w:cs="Times New Roman"/>
          <w:sz w:val="24"/>
          <w:szCs w:val="24"/>
        </w:rPr>
      </w:pPr>
      <w:r w:rsidRPr="00575C30">
        <w:rPr>
          <w:rFonts w:ascii="Times New Roman" w:hAnsi="Times New Roman" w:cs="Times New Roman"/>
          <w:sz w:val="24"/>
          <w:szCs w:val="24"/>
        </w:rPr>
        <w:t>г</w:t>
      </w:r>
      <w:r w:rsidR="00DD24E1" w:rsidRPr="00575C30">
        <w:rPr>
          <w:rFonts w:ascii="Times New Roman" w:hAnsi="Times New Roman" w:cs="Times New Roman"/>
          <w:sz w:val="24"/>
          <w:szCs w:val="24"/>
        </w:rPr>
        <w:t xml:space="preserve">) </w:t>
      </w:r>
      <w:r w:rsidR="00496B00">
        <w:rPr>
          <w:rFonts w:ascii="Times New Roman" w:hAnsi="Times New Roman" w:cs="Times New Roman"/>
          <w:sz w:val="24"/>
          <w:szCs w:val="24"/>
        </w:rPr>
        <w:t>о</w:t>
      </w:r>
      <w:r w:rsidR="00DD24E1" w:rsidRPr="00575C30">
        <w:rPr>
          <w:rFonts w:ascii="Times New Roman" w:hAnsi="Times New Roman" w:cs="Times New Roman"/>
          <w:sz w:val="24"/>
          <w:szCs w:val="24"/>
        </w:rPr>
        <w:t xml:space="preserve">тсутствие процедуры проведения ликвидации в отношении </w:t>
      </w:r>
      <w:r w:rsidR="00BD2FA1" w:rsidRPr="00575C30">
        <w:rPr>
          <w:rFonts w:ascii="Times New Roman" w:hAnsi="Times New Roman" w:cs="Times New Roman"/>
          <w:sz w:val="24"/>
          <w:szCs w:val="24"/>
        </w:rPr>
        <w:t>У</w:t>
      </w:r>
      <w:r w:rsidR="00DD24E1" w:rsidRPr="00575C30">
        <w:rPr>
          <w:rFonts w:ascii="Times New Roman" w:hAnsi="Times New Roman" w:cs="Times New Roman"/>
          <w:sz w:val="24"/>
          <w:szCs w:val="24"/>
        </w:rPr>
        <w:t xml:space="preserve">частника </w:t>
      </w:r>
      <w:r w:rsidR="005B20E7" w:rsidRPr="00575C30">
        <w:rPr>
          <w:rFonts w:ascii="Times New Roman" w:hAnsi="Times New Roman" w:cs="Times New Roman"/>
          <w:sz w:val="24"/>
          <w:szCs w:val="24"/>
        </w:rPr>
        <w:t xml:space="preserve">предварительного отбора </w:t>
      </w:r>
      <w:r w:rsidR="00DD24E1" w:rsidRPr="00575C30">
        <w:rPr>
          <w:rFonts w:ascii="Times New Roman" w:hAnsi="Times New Roman" w:cs="Times New Roman"/>
          <w:sz w:val="24"/>
          <w:szCs w:val="24"/>
        </w:rPr>
        <w:t xml:space="preserve">или отсутствие решения арбитражного суда о признании </w:t>
      </w:r>
      <w:r w:rsidR="00BD2FA1" w:rsidRPr="00575C30">
        <w:rPr>
          <w:rFonts w:ascii="Times New Roman" w:hAnsi="Times New Roman" w:cs="Times New Roman"/>
          <w:sz w:val="24"/>
          <w:szCs w:val="24"/>
        </w:rPr>
        <w:t>У</w:t>
      </w:r>
      <w:r w:rsidR="00DD24E1" w:rsidRPr="00575C30">
        <w:rPr>
          <w:rFonts w:ascii="Times New Roman" w:hAnsi="Times New Roman" w:cs="Times New Roman"/>
          <w:sz w:val="24"/>
          <w:szCs w:val="24"/>
        </w:rPr>
        <w:t xml:space="preserve">частника </w:t>
      </w:r>
      <w:r w:rsidR="005B20E7" w:rsidRPr="00575C30">
        <w:rPr>
          <w:rFonts w:ascii="Times New Roman" w:hAnsi="Times New Roman" w:cs="Times New Roman"/>
          <w:sz w:val="24"/>
          <w:szCs w:val="24"/>
        </w:rPr>
        <w:t xml:space="preserve">предварительного отбора </w:t>
      </w:r>
      <w:r w:rsidR="00DD24E1" w:rsidRPr="00575C30">
        <w:rPr>
          <w:rFonts w:ascii="Times New Roman" w:hAnsi="Times New Roman" w:cs="Times New Roman"/>
          <w:sz w:val="24"/>
          <w:szCs w:val="24"/>
        </w:rPr>
        <w:t>банкротом и об открытии конкурсного производства;</w:t>
      </w:r>
    </w:p>
    <w:p w14:paraId="1147EEBD" w14:textId="77777777" w:rsidR="00496B00" w:rsidRDefault="00496B00" w:rsidP="002A4012">
      <w:pPr>
        <w:spacing w:after="0" w:line="240" w:lineRule="auto"/>
        <w:ind w:firstLine="709"/>
        <w:jc w:val="both"/>
        <w:rPr>
          <w:rFonts w:ascii="Times New Roman" w:hAnsi="Times New Roman" w:cs="Times New Roman"/>
          <w:sz w:val="24"/>
          <w:szCs w:val="24"/>
        </w:rPr>
      </w:pPr>
    </w:p>
    <w:p w14:paraId="354A8B9F" w14:textId="5A609F5E" w:rsidR="00DD24E1" w:rsidRPr="00575C30" w:rsidRDefault="0012043A" w:rsidP="002A4012">
      <w:pPr>
        <w:spacing w:after="0" w:line="240" w:lineRule="auto"/>
        <w:ind w:firstLine="709"/>
        <w:jc w:val="both"/>
        <w:rPr>
          <w:rFonts w:ascii="Times New Roman" w:hAnsi="Times New Roman" w:cs="Times New Roman"/>
          <w:sz w:val="24"/>
          <w:szCs w:val="24"/>
        </w:rPr>
      </w:pPr>
      <w:r w:rsidRPr="00575C30">
        <w:rPr>
          <w:rFonts w:ascii="Times New Roman" w:hAnsi="Times New Roman" w:cs="Times New Roman"/>
          <w:sz w:val="24"/>
          <w:szCs w:val="24"/>
        </w:rPr>
        <w:t>д</w:t>
      </w:r>
      <w:r w:rsidR="00DD24E1" w:rsidRPr="00575C30">
        <w:rPr>
          <w:rFonts w:ascii="Times New Roman" w:hAnsi="Times New Roman" w:cs="Times New Roman"/>
          <w:sz w:val="24"/>
          <w:szCs w:val="24"/>
        </w:rPr>
        <w:t xml:space="preserve">) неприостановление деятельности </w:t>
      </w:r>
      <w:r w:rsidR="00BD2FA1" w:rsidRPr="00575C30">
        <w:rPr>
          <w:rFonts w:ascii="Times New Roman" w:hAnsi="Times New Roman" w:cs="Times New Roman"/>
          <w:sz w:val="24"/>
          <w:szCs w:val="24"/>
        </w:rPr>
        <w:t>У</w:t>
      </w:r>
      <w:r w:rsidR="00DD24E1" w:rsidRPr="00575C30">
        <w:rPr>
          <w:rFonts w:ascii="Times New Roman" w:hAnsi="Times New Roman" w:cs="Times New Roman"/>
          <w:sz w:val="24"/>
          <w:szCs w:val="24"/>
        </w:rPr>
        <w:t>частника в порядке, предусмотренном Кодексом Российской Федерации об административных правонарушениях, на дату проведения предварительного отбора;</w:t>
      </w:r>
    </w:p>
    <w:p w14:paraId="011CF95D" w14:textId="77777777" w:rsidR="00575C30" w:rsidRDefault="00575C30" w:rsidP="002A4012">
      <w:pPr>
        <w:spacing w:after="0" w:line="240" w:lineRule="auto"/>
        <w:ind w:firstLine="709"/>
        <w:jc w:val="both"/>
        <w:rPr>
          <w:rFonts w:ascii="Times New Roman" w:hAnsi="Times New Roman" w:cs="Times New Roman"/>
          <w:sz w:val="24"/>
          <w:szCs w:val="24"/>
        </w:rPr>
      </w:pPr>
    </w:p>
    <w:p w14:paraId="07DB2809" w14:textId="7D9CBD74" w:rsidR="00DD24E1" w:rsidRPr="00575C30" w:rsidRDefault="0012043A" w:rsidP="002A4012">
      <w:pPr>
        <w:spacing w:after="0" w:line="240" w:lineRule="auto"/>
        <w:ind w:firstLine="709"/>
        <w:jc w:val="both"/>
        <w:rPr>
          <w:rFonts w:ascii="Times New Roman" w:hAnsi="Times New Roman" w:cs="Times New Roman"/>
          <w:sz w:val="24"/>
          <w:szCs w:val="24"/>
        </w:rPr>
      </w:pPr>
      <w:r w:rsidRPr="00575C30">
        <w:rPr>
          <w:rFonts w:ascii="Times New Roman" w:hAnsi="Times New Roman" w:cs="Times New Roman"/>
          <w:sz w:val="24"/>
          <w:szCs w:val="24"/>
        </w:rPr>
        <w:t>е</w:t>
      </w:r>
      <w:r w:rsidR="00DD24E1" w:rsidRPr="00575C30">
        <w:rPr>
          <w:rFonts w:ascii="Times New Roman" w:hAnsi="Times New Roman" w:cs="Times New Roman"/>
          <w:sz w:val="24"/>
          <w:szCs w:val="24"/>
        </w:rPr>
        <w:t>) отсутствие конфликта интересов</w:t>
      </w:r>
      <w:r w:rsidR="0064132A" w:rsidRPr="00575C30">
        <w:rPr>
          <w:rFonts w:ascii="Times New Roman" w:hAnsi="Times New Roman" w:cs="Times New Roman"/>
          <w:sz w:val="24"/>
          <w:szCs w:val="24"/>
        </w:rPr>
        <w:t xml:space="preserve">, </w:t>
      </w:r>
      <w:r w:rsidR="0064132A" w:rsidRPr="00B90903">
        <w:rPr>
          <w:rFonts w:ascii="Times New Roman" w:hAnsi="Times New Roman" w:cs="Times New Roman"/>
          <w:sz w:val="24"/>
          <w:szCs w:val="24"/>
        </w:rPr>
        <w:t>т.е. случаев</w:t>
      </w:r>
      <w:r w:rsidR="00DE0025" w:rsidRPr="00B90903">
        <w:rPr>
          <w:rFonts w:ascii="Times New Roman" w:hAnsi="Times New Roman" w:cs="Times New Roman"/>
          <w:sz w:val="24"/>
          <w:szCs w:val="24"/>
        </w:rPr>
        <w:t>, при которых руководитель З</w:t>
      </w:r>
      <w:r w:rsidR="0064132A" w:rsidRPr="00B90903">
        <w:rPr>
          <w:rFonts w:ascii="Times New Roman" w:hAnsi="Times New Roman" w:cs="Times New Roman"/>
          <w:sz w:val="24"/>
          <w:szCs w:val="24"/>
        </w:rPr>
        <w:t>аказчика, член комиссии по проведению предварительного отбора, комиссии по осуществл</w:t>
      </w:r>
      <w:r w:rsidR="00DE0025" w:rsidRPr="00B90903">
        <w:rPr>
          <w:rFonts w:ascii="Times New Roman" w:hAnsi="Times New Roman" w:cs="Times New Roman"/>
          <w:sz w:val="24"/>
          <w:szCs w:val="24"/>
        </w:rPr>
        <w:t>ению закупок, должностное лицо З</w:t>
      </w:r>
      <w:r w:rsidR="0064132A" w:rsidRPr="00B90903">
        <w:rPr>
          <w:rFonts w:ascii="Times New Roman" w:hAnsi="Times New Roman" w:cs="Times New Roman"/>
          <w:sz w:val="24"/>
          <w:szCs w:val="24"/>
        </w:rPr>
        <w:t>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предварительного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или сестрами), усыновителями указанных физических лиц или усыновленными ими.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14:paraId="73AA0714" w14:textId="77777777" w:rsidR="00575C30" w:rsidRDefault="00575C30" w:rsidP="002A4012">
      <w:pPr>
        <w:spacing w:after="0" w:line="240" w:lineRule="auto"/>
        <w:ind w:firstLine="709"/>
        <w:jc w:val="both"/>
        <w:rPr>
          <w:rFonts w:ascii="Times New Roman" w:hAnsi="Times New Roman" w:cs="Times New Roman"/>
          <w:sz w:val="24"/>
          <w:szCs w:val="24"/>
        </w:rPr>
      </w:pPr>
    </w:p>
    <w:p w14:paraId="7D9B8981" w14:textId="4F971FC1" w:rsidR="00DD24E1" w:rsidRPr="00575C30" w:rsidRDefault="0012043A" w:rsidP="002A4012">
      <w:pPr>
        <w:spacing w:after="0" w:line="240" w:lineRule="auto"/>
        <w:ind w:firstLine="709"/>
        <w:jc w:val="both"/>
        <w:rPr>
          <w:rFonts w:ascii="Times New Roman" w:hAnsi="Times New Roman" w:cs="Times New Roman"/>
          <w:sz w:val="24"/>
          <w:szCs w:val="24"/>
        </w:rPr>
      </w:pPr>
      <w:r w:rsidRPr="00575C30">
        <w:rPr>
          <w:rFonts w:ascii="Times New Roman" w:hAnsi="Times New Roman" w:cs="Times New Roman"/>
          <w:sz w:val="24"/>
          <w:szCs w:val="24"/>
        </w:rPr>
        <w:t>ж</w:t>
      </w:r>
      <w:r w:rsidR="00DD24E1" w:rsidRPr="00575C30">
        <w:rPr>
          <w:rFonts w:ascii="Times New Roman" w:hAnsi="Times New Roman" w:cs="Times New Roman"/>
          <w:sz w:val="24"/>
          <w:szCs w:val="24"/>
        </w:rPr>
        <w:t xml:space="preserve">) неприменение в отношении </w:t>
      </w:r>
      <w:r w:rsidR="00571664" w:rsidRPr="00575C30">
        <w:rPr>
          <w:rFonts w:ascii="Times New Roman" w:hAnsi="Times New Roman" w:cs="Times New Roman"/>
          <w:sz w:val="24"/>
          <w:szCs w:val="24"/>
        </w:rPr>
        <w:t xml:space="preserve">Участника – физического лица либо </w:t>
      </w:r>
      <w:r w:rsidR="00DD24E1" w:rsidRPr="00575C30">
        <w:rPr>
          <w:rFonts w:ascii="Times New Roman" w:hAnsi="Times New Roman" w:cs="Times New Roman"/>
          <w:sz w:val="24"/>
          <w:szCs w:val="24"/>
        </w:rPr>
        <w:t xml:space="preserve">руководителя, членов коллегиального исполнительного органа или главного бухгалтера </w:t>
      </w:r>
      <w:r w:rsidR="00571664" w:rsidRPr="00575C30">
        <w:rPr>
          <w:rFonts w:ascii="Times New Roman" w:hAnsi="Times New Roman" w:cs="Times New Roman"/>
          <w:sz w:val="24"/>
          <w:szCs w:val="24"/>
        </w:rPr>
        <w:t xml:space="preserve">Участника - </w:t>
      </w:r>
      <w:r w:rsidR="00DD24E1" w:rsidRPr="00575C30">
        <w:rPr>
          <w:rFonts w:ascii="Times New Roman" w:hAnsi="Times New Roman" w:cs="Times New Roman"/>
          <w:sz w:val="24"/>
          <w:szCs w:val="24"/>
        </w:rPr>
        <w:t>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14:paraId="5DD52D8C" w14:textId="77777777" w:rsidR="00575C30" w:rsidRDefault="00575C30" w:rsidP="002A4012">
      <w:pPr>
        <w:spacing w:after="0" w:line="240" w:lineRule="auto"/>
        <w:ind w:firstLine="709"/>
        <w:jc w:val="both"/>
        <w:rPr>
          <w:rFonts w:ascii="Times New Roman" w:hAnsi="Times New Roman" w:cs="Times New Roman"/>
          <w:sz w:val="24"/>
          <w:szCs w:val="24"/>
        </w:rPr>
      </w:pPr>
    </w:p>
    <w:p w14:paraId="52F70875" w14:textId="5CDE7902" w:rsidR="00DD24E1" w:rsidRPr="00575C30" w:rsidRDefault="0012043A" w:rsidP="002A4012">
      <w:pPr>
        <w:spacing w:after="0" w:line="240" w:lineRule="auto"/>
        <w:ind w:firstLine="709"/>
        <w:jc w:val="both"/>
        <w:rPr>
          <w:rFonts w:ascii="Times New Roman" w:hAnsi="Times New Roman" w:cs="Times New Roman"/>
          <w:sz w:val="24"/>
          <w:szCs w:val="24"/>
        </w:rPr>
      </w:pPr>
      <w:r w:rsidRPr="00575C30">
        <w:rPr>
          <w:rFonts w:ascii="Times New Roman" w:hAnsi="Times New Roman" w:cs="Times New Roman"/>
          <w:sz w:val="24"/>
          <w:szCs w:val="24"/>
        </w:rPr>
        <w:t>з</w:t>
      </w:r>
      <w:r w:rsidR="00571664" w:rsidRPr="00575C30">
        <w:rPr>
          <w:rFonts w:ascii="Times New Roman" w:hAnsi="Times New Roman" w:cs="Times New Roman"/>
          <w:sz w:val="24"/>
          <w:szCs w:val="24"/>
        </w:rPr>
        <w:t>) отсутствие сведений об У</w:t>
      </w:r>
      <w:r w:rsidR="00DD24E1" w:rsidRPr="00575C30">
        <w:rPr>
          <w:rFonts w:ascii="Times New Roman" w:hAnsi="Times New Roman" w:cs="Times New Roman"/>
          <w:sz w:val="24"/>
          <w:szCs w:val="24"/>
        </w:rPr>
        <w:t xml:space="preserve">частнике в реестре недобросовестных поставщиков (подрядчиков, исполнителей), ведение которого осуществляется уполномоченным </w:t>
      </w:r>
      <w:r w:rsidR="00DD24E1" w:rsidRPr="00575C30">
        <w:rPr>
          <w:rFonts w:ascii="Times New Roman" w:hAnsi="Times New Roman" w:cs="Times New Roman"/>
          <w:sz w:val="24"/>
          <w:szCs w:val="24"/>
        </w:rPr>
        <w:lastRenderedPageBreak/>
        <w:t>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1FB3847C" w14:textId="77777777" w:rsidR="00575C30" w:rsidRDefault="00575C30" w:rsidP="002A4012">
      <w:pPr>
        <w:spacing w:after="0" w:line="240" w:lineRule="auto"/>
        <w:ind w:firstLine="709"/>
        <w:jc w:val="both"/>
        <w:rPr>
          <w:rFonts w:ascii="Times New Roman" w:hAnsi="Times New Roman" w:cs="Times New Roman"/>
          <w:sz w:val="24"/>
          <w:szCs w:val="24"/>
        </w:rPr>
      </w:pPr>
    </w:p>
    <w:p w14:paraId="6A0C4E3D" w14:textId="56413C4F" w:rsidR="00DD24E1" w:rsidRPr="00575C30" w:rsidRDefault="0012043A" w:rsidP="002A4012">
      <w:pPr>
        <w:spacing w:after="0" w:line="240" w:lineRule="auto"/>
        <w:ind w:firstLine="709"/>
        <w:jc w:val="both"/>
        <w:rPr>
          <w:rFonts w:ascii="Times New Roman" w:hAnsi="Times New Roman" w:cs="Times New Roman"/>
          <w:sz w:val="24"/>
          <w:szCs w:val="24"/>
        </w:rPr>
      </w:pPr>
      <w:r w:rsidRPr="00575C30">
        <w:rPr>
          <w:rFonts w:ascii="Times New Roman" w:hAnsi="Times New Roman" w:cs="Times New Roman"/>
          <w:sz w:val="24"/>
          <w:szCs w:val="24"/>
        </w:rPr>
        <w:t>и</w:t>
      </w:r>
      <w:r w:rsidR="00DD24E1" w:rsidRPr="00575C30">
        <w:rPr>
          <w:rFonts w:ascii="Times New Roman" w:hAnsi="Times New Roman" w:cs="Times New Roman"/>
          <w:sz w:val="24"/>
          <w:szCs w:val="24"/>
        </w:rPr>
        <w:t xml:space="preserve">) отсутствие сведений об </w:t>
      </w:r>
      <w:r w:rsidR="00571664" w:rsidRPr="00575C30">
        <w:rPr>
          <w:rFonts w:ascii="Times New Roman" w:hAnsi="Times New Roman" w:cs="Times New Roman"/>
          <w:sz w:val="24"/>
          <w:szCs w:val="24"/>
        </w:rPr>
        <w:t>У</w:t>
      </w:r>
      <w:r w:rsidR="00DD24E1" w:rsidRPr="00575C30">
        <w:rPr>
          <w:rFonts w:ascii="Times New Roman" w:hAnsi="Times New Roman" w:cs="Times New Roman"/>
          <w:sz w:val="24"/>
          <w:szCs w:val="24"/>
        </w:rPr>
        <w:t xml:space="preserve">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w:t>
      </w:r>
      <w:r w:rsidR="007E439A" w:rsidRPr="00575C30">
        <w:rPr>
          <w:rFonts w:ascii="Times New Roman" w:hAnsi="Times New Roman" w:cs="Times New Roman"/>
          <w:sz w:val="24"/>
          <w:szCs w:val="24"/>
        </w:rPr>
        <w:t>Положением</w:t>
      </w:r>
      <w:r w:rsidR="00DD24E1" w:rsidRPr="00575C30">
        <w:rPr>
          <w:rFonts w:ascii="Times New Roman" w:hAnsi="Times New Roman" w:cs="Times New Roman"/>
          <w:sz w:val="24"/>
          <w:szCs w:val="24"/>
        </w:rPr>
        <w:t>;</w:t>
      </w:r>
    </w:p>
    <w:p w14:paraId="02D10FA4" w14:textId="77777777" w:rsidR="00575C30" w:rsidRDefault="00575C30" w:rsidP="002A4012">
      <w:pPr>
        <w:spacing w:after="0" w:line="240" w:lineRule="auto"/>
        <w:ind w:firstLine="709"/>
        <w:jc w:val="both"/>
        <w:rPr>
          <w:rFonts w:ascii="Times New Roman" w:hAnsi="Times New Roman" w:cs="Times New Roman"/>
          <w:sz w:val="24"/>
          <w:szCs w:val="24"/>
        </w:rPr>
      </w:pPr>
    </w:p>
    <w:p w14:paraId="75225CEA" w14:textId="44EE3E19" w:rsidR="00DD24E1" w:rsidRPr="00575C30" w:rsidRDefault="0012043A" w:rsidP="002A4012">
      <w:pPr>
        <w:spacing w:after="0" w:line="240" w:lineRule="auto"/>
        <w:ind w:firstLine="709"/>
        <w:jc w:val="both"/>
        <w:rPr>
          <w:rFonts w:ascii="Times New Roman" w:hAnsi="Times New Roman" w:cs="Times New Roman"/>
          <w:sz w:val="24"/>
          <w:szCs w:val="24"/>
        </w:rPr>
      </w:pPr>
      <w:r w:rsidRPr="00575C30">
        <w:rPr>
          <w:rFonts w:ascii="Times New Roman" w:hAnsi="Times New Roman" w:cs="Times New Roman"/>
          <w:sz w:val="24"/>
          <w:szCs w:val="24"/>
        </w:rPr>
        <w:t>к</w:t>
      </w:r>
      <w:r w:rsidR="00DD24E1" w:rsidRPr="00575C30">
        <w:rPr>
          <w:rFonts w:ascii="Times New Roman" w:hAnsi="Times New Roman" w:cs="Times New Roman"/>
          <w:sz w:val="24"/>
          <w:szCs w:val="24"/>
        </w:rPr>
        <w:t xml:space="preserve">) невозможность для </w:t>
      </w:r>
      <w:r w:rsidR="00571664" w:rsidRPr="00575C30">
        <w:rPr>
          <w:rFonts w:ascii="Times New Roman" w:hAnsi="Times New Roman" w:cs="Times New Roman"/>
          <w:sz w:val="24"/>
          <w:szCs w:val="24"/>
        </w:rPr>
        <w:t>У</w:t>
      </w:r>
      <w:r w:rsidR="00DD24E1" w:rsidRPr="00575C30">
        <w:rPr>
          <w:rFonts w:ascii="Times New Roman" w:hAnsi="Times New Roman" w:cs="Times New Roman"/>
          <w:sz w:val="24"/>
          <w:szCs w:val="24"/>
        </w:rPr>
        <w:t>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
    <w:p w14:paraId="3DD1AE7A" w14:textId="77777777" w:rsidR="00575C30" w:rsidRDefault="00575C30" w:rsidP="00F27DE2">
      <w:pPr>
        <w:autoSpaceDE w:val="0"/>
        <w:autoSpaceDN w:val="0"/>
        <w:adjustRightInd w:val="0"/>
        <w:spacing w:after="0" w:line="240" w:lineRule="auto"/>
        <w:ind w:firstLine="540"/>
        <w:jc w:val="both"/>
        <w:rPr>
          <w:rFonts w:ascii="Times New Roman" w:hAnsi="Times New Roman" w:cs="Times New Roman"/>
          <w:sz w:val="24"/>
          <w:szCs w:val="24"/>
        </w:rPr>
      </w:pPr>
    </w:p>
    <w:p w14:paraId="7A323AA3" w14:textId="5E28537E" w:rsidR="00F27DE2" w:rsidRPr="00575C30" w:rsidRDefault="0012043A" w:rsidP="00F27DE2">
      <w:pPr>
        <w:autoSpaceDE w:val="0"/>
        <w:autoSpaceDN w:val="0"/>
        <w:adjustRightInd w:val="0"/>
        <w:spacing w:after="0" w:line="240" w:lineRule="auto"/>
        <w:ind w:firstLine="540"/>
        <w:jc w:val="both"/>
        <w:rPr>
          <w:rFonts w:ascii="Times New Roman" w:hAnsi="Times New Roman" w:cs="Times New Roman"/>
          <w:sz w:val="24"/>
          <w:szCs w:val="24"/>
        </w:rPr>
      </w:pPr>
      <w:r w:rsidRPr="00575C30">
        <w:rPr>
          <w:rFonts w:ascii="Times New Roman" w:hAnsi="Times New Roman" w:cs="Times New Roman"/>
          <w:sz w:val="24"/>
          <w:szCs w:val="24"/>
        </w:rPr>
        <w:t>л</w:t>
      </w:r>
      <w:r w:rsidR="00DD24E1" w:rsidRPr="00575C30">
        <w:rPr>
          <w:rFonts w:ascii="Times New Roman" w:hAnsi="Times New Roman" w:cs="Times New Roman"/>
          <w:sz w:val="24"/>
          <w:szCs w:val="24"/>
        </w:rPr>
        <w:t xml:space="preserve">) </w:t>
      </w:r>
      <w:r w:rsidR="00F27DE2" w:rsidRPr="00575C30">
        <w:rPr>
          <w:rFonts w:ascii="Times New Roman" w:hAnsi="Times New Roman" w:cs="Times New Roman"/>
          <w:sz w:val="24"/>
          <w:szCs w:val="24"/>
        </w:rPr>
        <w:t>наличие в штате участника предварительного отбора работников</w:t>
      </w:r>
      <w:r w:rsidR="00496B00">
        <w:rPr>
          <w:rFonts w:ascii="Times New Roman" w:hAnsi="Times New Roman" w:cs="Times New Roman"/>
          <w:sz w:val="24"/>
          <w:szCs w:val="24"/>
        </w:rPr>
        <w:t>, соответствующих квалификационным требованиям:</w:t>
      </w:r>
    </w:p>
    <w:p w14:paraId="74008B8D" w14:textId="740D31AB" w:rsidR="00F27DE2" w:rsidRPr="00575C30" w:rsidRDefault="00F27DE2" w:rsidP="00F27DE2">
      <w:pPr>
        <w:autoSpaceDE w:val="0"/>
        <w:autoSpaceDN w:val="0"/>
        <w:adjustRightInd w:val="0"/>
        <w:spacing w:after="0" w:line="240" w:lineRule="auto"/>
        <w:ind w:firstLine="540"/>
        <w:jc w:val="both"/>
        <w:rPr>
          <w:rFonts w:ascii="Times New Roman" w:hAnsi="Times New Roman" w:cs="Times New Roman"/>
          <w:i/>
          <w:iCs/>
          <w:sz w:val="24"/>
          <w:szCs w:val="24"/>
        </w:rPr>
      </w:pPr>
      <w:r w:rsidRPr="00575C30">
        <w:rPr>
          <w:rFonts w:ascii="Times New Roman" w:hAnsi="Times New Roman" w:cs="Times New Roman"/>
          <w:i/>
          <w:iCs/>
          <w:sz w:val="24"/>
          <w:szCs w:val="24"/>
        </w:rPr>
        <w:t xml:space="preserve">1) </w:t>
      </w:r>
      <w:r w:rsidRPr="00575C30">
        <w:rPr>
          <w:rFonts w:ascii="Times New Roman" w:hAnsi="Times New Roman" w:cs="Times New Roman"/>
          <w:sz w:val="24"/>
          <w:szCs w:val="24"/>
        </w:rPr>
        <w:t>индивидуальны</w:t>
      </w:r>
      <w:r w:rsidR="00496B00">
        <w:rPr>
          <w:rFonts w:ascii="Times New Roman" w:hAnsi="Times New Roman" w:cs="Times New Roman"/>
          <w:sz w:val="24"/>
          <w:szCs w:val="24"/>
        </w:rPr>
        <w:t>е</w:t>
      </w:r>
      <w:r w:rsidRPr="00575C30">
        <w:rPr>
          <w:rFonts w:ascii="Times New Roman" w:hAnsi="Times New Roman" w:cs="Times New Roman"/>
          <w:sz w:val="24"/>
          <w:szCs w:val="24"/>
        </w:rPr>
        <w:t xml:space="preserve"> предпринимател</w:t>
      </w:r>
      <w:r w:rsidR="00496B00">
        <w:rPr>
          <w:rFonts w:ascii="Times New Roman" w:hAnsi="Times New Roman" w:cs="Times New Roman"/>
          <w:sz w:val="24"/>
          <w:szCs w:val="24"/>
        </w:rPr>
        <w:t>и</w:t>
      </w:r>
      <w:r w:rsidRPr="00575C30">
        <w:rPr>
          <w:rFonts w:ascii="Times New Roman" w:hAnsi="Times New Roman" w:cs="Times New Roman"/>
          <w:sz w:val="24"/>
          <w:szCs w:val="24"/>
        </w:rPr>
        <w:t>, самостоятельно организующи</w:t>
      </w:r>
      <w:r w:rsidR="00496B00">
        <w:rPr>
          <w:rFonts w:ascii="Times New Roman" w:hAnsi="Times New Roman" w:cs="Times New Roman"/>
          <w:sz w:val="24"/>
          <w:szCs w:val="24"/>
        </w:rPr>
        <w:t>е</w:t>
      </w:r>
      <w:r w:rsidRPr="00575C30">
        <w:rPr>
          <w:rFonts w:ascii="Times New Roman" w:hAnsi="Times New Roman" w:cs="Times New Roman"/>
          <w:sz w:val="24"/>
          <w:szCs w:val="24"/>
        </w:rPr>
        <w:t xml:space="preserve"> строительство, реконструкцию, капитальный ремонт объектов капитального строительства</w:t>
      </w:r>
      <w:r w:rsidR="00496B00">
        <w:rPr>
          <w:rFonts w:ascii="Times New Roman" w:hAnsi="Times New Roman" w:cs="Times New Roman"/>
          <w:sz w:val="24"/>
          <w:szCs w:val="24"/>
        </w:rPr>
        <w:t>,</w:t>
      </w:r>
      <w:r w:rsidR="00496B00" w:rsidRPr="00496B00">
        <w:rPr>
          <w:rFonts w:ascii="Times New Roman" w:hAnsi="Times New Roman" w:cs="Times New Roman"/>
          <w:sz w:val="24"/>
          <w:szCs w:val="24"/>
        </w:rPr>
        <w:t xml:space="preserve"> </w:t>
      </w:r>
      <w:r w:rsidR="00496B00" w:rsidRPr="00575C30">
        <w:rPr>
          <w:rFonts w:ascii="Times New Roman" w:hAnsi="Times New Roman" w:cs="Times New Roman"/>
          <w:sz w:val="24"/>
          <w:szCs w:val="24"/>
        </w:rPr>
        <w:t>а также руководител</w:t>
      </w:r>
      <w:r w:rsidR="00496B00">
        <w:rPr>
          <w:rFonts w:ascii="Times New Roman" w:hAnsi="Times New Roman" w:cs="Times New Roman"/>
          <w:sz w:val="24"/>
          <w:szCs w:val="24"/>
        </w:rPr>
        <w:t>и</w:t>
      </w:r>
      <w:r w:rsidR="00496B00" w:rsidRPr="00575C30">
        <w:rPr>
          <w:rFonts w:ascii="Times New Roman" w:hAnsi="Times New Roman" w:cs="Times New Roman"/>
          <w:sz w:val="24"/>
          <w:szCs w:val="24"/>
        </w:rPr>
        <w:t xml:space="preserve"> юридического лица</w:t>
      </w:r>
      <w:r w:rsidR="00496B00">
        <w:rPr>
          <w:rFonts w:ascii="Times New Roman" w:hAnsi="Times New Roman" w:cs="Times New Roman"/>
          <w:sz w:val="24"/>
          <w:szCs w:val="24"/>
        </w:rPr>
        <w:t xml:space="preserve">, </w:t>
      </w:r>
      <w:r w:rsidR="00496B00" w:rsidRPr="00575C30">
        <w:rPr>
          <w:rFonts w:ascii="Times New Roman" w:hAnsi="Times New Roman" w:cs="Times New Roman"/>
          <w:sz w:val="24"/>
          <w:szCs w:val="24"/>
        </w:rPr>
        <w:t>организующ</w:t>
      </w:r>
      <w:r w:rsidR="00496B00">
        <w:rPr>
          <w:rFonts w:ascii="Times New Roman" w:hAnsi="Times New Roman" w:cs="Times New Roman"/>
          <w:sz w:val="24"/>
          <w:szCs w:val="24"/>
        </w:rPr>
        <w:t>его</w:t>
      </w:r>
      <w:r w:rsidR="00496B00" w:rsidRPr="00575C30">
        <w:rPr>
          <w:rFonts w:ascii="Times New Roman" w:hAnsi="Times New Roman" w:cs="Times New Roman"/>
          <w:sz w:val="24"/>
          <w:szCs w:val="24"/>
        </w:rPr>
        <w:t xml:space="preserve"> строительство, реконструкцию, капитальный ремонт объектов капитального строительства</w:t>
      </w:r>
      <w:r w:rsidR="00496B00">
        <w:rPr>
          <w:rFonts w:ascii="Times New Roman" w:hAnsi="Times New Roman" w:cs="Times New Roman"/>
          <w:sz w:val="24"/>
          <w:szCs w:val="24"/>
        </w:rPr>
        <w:t xml:space="preserve"> должны иметь </w:t>
      </w:r>
      <w:r w:rsidRPr="00496B00">
        <w:rPr>
          <w:rFonts w:ascii="Times New Roman" w:hAnsi="Times New Roman" w:cs="Times New Roman"/>
          <w:b/>
          <w:i/>
          <w:iCs/>
          <w:sz w:val="24"/>
          <w:szCs w:val="24"/>
        </w:rPr>
        <w:t>высше</w:t>
      </w:r>
      <w:r w:rsidR="00496B00" w:rsidRPr="00496B00">
        <w:rPr>
          <w:rFonts w:ascii="Times New Roman" w:hAnsi="Times New Roman" w:cs="Times New Roman"/>
          <w:b/>
          <w:i/>
          <w:iCs/>
          <w:sz w:val="24"/>
          <w:szCs w:val="24"/>
        </w:rPr>
        <w:t>е</w:t>
      </w:r>
      <w:r w:rsidRPr="00496B00">
        <w:rPr>
          <w:rFonts w:ascii="Times New Roman" w:hAnsi="Times New Roman" w:cs="Times New Roman"/>
          <w:b/>
          <w:i/>
          <w:iCs/>
          <w:sz w:val="24"/>
          <w:szCs w:val="24"/>
        </w:rPr>
        <w:t xml:space="preserve"> образовани</w:t>
      </w:r>
      <w:r w:rsidR="00496B00" w:rsidRPr="00496B00">
        <w:rPr>
          <w:rFonts w:ascii="Times New Roman" w:hAnsi="Times New Roman" w:cs="Times New Roman"/>
          <w:b/>
          <w:i/>
          <w:iCs/>
          <w:sz w:val="24"/>
          <w:szCs w:val="24"/>
        </w:rPr>
        <w:t>е</w:t>
      </w:r>
      <w:r w:rsidRPr="00496B00">
        <w:rPr>
          <w:rFonts w:ascii="Times New Roman" w:hAnsi="Times New Roman" w:cs="Times New Roman"/>
          <w:b/>
          <w:i/>
          <w:iCs/>
          <w:sz w:val="24"/>
          <w:szCs w:val="24"/>
        </w:rPr>
        <w:t xml:space="preserve"> соответствующего профиля и стаж работы по специальности не менее чем пять лет</w:t>
      </w:r>
      <w:r w:rsidRPr="00575C30">
        <w:rPr>
          <w:rFonts w:ascii="Times New Roman" w:hAnsi="Times New Roman" w:cs="Times New Roman"/>
          <w:i/>
          <w:iCs/>
          <w:sz w:val="24"/>
          <w:szCs w:val="24"/>
        </w:rPr>
        <w:t>;</w:t>
      </w:r>
    </w:p>
    <w:p w14:paraId="53F6A8AB" w14:textId="35B26162" w:rsidR="00F27DE2" w:rsidRPr="00575C30" w:rsidRDefault="00F27DE2" w:rsidP="00F27DE2">
      <w:pPr>
        <w:autoSpaceDE w:val="0"/>
        <w:autoSpaceDN w:val="0"/>
        <w:adjustRightInd w:val="0"/>
        <w:spacing w:before="240" w:after="0" w:line="240" w:lineRule="auto"/>
        <w:ind w:firstLine="540"/>
        <w:jc w:val="both"/>
        <w:rPr>
          <w:rFonts w:ascii="Times New Roman" w:hAnsi="Times New Roman" w:cs="Times New Roman"/>
          <w:i/>
          <w:iCs/>
          <w:sz w:val="24"/>
          <w:szCs w:val="24"/>
        </w:rPr>
      </w:pPr>
      <w:r w:rsidRPr="00575C30">
        <w:rPr>
          <w:rFonts w:ascii="Times New Roman" w:hAnsi="Times New Roman" w:cs="Times New Roman"/>
          <w:i/>
          <w:iCs/>
          <w:sz w:val="24"/>
          <w:szCs w:val="24"/>
        </w:rPr>
        <w:t xml:space="preserve">2) </w:t>
      </w:r>
      <w:r w:rsidRPr="00496B00">
        <w:rPr>
          <w:rFonts w:ascii="Times New Roman" w:hAnsi="Times New Roman" w:cs="Times New Roman"/>
          <w:iCs/>
          <w:sz w:val="24"/>
          <w:szCs w:val="24"/>
        </w:rPr>
        <w:t>наличие у индивидуального предпринимателя или юридического лица</w:t>
      </w:r>
      <w:r w:rsidRPr="00575C30">
        <w:rPr>
          <w:rFonts w:ascii="Times New Roman" w:hAnsi="Times New Roman" w:cs="Times New Roman"/>
          <w:i/>
          <w:iCs/>
          <w:sz w:val="24"/>
          <w:szCs w:val="24"/>
        </w:rPr>
        <w:t xml:space="preserve"> </w:t>
      </w:r>
      <w:r w:rsidR="00496B00" w:rsidRPr="00496B00">
        <w:rPr>
          <w:rFonts w:ascii="Times New Roman" w:hAnsi="Times New Roman" w:cs="Times New Roman"/>
          <w:b/>
          <w:i/>
          <w:iCs/>
          <w:sz w:val="24"/>
          <w:szCs w:val="24"/>
        </w:rPr>
        <w:t xml:space="preserve">двух специалистов </w:t>
      </w:r>
      <w:r w:rsidR="00496B00" w:rsidRPr="00DA7648">
        <w:rPr>
          <w:rFonts w:ascii="Times New Roman" w:hAnsi="Times New Roman" w:cs="Times New Roman"/>
          <w:b/>
          <w:i/>
          <w:iCs/>
          <w:sz w:val="24"/>
          <w:szCs w:val="24"/>
          <w:u w:val="single"/>
        </w:rPr>
        <w:t>по месту основной работы</w:t>
      </w:r>
      <w:r w:rsidR="00496B00" w:rsidRPr="00575C30">
        <w:rPr>
          <w:rFonts w:ascii="Times New Roman" w:hAnsi="Times New Roman" w:cs="Times New Roman"/>
          <w:i/>
          <w:iCs/>
          <w:sz w:val="24"/>
          <w:szCs w:val="24"/>
        </w:rPr>
        <w:t xml:space="preserve"> </w:t>
      </w:r>
      <w:r w:rsidRPr="00496B00">
        <w:rPr>
          <w:rFonts w:ascii="Times New Roman" w:hAnsi="Times New Roman" w:cs="Times New Roman"/>
          <w:b/>
          <w:i/>
          <w:iCs/>
          <w:sz w:val="24"/>
          <w:szCs w:val="24"/>
        </w:rPr>
        <w:t>по организации строительства</w:t>
      </w:r>
      <w:r w:rsidRPr="00575C30">
        <w:rPr>
          <w:rFonts w:ascii="Times New Roman" w:hAnsi="Times New Roman" w:cs="Times New Roman"/>
          <w:i/>
          <w:iCs/>
          <w:sz w:val="24"/>
          <w:szCs w:val="24"/>
        </w:rPr>
        <w:t xml:space="preserve"> (главных инженеров проектов), </w:t>
      </w:r>
      <w:r w:rsidRPr="00496B00">
        <w:rPr>
          <w:rFonts w:ascii="Times New Roman" w:hAnsi="Times New Roman" w:cs="Times New Roman"/>
          <w:iCs/>
          <w:sz w:val="24"/>
          <w:szCs w:val="24"/>
        </w:rPr>
        <w:t>трудовая функция которых включает</w:t>
      </w:r>
      <w:r w:rsidRPr="00575C30">
        <w:rPr>
          <w:rFonts w:ascii="Times New Roman" w:hAnsi="Times New Roman" w:cs="Times New Roman"/>
          <w:i/>
          <w:iCs/>
          <w:sz w:val="24"/>
          <w:szCs w:val="24"/>
        </w:rPr>
        <w:t xml:space="preserve"> выполнение работ по строительству, реконструкции, капитальному ремонту объектов капитального строительства и </w:t>
      </w:r>
      <w:r w:rsidRPr="00496B00">
        <w:rPr>
          <w:rFonts w:ascii="Times New Roman" w:hAnsi="Times New Roman" w:cs="Times New Roman"/>
          <w:iCs/>
          <w:sz w:val="24"/>
          <w:szCs w:val="24"/>
        </w:rPr>
        <w:t>сведения о которых включены</w:t>
      </w:r>
      <w:r w:rsidRPr="00575C30">
        <w:rPr>
          <w:rFonts w:ascii="Times New Roman" w:hAnsi="Times New Roman" w:cs="Times New Roman"/>
          <w:i/>
          <w:iCs/>
          <w:sz w:val="24"/>
          <w:szCs w:val="24"/>
        </w:rPr>
        <w:t xml:space="preserve"> в национальные реестры специалистов, </w:t>
      </w:r>
      <w:r w:rsidRPr="00496B00">
        <w:rPr>
          <w:rFonts w:ascii="Times New Roman" w:hAnsi="Times New Roman" w:cs="Times New Roman"/>
          <w:iCs/>
          <w:sz w:val="24"/>
          <w:szCs w:val="24"/>
        </w:rPr>
        <w:t xml:space="preserve">предусмотренные </w:t>
      </w:r>
      <w:hyperlink r:id="rId9" w:history="1">
        <w:r w:rsidRPr="00496B00">
          <w:rPr>
            <w:rFonts w:ascii="Times New Roman" w:hAnsi="Times New Roman" w:cs="Times New Roman"/>
            <w:iCs/>
            <w:color w:val="0000FF"/>
            <w:sz w:val="24"/>
            <w:szCs w:val="24"/>
          </w:rPr>
          <w:t>статьей 55.5-1</w:t>
        </w:r>
      </w:hyperlink>
      <w:r w:rsidRPr="00496B00">
        <w:rPr>
          <w:rFonts w:ascii="Times New Roman" w:hAnsi="Times New Roman" w:cs="Times New Roman"/>
          <w:iCs/>
          <w:sz w:val="24"/>
          <w:szCs w:val="24"/>
        </w:rPr>
        <w:t xml:space="preserve"> Градостроительного Кодекса</w:t>
      </w:r>
      <w:r w:rsidRPr="00575C30">
        <w:rPr>
          <w:rFonts w:ascii="Times New Roman" w:hAnsi="Times New Roman" w:cs="Times New Roman"/>
          <w:i/>
          <w:iCs/>
          <w:sz w:val="24"/>
          <w:szCs w:val="24"/>
        </w:rPr>
        <w:t>,</w:t>
      </w:r>
    </w:p>
    <w:p w14:paraId="442F4C7B" w14:textId="6C9DBB95" w:rsidR="008E0C87" w:rsidRPr="008039AD" w:rsidRDefault="008E0C87" w:rsidP="00F27DE2">
      <w:pPr>
        <w:spacing w:after="0" w:line="240" w:lineRule="auto"/>
        <w:ind w:firstLine="709"/>
        <w:jc w:val="both"/>
        <w:rPr>
          <w:rFonts w:ascii="Times New Roman" w:hAnsi="Times New Roman" w:cs="Times New Roman"/>
          <w:sz w:val="24"/>
          <w:szCs w:val="24"/>
        </w:rPr>
      </w:pPr>
    </w:p>
    <w:p w14:paraId="05C3A2B3" w14:textId="34135223" w:rsidR="00F27DE2" w:rsidRPr="00126CBD" w:rsidRDefault="0012043A" w:rsidP="00575C3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м</w:t>
      </w:r>
      <w:r w:rsidR="00DD24E1" w:rsidRPr="008039AD">
        <w:rPr>
          <w:rFonts w:ascii="Times New Roman" w:hAnsi="Times New Roman" w:cs="Times New Roman"/>
          <w:sz w:val="24"/>
          <w:szCs w:val="24"/>
        </w:rPr>
        <w:t xml:space="preserve">) </w:t>
      </w:r>
      <w:r w:rsidR="00F27DE2">
        <w:rPr>
          <w:rFonts w:ascii="Times New Roman" w:hAnsi="Times New Roman" w:cs="Times New Roman"/>
          <w:sz w:val="24"/>
          <w:szCs w:val="24"/>
        </w:rPr>
        <w:t xml:space="preserve">наличие у участника предварительного отбора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w:t>
      </w:r>
      <w:r w:rsidR="00F27DE2" w:rsidRPr="00126CBD">
        <w:rPr>
          <w:rFonts w:ascii="Times New Roman" w:hAnsi="Times New Roman" w:cs="Times New Roman"/>
          <w:sz w:val="24"/>
          <w:szCs w:val="24"/>
        </w:rPr>
        <w:t xml:space="preserve">договорам, </w:t>
      </w:r>
      <w:r w:rsidR="00575C30" w:rsidRPr="00126CBD">
        <w:rPr>
          <w:rFonts w:ascii="Times New Roman" w:hAnsi="Times New Roman" w:cs="Times New Roman"/>
          <w:sz w:val="24"/>
          <w:szCs w:val="24"/>
        </w:rPr>
        <w:t xml:space="preserve">предметом которых являлись строительство, реконструкция, капитальный ремонт зданий, </w:t>
      </w:r>
      <w:r w:rsidR="006B4459" w:rsidRPr="00126CBD">
        <w:rPr>
          <w:rFonts w:ascii="Times New Roman" w:hAnsi="Times New Roman" w:cs="Times New Roman"/>
          <w:sz w:val="24"/>
          <w:szCs w:val="24"/>
        </w:rPr>
        <w:t xml:space="preserve"> являющихся объектами капитального строительства</w:t>
      </w:r>
      <w:r w:rsidR="00F27DE2" w:rsidRPr="00126CBD">
        <w:rPr>
          <w:rFonts w:ascii="Times New Roman" w:hAnsi="Times New Roman" w:cs="Times New Roman"/>
          <w:sz w:val="24"/>
          <w:szCs w:val="24"/>
        </w:rPr>
        <w:t>, в том числе по договорам, заключенным в соответствии с Положением. При этом минимальный размер стоимости оказанных услуг и (или) выполненных работ по указанным исполненным контрактам и (или) договорам устанавливается в размере:</w:t>
      </w:r>
    </w:p>
    <w:p w14:paraId="3D455B69" w14:textId="04416BA9" w:rsidR="00F27DE2" w:rsidRDefault="00C50A6F" w:rsidP="00F27DE2">
      <w:pPr>
        <w:autoSpaceDE w:val="0"/>
        <w:autoSpaceDN w:val="0"/>
        <w:adjustRightInd w:val="0"/>
        <w:spacing w:after="0" w:line="240" w:lineRule="auto"/>
        <w:ind w:firstLine="540"/>
        <w:jc w:val="both"/>
        <w:rPr>
          <w:rFonts w:ascii="Times New Roman" w:hAnsi="Times New Roman" w:cs="Times New Roman"/>
          <w:sz w:val="24"/>
          <w:szCs w:val="24"/>
        </w:rPr>
      </w:pPr>
      <w:r w:rsidRPr="00126CBD">
        <w:rPr>
          <w:rFonts w:ascii="Times New Roman" w:hAnsi="Times New Roman" w:cs="Times New Roman"/>
          <w:b/>
          <w:sz w:val="24"/>
          <w:szCs w:val="24"/>
        </w:rPr>
        <w:t xml:space="preserve">5 </w:t>
      </w:r>
      <w:r w:rsidR="00F27DE2" w:rsidRPr="00126CBD">
        <w:rPr>
          <w:rFonts w:ascii="Times New Roman" w:hAnsi="Times New Roman" w:cs="Times New Roman"/>
          <w:b/>
          <w:sz w:val="24"/>
          <w:szCs w:val="24"/>
        </w:rPr>
        <w:t>процент</w:t>
      </w:r>
      <w:r w:rsidRPr="00126CBD">
        <w:rPr>
          <w:rFonts w:ascii="Times New Roman" w:hAnsi="Times New Roman" w:cs="Times New Roman"/>
          <w:b/>
          <w:sz w:val="24"/>
          <w:szCs w:val="24"/>
        </w:rPr>
        <w:t>ов</w:t>
      </w:r>
      <w:r w:rsidR="00F27DE2" w:rsidRPr="00126CBD">
        <w:rPr>
          <w:rFonts w:ascii="Times New Roman" w:hAnsi="Times New Roman" w:cs="Times New Roman"/>
          <w:sz w:val="24"/>
          <w:szCs w:val="24"/>
        </w:rPr>
        <w:t xml:space="preserve"> предельного размера обязательств по договорам строительного</w:t>
      </w:r>
      <w:r w:rsidR="00F27DE2">
        <w:rPr>
          <w:rFonts w:ascii="Times New Roman" w:hAnsi="Times New Roman" w:cs="Times New Roman"/>
          <w:sz w:val="24"/>
          <w:szCs w:val="24"/>
        </w:rPr>
        <w:t xml:space="preserve"> подряда, в соответствии с которым участником предварительного отбора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w:t>
      </w:r>
      <w:hyperlink r:id="rId10" w:history="1">
        <w:r w:rsidR="00F27DE2">
          <w:rPr>
            <w:rFonts w:ascii="Times New Roman" w:hAnsi="Times New Roman" w:cs="Times New Roman"/>
            <w:color w:val="0000FF"/>
            <w:sz w:val="24"/>
            <w:szCs w:val="24"/>
          </w:rPr>
          <w:t>частью 2 статьи 55.16</w:t>
        </w:r>
      </w:hyperlink>
      <w:r w:rsidR="00F27DE2">
        <w:rPr>
          <w:rFonts w:ascii="Times New Roman" w:hAnsi="Times New Roman" w:cs="Times New Roman"/>
          <w:sz w:val="24"/>
          <w:szCs w:val="24"/>
        </w:rPr>
        <w:t xml:space="preserve"> Градостроительного кодекса Российской Федерации;</w:t>
      </w:r>
    </w:p>
    <w:p w14:paraId="28D08F55" w14:textId="77777777" w:rsidR="00F27DE2" w:rsidRDefault="00F27DE2" w:rsidP="00F27DE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Размер стоимости оказанных услуг и (или) выполненных работ по всем исполненным контрактам и (или) договорам, представленным участником предварительного отбора и соответствующим требованиям настоящего пункта, определяется как совокупная стоимость услуг и (или) работ по таким контрактам и (или) договорам.</w:t>
      </w:r>
    </w:p>
    <w:p w14:paraId="2EBDDD53" w14:textId="1785DEDE" w:rsidR="0012043A" w:rsidRPr="008039AD" w:rsidRDefault="0012043A" w:rsidP="00E572FC">
      <w:pPr>
        <w:spacing w:after="0" w:line="240" w:lineRule="auto"/>
        <w:ind w:firstLine="709"/>
        <w:jc w:val="both"/>
        <w:rPr>
          <w:rFonts w:ascii="Times New Roman" w:hAnsi="Times New Roman" w:cs="Times New Roman"/>
          <w:i/>
          <w:sz w:val="24"/>
          <w:szCs w:val="24"/>
        </w:rPr>
      </w:pPr>
    </w:p>
    <w:p w14:paraId="46A92313" w14:textId="77777777" w:rsidR="002A4012" w:rsidRPr="008039AD" w:rsidRDefault="00480630" w:rsidP="00510680">
      <w:pPr>
        <w:pStyle w:val="a4"/>
        <w:numPr>
          <w:ilvl w:val="0"/>
          <w:numId w:val="24"/>
        </w:numPr>
        <w:tabs>
          <w:tab w:val="left" w:pos="284"/>
        </w:tabs>
        <w:spacing w:after="0" w:line="240" w:lineRule="auto"/>
        <w:ind w:left="0" w:firstLine="0"/>
        <w:contextualSpacing w:val="0"/>
        <w:jc w:val="both"/>
        <w:rPr>
          <w:rFonts w:ascii="Times New Roman" w:hAnsi="Times New Roman" w:cs="Times New Roman"/>
          <w:sz w:val="24"/>
          <w:szCs w:val="24"/>
        </w:rPr>
      </w:pPr>
      <w:r w:rsidRPr="008039AD">
        <w:rPr>
          <w:rFonts w:ascii="Times New Roman" w:hAnsi="Times New Roman" w:cs="Times New Roman"/>
          <w:b/>
          <w:sz w:val="24"/>
          <w:szCs w:val="24"/>
        </w:rPr>
        <w:t>Требования к содержанию, форме и составу заявки на участие в предварительном отборе</w:t>
      </w:r>
    </w:p>
    <w:p w14:paraId="61B365FE" w14:textId="77777777" w:rsidR="002A4012" w:rsidRPr="008039AD" w:rsidRDefault="002A4012" w:rsidP="002A4012">
      <w:pPr>
        <w:pStyle w:val="a4"/>
        <w:tabs>
          <w:tab w:val="left" w:pos="284"/>
        </w:tabs>
        <w:spacing w:after="0" w:line="240" w:lineRule="auto"/>
        <w:ind w:left="0"/>
        <w:contextualSpacing w:val="0"/>
        <w:jc w:val="both"/>
        <w:rPr>
          <w:rFonts w:ascii="Times New Roman" w:hAnsi="Times New Roman" w:cs="Times New Roman"/>
          <w:b/>
          <w:sz w:val="24"/>
          <w:szCs w:val="24"/>
        </w:rPr>
      </w:pPr>
    </w:p>
    <w:p w14:paraId="0D6B2778" w14:textId="77777777" w:rsidR="00715890" w:rsidRPr="007669BF" w:rsidRDefault="00715890" w:rsidP="00715890">
      <w:pPr>
        <w:widowControl w:val="0"/>
        <w:autoSpaceDE w:val="0"/>
        <w:autoSpaceDN w:val="0"/>
        <w:spacing w:after="0" w:line="240" w:lineRule="auto"/>
        <w:ind w:left="30" w:firstLine="143"/>
        <w:jc w:val="both"/>
        <w:rPr>
          <w:rFonts w:ascii="Times New Roman" w:eastAsia="Times New Roman" w:hAnsi="Times New Roman" w:cs="Times New Roman"/>
          <w:sz w:val="24"/>
          <w:szCs w:val="24"/>
          <w:lang w:eastAsia="ru-RU"/>
        </w:rPr>
      </w:pPr>
      <w:r w:rsidRPr="007669BF">
        <w:rPr>
          <w:rFonts w:ascii="Times New Roman" w:eastAsia="Times New Roman" w:hAnsi="Times New Roman" w:cs="Times New Roman"/>
          <w:sz w:val="24"/>
          <w:szCs w:val="24"/>
          <w:lang w:eastAsia="ru-RU"/>
        </w:rPr>
        <w:t xml:space="preserve">Заявка на участие в предварительном отборе, а также все сведения и документы, которые </w:t>
      </w:r>
      <w:r w:rsidRPr="007669BF">
        <w:rPr>
          <w:rFonts w:ascii="Times New Roman" w:eastAsia="Times New Roman" w:hAnsi="Times New Roman" w:cs="Times New Roman"/>
          <w:sz w:val="24"/>
          <w:szCs w:val="24"/>
          <w:lang w:eastAsia="ru-RU"/>
        </w:rPr>
        <w:lastRenderedPageBreak/>
        <w:t>входят в ее состав, подаются через оператора электронной площадки в виде электронного документа. Заявка на участие в предварительном отборе должна быть подписана усиленной неквалифицированной электронной подписью. Ключи усиленных неквалифицированных электронных подписей, предназначенные для использования в целях настоящего раздела, должны быть созданы и выданы удостоверяющими центрами, получившими аккредитацию на соответствие требованиям Федерального закона "Об электронной подписи".</w:t>
      </w:r>
    </w:p>
    <w:p w14:paraId="62D5EEDC" w14:textId="77777777" w:rsidR="00715890" w:rsidRPr="007669BF" w:rsidRDefault="00715890" w:rsidP="00715890">
      <w:pPr>
        <w:widowControl w:val="0"/>
        <w:autoSpaceDE w:val="0"/>
        <w:autoSpaceDN w:val="0"/>
        <w:spacing w:after="0" w:line="240" w:lineRule="auto"/>
        <w:ind w:left="30" w:firstLine="143"/>
        <w:jc w:val="both"/>
        <w:rPr>
          <w:rFonts w:ascii="Times New Roman" w:eastAsia="Times New Roman" w:hAnsi="Times New Roman" w:cs="Times New Roman"/>
          <w:sz w:val="24"/>
          <w:szCs w:val="24"/>
          <w:lang w:eastAsia="ru-RU"/>
        </w:rPr>
      </w:pPr>
      <w:r w:rsidRPr="007669BF">
        <w:rPr>
          <w:rFonts w:ascii="Times New Roman" w:eastAsia="Times New Roman" w:hAnsi="Times New Roman" w:cs="Times New Roman"/>
          <w:sz w:val="24"/>
          <w:szCs w:val="24"/>
          <w:lang w:eastAsia="ru-RU"/>
        </w:rPr>
        <w:t>Заявка на участие в предварительном отборе должна содержать:</w:t>
      </w:r>
    </w:p>
    <w:p w14:paraId="44396253" w14:textId="77777777" w:rsidR="00715890" w:rsidRPr="007669BF" w:rsidRDefault="00715890" w:rsidP="00715890">
      <w:pPr>
        <w:widowControl w:val="0"/>
        <w:autoSpaceDE w:val="0"/>
        <w:autoSpaceDN w:val="0"/>
        <w:spacing w:after="0" w:line="240" w:lineRule="auto"/>
        <w:ind w:left="30" w:firstLine="143"/>
        <w:jc w:val="both"/>
        <w:rPr>
          <w:rFonts w:ascii="Times New Roman" w:eastAsia="Times New Roman" w:hAnsi="Times New Roman" w:cs="Times New Roman"/>
          <w:sz w:val="24"/>
          <w:szCs w:val="24"/>
          <w:lang w:eastAsia="ru-RU"/>
        </w:rPr>
      </w:pPr>
      <w:r w:rsidRPr="007669BF">
        <w:rPr>
          <w:rFonts w:ascii="Times New Roman" w:eastAsia="Times New Roman" w:hAnsi="Times New Roman" w:cs="Times New Roman"/>
          <w:sz w:val="24"/>
          <w:szCs w:val="24"/>
          <w:lang w:eastAsia="ru-RU"/>
        </w:rPr>
        <w:t>а) следующие сведения и документы об участнике предварительного отбора, подавшем заявку:</w:t>
      </w:r>
    </w:p>
    <w:p w14:paraId="560DC449" w14:textId="3EA9148B" w:rsidR="00A413FB" w:rsidRDefault="00A413FB" w:rsidP="00A413F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 - для юридического лица;</w:t>
      </w:r>
    </w:p>
    <w:p w14:paraId="1D711E4B" w14:textId="77777777" w:rsidR="00A413FB" w:rsidRDefault="00A413FB" w:rsidP="00A413F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фамилия, имя, отчество, паспортные данные, сведения о месте жительства, номер контактного телефона - для физического лица, зарегистрированного в качестве индивидуального предпринимателя;</w:t>
      </w:r>
    </w:p>
    <w:p w14:paraId="49098A83" w14:textId="77777777" w:rsidR="00A413FB" w:rsidRDefault="00A413FB" w:rsidP="00A413F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выписка из Единого государственного реестра юридических лиц или засвидетельствованная в нотариальном порядке копия такой выписки, полученная не ранее чем за 30 календарных дней до даты подачи заявки на участие в предварительном отборе, - для юридического лица;</w:t>
      </w:r>
    </w:p>
    <w:p w14:paraId="2C50C814" w14:textId="77777777" w:rsidR="00A413FB" w:rsidRDefault="00A413FB" w:rsidP="00A413F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выписка из Единого государственного реестра индивидуальных предпринимателей или засвидетельствованная в нотариальном порядке копия такой выписки, полученная не ранее чем за 30 календарных дней до даты подачи заявки на участие в предварительном отборе, - для физического лица, зарегистрированного в качестве индивидуального предпринимателя;</w:t>
      </w:r>
    </w:p>
    <w:p w14:paraId="3C2D3E2A" w14:textId="7F7158A7" w:rsidR="00A413FB" w:rsidRDefault="00A413FB" w:rsidP="00A413F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копии учредительных документов участника предварительного отбора - для юридического лица;</w:t>
      </w:r>
    </w:p>
    <w:p w14:paraId="31B4EBB5" w14:textId="77777777" w:rsidR="00A413FB" w:rsidRDefault="00A413FB" w:rsidP="00A413F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копия засвидетельствованного в нотариальном порядке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иностранного государства, полученная не ранее чем за 6 месяцев до дня подачи заявки на участие в предварительном отборе, - для иностранных лиц;</w:t>
      </w:r>
    </w:p>
    <w:p w14:paraId="4486EA42" w14:textId="04455393" w:rsidR="00A413FB" w:rsidRDefault="00A413FB" w:rsidP="00A413F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документ, подтверждающий полномочия лица на осуществление действий от имени участника предварительного отбора;</w:t>
      </w:r>
    </w:p>
    <w:p w14:paraId="72A3DB22" w14:textId="77777777" w:rsidR="00A413FB" w:rsidRDefault="00A413FB" w:rsidP="00A413FB">
      <w:pPr>
        <w:autoSpaceDE w:val="0"/>
        <w:autoSpaceDN w:val="0"/>
        <w:adjustRightInd w:val="0"/>
        <w:spacing w:after="0" w:line="240" w:lineRule="auto"/>
        <w:ind w:firstLine="540"/>
        <w:jc w:val="both"/>
        <w:rPr>
          <w:rFonts w:ascii="Times New Roman" w:hAnsi="Times New Roman" w:cs="Times New Roman"/>
          <w:sz w:val="24"/>
          <w:szCs w:val="24"/>
        </w:rPr>
      </w:pPr>
    </w:p>
    <w:p w14:paraId="6E11A2B5" w14:textId="77777777" w:rsidR="00715890" w:rsidRPr="002C406F" w:rsidRDefault="00715890" w:rsidP="00715890">
      <w:pPr>
        <w:widowControl w:val="0"/>
        <w:autoSpaceDE w:val="0"/>
        <w:autoSpaceDN w:val="0"/>
        <w:spacing w:after="0" w:line="240" w:lineRule="auto"/>
        <w:ind w:left="30" w:firstLine="143"/>
        <w:jc w:val="both"/>
        <w:rPr>
          <w:rFonts w:ascii="Times New Roman" w:eastAsia="Times New Roman" w:hAnsi="Times New Roman" w:cs="Times New Roman"/>
          <w:sz w:val="24"/>
          <w:szCs w:val="24"/>
          <w:lang w:eastAsia="ru-RU"/>
        </w:rPr>
      </w:pPr>
      <w:r w:rsidRPr="007669BF">
        <w:rPr>
          <w:rFonts w:ascii="Times New Roman" w:eastAsia="Times New Roman" w:hAnsi="Times New Roman" w:cs="Times New Roman"/>
          <w:sz w:val="24"/>
          <w:szCs w:val="24"/>
          <w:lang w:eastAsia="ru-RU"/>
        </w:rPr>
        <w:t xml:space="preserve">б) следующие документы, подтверждающие соответствие участника предварительного </w:t>
      </w:r>
      <w:r w:rsidRPr="002C406F">
        <w:rPr>
          <w:rFonts w:ascii="Times New Roman" w:eastAsia="Times New Roman" w:hAnsi="Times New Roman" w:cs="Times New Roman"/>
          <w:sz w:val="24"/>
          <w:szCs w:val="24"/>
          <w:lang w:eastAsia="ru-RU"/>
        </w:rPr>
        <w:t>отбора требованиям:</w:t>
      </w:r>
    </w:p>
    <w:p w14:paraId="359BFAEE" w14:textId="77777777" w:rsidR="00715890" w:rsidRDefault="00715890" w:rsidP="002C406F">
      <w:pPr>
        <w:autoSpaceDE w:val="0"/>
        <w:autoSpaceDN w:val="0"/>
        <w:adjustRightInd w:val="0"/>
        <w:spacing w:after="0" w:line="240" w:lineRule="auto"/>
        <w:ind w:firstLine="539"/>
        <w:jc w:val="both"/>
        <w:rPr>
          <w:rFonts w:ascii="Times New Roman" w:hAnsi="Times New Roman" w:cs="Times New Roman"/>
          <w:sz w:val="24"/>
          <w:szCs w:val="24"/>
        </w:rPr>
      </w:pPr>
      <w:r w:rsidRPr="002C406F">
        <w:rPr>
          <w:rFonts w:ascii="Times New Roman" w:hAnsi="Times New Roman" w:cs="Times New Roman"/>
          <w:sz w:val="24"/>
          <w:szCs w:val="24"/>
        </w:rPr>
        <w:t>- копия выписки из реестра членов саморегулируемой организации, полученная не ранее чем за один месяц до даты подачи заявки на участие в предварительном отборе;</w:t>
      </w:r>
    </w:p>
    <w:p w14:paraId="0CF58878" w14:textId="10838FDD" w:rsidR="00A413FB" w:rsidRDefault="00A413FB" w:rsidP="002C406F">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копия справки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p>
    <w:p w14:paraId="5457384C" w14:textId="77777777" w:rsidR="00882586" w:rsidRDefault="00882586" w:rsidP="00882586">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на участие в предварительном отборе, по форме, утвержденной уполномоченным органом, с отметкой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 </w:t>
      </w:r>
    </w:p>
    <w:p w14:paraId="6F79FDB5" w14:textId="77777777" w:rsidR="00882586" w:rsidRPr="002C406F" w:rsidRDefault="00882586" w:rsidP="00882586">
      <w:pPr>
        <w:autoSpaceDE w:val="0"/>
        <w:autoSpaceDN w:val="0"/>
        <w:adjustRightInd w:val="0"/>
        <w:spacing w:after="0" w:line="240" w:lineRule="auto"/>
        <w:ind w:firstLine="539"/>
        <w:jc w:val="both"/>
        <w:rPr>
          <w:rFonts w:ascii="Times New Roman" w:hAnsi="Times New Roman" w:cs="Times New Roman"/>
          <w:sz w:val="24"/>
          <w:szCs w:val="24"/>
        </w:rPr>
      </w:pPr>
      <w:r w:rsidRPr="002C406F">
        <w:rPr>
          <w:rFonts w:ascii="Times New Roman" w:hAnsi="Times New Roman" w:cs="Times New Roman"/>
          <w:sz w:val="24"/>
          <w:szCs w:val="24"/>
        </w:rPr>
        <w:t xml:space="preserve">копия штатного расписания, </w:t>
      </w:r>
    </w:p>
    <w:p w14:paraId="450106FF" w14:textId="77777777" w:rsidR="00882586" w:rsidRPr="002C406F" w:rsidRDefault="00882586" w:rsidP="00882586">
      <w:pPr>
        <w:autoSpaceDE w:val="0"/>
        <w:autoSpaceDN w:val="0"/>
        <w:adjustRightInd w:val="0"/>
        <w:spacing w:after="0" w:line="240" w:lineRule="auto"/>
        <w:ind w:firstLine="539"/>
        <w:jc w:val="both"/>
        <w:rPr>
          <w:rFonts w:ascii="Times New Roman" w:hAnsi="Times New Roman" w:cs="Times New Roman"/>
          <w:sz w:val="24"/>
          <w:szCs w:val="24"/>
        </w:rPr>
      </w:pPr>
      <w:r w:rsidRPr="002C406F">
        <w:rPr>
          <w:rFonts w:ascii="Times New Roman" w:hAnsi="Times New Roman" w:cs="Times New Roman"/>
          <w:sz w:val="24"/>
          <w:szCs w:val="24"/>
        </w:rPr>
        <w:t>штатно-списочный состав сотрудников,</w:t>
      </w:r>
    </w:p>
    <w:p w14:paraId="783F5766" w14:textId="77777777" w:rsidR="00882586" w:rsidRDefault="00882586" w:rsidP="00882586">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lastRenderedPageBreak/>
        <w:t xml:space="preserve"> копии трудовых книжек и (или) сведения о трудовой деятельности, предусмотренные </w:t>
      </w:r>
      <w:hyperlink r:id="rId11" w:history="1">
        <w:r>
          <w:rPr>
            <w:rFonts w:ascii="Times New Roman" w:hAnsi="Times New Roman" w:cs="Times New Roman"/>
            <w:color w:val="0000FF"/>
            <w:sz w:val="24"/>
            <w:szCs w:val="24"/>
          </w:rPr>
          <w:t>статьей 66.1</w:t>
        </w:r>
      </w:hyperlink>
      <w:r>
        <w:rPr>
          <w:rFonts w:ascii="Times New Roman" w:hAnsi="Times New Roman" w:cs="Times New Roman"/>
          <w:sz w:val="24"/>
          <w:szCs w:val="24"/>
        </w:rPr>
        <w:t xml:space="preserve"> Трудового кодекса Российской Федерации, </w:t>
      </w:r>
    </w:p>
    <w:p w14:paraId="3FAFBB55" w14:textId="6C92CAD6" w:rsidR="00882586" w:rsidRDefault="00882586" w:rsidP="00882586">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копии дипломов, сертификатов, аттестатов и удостоверений, подтверждающих наличие у участника предварительного отбора в штате минимального количества квалифицированного персонала;</w:t>
      </w:r>
    </w:p>
    <w:p w14:paraId="140E0188" w14:textId="77777777" w:rsidR="00882586" w:rsidRDefault="00882586" w:rsidP="00882586">
      <w:pPr>
        <w:autoSpaceDE w:val="0"/>
        <w:autoSpaceDN w:val="0"/>
        <w:adjustRightInd w:val="0"/>
        <w:spacing w:after="0" w:line="240" w:lineRule="auto"/>
        <w:ind w:firstLine="540"/>
        <w:jc w:val="both"/>
        <w:rPr>
          <w:rFonts w:ascii="Times New Roman" w:hAnsi="Times New Roman" w:cs="Times New Roman"/>
          <w:sz w:val="24"/>
          <w:szCs w:val="24"/>
        </w:rPr>
      </w:pPr>
    </w:p>
    <w:p w14:paraId="694F9805" w14:textId="77777777" w:rsidR="00715890" w:rsidRDefault="00715890" w:rsidP="0088258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копии не менее 3 исполненных контрактов и (или) договоров, подтверждающих наличие у участника предварительного отбора опыта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w:t>
      </w:r>
      <w:r w:rsidRPr="000D4590">
        <w:rPr>
          <w:rFonts w:ascii="Times New Roman" w:hAnsi="Times New Roman" w:cs="Times New Roman"/>
          <w:b/>
          <w:sz w:val="24"/>
          <w:szCs w:val="24"/>
        </w:rPr>
        <w:t>копии актов</w:t>
      </w:r>
      <w:r>
        <w:rPr>
          <w:rFonts w:ascii="Times New Roman" w:hAnsi="Times New Roman" w:cs="Times New Roman"/>
          <w:sz w:val="24"/>
          <w:szCs w:val="24"/>
        </w:rPr>
        <w:t xml:space="preserve"> приемки оказанных услуг и (или) выполненных работ или </w:t>
      </w:r>
      <w:r w:rsidRPr="000D4590">
        <w:rPr>
          <w:rFonts w:ascii="Times New Roman" w:hAnsi="Times New Roman" w:cs="Times New Roman"/>
          <w:b/>
          <w:sz w:val="24"/>
          <w:szCs w:val="24"/>
        </w:rPr>
        <w:t>иных документов</w:t>
      </w:r>
      <w:r>
        <w:rPr>
          <w:rFonts w:ascii="Times New Roman" w:hAnsi="Times New Roman" w:cs="Times New Roman"/>
          <w:sz w:val="24"/>
          <w:szCs w:val="24"/>
        </w:rPr>
        <w:t xml:space="preserve">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14:paraId="2D87E297" w14:textId="77777777" w:rsidR="00715890" w:rsidRDefault="00715890" w:rsidP="0071589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этом минимальный размер стоимости оказанных услуг и (или) выполненных работ по указанным исполненным контрактам и (или) договорам устанавливается в размере:</w:t>
      </w:r>
    </w:p>
    <w:p w14:paraId="510C8E7A" w14:textId="4E356F76" w:rsidR="00715890" w:rsidRDefault="00C50A6F" w:rsidP="00715890">
      <w:pPr>
        <w:autoSpaceDE w:val="0"/>
        <w:autoSpaceDN w:val="0"/>
        <w:adjustRightInd w:val="0"/>
        <w:spacing w:after="0" w:line="240" w:lineRule="auto"/>
        <w:ind w:firstLine="540"/>
        <w:jc w:val="both"/>
        <w:rPr>
          <w:rFonts w:ascii="Times New Roman" w:hAnsi="Times New Roman" w:cs="Times New Roman"/>
          <w:sz w:val="24"/>
          <w:szCs w:val="24"/>
        </w:rPr>
      </w:pPr>
      <w:r w:rsidRPr="00882586">
        <w:rPr>
          <w:rFonts w:ascii="Times New Roman" w:hAnsi="Times New Roman" w:cs="Times New Roman"/>
          <w:b/>
          <w:sz w:val="24"/>
          <w:szCs w:val="24"/>
          <w:highlight w:val="yellow"/>
        </w:rPr>
        <w:t>5</w:t>
      </w:r>
      <w:r w:rsidR="00715890" w:rsidRPr="00882586">
        <w:rPr>
          <w:rFonts w:ascii="Times New Roman" w:hAnsi="Times New Roman" w:cs="Times New Roman"/>
          <w:b/>
          <w:sz w:val="24"/>
          <w:szCs w:val="24"/>
          <w:highlight w:val="yellow"/>
        </w:rPr>
        <w:t xml:space="preserve"> процент</w:t>
      </w:r>
      <w:r w:rsidRPr="00882586">
        <w:rPr>
          <w:rFonts w:ascii="Times New Roman" w:hAnsi="Times New Roman" w:cs="Times New Roman"/>
          <w:b/>
          <w:sz w:val="24"/>
          <w:szCs w:val="24"/>
          <w:highlight w:val="yellow"/>
        </w:rPr>
        <w:t>ов</w:t>
      </w:r>
      <w:r w:rsidR="00715890">
        <w:rPr>
          <w:rFonts w:ascii="Times New Roman" w:hAnsi="Times New Roman" w:cs="Times New Roman"/>
          <w:sz w:val="24"/>
          <w:szCs w:val="24"/>
        </w:rPr>
        <w:t xml:space="preserve"> предельного размера обязательств по договорам строительного подряда, в соответствии с которым участником предварительного отбора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w:t>
      </w:r>
      <w:hyperlink r:id="rId12" w:history="1">
        <w:r w:rsidR="00715890">
          <w:rPr>
            <w:rFonts w:ascii="Times New Roman" w:hAnsi="Times New Roman" w:cs="Times New Roman"/>
            <w:color w:val="0000FF"/>
            <w:sz w:val="24"/>
            <w:szCs w:val="24"/>
          </w:rPr>
          <w:t>частью 2 статьи 55.16</w:t>
        </w:r>
      </w:hyperlink>
      <w:r w:rsidR="00715890">
        <w:rPr>
          <w:rFonts w:ascii="Times New Roman" w:hAnsi="Times New Roman" w:cs="Times New Roman"/>
          <w:sz w:val="24"/>
          <w:szCs w:val="24"/>
        </w:rPr>
        <w:t xml:space="preserve"> Градостроительного кодекса Российской Федерации;</w:t>
      </w:r>
    </w:p>
    <w:p w14:paraId="69C2AD11" w14:textId="77777777" w:rsidR="00715890" w:rsidRDefault="00715890" w:rsidP="0071589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Размер стоимости оказанных услуг и (или) выполненных работ по всем исполненным контрактам и (или) договорам, представленным участником предварительного отбора и соответствующим требованиям настоящего пункта, определяется как совокупная стоимость услуг и (или) работ по таким контрактам и (или) договорам.</w:t>
      </w:r>
    </w:p>
    <w:p w14:paraId="4ECD9066" w14:textId="77777777" w:rsidR="00AF12E9" w:rsidRPr="008039AD" w:rsidRDefault="00AF12E9" w:rsidP="00A85623">
      <w:pPr>
        <w:pStyle w:val="ConsPlusNormal"/>
        <w:ind w:left="-426"/>
        <w:jc w:val="both"/>
        <w:rPr>
          <w:rFonts w:ascii="Times New Roman" w:hAnsi="Times New Roman" w:cs="Times New Roman"/>
          <w:sz w:val="24"/>
          <w:szCs w:val="24"/>
        </w:rPr>
      </w:pPr>
    </w:p>
    <w:p w14:paraId="3F2985B3" w14:textId="77777777" w:rsidR="00AF12E9" w:rsidRPr="008039AD" w:rsidRDefault="00BD2FA1" w:rsidP="00510680">
      <w:pPr>
        <w:pStyle w:val="a4"/>
        <w:numPr>
          <w:ilvl w:val="0"/>
          <w:numId w:val="24"/>
        </w:numPr>
        <w:tabs>
          <w:tab w:val="left" w:pos="284"/>
        </w:tabs>
        <w:spacing w:after="0" w:line="240" w:lineRule="auto"/>
        <w:ind w:left="0" w:firstLine="0"/>
        <w:contextualSpacing w:val="0"/>
        <w:jc w:val="both"/>
        <w:rPr>
          <w:rFonts w:ascii="Times New Roman" w:hAnsi="Times New Roman" w:cs="Times New Roman"/>
          <w:sz w:val="24"/>
          <w:szCs w:val="24"/>
        </w:rPr>
      </w:pPr>
      <w:r w:rsidRPr="008039AD">
        <w:rPr>
          <w:rFonts w:ascii="Times New Roman" w:hAnsi="Times New Roman" w:cs="Times New Roman"/>
          <w:b/>
          <w:sz w:val="24"/>
          <w:szCs w:val="24"/>
        </w:rPr>
        <w:t xml:space="preserve">Порядок подачи заявок на участие в предварительном отборе подрядных организаций </w:t>
      </w:r>
    </w:p>
    <w:p w14:paraId="36FB0C67" w14:textId="77777777" w:rsidR="00BD2FA1" w:rsidRPr="008039AD" w:rsidRDefault="00BD2FA1" w:rsidP="00BD2FA1">
      <w:pPr>
        <w:pStyle w:val="a4"/>
        <w:tabs>
          <w:tab w:val="left" w:pos="284"/>
        </w:tabs>
        <w:spacing w:after="0" w:line="240" w:lineRule="auto"/>
        <w:ind w:left="0"/>
        <w:contextualSpacing w:val="0"/>
        <w:jc w:val="both"/>
        <w:rPr>
          <w:rFonts w:ascii="Times New Roman" w:hAnsi="Times New Roman" w:cs="Times New Roman"/>
          <w:sz w:val="24"/>
          <w:szCs w:val="24"/>
        </w:rPr>
      </w:pPr>
    </w:p>
    <w:p w14:paraId="5817A63B" w14:textId="156428D4" w:rsidR="004326A1" w:rsidRPr="008039AD" w:rsidRDefault="00CD5325" w:rsidP="002457D5">
      <w:pPr>
        <w:pStyle w:val="ConsPlusNormal"/>
        <w:numPr>
          <w:ilvl w:val="0"/>
          <w:numId w:val="18"/>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До подачи </w:t>
      </w:r>
      <w:r w:rsidR="00DE0025" w:rsidRPr="008039AD">
        <w:rPr>
          <w:rFonts w:ascii="Times New Roman" w:hAnsi="Times New Roman" w:cs="Times New Roman"/>
          <w:sz w:val="24"/>
          <w:szCs w:val="24"/>
        </w:rPr>
        <w:t>З</w:t>
      </w:r>
      <w:r w:rsidR="00207A81" w:rsidRPr="008039AD">
        <w:rPr>
          <w:rFonts w:ascii="Times New Roman" w:hAnsi="Times New Roman" w:cs="Times New Roman"/>
          <w:sz w:val="24"/>
          <w:szCs w:val="24"/>
        </w:rPr>
        <w:t xml:space="preserve">аявки </w:t>
      </w:r>
      <w:r w:rsidR="002457D5" w:rsidRPr="008039AD">
        <w:rPr>
          <w:rFonts w:ascii="Times New Roman" w:hAnsi="Times New Roman" w:cs="Times New Roman"/>
          <w:sz w:val="24"/>
          <w:szCs w:val="24"/>
        </w:rPr>
        <w:t>У</w:t>
      </w:r>
      <w:r w:rsidR="00207A81" w:rsidRPr="008039AD">
        <w:rPr>
          <w:rFonts w:ascii="Times New Roman" w:hAnsi="Times New Roman" w:cs="Times New Roman"/>
          <w:sz w:val="24"/>
          <w:szCs w:val="24"/>
        </w:rPr>
        <w:t>частник предварительного отбора</w:t>
      </w:r>
      <w:r w:rsidR="003B5555" w:rsidRPr="008039AD">
        <w:rPr>
          <w:rFonts w:ascii="Times New Roman" w:hAnsi="Times New Roman" w:cs="Times New Roman"/>
          <w:sz w:val="24"/>
          <w:szCs w:val="24"/>
        </w:rPr>
        <w:t xml:space="preserve"> </w:t>
      </w:r>
      <w:r w:rsidR="00207A81" w:rsidRPr="008039AD">
        <w:rPr>
          <w:rFonts w:ascii="Times New Roman" w:hAnsi="Times New Roman" w:cs="Times New Roman"/>
          <w:sz w:val="24"/>
          <w:szCs w:val="24"/>
        </w:rPr>
        <w:t xml:space="preserve">должен зарегистрироваться </w:t>
      </w:r>
      <w:r w:rsidR="003B5555" w:rsidRPr="008039AD">
        <w:rPr>
          <w:rFonts w:ascii="Times New Roman" w:hAnsi="Times New Roman" w:cs="Times New Roman"/>
          <w:sz w:val="24"/>
          <w:szCs w:val="24"/>
        </w:rPr>
        <w:t xml:space="preserve">на </w:t>
      </w:r>
      <w:r w:rsidR="002457D5" w:rsidRPr="008039AD">
        <w:rPr>
          <w:rFonts w:ascii="Times New Roman" w:hAnsi="Times New Roman" w:cs="Times New Roman"/>
          <w:sz w:val="24"/>
          <w:szCs w:val="24"/>
        </w:rPr>
        <w:t xml:space="preserve">сайте </w:t>
      </w:r>
      <w:r w:rsidR="002347E2" w:rsidRPr="008039AD">
        <w:rPr>
          <w:rFonts w:ascii="Times New Roman" w:hAnsi="Times New Roman" w:cs="Times New Roman"/>
          <w:sz w:val="24"/>
          <w:szCs w:val="24"/>
        </w:rPr>
        <w:t>оператор</w:t>
      </w:r>
      <w:r w:rsidR="002457D5" w:rsidRPr="008039AD">
        <w:rPr>
          <w:rFonts w:ascii="Times New Roman" w:hAnsi="Times New Roman" w:cs="Times New Roman"/>
          <w:sz w:val="24"/>
          <w:szCs w:val="24"/>
        </w:rPr>
        <w:t xml:space="preserve">а </w:t>
      </w:r>
      <w:r w:rsidR="004326A1" w:rsidRPr="008039AD">
        <w:rPr>
          <w:rFonts w:ascii="Times New Roman" w:hAnsi="Times New Roman" w:cs="Times New Roman"/>
          <w:sz w:val="24"/>
          <w:szCs w:val="24"/>
        </w:rPr>
        <w:t>эл</w:t>
      </w:r>
      <w:r w:rsidR="002457D5" w:rsidRPr="008039AD">
        <w:rPr>
          <w:rFonts w:ascii="Times New Roman" w:hAnsi="Times New Roman" w:cs="Times New Roman"/>
          <w:sz w:val="24"/>
          <w:szCs w:val="24"/>
        </w:rPr>
        <w:t xml:space="preserve">ектронной площадки </w:t>
      </w:r>
      <w:r w:rsidR="004326A1" w:rsidRPr="008039AD">
        <w:rPr>
          <w:rFonts w:ascii="Times New Roman" w:hAnsi="Times New Roman" w:cs="Times New Roman"/>
          <w:sz w:val="24"/>
          <w:szCs w:val="24"/>
        </w:rPr>
        <w:t>в соответствии с регламентом работы</w:t>
      </w:r>
      <w:r w:rsidR="002457D5" w:rsidRPr="008039AD">
        <w:rPr>
          <w:rFonts w:ascii="Times New Roman" w:hAnsi="Times New Roman" w:cs="Times New Roman"/>
          <w:sz w:val="24"/>
          <w:szCs w:val="24"/>
        </w:rPr>
        <w:t xml:space="preserve"> электронной площадки</w:t>
      </w:r>
      <w:r w:rsidR="004326A1" w:rsidRPr="008039AD">
        <w:rPr>
          <w:rFonts w:ascii="Times New Roman" w:hAnsi="Times New Roman" w:cs="Times New Roman"/>
          <w:sz w:val="24"/>
          <w:szCs w:val="24"/>
        </w:rPr>
        <w:t>.</w:t>
      </w:r>
    </w:p>
    <w:p w14:paraId="1E5104F8" w14:textId="77777777" w:rsidR="004326A1" w:rsidRPr="008039AD" w:rsidRDefault="00207A81" w:rsidP="004326A1">
      <w:pPr>
        <w:pStyle w:val="ConsPlusNormal"/>
        <w:numPr>
          <w:ilvl w:val="0"/>
          <w:numId w:val="18"/>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Регистрация на электронной площадке, а также участие в предварительном отборе осуществляется без взимания </w:t>
      </w:r>
      <w:r w:rsidR="004326A1" w:rsidRPr="008039AD">
        <w:rPr>
          <w:rFonts w:ascii="Times New Roman" w:hAnsi="Times New Roman" w:cs="Times New Roman"/>
          <w:sz w:val="24"/>
          <w:szCs w:val="24"/>
        </w:rPr>
        <w:t>платы</w:t>
      </w:r>
      <w:r w:rsidR="004A4A46" w:rsidRPr="008039AD">
        <w:rPr>
          <w:rFonts w:ascii="Times New Roman" w:hAnsi="Times New Roman" w:cs="Times New Roman"/>
          <w:sz w:val="24"/>
          <w:szCs w:val="24"/>
        </w:rPr>
        <w:t xml:space="preserve"> с </w:t>
      </w:r>
      <w:r w:rsidR="00733D3F" w:rsidRPr="008039AD">
        <w:rPr>
          <w:rFonts w:ascii="Times New Roman" w:hAnsi="Times New Roman" w:cs="Times New Roman"/>
          <w:sz w:val="24"/>
          <w:szCs w:val="24"/>
        </w:rPr>
        <w:t>У</w:t>
      </w:r>
      <w:r w:rsidR="004A4A46" w:rsidRPr="008039AD">
        <w:rPr>
          <w:rFonts w:ascii="Times New Roman" w:hAnsi="Times New Roman" w:cs="Times New Roman"/>
          <w:sz w:val="24"/>
          <w:szCs w:val="24"/>
        </w:rPr>
        <w:t>частника</w:t>
      </w:r>
      <w:r w:rsidR="004326A1" w:rsidRPr="008039AD">
        <w:rPr>
          <w:rFonts w:ascii="Times New Roman" w:hAnsi="Times New Roman" w:cs="Times New Roman"/>
          <w:sz w:val="24"/>
          <w:szCs w:val="24"/>
        </w:rPr>
        <w:t>.</w:t>
      </w:r>
    </w:p>
    <w:p w14:paraId="25386846" w14:textId="205309E0" w:rsidR="009136B0" w:rsidRPr="008039AD" w:rsidRDefault="003B5555" w:rsidP="009136B0">
      <w:pPr>
        <w:pStyle w:val="ConsPlusNormal"/>
        <w:numPr>
          <w:ilvl w:val="0"/>
          <w:numId w:val="18"/>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Заявка, а также все сведения и документы, которые входят в ее состав, подаются Участником </w:t>
      </w:r>
      <w:r w:rsidR="002347E2" w:rsidRPr="008039AD">
        <w:rPr>
          <w:rFonts w:ascii="Times New Roman" w:hAnsi="Times New Roman" w:cs="Times New Roman"/>
          <w:sz w:val="24"/>
          <w:szCs w:val="24"/>
        </w:rPr>
        <w:t>через оператор</w:t>
      </w:r>
      <w:r w:rsidRPr="008039AD">
        <w:rPr>
          <w:rFonts w:ascii="Times New Roman" w:hAnsi="Times New Roman" w:cs="Times New Roman"/>
          <w:sz w:val="24"/>
          <w:szCs w:val="24"/>
        </w:rPr>
        <w:t>а электронной площадки в виде электронного документа в соответств</w:t>
      </w:r>
      <w:r w:rsidR="002347E2" w:rsidRPr="008039AD">
        <w:rPr>
          <w:rFonts w:ascii="Times New Roman" w:hAnsi="Times New Roman" w:cs="Times New Roman"/>
          <w:sz w:val="24"/>
          <w:szCs w:val="24"/>
        </w:rPr>
        <w:t>и</w:t>
      </w:r>
      <w:r w:rsidR="002E521A" w:rsidRPr="008039AD">
        <w:rPr>
          <w:rFonts w:ascii="Times New Roman" w:hAnsi="Times New Roman" w:cs="Times New Roman"/>
          <w:sz w:val="24"/>
          <w:szCs w:val="24"/>
        </w:rPr>
        <w:t>и</w:t>
      </w:r>
      <w:r w:rsidR="002347E2" w:rsidRPr="008039AD">
        <w:rPr>
          <w:rFonts w:ascii="Times New Roman" w:hAnsi="Times New Roman" w:cs="Times New Roman"/>
          <w:sz w:val="24"/>
          <w:szCs w:val="24"/>
        </w:rPr>
        <w:t xml:space="preserve"> с правилами, установленными оператор</w:t>
      </w:r>
      <w:r w:rsidRPr="008039AD">
        <w:rPr>
          <w:rFonts w:ascii="Times New Roman" w:hAnsi="Times New Roman" w:cs="Times New Roman"/>
          <w:sz w:val="24"/>
          <w:szCs w:val="24"/>
        </w:rPr>
        <w:t>ом электронной площадки.</w:t>
      </w:r>
    </w:p>
    <w:p w14:paraId="00051888" w14:textId="31DEEA74" w:rsidR="003B5555" w:rsidRPr="008039AD" w:rsidRDefault="003B5555" w:rsidP="003B5555">
      <w:pPr>
        <w:pStyle w:val="ConsPlusNormal"/>
        <w:numPr>
          <w:ilvl w:val="0"/>
          <w:numId w:val="18"/>
        </w:numPr>
        <w:tabs>
          <w:tab w:val="left" w:pos="1134"/>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Участник </w:t>
      </w:r>
      <w:r w:rsidR="00DE0025" w:rsidRPr="008039AD">
        <w:rPr>
          <w:rFonts w:ascii="Times New Roman" w:hAnsi="Times New Roman" w:cs="Times New Roman"/>
          <w:sz w:val="24"/>
          <w:szCs w:val="24"/>
        </w:rPr>
        <w:t xml:space="preserve">в рамках </w:t>
      </w:r>
      <w:r w:rsidR="000B6D93" w:rsidRPr="008039AD">
        <w:rPr>
          <w:rFonts w:ascii="Times New Roman" w:hAnsi="Times New Roman" w:cs="Times New Roman"/>
          <w:sz w:val="24"/>
          <w:szCs w:val="24"/>
        </w:rPr>
        <w:t>и</w:t>
      </w:r>
      <w:r w:rsidRPr="008039AD">
        <w:rPr>
          <w:rFonts w:ascii="Times New Roman" w:hAnsi="Times New Roman" w:cs="Times New Roman"/>
          <w:sz w:val="24"/>
          <w:szCs w:val="24"/>
        </w:rPr>
        <w:t xml:space="preserve">звещения </w:t>
      </w:r>
      <w:r w:rsidR="00857C24" w:rsidRPr="008039AD">
        <w:rPr>
          <w:rFonts w:ascii="Times New Roman" w:hAnsi="Times New Roman" w:cs="Times New Roman"/>
          <w:sz w:val="24"/>
          <w:szCs w:val="24"/>
        </w:rPr>
        <w:t xml:space="preserve">о проведении предварительного отбора (далее – Извещение) </w:t>
      </w:r>
      <w:r w:rsidRPr="008039AD">
        <w:rPr>
          <w:rFonts w:ascii="Times New Roman" w:hAnsi="Times New Roman" w:cs="Times New Roman"/>
          <w:sz w:val="24"/>
          <w:szCs w:val="24"/>
        </w:rPr>
        <w:t xml:space="preserve">вправе подать только одну Заявку, пока она не рассмотрена в порядке, предусмотренном </w:t>
      </w:r>
      <w:r w:rsidR="000B6D93" w:rsidRPr="008039AD">
        <w:rPr>
          <w:rFonts w:ascii="Times New Roman" w:hAnsi="Times New Roman" w:cs="Times New Roman"/>
          <w:sz w:val="24"/>
          <w:szCs w:val="24"/>
        </w:rPr>
        <w:t>Д</w:t>
      </w:r>
      <w:r w:rsidR="003A4E26" w:rsidRPr="008039AD">
        <w:rPr>
          <w:rFonts w:ascii="Times New Roman" w:hAnsi="Times New Roman" w:cs="Times New Roman"/>
          <w:sz w:val="24"/>
          <w:szCs w:val="24"/>
        </w:rPr>
        <w:t xml:space="preserve">окументацией </w:t>
      </w:r>
      <w:r w:rsidR="000B6D93" w:rsidRPr="008039AD">
        <w:rPr>
          <w:rFonts w:ascii="Times New Roman" w:hAnsi="Times New Roman" w:cs="Times New Roman"/>
          <w:sz w:val="24"/>
          <w:szCs w:val="24"/>
        </w:rPr>
        <w:t>о проведении предварительного отбора</w:t>
      </w:r>
      <w:r w:rsidRPr="008039AD">
        <w:rPr>
          <w:rFonts w:ascii="Times New Roman" w:hAnsi="Times New Roman" w:cs="Times New Roman"/>
          <w:sz w:val="24"/>
          <w:szCs w:val="24"/>
        </w:rPr>
        <w:t xml:space="preserve">, и по ней не принято решение об отказе во включении </w:t>
      </w:r>
      <w:r w:rsidR="002457D5" w:rsidRPr="008039AD">
        <w:rPr>
          <w:rFonts w:ascii="Times New Roman" w:hAnsi="Times New Roman" w:cs="Times New Roman"/>
          <w:sz w:val="24"/>
          <w:szCs w:val="24"/>
        </w:rPr>
        <w:t>У</w:t>
      </w:r>
      <w:r w:rsidRPr="008039AD">
        <w:rPr>
          <w:rFonts w:ascii="Times New Roman" w:hAnsi="Times New Roman" w:cs="Times New Roman"/>
          <w:sz w:val="24"/>
          <w:szCs w:val="24"/>
        </w:rPr>
        <w:t>частника в реестр квалифицированных подрядных организаций.</w:t>
      </w:r>
    </w:p>
    <w:p w14:paraId="5E8AB760" w14:textId="77777777" w:rsidR="003B5555" w:rsidRPr="008039AD" w:rsidRDefault="003B5555" w:rsidP="003B5555">
      <w:pPr>
        <w:pStyle w:val="ConsPlusNormal"/>
        <w:numPr>
          <w:ilvl w:val="0"/>
          <w:numId w:val="18"/>
        </w:numPr>
        <w:tabs>
          <w:tab w:val="left" w:pos="1134"/>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Участник, подавший </w:t>
      </w:r>
      <w:r w:rsidR="003A4E26" w:rsidRPr="008039AD">
        <w:rPr>
          <w:rFonts w:ascii="Times New Roman" w:hAnsi="Times New Roman" w:cs="Times New Roman"/>
          <w:sz w:val="24"/>
          <w:szCs w:val="24"/>
        </w:rPr>
        <w:t>З</w:t>
      </w:r>
      <w:r w:rsidRPr="008039AD">
        <w:rPr>
          <w:rFonts w:ascii="Times New Roman" w:hAnsi="Times New Roman" w:cs="Times New Roman"/>
          <w:sz w:val="24"/>
          <w:szCs w:val="24"/>
        </w:rPr>
        <w:t xml:space="preserve">аявку, вправе </w:t>
      </w:r>
      <w:r w:rsidR="0014438E" w:rsidRPr="008039AD">
        <w:rPr>
          <w:rFonts w:ascii="Times New Roman" w:hAnsi="Times New Roman" w:cs="Times New Roman"/>
          <w:sz w:val="24"/>
          <w:szCs w:val="24"/>
        </w:rPr>
        <w:t xml:space="preserve">ее </w:t>
      </w:r>
      <w:r w:rsidRPr="008039AD">
        <w:rPr>
          <w:rFonts w:ascii="Times New Roman" w:hAnsi="Times New Roman" w:cs="Times New Roman"/>
          <w:sz w:val="24"/>
          <w:szCs w:val="24"/>
        </w:rPr>
        <w:t>изменить.</w:t>
      </w:r>
    </w:p>
    <w:p w14:paraId="0AA9D0E5" w14:textId="0B5DD4B5" w:rsidR="00456D91" w:rsidRPr="008039AD" w:rsidRDefault="00456D91" w:rsidP="003B5555">
      <w:pPr>
        <w:pStyle w:val="ConsPlusNormal"/>
        <w:numPr>
          <w:ilvl w:val="0"/>
          <w:numId w:val="18"/>
        </w:numPr>
        <w:tabs>
          <w:tab w:val="left" w:pos="1134"/>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Внесение изменений в Заявку осуществляется через сайт </w:t>
      </w:r>
      <w:r w:rsidR="002347E2" w:rsidRPr="008039AD">
        <w:rPr>
          <w:rFonts w:ascii="Times New Roman" w:hAnsi="Times New Roman" w:cs="Times New Roman"/>
          <w:sz w:val="24"/>
          <w:szCs w:val="24"/>
        </w:rPr>
        <w:t>оператор</w:t>
      </w:r>
      <w:r w:rsidRPr="008039AD">
        <w:rPr>
          <w:rFonts w:ascii="Times New Roman" w:hAnsi="Times New Roman" w:cs="Times New Roman"/>
          <w:sz w:val="24"/>
          <w:szCs w:val="24"/>
        </w:rPr>
        <w:t>а электронной площадки в соответствии с регламентом работы электронной площадки. Изменения, которые вносятся в Заявку должны быть подписаны усиленной неквалифицированной электронной подписью.</w:t>
      </w:r>
    </w:p>
    <w:p w14:paraId="2FBF9B90" w14:textId="77777777" w:rsidR="00456D91" w:rsidRPr="008039AD" w:rsidRDefault="00456D91" w:rsidP="003B5555">
      <w:pPr>
        <w:pStyle w:val="ConsPlusNormal"/>
        <w:numPr>
          <w:ilvl w:val="0"/>
          <w:numId w:val="18"/>
        </w:numPr>
        <w:tabs>
          <w:tab w:val="left" w:pos="1134"/>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14:paraId="64BFA9E5" w14:textId="77777777" w:rsidR="001608A9" w:rsidRPr="008039AD" w:rsidRDefault="003A4E26" w:rsidP="003A4E26">
      <w:pPr>
        <w:pStyle w:val="ConsPlusNormal"/>
        <w:numPr>
          <w:ilvl w:val="0"/>
          <w:numId w:val="18"/>
        </w:numPr>
        <w:tabs>
          <w:tab w:val="left" w:pos="1134"/>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В случае установления факта подачи одним Участником 2 (д</w:t>
      </w:r>
      <w:r w:rsidR="00733D3F" w:rsidRPr="008039AD">
        <w:rPr>
          <w:rFonts w:ascii="Times New Roman" w:hAnsi="Times New Roman" w:cs="Times New Roman"/>
          <w:sz w:val="24"/>
          <w:szCs w:val="24"/>
        </w:rPr>
        <w:t>в</w:t>
      </w:r>
      <w:r w:rsidRPr="008039AD">
        <w:rPr>
          <w:rFonts w:ascii="Times New Roman" w:hAnsi="Times New Roman" w:cs="Times New Roman"/>
          <w:sz w:val="24"/>
          <w:szCs w:val="24"/>
        </w:rPr>
        <w:t xml:space="preserve">ух) и более Заявок при условии, что поданные ранее </w:t>
      </w:r>
      <w:r w:rsidR="001608A9" w:rsidRPr="008039AD">
        <w:rPr>
          <w:rFonts w:ascii="Times New Roman" w:hAnsi="Times New Roman" w:cs="Times New Roman"/>
          <w:sz w:val="24"/>
          <w:szCs w:val="24"/>
        </w:rPr>
        <w:t>З</w:t>
      </w:r>
      <w:r w:rsidRPr="008039AD">
        <w:rPr>
          <w:rFonts w:ascii="Times New Roman" w:hAnsi="Times New Roman" w:cs="Times New Roman"/>
          <w:sz w:val="24"/>
          <w:szCs w:val="24"/>
        </w:rPr>
        <w:t xml:space="preserve">аявки не отозваны, все </w:t>
      </w:r>
      <w:r w:rsidR="001608A9" w:rsidRPr="008039AD">
        <w:rPr>
          <w:rFonts w:ascii="Times New Roman" w:hAnsi="Times New Roman" w:cs="Times New Roman"/>
          <w:sz w:val="24"/>
          <w:szCs w:val="24"/>
        </w:rPr>
        <w:t>З</w:t>
      </w:r>
      <w:r w:rsidRPr="008039AD">
        <w:rPr>
          <w:rFonts w:ascii="Times New Roman" w:hAnsi="Times New Roman" w:cs="Times New Roman"/>
          <w:sz w:val="24"/>
          <w:szCs w:val="24"/>
        </w:rPr>
        <w:t xml:space="preserve">аявки такого </w:t>
      </w:r>
      <w:r w:rsidR="001608A9" w:rsidRPr="008039AD">
        <w:rPr>
          <w:rFonts w:ascii="Times New Roman" w:hAnsi="Times New Roman" w:cs="Times New Roman"/>
          <w:sz w:val="24"/>
          <w:szCs w:val="24"/>
        </w:rPr>
        <w:t>У</w:t>
      </w:r>
      <w:r w:rsidRPr="008039AD">
        <w:rPr>
          <w:rFonts w:ascii="Times New Roman" w:hAnsi="Times New Roman" w:cs="Times New Roman"/>
          <w:sz w:val="24"/>
          <w:szCs w:val="24"/>
        </w:rPr>
        <w:t xml:space="preserve">частника не </w:t>
      </w:r>
      <w:r w:rsidRPr="008039AD">
        <w:rPr>
          <w:rFonts w:ascii="Times New Roman" w:hAnsi="Times New Roman" w:cs="Times New Roman"/>
          <w:sz w:val="24"/>
          <w:szCs w:val="24"/>
        </w:rPr>
        <w:lastRenderedPageBreak/>
        <w:t>рассматриваются.</w:t>
      </w:r>
      <w:r w:rsidR="001608A9" w:rsidRPr="008039AD">
        <w:rPr>
          <w:rFonts w:ascii="Times New Roman" w:hAnsi="Times New Roman" w:cs="Times New Roman"/>
          <w:sz w:val="24"/>
          <w:szCs w:val="24"/>
        </w:rPr>
        <w:t xml:space="preserve"> </w:t>
      </w:r>
    </w:p>
    <w:p w14:paraId="27E59414" w14:textId="03690DDA" w:rsidR="009136B0" w:rsidRPr="008039AD" w:rsidRDefault="00CD5325" w:rsidP="00571664">
      <w:pPr>
        <w:pStyle w:val="ConsPlusNormal"/>
        <w:numPr>
          <w:ilvl w:val="0"/>
          <w:numId w:val="18"/>
        </w:numPr>
        <w:tabs>
          <w:tab w:val="left" w:pos="1276"/>
        </w:tabs>
        <w:ind w:left="0" w:firstLine="851"/>
        <w:jc w:val="both"/>
        <w:rPr>
          <w:rFonts w:ascii="Times New Roman" w:hAnsi="Times New Roman" w:cs="Times New Roman"/>
          <w:sz w:val="24"/>
          <w:szCs w:val="24"/>
        </w:rPr>
      </w:pPr>
      <w:r w:rsidRPr="008039AD">
        <w:rPr>
          <w:rFonts w:ascii="Times New Roman" w:hAnsi="Times New Roman" w:cs="Times New Roman"/>
          <w:sz w:val="24"/>
          <w:szCs w:val="24"/>
        </w:rPr>
        <w:t xml:space="preserve">Заявка подается </w:t>
      </w:r>
      <w:r w:rsidR="003A4E26" w:rsidRPr="008039AD">
        <w:rPr>
          <w:rFonts w:ascii="Times New Roman" w:hAnsi="Times New Roman" w:cs="Times New Roman"/>
          <w:sz w:val="24"/>
          <w:szCs w:val="24"/>
        </w:rPr>
        <w:t>У</w:t>
      </w:r>
      <w:r w:rsidRPr="008039AD">
        <w:rPr>
          <w:rFonts w:ascii="Times New Roman" w:hAnsi="Times New Roman" w:cs="Times New Roman"/>
          <w:sz w:val="24"/>
          <w:szCs w:val="24"/>
        </w:rPr>
        <w:t>частником не ранее</w:t>
      </w:r>
      <w:r w:rsidR="00571664" w:rsidRPr="008039AD">
        <w:rPr>
          <w:rFonts w:ascii="Times New Roman" w:hAnsi="Times New Roman" w:cs="Times New Roman"/>
          <w:sz w:val="24"/>
          <w:szCs w:val="24"/>
        </w:rPr>
        <w:t xml:space="preserve"> </w:t>
      </w:r>
      <w:r w:rsidR="00DE0025" w:rsidRPr="008039AD">
        <w:rPr>
          <w:rFonts w:ascii="Times New Roman" w:hAnsi="Times New Roman" w:cs="Times New Roman"/>
          <w:sz w:val="24"/>
          <w:szCs w:val="24"/>
        </w:rPr>
        <w:t xml:space="preserve">даты, указанной в разделе </w:t>
      </w:r>
      <w:r w:rsidR="00DE0025" w:rsidRPr="008039AD">
        <w:rPr>
          <w:rFonts w:ascii="Times New Roman" w:hAnsi="Times New Roman" w:cs="Times New Roman"/>
          <w:sz w:val="24"/>
          <w:szCs w:val="24"/>
          <w:lang w:val="en-US"/>
        </w:rPr>
        <w:t>I</w:t>
      </w:r>
      <w:r w:rsidR="00DE0025" w:rsidRPr="008039AD">
        <w:rPr>
          <w:rFonts w:ascii="Times New Roman" w:hAnsi="Times New Roman" w:cs="Times New Roman"/>
          <w:sz w:val="24"/>
          <w:szCs w:val="24"/>
        </w:rPr>
        <w:t xml:space="preserve"> Документации о проведении предварительного отбора</w:t>
      </w:r>
      <w:r w:rsidR="003A4E26" w:rsidRPr="008039AD">
        <w:rPr>
          <w:rFonts w:ascii="Times New Roman" w:hAnsi="Times New Roman" w:cs="Times New Roman"/>
          <w:sz w:val="24"/>
          <w:szCs w:val="24"/>
        </w:rPr>
        <w:t xml:space="preserve">. </w:t>
      </w:r>
    </w:p>
    <w:p w14:paraId="2D6E8D99" w14:textId="2E89EA96" w:rsidR="003A4E26" w:rsidRPr="008039AD" w:rsidRDefault="009136B0" w:rsidP="003A4E26">
      <w:pPr>
        <w:pStyle w:val="ConsPlusNormal"/>
        <w:numPr>
          <w:ilvl w:val="0"/>
          <w:numId w:val="18"/>
        </w:numPr>
        <w:tabs>
          <w:tab w:val="left" w:pos="1134"/>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Заявки, поданные ранее</w:t>
      </w:r>
      <w:r w:rsidR="002457D5" w:rsidRPr="008039AD">
        <w:rPr>
          <w:rFonts w:ascii="Times New Roman" w:hAnsi="Times New Roman" w:cs="Times New Roman"/>
          <w:sz w:val="24"/>
          <w:szCs w:val="24"/>
        </w:rPr>
        <w:t xml:space="preserve"> даты и времени, указанные </w:t>
      </w:r>
      <w:r w:rsidR="00DE0025" w:rsidRPr="008039AD">
        <w:rPr>
          <w:rFonts w:ascii="Times New Roman" w:hAnsi="Times New Roman" w:cs="Times New Roman"/>
          <w:sz w:val="24"/>
          <w:szCs w:val="24"/>
        </w:rPr>
        <w:t xml:space="preserve">в разделе </w:t>
      </w:r>
      <w:r w:rsidR="00DE0025" w:rsidRPr="008039AD">
        <w:rPr>
          <w:rFonts w:ascii="Times New Roman" w:hAnsi="Times New Roman" w:cs="Times New Roman"/>
          <w:sz w:val="24"/>
          <w:szCs w:val="24"/>
          <w:lang w:val="en-US"/>
        </w:rPr>
        <w:t>I</w:t>
      </w:r>
      <w:r w:rsidR="00DE0025" w:rsidRPr="008039AD">
        <w:rPr>
          <w:rFonts w:ascii="Times New Roman" w:hAnsi="Times New Roman" w:cs="Times New Roman"/>
          <w:sz w:val="24"/>
          <w:szCs w:val="24"/>
        </w:rPr>
        <w:t xml:space="preserve"> Документации о проведении предварительного отбора</w:t>
      </w:r>
      <w:r w:rsidRPr="008039AD">
        <w:rPr>
          <w:rFonts w:ascii="Times New Roman" w:hAnsi="Times New Roman" w:cs="Times New Roman"/>
          <w:sz w:val="24"/>
          <w:szCs w:val="24"/>
        </w:rPr>
        <w:t xml:space="preserve">, не принимаются </w:t>
      </w:r>
      <w:r w:rsidR="002347E2" w:rsidRPr="008039AD">
        <w:rPr>
          <w:rFonts w:ascii="Times New Roman" w:hAnsi="Times New Roman" w:cs="Times New Roman"/>
          <w:sz w:val="24"/>
          <w:szCs w:val="24"/>
        </w:rPr>
        <w:t>оператор</w:t>
      </w:r>
      <w:r w:rsidRPr="008039AD">
        <w:rPr>
          <w:rFonts w:ascii="Times New Roman" w:hAnsi="Times New Roman" w:cs="Times New Roman"/>
          <w:sz w:val="24"/>
          <w:szCs w:val="24"/>
        </w:rPr>
        <w:t>ом электронной площадки и возвращаются Участнику.</w:t>
      </w:r>
    </w:p>
    <w:p w14:paraId="053AE141" w14:textId="79B6B880" w:rsidR="003A4E26" w:rsidRPr="008039AD" w:rsidRDefault="003A4E26" w:rsidP="003A4E26">
      <w:pPr>
        <w:pStyle w:val="ConsPlusNormal"/>
        <w:numPr>
          <w:ilvl w:val="0"/>
          <w:numId w:val="18"/>
        </w:numPr>
        <w:tabs>
          <w:tab w:val="left" w:pos="1134"/>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Каждая Заявка, поступившая в </w:t>
      </w:r>
      <w:r w:rsidR="00857C24" w:rsidRPr="008039AD">
        <w:rPr>
          <w:rFonts w:ascii="Times New Roman" w:hAnsi="Times New Roman" w:cs="Times New Roman"/>
          <w:sz w:val="24"/>
          <w:szCs w:val="24"/>
        </w:rPr>
        <w:t xml:space="preserve">установленные </w:t>
      </w:r>
      <w:r w:rsidRPr="008039AD">
        <w:rPr>
          <w:rFonts w:ascii="Times New Roman" w:hAnsi="Times New Roman" w:cs="Times New Roman"/>
          <w:sz w:val="24"/>
          <w:szCs w:val="24"/>
        </w:rPr>
        <w:t>сроки</w:t>
      </w:r>
      <w:r w:rsidR="002347E2" w:rsidRPr="008039AD">
        <w:rPr>
          <w:rFonts w:ascii="Times New Roman" w:hAnsi="Times New Roman" w:cs="Times New Roman"/>
          <w:sz w:val="24"/>
          <w:szCs w:val="24"/>
        </w:rPr>
        <w:t>,</w:t>
      </w:r>
      <w:r w:rsidRPr="008039AD">
        <w:rPr>
          <w:rFonts w:ascii="Times New Roman" w:hAnsi="Times New Roman" w:cs="Times New Roman"/>
          <w:sz w:val="24"/>
          <w:szCs w:val="24"/>
        </w:rPr>
        <w:t xml:space="preserve"> регистрируется </w:t>
      </w:r>
      <w:r w:rsidR="002347E2" w:rsidRPr="008039AD">
        <w:rPr>
          <w:rFonts w:ascii="Times New Roman" w:hAnsi="Times New Roman" w:cs="Times New Roman"/>
          <w:sz w:val="24"/>
          <w:szCs w:val="24"/>
        </w:rPr>
        <w:t>оператор</w:t>
      </w:r>
      <w:r w:rsidRPr="008039AD">
        <w:rPr>
          <w:rFonts w:ascii="Times New Roman" w:hAnsi="Times New Roman" w:cs="Times New Roman"/>
          <w:sz w:val="24"/>
          <w:szCs w:val="24"/>
        </w:rPr>
        <w:t>ом электронной площадки</w:t>
      </w:r>
      <w:r w:rsidR="007C2C8D" w:rsidRPr="008039AD">
        <w:rPr>
          <w:rFonts w:ascii="Times New Roman" w:hAnsi="Times New Roman" w:cs="Times New Roman"/>
          <w:sz w:val="24"/>
          <w:szCs w:val="24"/>
        </w:rPr>
        <w:t>,</w:t>
      </w:r>
      <w:r w:rsidRPr="008039AD">
        <w:rPr>
          <w:rFonts w:ascii="Times New Roman" w:hAnsi="Times New Roman" w:cs="Times New Roman"/>
          <w:sz w:val="24"/>
          <w:szCs w:val="24"/>
        </w:rPr>
        <w:t xml:space="preserve"> с присвоением порядкового номера.</w:t>
      </w:r>
    </w:p>
    <w:p w14:paraId="3EE036B5" w14:textId="1170F46A" w:rsidR="003A4E26" w:rsidRPr="008039AD" w:rsidRDefault="00773C1A" w:rsidP="003A4E26">
      <w:pPr>
        <w:pStyle w:val="ConsPlusNormal"/>
        <w:numPr>
          <w:ilvl w:val="0"/>
          <w:numId w:val="18"/>
        </w:numPr>
        <w:tabs>
          <w:tab w:val="left" w:pos="1134"/>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Установленные д</w:t>
      </w:r>
      <w:r w:rsidR="009136B0" w:rsidRPr="008039AD">
        <w:rPr>
          <w:rFonts w:ascii="Times New Roman" w:hAnsi="Times New Roman" w:cs="Times New Roman"/>
          <w:sz w:val="24"/>
          <w:szCs w:val="24"/>
        </w:rPr>
        <w:t xml:space="preserve">ата и время окончания срока </w:t>
      </w:r>
      <w:r w:rsidR="00131B55" w:rsidRPr="008039AD">
        <w:rPr>
          <w:rFonts w:ascii="Times New Roman" w:hAnsi="Times New Roman" w:cs="Times New Roman"/>
          <w:sz w:val="24"/>
          <w:szCs w:val="24"/>
        </w:rPr>
        <w:t xml:space="preserve">подачи </w:t>
      </w:r>
      <w:r w:rsidR="003A4E26" w:rsidRPr="008039AD">
        <w:rPr>
          <w:rFonts w:ascii="Times New Roman" w:hAnsi="Times New Roman" w:cs="Times New Roman"/>
          <w:sz w:val="24"/>
          <w:szCs w:val="24"/>
        </w:rPr>
        <w:t>З</w:t>
      </w:r>
      <w:r w:rsidR="001608A9" w:rsidRPr="008039AD">
        <w:rPr>
          <w:rFonts w:ascii="Times New Roman" w:hAnsi="Times New Roman" w:cs="Times New Roman"/>
          <w:sz w:val="24"/>
          <w:szCs w:val="24"/>
        </w:rPr>
        <w:t>аявок</w:t>
      </w:r>
      <w:r w:rsidR="009136B0" w:rsidRPr="008039AD">
        <w:rPr>
          <w:rFonts w:ascii="Times New Roman" w:hAnsi="Times New Roman" w:cs="Times New Roman"/>
          <w:sz w:val="24"/>
          <w:szCs w:val="24"/>
        </w:rPr>
        <w:t xml:space="preserve"> могут</w:t>
      </w:r>
      <w:r w:rsidR="00131B55" w:rsidRPr="008039AD">
        <w:rPr>
          <w:rFonts w:ascii="Times New Roman" w:hAnsi="Times New Roman" w:cs="Times New Roman"/>
          <w:sz w:val="24"/>
          <w:szCs w:val="24"/>
        </w:rPr>
        <w:t xml:space="preserve"> быть продлен</w:t>
      </w:r>
      <w:r w:rsidR="009136B0" w:rsidRPr="008039AD">
        <w:rPr>
          <w:rFonts w:ascii="Times New Roman" w:hAnsi="Times New Roman" w:cs="Times New Roman"/>
          <w:sz w:val="24"/>
          <w:szCs w:val="24"/>
        </w:rPr>
        <w:t>ы</w:t>
      </w:r>
      <w:r w:rsidR="00131B55" w:rsidRPr="008039AD">
        <w:rPr>
          <w:rFonts w:ascii="Times New Roman" w:hAnsi="Times New Roman" w:cs="Times New Roman"/>
          <w:sz w:val="24"/>
          <w:szCs w:val="24"/>
        </w:rPr>
        <w:t xml:space="preserve"> </w:t>
      </w:r>
      <w:r w:rsidR="00857C24" w:rsidRPr="008039AD">
        <w:rPr>
          <w:rFonts w:ascii="Times New Roman" w:hAnsi="Times New Roman" w:cs="Times New Roman"/>
          <w:sz w:val="24"/>
          <w:szCs w:val="24"/>
        </w:rPr>
        <w:t>О</w:t>
      </w:r>
      <w:r w:rsidR="001608A9" w:rsidRPr="008039AD">
        <w:rPr>
          <w:rFonts w:ascii="Times New Roman" w:hAnsi="Times New Roman" w:cs="Times New Roman"/>
          <w:sz w:val="24"/>
          <w:szCs w:val="24"/>
        </w:rPr>
        <w:t xml:space="preserve">рганом по ведению </w:t>
      </w:r>
      <w:r w:rsidR="00857C24" w:rsidRPr="008039AD">
        <w:rPr>
          <w:rFonts w:ascii="Times New Roman" w:hAnsi="Times New Roman" w:cs="Times New Roman"/>
          <w:sz w:val="24"/>
          <w:szCs w:val="24"/>
        </w:rPr>
        <w:t xml:space="preserve">РКП </w:t>
      </w:r>
      <w:r w:rsidR="00131B55" w:rsidRPr="008039AD">
        <w:rPr>
          <w:rFonts w:ascii="Times New Roman" w:hAnsi="Times New Roman" w:cs="Times New Roman"/>
          <w:sz w:val="24"/>
          <w:szCs w:val="24"/>
        </w:rPr>
        <w:t>в случаях</w:t>
      </w:r>
      <w:r w:rsidR="00447A6C" w:rsidRPr="008039AD">
        <w:rPr>
          <w:rFonts w:ascii="Times New Roman" w:hAnsi="Times New Roman" w:cs="Times New Roman"/>
          <w:sz w:val="24"/>
          <w:szCs w:val="24"/>
        </w:rPr>
        <w:t>,</w:t>
      </w:r>
      <w:r w:rsidR="00131B55" w:rsidRPr="008039AD">
        <w:rPr>
          <w:rFonts w:ascii="Times New Roman" w:hAnsi="Times New Roman" w:cs="Times New Roman"/>
          <w:sz w:val="24"/>
          <w:szCs w:val="24"/>
        </w:rPr>
        <w:t xml:space="preserve"> предусмотренных </w:t>
      </w:r>
      <w:r w:rsidR="00525527" w:rsidRPr="008039AD">
        <w:rPr>
          <w:rFonts w:ascii="Times New Roman" w:hAnsi="Times New Roman" w:cs="Times New Roman"/>
          <w:sz w:val="24"/>
          <w:szCs w:val="24"/>
        </w:rPr>
        <w:t>нормами действующего законодательства Российской Федерации</w:t>
      </w:r>
      <w:r w:rsidR="00131B55" w:rsidRPr="008039AD">
        <w:rPr>
          <w:rFonts w:ascii="Times New Roman" w:hAnsi="Times New Roman" w:cs="Times New Roman"/>
          <w:sz w:val="24"/>
          <w:szCs w:val="24"/>
        </w:rPr>
        <w:t>.</w:t>
      </w:r>
    </w:p>
    <w:p w14:paraId="40CD215E" w14:textId="77777777" w:rsidR="00733D3F" w:rsidRPr="008039AD" w:rsidRDefault="00733D3F" w:rsidP="00733D3F">
      <w:pPr>
        <w:pStyle w:val="ConsPlusNormal"/>
        <w:tabs>
          <w:tab w:val="left" w:pos="993"/>
        </w:tabs>
        <w:ind w:firstLine="709"/>
        <w:jc w:val="both"/>
        <w:rPr>
          <w:rFonts w:ascii="Times New Roman" w:hAnsi="Times New Roman" w:cs="Times New Roman"/>
          <w:i/>
          <w:sz w:val="24"/>
          <w:szCs w:val="24"/>
        </w:rPr>
      </w:pPr>
    </w:p>
    <w:p w14:paraId="1885EFEA" w14:textId="77777777" w:rsidR="00733D3F" w:rsidRPr="008D1CDE" w:rsidRDefault="00F302D1" w:rsidP="00510680">
      <w:pPr>
        <w:pStyle w:val="a4"/>
        <w:numPr>
          <w:ilvl w:val="0"/>
          <w:numId w:val="24"/>
        </w:numPr>
        <w:tabs>
          <w:tab w:val="left" w:pos="284"/>
        </w:tabs>
        <w:spacing w:after="0" w:line="240" w:lineRule="auto"/>
        <w:ind w:left="0" w:firstLine="0"/>
        <w:contextualSpacing w:val="0"/>
        <w:jc w:val="both"/>
        <w:rPr>
          <w:rFonts w:ascii="Times New Roman" w:hAnsi="Times New Roman" w:cs="Times New Roman"/>
          <w:sz w:val="24"/>
          <w:szCs w:val="24"/>
        </w:rPr>
      </w:pPr>
      <w:r w:rsidRPr="008D1CDE">
        <w:rPr>
          <w:rFonts w:ascii="Times New Roman" w:hAnsi="Times New Roman" w:cs="Times New Roman"/>
          <w:b/>
          <w:sz w:val="24"/>
          <w:szCs w:val="24"/>
        </w:rPr>
        <w:t>Порядок и срок отзыва заявок на участие в предварительном отборе</w:t>
      </w:r>
    </w:p>
    <w:p w14:paraId="65519289" w14:textId="77777777" w:rsidR="00733D3F" w:rsidRPr="008D1CDE" w:rsidRDefault="00733D3F" w:rsidP="00733D3F">
      <w:pPr>
        <w:pStyle w:val="ConsPlusNormal"/>
        <w:ind w:left="-426"/>
        <w:jc w:val="both"/>
        <w:rPr>
          <w:rFonts w:ascii="Times New Roman" w:hAnsi="Times New Roman" w:cs="Times New Roman"/>
          <w:sz w:val="24"/>
          <w:szCs w:val="24"/>
        </w:rPr>
      </w:pPr>
    </w:p>
    <w:p w14:paraId="208E8BFB" w14:textId="77777777" w:rsidR="005655CC" w:rsidRPr="008D1CDE" w:rsidRDefault="005655CC" w:rsidP="005655CC">
      <w:pPr>
        <w:pStyle w:val="ConsPlusNormal"/>
        <w:numPr>
          <w:ilvl w:val="0"/>
          <w:numId w:val="20"/>
        </w:numPr>
        <w:tabs>
          <w:tab w:val="left" w:pos="993"/>
        </w:tabs>
        <w:ind w:left="0" w:firstLine="709"/>
        <w:jc w:val="both"/>
        <w:rPr>
          <w:rFonts w:ascii="Times New Roman" w:hAnsi="Times New Roman" w:cs="Times New Roman"/>
          <w:sz w:val="24"/>
          <w:szCs w:val="24"/>
        </w:rPr>
      </w:pPr>
      <w:r w:rsidRPr="008D1CDE">
        <w:rPr>
          <w:rFonts w:ascii="Times New Roman" w:hAnsi="Times New Roman" w:cs="Times New Roman"/>
          <w:sz w:val="24"/>
          <w:szCs w:val="24"/>
        </w:rPr>
        <w:t>Участник, подавший Заявку, вправе ее отозвать.</w:t>
      </w:r>
    </w:p>
    <w:p w14:paraId="179CE88A" w14:textId="77777777" w:rsidR="005655CC" w:rsidRPr="008D1CDE" w:rsidRDefault="005655CC" w:rsidP="005655CC">
      <w:pPr>
        <w:pStyle w:val="ConsPlusNormal"/>
        <w:numPr>
          <w:ilvl w:val="0"/>
          <w:numId w:val="20"/>
        </w:numPr>
        <w:tabs>
          <w:tab w:val="left" w:pos="993"/>
        </w:tabs>
        <w:ind w:left="0" w:firstLine="709"/>
        <w:jc w:val="both"/>
        <w:rPr>
          <w:rFonts w:ascii="Times New Roman" w:hAnsi="Times New Roman" w:cs="Times New Roman"/>
          <w:sz w:val="24"/>
          <w:szCs w:val="24"/>
        </w:rPr>
      </w:pPr>
      <w:r w:rsidRPr="008D1CDE">
        <w:rPr>
          <w:rFonts w:ascii="Times New Roman" w:hAnsi="Times New Roman" w:cs="Times New Roman"/>
          <w:sz w:val="24"/>
          <w:szCs w:val="24"/>
        </w:rPr>
        <w:t xml:space="preserve">Заявка может быть отозвана до даты и времени окончания срока подачи Заявок - </w:t>
      </w:r>
    </w:p>
    <w:p w14:paraId="5D150827" w14:textId="3E2C7E66" w:rsidR="005537D6" w:rsidRPr="008D1CDE" w:rsidRDefault="002D1011" w:rsidP="005655CC">
      <w:pPr>
        <w:pStyle w:val="ConsPlusNormal"/>
        <w:tabs>
          <w:tab w:val="left" w:pos="993"/>
        </w:tabs>
        <w:jc w:val="both"/>
        <w:rPr>
          <w:rFonts w:ascii="Times New Roman" w:hAnsi="Times New Roman" w:cs="Times New Roman"/>
          <w:sz w:val="24"/>
          <w:szCs w:val="24"/>
        </w:rPr>
      </w:pPr>
      <w:r>
        <w:rPr>
          <w:rFonts w:ascii="Times New Roman" w:hAnsi="Times New Roman" w:cs="Times New Roman"/>
          <w:b/>
          <w:bCs/>
          <w:sz w:val="24"/>
          <w:szCs w:val="24"/>
          <w:highlight w:val="yellow"/>
        </w:rPr>
        <w:t>3</w:t>
      </w:r>
      <w:r w:rsidR="00B90903">
        <w:rPr>
          <w:rFonts w:ascii="Times New Roman" w:hAnsi="Times New Roman" w:cs="Times New Roman"/>
          <w:b/>
          <w:bCs/>
          <w:sz w:val="24"/>
          <w:szCs w:val="24"/>
          <w:highlight w:val="yellow"/>
        </w:rPr>
        <w:t xml:space="preserve"> </w:t>
      </w:r>
      <w:r>
        <w:rPr>
          <w:rFonts w:ascii="Times New Roman" w:hAnsi="Times New Roman" w:cs="Times New Roman"/>
          <w:b/>
          <w:bCs/>
          <w:sz w:val="24"/>
          <w:szCs w:val="24"/>
          <w:highlight w:val="yellow"/>
        </w:rPr>
        <w:t>мая</w:t>
      </w:r>
      <w:r w:rsidR="005537D6" w:rsidRPr="005655CC">
        <w:rPr>
          <w:rFonts w:ascii="Times New Roman" w:hAnsi="Times New Roman" w:cs="Times New Roman"/>
          <w:b/>
          <w:bCs/>
          <w:sz w:val="24"/>
          <w:szCs w:val="24"/>
          <w:highlight w:val="yellow"/>
        </w:rPr>
        <w:t xml:space="preserve"> </w:t>
      </w:r>
      <w:r w:rsidR="005537D6" w:rsidRPr="009057E3">
        <w:rPr>
          <w:rFonts w:ascii="Times New Roman" w:hAnsi="Times New Roman" w:cs="Times New Roman"/>
          <w:b/>
          <w:bCs/>
          <w:sz w:val="24"/>
          <w:szCs w:val="24"/>
          <w:highlight w:val="yellow"/>
        </w:rPr>
        <w:t>20</w:t>
      </w:r>
      <w:r w:rsidR="00882586">
        <w:rPr>
          <w:rFonts w:ascii="Times New Roman" w:hAnsi="Times New Roman" w:cs="Times New Roman"/>
          <w:b/>
          <w:bCs/>
          <w:sz w:val="24"/>
          <w:szCs w:val="24"/>
          <w:highlight w:val="yellow"/>
        </w:rPr>
        <w:t>2</w:t>
      </w:r>
      <w:r w:rsidR="005E38BE">
        <w:rPr>
          <w:rFonts w:ascii="Times New Roman" w:hAnsi="Times New Roman" w:cs="Times New Roman"/>
          <w:b/>
          <w:bCs/>
          <w:sz w:val="24"/>
          <w:szCs w:val="24"/>
          <w:highlight w:val="yellow"/>
        </w:rPr>
        <w:t>3</w:t>
      </w:r>
      <w:r w:rsidR="005537D6" w:rsidRPr="009057E3">
        <w:rPr>
          <w:rFonts w:ascii="Times New Roman" w:hAnsi="Times New Roman" w:cs="Times New Roman"/>
          <w:b/>
          <w:bCs/>
          <w:sz w:val="24"/>
          <w:szCs w:val="24"/>
          <w:highlight w:val="yellow"/>
        </w:rPr>
        <w:t xml:space="preserve"> года в </w:t>
      </w:r>
      <w:r w:rsidR="00C50A6F" w:rsidRPr="009057E3">
        <w:rPr>
          <w:rFonts w:ascii="Times New Roman" w:hAnsi="Times New Roman" w:cs="Times New Roman"/>
          <w:b/>
          <w:bCs/>
          <w:sz w:val="24"/>
          <w:szCs w:val="24"/>
          <w:highlight w:val="yellow"/>
        </w:rPr>
        <w:t>0</w:t>
      </w:r>
      <w:r w:rsidR="00B90903">
        <w:rPr>
          <w:rFonts w:ascii="Times New Roman" w:hAnsi="Times New Roman" w:cs="Times New Roman"/>
          <w:b/>
          <w:bCs/>
          <w:sz w:val="24"/>
          <w:szCs w:val="24"/>
          <w:highlight w:val="yellow"/>
        </w:rPr>
        <w:t>8</w:t>
      </w:r>
      <w:r w:rsidR="005537D6" w:rsidRPr="009057E3">
        <w:rPr>
          <w:rFonts w:ascii="Times New Roman" w:hAnsi="Times New Roman" w:cs="Times New Roman"/>
          <w:b/>
          <w:bCs/>
          <w:sz w:val="24"/>
          <w:szCs w:val="24"/>
          <w:highlight w:val="yellow"/>
        </w:rPr>
        <w:t xml:space="preserve"> часов 00 минут (время московское)</w:t>
      </w:r>
      <w:r w:rsidR="005537D6" w:rsidRPr="009057E3">
        <w:rPr>
          <w:rFonts w:ascii="Times New Roman" w:hAnsi="Times New Roman" w:cs="Times New Roman"/>
          <w:bCs/>
          <w:sz w:val="24"/>
          <w:szCs w:val="24"/>
          <w:highlight w:val="yellow"/>
        </w:rPr>
        <w:t>.</w:t>
      </w:r>
    </w:p>
    <w:p w14:paraId="60A563A3" w14:textId="087AC129" w:rsidR="0014438E" w:rsidRPr="008D1CDE" w:rsidRDefault="0014438E" w:rsidP="0014438E">
      <w:pPr>
        <w:pStyle w:val="ConsPlusNormal"/>
        <w:numPr>
          <w:ilvl w:val="0"/>
          <w:numId w:val="20"/>
        </w:numPr>
        <w:tabs>
          <w:tab w:val="left" w:pos="993"/>
        </w:tabs>
        <w:ind w:left="0" w:firstLine="709"/>
        <w:jc w:val="both"/>
        <w:rPr>
          <w:rFonts w:ascii="Times New Roman" w:hAnsi="Times New Roman" w:cs="Times New Roman"/>
          <w:sz w:val="24"/>
          <w:szCs w:val="24"/>
        </w:rPr>
      </w:pPr>
      <w:r w:rsidRPr="008D1CDE">
        <w:rPr>
          <w:rFonts w:ascii="Times New Roman" w:hAnsi="Times New Roman" w:cs="Times New Roman"/>
          <w:sz w:val="24"/>
          <w:szCs w:val="24"/>
        </w:rPr>
        <w:t xml:space="preserve">Отзыв Заявки осуществляется через сайт </w:t>
      </w:r>
      <w:r w:rsidR="002347E2" w:rsidRPr="008D1CDE">
        <w:rPr>
          <w:rFonts w:ascii="Times New Roman" w:hAnsi="Times New Roman" w:cs="Times New Roman"/>
          <w:sz w:val="24"/>
          <w:szCs w:val="24"/>
        </w:rPr>
        <w:t>оператор</w:t>
      </w:r>
      <w:r w:rsidRPr="008D1CDE">
        <w:rPr>
          <w:rFonts w:ascii="Times New Roman" w:hAnsi="Times New Roman" w:cs="Times New Roman"/>
          <w:sz w:val="24"/>
          <w:szCs w:val="24"/>
        </w:rPr>
        <w:t>а электронной площадки</w:t>
      </w:r>
      <w:r w:rsidR="000F57A1" w:rsidRPr="008D1CDE">
        <w:rPr>
          <w:rFonts w:ascii="Times New Roman" w:hAnsi="Times New Roman" w:cs="Times New Roman"/>
          <w:sz w:val="24"/>
          <w:szCs w:val="24"/>
        </w:rPr>
        <w:t>,</w:t>
      </w:r>
      <w:r w:rsidR="007C2C8D" w:rsidRPr="008D1CDE">
        <w:rPr>
          <w:rFonts w:ascii="Times New Roman" w:hAnsi="Times New Roman" w:cs="Times New Roman"/>
          <w:sz w:val="24"/>
          <w:szCs w:val="24"/>
        </w:rPr>
        <w:t xml:space="preserve"> </w:t>
      </w:r>
      <w:r w:rsidRPr="008D1CDE">
        <w:rPr>
          <w:rFonts w:ascii="Times New Roman" w:hAnsi="Times New Roman" w:cs="Times New Roman"/>
          <w:sz w:val="24"/>
          <w:szCs w:val="24"/>
        </w:rPr>
        <w:t xml:space="preserve">в соответствии с регламентом работы электронной площадки. </w:t>
      </w:r>
    </w:p>
    <w:p w14:paraId="43EC5894" w14:textId="77777777" w:rsidR="0014438E" w:rsidRPr="008D1CDE" w:rsidRDefault="0014438E" w:rsidP="0014438E">
      <w:pPr>
        <w:pStyle w:val="ConsPlusNormal"/>
        <w:numPr>
          <w:ilvl w:val="0"/>
          <w:numId w:val="20"/>
        </w:numPr>
        <w:tabs>
          <w:tab w:val="left" w:pos="993"/>
        </w:tabs>
        <w:ind w:left="0" w:firstLine="709"/>
        <w:jc w:val="both"/>
        <w:rPr>
          <w:rFonts w:ascii="Times New Roman" w:hAnsi="Times New Roman" w:cs="Times New Roman"/>
          <w:sz w:val="24"/>
          <w:szCs w:val="24"/>
        </w:rPr>
      </w:pPr>
      <w:r w:rsidRPr="008D1CDE">
        <w:rPr>
          <w:rFonts w:ascii="Times New Roman" w:hAnsi="Times New Roman" w:cs="Times New Roman"/>
          <w:sz w:val="24"/>
          <w:szCs w:val="24"/>
        </w:rPr>
        <w:t>Уведомление об отзыве Заявки должно быть подписано усиленной неквалифицированной электронной подписью Участника.</w:t>
      </w:r>
    </w:p>
    <w:p w14:paraId="5D0F02FA" w14:textId="77777777" w:rsidR="0014438E" w:rsidRPr="008D1CDE" w:rsidRDefault="0014438E" w:rsidP="0014438E">
      <w:pPr>
        <w:pStyle w:val="ConsPlusNormal"/>
        <w:numPr>
          <w:ilvl w:val="0"/>
          <w:numId w:val="20"/>
        </w:numPr>
        <w:tabs>
          <w:tab w:val="left" w:pos="993"/>
        </w:tabs>
        <w:ind w:left="0" w:firstLine="709"/>
        <w:jc w:val="both"/>
        <w:rPr>
          <w:rFonts w:ascii="Times New Roman" w:hAnsi="Times New Roman" w:cs="Times New Roman"/>
          <w:sz w:val="24"/>
          <w:szCs w:val="24"/>
        </w:rPr>
      </w:pPr>
      <w:r w:rsidRPr="008D1CDE">
        <w:rPr>
          <w:rFonts w:ascii="Times New Roman" w:hAnsi="Times New Roman" w:cs="Times New Roman"/>
          <w:sz w:val="24"/>
          <w:szCs w:val="24"/>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14:paraId="64546AC0" w14:textId="77777777" w:rsidR="00456D91" w:rsidRPr="008D1CDE" w:rsidRDefault="00456D91" w:rsidP="00733D3F">
      <w:pPr>
        <w:pStyle w:val="ConsPlusNormal"/>
        <w:tabs>
          <w:tab w:val="left" w:pos="993"/>
        </w:tabs>
        <w:ind w:firstLine="709"/>
        <w:jc w:val="both"/>
        <w:rPr>
          <w:rFonts w:ascii="Times New Roman" w:hAnsi="Times New Roman" w:cs="Times New Roman"/>
          <w:i/>
          <w:sz w:val="24"/>
          <w:szCs w:val="24"/>
        </w:rPr>
      </w:pPr>
    </w:p>
    <w:p w14:paraId="159034D9" w14:textId="3D6F40FD" w:rsidR="0014438E" w:rsidRPr="008D1CDE" w:rsidRDefault="0014438E" w:rsidP="00510680">
      <w:pPr>
        <w:pStyle w:val="a4"/>
        <w:numPr>
          <w:ilvl w:val="0"/>
          <w:numId w:val="24"/>
        </w:numPr>
        <w:tabs>
          <w:tab w:val="left" w:pos="284"/>
        </w:tabs>
        <w:spacing w:after="0" w:line="240" w:lineRule="auto"/>
        <w:ind w:left="0" w:firstLine="0"/>
        <w:contextualSpacing w:val="0"/>
        <w:jc w:val="both"/>
        <w:rPr>
          <w:rFonts w:ascii="Times New Roman" w:hAnsi="Times New Roman" w:cs="Times New Roman"/>
          <w:sz w:val="24"/>
          <w:szCs w:val="24"/>
        </w:rPr>
      </w:pPr>
      <w:r w:rsidRPr="008D1CDE">
        <w:rPr>
          <w:rFonts w:ascii="Times New Roman" w:hAnsi="Times New Roman" w:cs="Times New Roman"/>
          <w:b/>
          <w:sz w:val="24"/>
          <w:szCs w:val="24"/>
        </w:rPr>
        <w:t>Форма, порядок, и сроки предоставления участникам предварительног</w:t>
      </w:r>
      <w:r w:rsidR="000B6D93" w:rsidRPr="008D1CDE">
        <w:rPr>
          <w:rFonts w:ascii="Times New Roman" w:hAnsi="Times New Roman" w:cs="Times New Roman"/>
          <w:b/>
          <w:sz w:val="24"/>
          <w:szCs w:val="24"/>
        </w:rPr>
        <w:t>о отбора разъяснений положений Д</w:t>
      </w:r>
      <w:r w:rsidRPr="008D1CDE">
        <w:rPr>
          <w:rFonts w:ascii="Times New Roman" w:hAnsi="Times New Roman" w:cs="Times New Roman"/>
          <w:b/>
          <w:sz w:val="24"/>
          <w:szCs w:val="24"/>
        </w:rPr>
        <w:t>окументации о проведении предварительного отбора</w:t>
      </w:r>
    </w:p>
    <w:p w14:paraId="58482E4A" w14:textId="77777777" w:rsidR="0014438E" w:rsidRPr="008D1CDE" w:rsidRDefault="0014438E" w:rsidP="0014438E">
      <w:pPr>
        <w:pStyle w:val="ConsPlusNormal"/>
        <w:ind w:left="-426"/>
        <w:jc w:val="both"/>
        <w:rPr>
          <w:rFonts w:ascii="Times New Roman" w:hAnsi="Times New Roman" w:cs="Times New Roman"/>
          <w:sz w:val="24"/>
          <w:szCs w:val="24"/>
        </w:rPr>
      </w:pPr>
    </w:p>
    <w:p w14:paraId="6424B555" w14:textId="0DE6937B" w:rsidR="00C35E9F" w:rsidRPr="008D1CDE" w:rsidRDefault="008709A1" w:rsidP="00C35E9F">
      <w:pPr>
        <w:pStyle w:val="ConsPlusNormal"/>
        <w:numPr>
          <w:ilvl w:val="0"/>
          <w:numId w:val="21"/>
        </w:numPr>
        <w:tabs>
          <w:tab w:val="left" w:pos="993"/>
        </w:tabs>
        <w:ind w:left="0" w:firstLine="709"/>
        <w:jc w:val="both"/>
        <w:rPr>
          <w:rFonts w:ascii="Times New Roman" w:hAnsi="Times New Roman" w:cs="Times New Roman"/>
          <w:sz w:val="24"/>
          <w:szCs w:val="24"/>
        </w:rPr>
      </w:pPr>
      <w:r w:rsidRPr="008D1CDE">
        <w:rPr>
          <w:rFonts w:ascii="Times New Roman" w:hAnsi="Times New Roman" w:cs="Times New Roman"/>
          <w:sz w:val="24"/>
          <w:szCs w:val="24"/>
        </w:rPr>
        <w:t>Л</w:t>
      </w:r>
      <w:r w:rsidR="00C35E9F" w:rsidRPr="008D1CDE">
        <w:rPr>
          <w:rFonts w:ascii="Times New Roman" w:hAnsi="Times New Roman" w:cs="Times New Roman"/>
          <w:sz w:val="24"/>
          <w:szCs w:val="24"/>
        </w:rPr>
        <w:t xml:space="preserve">юбое заинтересованное лицо </w:t>
      </w:r>
      <w:r w:rsidR="003C67F8" w:rsidRPr="008D1CDE">
        <w:rPr>
          <w:rFonts w:ascii="Times New Roman" w:hAnsi="Times New Roman" w:cs="Times New Roman"/>
          <w:sz w:val="24"/>
          <w:szCs w:val="24"/>
        </w:rPr>
        <w:t xml:space="preserve">вправе направить в </w:t>
      </w:r>
      <w:r w:rsidR="000F57A1" w:rsidRPr="008D1CDE">
        <w:rPr>
          <w:rFonts w:ascii="Times New Roman" w:hAnsi="Times New Roman" w:cs="Times New Roman"/>
          <w:sz w:val="24"/>
          <w:szCs w:val="24"/>
        </w:rPr>
        <w:t>о</w:t>
      </w:r>
      <w:r w:rsidR="003C67F8" w:rsidRPr="008D1CDE">
        <w:rPr>
          <w:rFonts w:ascii="Times New Roman" w:hAnsi="Times New Roman" w:cs="Times New Roman"/>
          <w:sz w:val="24"/>
          <w:szCs w:val="24"/>
        </w:rPr>
        <w:t xml:space="preserve">рган по ведению </w:t>
      </w:r>
      <w:r w:rsidR="000F57A1" w:rsidRPr="008D1CDE">
        <w:rPr>
          <w:rFonts w:ascii="Times New Roman" w:hAnsi="Times New Roman" w:cs="Times New Roman"/>
          <w:sz w:val="24"/>
          <w:szCs w:val="24"/>
        </w:rPr>
        <w:t xml:space="preserve">реестра квалифицированных подрядных организаций </w:t>
      </w:r>
      <w:r w:rsidR="00857C24" w:rsidRPr="008D1CDE">
        <w:rPr>
          <w:rFonts w:ascii="Times New Roman" w:hAnsi="Times New Roman" w:cs="Times New Roman"/>
          <w:sz w:val="24"/>
          <w:szCs w:val="24"/>
        </w:rPr>
        <w:t>запрос о разъяснении Д</w:t>
      </w:r>
      <w:r w:rsidR="003C67F8" w:rsidRPr="008D1CDE">
        <w:rPr>
          <w:rFonts w:ascii="Times New Roman" w:hAnsi="Times New Roman" w:cs="Times New Roman"/>
          <w:sz w:val="24"/>
          <w:szCs w:val="24"/>
        </w:rPr>
        <w:t xml:space="preserve">окументации </w:t>
      </w:r>
      <w:r w:rsidR="00894CC4" w:rsidRPr="008D1CDE">
        <w:rPr>
          <w:rFonts w:ascii="Times New Roman" w:hAnsi="Times New Roman" w:cs="Times New Roman"/>
          <w:sz w:val="24"/>
          <w:szCs w:val="24"/>
        </w:rPr>
        <w:t xml:space="preserve">о </w:t>
      </w:r>
      <w:r w:rsidR="000B6D93" w:rsidRPr="008D1CDE">
        <w:rPr>
          <w:rFonts w:ascii="Times New Roman" w:hAnsi="Times New Roman" w:cs="Times New Roman"/>
          <w:sz w:val="24"/>
          <w:szCs w:val="24"/>
        </w:rPr>
        <w:t>проведении предварительного отбора</w:t>
      </w:r>
      <w:r w:rsidR="003C67F8" w:rsidRPr="008D1CDE">
        <w:rPr>
          <w:rFonts w:ascii="Times New Roman" w:hAnsi="Times New Roman" w:cs="Times New Roman"/>
          <w:sz w:val="24"/>
          <w:szCs w:val="24"/>
        </w:rPr>
        <w:t xml:space="preserve"> (далее – Запрос)</w:t>
      </w:r>
      <w:r w:rsidR="000F57A1" w:rsidRPr="008D1CDE">
        <w:rPr>
          <w:rFonts w:ascii="Times New Roman" w:hAnsi="Times New Roman" w:cs="Times New Roman"/>
          <w:sz w:val="24"/>
          <w:szCs w:val="24"/>
        </w:rPr>
        <w:t>.</w:t>
      </w:r>
    </w:p>
    <w:p w14:paraId="6F4D5FA8" w14:textId="058BA78F" w:rsidR="00C35E9F" w:rsidRPr="008D1CDE" w:rsidRDefault="003C67F8" w:rsidP="0056384B">
      <w:pPr>
        <w:pStyle w:val="ConsPlusNormal"/>
        <w:numPr>
          <w:ilvl w:val="0"/>
          <w:numId w:val="21"/>
        </w:numPr>
        <w:tabs>
          <w:tab w:val="left" w:pos="993"/>
        </w:tabs>
        <w:ind w:left="0" w:firstLine="709"/>
        <w:jc w:val="both"/>
        <w:rPr>
          <w:rFonts w:ascii="Times New Roman" w:hAnsi="Times New Roman" w:cs="Times New Roman"/>
          <w:sz w:val="24"/>
          <w:szCs w:val="24"/>
        </w:rPr>
      </w:pPr>
      <w:r w:rsidRPr="008D1CDE">
        <w:rPr>
          <w:rFonts w:ascii="Times New Roman" w:hAnsi="Times New Roman" w:cs="Times New Roman"/>
          <w:sz w:val="24"/>
          <w:szCs w:val="24"/>
        </w:rPr>
        <w:t xml:space="preserve">Запрос направляется в виде электронного документа через </w:t>
      </w:r>
      <w:r w:rsidR="00857C24" w:rsidRPr="008D1CDE">
        <w:rPr>
          <w:rFonts w:ascii="Times New Roman" w:hAnsi="Times New Roman" w:cs="Times New Roman"/>
          <w:sz w:val="24"/>
          <w:szCs w:val="24"/>
        </w:rPr>
        <w:t xml:space="preserve">сайт </w:t>
      </w:r>
      <w:r w:rsidR="002347E2" w:rsidRPr="008D1CDE">
        <w:rPr>
          <w:rFonts w:ascii="Times New Roman" w:hAnsi="Times New Roman" w:cs="Times New Roman"/>
          <w:sz w:val="24"/>
          <w:szCs w:val="24"/>
        </w:rPr>
        <w:t>оператор</w:t>
      </w:r>
      <w:r w:rsidRPr="008D1CDE">
        <w:rPr>
          <w:rFonts w:ascii="Times New Roman" w:hAnsi="Times New Roman" w:cs="Times New Roman"/>
          <w:sz w:val="24"/>
          <w:szCs w:val="24"/>
        </w:rPr>
        <w:t xml:space="preserve">а электронной площадки </w:t>
      </w:r>
      <w:r w:rsidR="00C35E9F" w:rsidRPr="008D1CDE">
        <w:rPr>
          <w:rFonts w:ascii="Times New Roman" w:hAnsi="Times New Roman" w:cs="Times New Roman"/>
          <w:sz w:val="24"/>
          <w:szCs w:val="24"/>
        </w:rPr>
        <w:t>в соответствии с регламентом работы электронной площадки</w:t>
      </w:r>
      <w:r w:rsidRPr="008D1CDE">
        <w:rPr>
          <w:rFonts w:ascii="Times New Roman" w:hAnsi="Times New Roman" w:cs="Times New Roman"/>
          <w:sz w:val="24"/>
          <w:szCs w:val="24"/>
        </w:rPr>
        <w:t>.</w:t>
      </w:r>
      <w:r w:rsidR="00C35E9F" w:rsidRPr="008D1CDE">
        <w:rPr>
          <w:rFonts w:ascii="Times New Roman" w:hAnsi="Times New Roman" w:cs="Times New Roman"/>
          <w:sz w:val="24"/>
          <w:szCs w:val="24"/>
        </w:rPr>
        <w:t xml:space="preserve"> </w:t>
      </w:r>
    </w:p>
    <w:p w14:paraId="038A3C05" w14:textId="26B473EE" w:rsidR="005537D6" w:rsidRPr="009057E3" w:rsidRDefault="003C67F8" w:rsidP="00A3382A">
      <w:pPr>
        <w:pStyle w:val="ConsPlusNormal"/>
        <w:numPr>
          <w:ilvl w:val="0"/>
          <w:numId w:val="21"/>
        </w:numPr>
        <w:tabs>
          <w:tab w:val="left" w:pos="993"/>
        </w:tabs>
        <w:ind w:left="0" w:firstLine="709"/>
        <w:jc w:val="both"/>
        <w:rPr>
          <w:rFonts w:ascii="Times New Roman" w:hAnsi="Times New Roman" w:cs="Times New Roman"/>
          <w:b/>
          <w:sz w:val="24"/>
          <w:szCs w:val="24"/>
          <w:highlight w:val="yellow"/>
        </w:rPr>
      </w:pPr>
      <w:r w:rsidRPr="009057E3">
        <w:rPr>
          <w:rFonts w:ascii="Times New Roman" w:hAnsi="Times New Roman" w:cs="Times New Roman"/>
          <w:b/>
          <w:sz w:val="24"/>
          <w:szCs w:val="24"/>
          <w:highlight w:val="yellow"/>
        </w:rPr>
        <w:t>Запрос</w:t>
      </w:r>
      <w:r w:rsidR="00894CC4" w:rsidRPr="009057E3">
        <w:rPr>
          <w:rFonts w:ascii="Times New Roman" w:hAnsi="Times New Roman" w:cs="Times New Roman"/>
          <w:b/>
          <w:sz w:val="24"/>
          <w:szCs w:val="24"/>
          <w:highlight w:val="yellow"/>
        </w:rPr>
        <w:t xml:space="preserve">ы принимаются </w:t>
      </w:r>
      <w:r w:rsidR="005E38BE">
        <w:rPr>
          <w:rFonts w:ascii="Times New Roman" w:hAnsi="Times New Roman" w:cs="Times New Roman"/>
          <w:b/>
          <w:sz w:val="24"/>
          <w:szCs w:val="24"/>
          <w:highlight w:val="yellow"/>
        </w:rPr>
        <w:t xml:space="preserve">до </w:t>
      </w:r>
      <w:r w:rsidR="002D1011">
        <w:rPr>
          <w:rFonts w:ascii="Times New Roman" w:hAnsi="Times New Roman" w:cs="Times New Roman"/>
          <w:b/>
          <w:sz w:val="24"/>
          <w:szCs w:val="24"/>
          <w:highlight w:val="yellow"/>
        </w:rPr>
        <w:t>25</w:t>
      </w:r>
      <w:r w:rsidR="002D2C7C">
        <w:rPr>
          <w:rFonts w:ascii="Times New Roman" w:hAnsi="Times New Roman" w:cs="Times New Roman"/>
          <w:b/>
          <w:sz w:val="24"/>
          <w:szCs w:val="24"/>
          <w:highlight w:val="yellow"/>
        </w:rPr>
        <w:t xml:space="preserve"> </w:t>
      </w:r>
      <w:r w:rsidR="005E38BE">
        <w:rPr>
          <w:rFonts w:ascii="Times New Roman" w:hAnsi="Times New Roman" w:cs="Times New Roman"/>
          <w:b/>
          <w:sz w:val="24"/>
          <w:szCs w:val="24"/>
          <w:highlight w:val="yellow"/>
        </w:rPr>
        <w:t>апреля</w:t>
      </w:r>
      <w:r w:rsidR="005537D6" w:rsidRPr="009057E3">
        <w:rPr>
          <w:rFonts w:ascii="Times New Roman" w:hAnsi="Times New Roman" w:cs="Times New Roman"/>
          <w:b/>
          <w:sz w:val="24"/>
          <w:szCs w:val="24"/>
          <w:highlight w:val="yellow"/>
        </w:rPr>
        <w:t xml:space="preserve"> 20</w:t>
      </w:r>
      <w:r w:rsidR="00882586">
        <w:rPr>
          <w:rFonts w:ascii="Times New Roman" w:hAnsi="Times New Roman" w:cs="Times New Roman"/>
          <w:b/>
          <w:sz w:val="24"/>
          <w:szCs w:val="24"/>
          <w:highlight w:val="yellow"/>
        </w:rPr>
        <w:t>2</w:t>
      </w:r>
      <w:r w:rsidR="005E38BE">
        <w:rPr>
          <w:rFonts w:ascii="Times New Roman" w:hAnsi="Times New Roman" w:cs="Times New Roman"/>
          <w:b/>
          <w:sz w:val="24"/>
          <w:szCs w:val="24"/>
          <w:highlight w:val="yellow"/>
        </w:rPr>
        <w:t>3</w:t>
      </w:r>
      <w:r w:rsidR="005537D6" w:rsidRPr="009057E3">
        <w:rPr>
          <w:rFonts w:ascii="Times New Roman" w:hAnsi="Times New Roman" w:cs="Times New Roman"/>
          <w:b/>
          <w:sz w:val="24"/>
          <w:szCs w:val="24"/>
          <w:highlight w:val="yellow"/>
        </w:rPr>
        <w:t xml:space="preserve"> года</w:t>
      </w:r>
    </w:p>
    <w:p w14:paraId="06C11CC2" w14:textId="1357BA6C" w:rsidR="003C67F8" w:rsidRPr="008039AD" w:rsidRDefault="00C35E9F" w:rsidP="003C67F8">
      <w:pPr>
        <w:pStyle w:val="ConsPlusNormal"/>
        <w:numPr>
          <w:ilvl w:val="0"/>
          <w:numId w:val="21"/>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В случае если </w:t>
      </w:r>
      <w:r w:rsidR="003C67F8" w:rsidRPr="008039AD">
        <w:rPr>
          <w:rFonts w:ascii="Times New Roman" w:hAnsi="Times New Roman" w:cs="Times New Roman"/>
          <w:sz w:val="24"/>
          <w:szCs w:val="24"/>
        </w:rPr>
        <w:t>З</w:t>
      </w:r>
      <w:r w:rsidRPr="008039AD">
        <w:rPr>
          <w:rFonts w:ascii="Times New Roman" w:hAnsi="Times New Roman" w:cs="Times New Roman"/>
          <w:sz w:val="24"/>
          <w:szCs w:val="24"/>
        </w:rPr>
        <w:t>апрос поступил</w:t>
      </w:r>
      <w:r w:rsidR="003C67F8" w:rsidRPr="008039AD">
        <w:rPr>
          <w:rFonts w:ascii="Times New Roman" w:hAnsi="Times New Roman" w:cs="Times New Roman"/>
          <w:sz w:val="24"/>
          <w:szCs w:val="24"/>
        </w:rPr>
        <w:t xml:space="preserve"> в сроки, указанные в пункте </w:t>
      </w:r>
      <w:r w:rsidR="00894CC4" w:rsidRPr="008039AD">
        <w:rPr>
          <w:rFonts w:ascii="Times New Roman" w:hAnsi="Times New Roman" w:cs="Times New Roman"/>
          <w:sz w:val="24"/>
          <w:szCs w:val="24"/>
        </w:rPr>
        <w:t>3</w:t>
      </w:r>
      <w:r w:rsidR="003C67F8" w:rsidRPr="008039AD">
        <w:rPr>
          <w:rFonts w:ascii="Times New Roman" w:hAnsi="Times New Roman" w:cs="Times New Roman"/>
          <w:sz w:val="24"/>
          <w:szCs w:val="24"/>
        </w:rPr>
        <w:t xml:space="preserve"> настоящего </w:t>
      </w:r>
      <w:r w:rsidR="00894CC4" w:rsidRPr="008039AD">
        <w:rPr>
          <w:rFonts w:ascii="Times New Roman" w:hAnsi="Times New Roman" w:cs="Times New Roman"/>
          <w:sz w:val="24"/>
          <w:szCs w:val="24"/>
        </w:rPr>
        <w:t>раздела</w:t>
      </w:r>
      <w:r w:rsidRPr="008039AD">
        <w:rPr>
          <w:rFonts w:ascii="Times New Roman" w:hAnsi="Times New Roman" w:cs="Times New Roman"/>
          <w:sz w:val="24"/>
          <w:szCs w:val="24"/>
        </w:rPr>
        <w:t xml:space="preserve">, </w:t>
      </w:r>
      <w:r w:rsidR="003C67F8" w:rsidRPr="008039AD">
        <w:rPr>
          <w:rFonts w:ascii="Times New Roman" w:hAnsi="Times New Roman" w:cs="Times New Roman"/>
          <w:sz w:val="24"/>
          <w:szCs w:val="24"/>
        </w:rPr>
        <w:t>О</w:t>
      </w:r>
      <w:r w:rsidRPr="008039AD">
        <w:rPr>
          <w:rFonts w:ascii="Times New Roman" w:hAnsi="Times New Roman" w:cs="Times New Roman"/>
          <w:sz w:val="24"/>
          <w:szCs w:val="24"/>
        </w:rPr>
        <w:t xml:space="preserve">рган по ведению </w:t>
      </w:r>
      <w:r w:rsidR="003C67F8" w:rsidRPr="008039AD">
        <w:rPr>
          <w:rFonts w:ascii="Times New Roman" w:hAnsi="Times New Roman" w:cs="Times New Roman"/>
          <w:sz w:val="24"/>
          <w:szCs w:val="24"/>
        </w:rPr>
        <w:t xml:space="preserve">РКП </w:t>
      </w:r>
      <w:r w:rsidRPr="008039AD">
        <w:rPr>
          <w:rFonts w:ascii="Times New Roman" w:hAnsi="Times New Roman" w:cs="Times New Roman"/>
          <w:sz w:val="24"/>
          <w:szCs w:val="24"/>
        </w:rPr>
        <w:t xml:space="preserve">в течение 3 </w:t>
      </w:r>
      <w:r w:rsidR="003C67F8" w:rsidRPr="008039AD">
        <w:rPr>
          <w:rFonts w:ascii="Times New Roman" w:hAnsi="Times New Roman" w:cs="Times New Roman"/>
          <w:sz w:val="24"/>
          <w:szCs w:val="24"/>
        </w:rPr>
        <w:t xml:space="preserve">(трех) </w:t>
      </w:r>
      <w:r w:rsidRPr="008039AD">
        <w:rPr>
          <w:rFonts w:ascii="Times New Roman" w:hAnsi="Times New Roman" w:cs="Times New Roman"/>
          <w:sz w:val="24"/>
          <w:szCs w:val="24"/>
        </w:rPr>
        <w:t xml:space="preserve">рабочих дней со дня поступления </w:t>
      </w:r>
      <w:r w:rsidR="003C67F8" w:rsidRPr="008039AD">
        <w:rPr>
          <w:rFonts w:ascii="Times New Roman" w:hAnsi="Times New Roman" w:cs="Times New Roman"/>
          <w:sz w:val="24"/>
          <w:szCs w:val="24"/>
        </w:rPr>
        <w:t>З</w:t>
      </w:r>
      <w:r w:rsidRPr="008039AD">
        <w:rPr>
          <w:rFonts w:ascii="Times New Roman" w:hAnsi="Times New Roman" w:cs="Times New Roman"/>
          <w:sz w:val="24"/>
          <w:szCs w:val="24"/>
        </w:rPr>
        <w:t xml:space="preserve">апроса обязан опубликовать </w:t>
      </w:r>
      <w:r w:rsidR="008709A1" w:rsidRPr="008039AD">
        <w:rPr>
          <w:rFonts w:ascii="Times New Roman" w:hAnsi="Times New Roman" w:cs="Times New Roman"/>
          <w:sz w:val="24"/>
          <w:szCs w:val="24"/>
        </w:rPr>
        <w:t xml:space="preserve">на </w:t>
      </w:r>
      <w:r w:rsidR="002C1888" w:rsidRPr="008039AD">
        <w:rPr>
          <w:rFonts w:ascii="Times New Roman" w:hAnsi="Times New Roman" w:cs="Times New Roman"/>
          <w:sz w:val="24"/>
          <w:szCs w:val="24"/>
        </w:rPr>
        <w:t xml:space="preserve">официальном </w:t>
      </w:r>
      <w:r w:rsidRPr="008039AD">
        <w:rPr>
          <w:rFonts w:ascii="Times New Roman" w:hAnsi="Times New Roman" w:cs="Times New Roman"/>
          <w:sz w:val="24"/>
          <w:szCs w:val="24"/>
        </w:rPr>
        <w:t xml:space="preserve">сайте </w:t>
      </w:r>
      <w:r w:rsidR="002C1888" w:rsidRPr="008039AD">
        <w:rPr>
          <w:rFonts w:ascii="Times New Roman" w:hAnsi="Times New Roman" w:cs="Times New Roman"/>
          <w:sz w:val="24"/>
          <w:szCs w:val="24"/>
        </w:rPr>
        <w:t xml:space="preserve">и </w:t>
      </w:r>
      <w:r w:rsidR="001F4302" w:rsidRPr="008039AD">
        <w:rPr>
          <w:rFonts w:ascii="Times New Roman" w:hAnsi="Times New Roman" w:cs="Times New Roman"/>
          <w:sz w:val="24"/>
          <w:szCs w:val="24"/>
        </w:rPr>
        <w:t xml:space="preserve">сайте </w:t>
      </w:r>
      <w:r w:rsidR="002347E2" w:rsidRPr="008039AD">
        <w:rPr>
          <w:rFonts w:ascii="Times New Roman" w:hAnsi="Times New Roman" w:cs="Times New Roman"/>
          <w:sz w:val="24"/>
          <w:szCs w:val="24"/>
        </w:rPr>
        <w:t>оператор</w:t>
      </w:r>
      <w:r w:rsidRPr="008039AD">
        <w:rPr>
          <w:rFonts w:ascii="Times New Roman" w:hAnsi="Times New Roman" w:cs="Times New Roman"/>
          <w:sz w:val="24"/>
          <w:szCs w:val="24"/>
        </w:rPr>
        <w:t>а электронной площадки</w:t>
      </w:r>
      <w:r w:rsidR="00857C24" w:rsidRPr="008039AD">
        <w:rPr>
          <w:rFonts w:ascii="Times New Roman" w:hAnsi="Times New Roman" w:cs="Times New Roman"/>
          <w:sz w:val="24"/>
          <w:szCs w:val="24"/>
        </w:rPr>
        <w:t xml:space="preserve"> разъяснения Д</w:t>
      </w:r>
      <w:r w:rsidRPr="008039AD">
        <w:rPr>
          <w:rFonts w:ascii="Times New Roman" w:hAnsi="Times New Roman" w:cs="Times New Roman"/>
          <w:sz w:val="24"/>
          <w:szCs w:val="24"/>
        </w:rPr>
        <w:t xml:space="preserve">окументации о проведении предварительного отбора без указания лица, от которого поступил </w:t>
      </w:r>
      <w:r w:rsidR="008709A1" w:rsidRPr="008039AD">
        <w:rPr>
          <w:rFonts w:ascii="Times New Roman" w:hAnsi="Times New Roman" w:cs="Times New Roman"/>
          <w:sz w:val="24"/>
          <w:szCs w:val="24"/>
        </w:rPr>
        <w:t>З</w:t>
      </w:r>
      <w:r w:rsidRPr="008039AD">
        <w:rPr>
          <w:rFonts w:ascii="Times New Roman" w:hAnsi="Times New Roman" w:cs="Times New Roman"/>
          <w:sz w:val="24"/>
          <w:szCs w:val="24"/>
        </w:rPr>
        <w:t xml:space="preserve">апрос. </w:t>
      </w:r>
    </w:p>
    <w:p w14:paraId="3978E7B0" w14:textId="77777777" w:rsidR="00C35E9F" w:rsidRPr="008039AD" w:rsidRDefault="00C35E9F" w:rsidP="00C35E9F">
      <w:pPr>
        <w:pStyle w:val="ConsPlusNormal"/>
        <w:numPr>
          <w:ilvl w:val="0"/>
          <w:numId w:val="21"/>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В случае если </w:t>
      </w:r>
      <w:r w:rsidR="003C67F8" w:rsidRPr="008039AD">
        <w:rPr>
          <w:rFonts w:ascii="Times New Roman" w:hAnsi="Times New Roman" w:cs="Times New Roman"/>
          <w:sz w:val="24"/>
          <w:szCs w:val="24"/>
        </w:rPr>
        <w:t>З</w:t>
      </w:r>
      <w:r w:rsidRPr="008039AD">
        <w:rPr>
          <w:rFonts w:ascii="Times New Roman" w:hAnsi="Times New Roman" w:cs="Times New Roman"/>
          <w:sz w:val="24"/>
          <w:szCs w:val="24"/>
        </w:rPr>
        <w:t>апрос поступил позднее</w:t>
      </w:r>
      <w:r w:rsidR="003C67F8" w:rsidRPr="008039AD">
        <w:rPr>
          <w:rFonts w:ascii="Times New Roman" w:hAnsi="Times New Roman" w:cs="Times New Roman"/>
          <w:sz w:val="24"/>
          <w:szCs w:val="24"/>
        </w:rPr>
        <w:t xml:space="preserve"> </w:t>
      </w:r>
      <w:r w:rsidR="00894CC4" w:rsidRPr="008039AD">
        <w:rPr>
          <w:rFonts w:ascii="Times New Roman" w:hAnsi="Times New Roman" w:cs="Times New Roman"/>
          <w:sz w:val="24"/>
          <w:szCs w:val="24"/>
        </w:rPr>
        <w:t>даты</w:t>
      </w:r>
      <w:r w:rsidRPr="008039AD">
        <w:rPr>
          <w:rFonts w:ascii="Times New Roman" w:hAnsi="Times New Roman" w:cs="Times New Roman"/>
          <w:sz w:val="24"/>
          <w:szCs w:val="24"/>
        </w:rPr>
        <w:t xml:space="preserve">, </w:t>
      </w:r>
      <w:r w:rsidR="003C67F8" w:rsidRPr="008039AD">
        <w:rPr>
          <w:rFonts w:ascii="Times New Roman" w:hAnsi="Times New Roman" w:cs="Times New Roman"/>
          <w:sz w:val="24"/>
          <w:szCs w:val="24"/>
        </w:rPr>
        <w:t>указан</w:t>
      </w:r>
      <w:r w:rsidR="00894CC4" w:rsidRPr="008039AD">
        <w:rPr>
          <w:rFonts w:ascii="Times New Roman" w:hAnsi="Times New Roman" w:cs="Times New Roman"/>
          <w:sz w:val="24"/>
          <w:szCs w:val="24"/>
        </w:rPr>
        <w:t>ной</w:t>
      </w:r>
      <w:r w:rsidR="003C67F8" w:rsidRPr="008039AD">
        <w:rPr>
          <w:rFonts w:ascii="Times New Roman" w:hAnsi="Times New Roman" w:cs="Times New Roman"/>
          <w:sz w:val="24"/>
          <w:szCs w:val="24"/>
        </w:rPr>
        <w:t xml:space="preserve"> в пункте </w:t>
      </w:r>
      <w:r w:rsidR="00894CC4" w:rsidRPr="008039AD">
        <w:rPr>
          <w:rFonts w:ascii="Times New Roman" w:hAnsi="Times New Roman" w:cs="Times New Roman"/>
          <w:sz w:val="24"/>
          <w:szCs w:val="24"/>
        </w:rPr>
        <w:t>3</w:t>
      </w:r>
      <w:r w:rsidR="003C67F8" w:rsidRPr="008039AD">
        <w:rPr>
          <w:rFonts w:ascii="Times New Roman" w:hAnsi="Times New Roman" w:cs="Times New Roman"/>
          <w:sz w:val="24"/>
          <w:szCs w:val="24"/>
        </w:rPr>
        <w:t xml:space="preserve"> настоящего </w:t>
      </w:r>
      <w:r w:rsidR="00894CC4" w:rsidRPr="008039AD">
        <w:rPr>
          <w:rFonts w:ascii="Times New Roman" w:hAnsi="Times New Roman" w:cs="Times New Roman"/>
          <w:sz w:val="24"/>
          <w:szCs w:val="24"/>
        </w:rPr>
        <w:t>раздела</w:t>
      </w:r>
      <w:r w:rsidR="003C67F8" w:rsidRPr="008039AD">
        <w:rPr>
          <w:rFonts w:ascii="Times New Roman" w:hAnsi="Times New Roman" w:cs="Times New Roman"/>
          <w:sz w:val="24"/>
          <w:szCs w:val="24"/>
        </w:rPr>
        <w:t xml:space="preserve">, </w:t>
      </w:r>
      <w:r w:rsidRPr="008039AD">
        <w:rPr>
          <w:rFonts w:ascii="Times New Roman" w:hAnsi="Times New Roman" w:cs="Times New Roman"/>
          <w:sz w:val="24"/>
          <w:szCs w:val="24"/>
        </w:rPr>
        <w:t xml:space="preserve">данный </w:t>
      </w:r>
      <w:r w:rsidR="003C67F8" w:rsidRPr="008039AD">
        <w:rPr>
          <w:rFonts w:ascii="Times New Roman" w:hAnsi="Times New Roman" w:cs="Times New Roman"/>
          <w:sz w:val="24"/>
          <w:szCs w:val="24"/>
        </w:rPr>
        <w:t>З</w:t>
      </w:r>
      <w:r w:rsidRPr="008039AD">
        <w:rPr>
          <w:rFonts w:ascii="Times New Roman" w:hAnsi="Times New Roman" w:cs="Times New Roman"/>
          <w:sz w:val="24"/>
          <w:szCs w:val="24"/>
        </w:rPr>
        <w:t xml:space="preserve">апрос не рассматривается </w:t>
      </w:r>
      <w:r w:rsidR="003C67F8" w:rsidRPr="008039AD">
        <w:rPr>
          <w:rFonts w:ascii="Times New Roman" w:hAnsi="Times New Roman" w:cs="Times New Roman"/>
          <w:sz w:val="24"/>
          <w:szCs w:val="24"/>
        </w:rPr>
        <w:t>Органом по ведению РКП.</w:t>
      </w:r>
    </w:p>
    <w:p w14:paraId="6E5D2107" w14:textId="77777777" w:rsidR="00C35E9F" w:rsidRPr="008039AD" w:rsidRDefault="008240B2" w:rsidP="00C35E9F">
      <w:pPr>
        <w:pStyle w:val="ConsPlusNormal"/>
        <w:numPr>
          <w:ilvl w:val="0"/>
          <w:numId w:val="21"/>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Запрос должен быть подписан, усиленной неквалифицированной электронной подписью лица, направившего Запрос.</w:t>
      </w:r>
    </w:p>
    <w:p w14:paraId="05C8FE6F" w14:textId="77777777" w:rsidR="00C35E9F" w:rsidRDefault="008240B2" w:rsidP="00C35E9F">
      <w:pPr>
        <w:pStyle w:val="ConsPlusNormal"/>
        <w:numPr>
          <w:ilvl w:val="0"/>
          <w:numId w:val="21"/>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r w:rsidR="00F725BC" w:rsidRPr="008039AD">
        <w:rPr>
          <w:rFonts w:ascii="Times New Roman" w:hAnsi="Times New Roman" w:cs="Times New Roman"/>
          <w:sz w:val="24"/>
          <w:szCs w:val="24"/>
        </w:rPr>
        <w:t>.</w:t>
      </w:r>
    </w:p>
    <w:p w14:paraId="6069868A" w14:textId="77777777" w:rsidR="005537D6" w:rsidRPr="008039AD" w:rsidRDefault="005537D6" w:rsidP="005537D6">
      <w:pPr>
        <w:pStyle w:val="ConsPlusNormal"/>
        <w:tabs>
          <w:tab w:val="left" w:pos="993"/>
        </w:tabs>
        <w:ind w:left="709"/>
        <w:jc w:val="both"/>
        <w:rPr>
          <w:rFonts w:ascii="Times New Roman" w:hAnsi="Times New Roman" w:cs="Times New Roman"/>
          <w:sz w:val="24"/>
          <w:szCs w:val="24"/>
        </w:rPr>
      </w:pPr>
    </w:p>
    <w:p w14:paraId="0D2155B7" w14:textId="77777777" w:rsidR="008240B2" w:rsidRPr="008039AD" w:rsidRDefault="008240B2" w:rsidP="00510680">
      <w:pPr>
        <w:pStyle w:val="a4"/>
        <w:numPr>
          <w:ilvl w:val="0"/>
          <w:numId w:val="24"/>
        </w:numPr>
        <w:tabs>
          <w:tab w:val="left" w:pos="426"/>
        </w:tabs>
        <w:spacing w:after="0" w:line="240" w:lineRule="auto"/>
        <w:ind w:left="0" w:firstLine="0"/>
        <w:contextualSpacing w:val="0"/>
        <w:jc w:val="both"/>
        <w:rPr>
          <w:rFonts w:ascii="Times New Roman" w:hAnsi="Times New Roman" w:cs="Times New Roman"/>
          <w:b/>
          <w:sz w:val="24"/>
          <w:szCs w:val="24"/>
        </w:rPr>
      </w:pPr>
      <w:r w:rsidRPr="008039AD">
        <w:rPr>
          <w:rFonts w:ascii="Times New Roman" w:hAnsi="Times New Roman" w:cs="Times New Roman"/>
          <w:b/>
          <w:sz w:val="24"/>
          <w:szCs w:val="24"/>
        </w:rPr>
        <w:t>Порядок рассмотрения заявок на участие в предварительном отборе</w:t>
      </w:r>
    </w:p>
    <w:p w14:paraId="52E213EA" w14:textId="77777777" w:rsidR="008240B2" w:rsidRPr="008039AD" w:rsidRDefault="008240B2" w:rsidP="008240B2">
      <w:pPr>
        <w:pStyle w:val="ConsPlusNormal"/>
        <w:ind w:left="-426"/>
        <w:jc w:val="both"/>
        <w:rPr>
          <w:rFonts w:ascii="Times New Roman" w:hAnsi="Times New Roman" w:cs="Times New Roman"/>
          <w:sz w:val="24"/>
          <w:szCs w:val="24"/>
        </w:rPr>
      </w:pPr>
    </w:p>
    <w:p w14:paraId="73172C5D" w14:textId="77777777" w:rsidR="00BB5131" w:rsidRPr="008039AD" w:rsidRDefault="0056384B" w:rsidP="0010455B">
      <w:pPr>
        <w:pStyle w:val="ConsPlusNormal"/>
        <w:numPr>
          <w:ilvl w:val="0"/>
          <w:numId w:val="23"/>
        </w:numPr>
        <w:tabs>
          <w:tab w:val="left" w:pos="993"/>
        </w:tabs>
        <w:ind w:left="0" w:firstLine="709"/>
        <w:jc w:val="both"/>
        <w:rPr>
          <w:rFonts w:ascii="Times New Roman" w:hAnsi="Times New Roman" w:cs="Times New Roman"/>
          <w:b/>
          <w:sz w:val="24"/>
          <w:szCs w:val="24"/>
        </w:rPr>
      </w:pPr>
      <w:r w:rsidRPr="008039AD">
        <w:rPr>
          <w:rFonts w:ascii="Times New Roman" w:hAnsi="Times New Roman" w:cs="Times New Roman"/>
          <w:b/>
          <w:sz w:val="24"/>
          <w:szCs w:val="24"/>
        </w:rPr>
        <w:t xml:space="preserve">Порядок рассмотрения </w:t>
      </w:r>
      <w:r w:rsidR="0010455B" w:rsidRPr="008039AD">
        <w:rPr>
          <w:rFonts w:ascii="Times New Roman" w:hAnsi="Times New Roman" w:cs="Times New Roman"/>
          <w:b/>
          <w:sz w:val="24"/>
          <w:szCs w:val="24"/>
        </w:rPr>
        <w:t>З</w:t>
      </w:r>
      <w:r w:rsidRPr="008039AD">
        <w:rPr>
          <w:rFonts w:ascii="Times New Roman" w:hAnsi="Times New Roman" w:cs="Times New Roman"/>
          <w:b/>
          <w:sz w:val="24"/>
          <w:szCs w:val="24"/>
        </w:rPr>
        <w:t xml:space="preserve">аявок </w:t>
      </w:r>
    </w:p>
    <w:p w14:paraId="5B0DD548" w14:textId="10746805" w:rsidR="003E4B4C" w:rsidRPr="008039AD" w:rsidRDefault="00927235" w:rsidP="00197D1E">
      <w:pPr>
        <w:pStyle w:val="ConsPlusNormal"/>
        <w:numPr>
          <w:ilvl w:val="1"/>
          <w:numId w:val="23"/>
        </w:numPr>
        <w:tabs>
          <w:tab w:val="left" w:pos="1276"/>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Заявки должны быть рассмотрены Комиссией до установленной в Извещении</w:t>
      </w:r>
      <w:r w:rsidR="00857C24" w:rsidRPr="008039AD">
        <w:rPr>
          <w:rFonts w:ascii="Times New Roman" w:hAnsi="Times New Roman" w:cs="Times New Roman"/>
          <w:sz w:val="24"/>
          <w:szCs w:val="24"/>
        </w:rPr>
        <w:t xml:space="preserve"> и Документацией</w:t>
      </w:r>
      <w:r w:rsidRPr="008039AD">
        <w:rPr>
          <w:rFonts w:ascii="Times New Roman" w:hAnsi="Times New Roman" w:cs="Times New Roman"/>
          <w:sz w:val="24"/>
          <w:szCs w:val="24"/>
        </w:rPr>
        <w:t xml:space="preserve"> </w:t>
      </w:r>
      <w:r w:rsidR="00857C24" w:rsidRPr="008039AD">
        <w:rPr>
          <w:rFonts w:ascii="Times New Roman" w:hAnsi="Times New Roman" w:cs="Times New Roman"/>
          <w:sz w:val="24"/>
          <w:szCs w:val="24"/>
        </w:rPr>
        <w:t xml:space="preserve">о проведении предварительного отбора </w:t>
      </w:r>
      <w:r w:rsidRPr="008039AD">
        <w:rPr>
          <w:rFonts w:ascii="Times New Roman" w:hAnsi="Times New Roman" w:cs="Times New Roman"/>
          <w:sz w:val="24"/>
          <w:szCs w:val="24"/>
        </w:rPr>
        <w:t xml:space="preserve">даты окончания срока рассмотрения Заявок, </w:t>
      </w:r>
    </w:p>
    <w:p w14:paraId="6E65DA71" w14:textId="77777777" w:rsidR="00C14015" w:rsidRPr="008039AD" w:rsidRDefault="00423B22" w:rsidP="00C14015">
      <w:pPr>
        <w:pStyle w:val="ConsPlusNormal"/>
        <w:numPr>
          <w:ilvl w:val="1"/>
          <w:numId w:val="23"/>
        </w:numPr>
        <w:ind w:left="0" w:firstLine="851"/>
        <w:jc w:val="both"/>
        <w:rPr>
          <w:rFonts w:ascii="Times New Roman" w:hAnsi="Times New Roman" w:cs="Times New Roman"/>
          <w:sz w:val="24"/>
          <w:szCs w:val="24"/>
        </w:rPr>
      </w:pPr>
      <w:r w:rsidRPr="008039AD">
        <w:rPr>
          <w:rFonts w:ascii="Times New Roman" w:hAnsi="Times New Roman" w:cs="Times New Roman"/>
          <w:sz w:val="24"/>
          <w:szCs w:val="24"/>
        </w:rPr>
        <w:lastRenderedPageBreak/>
        <w:t xml:space="preserve">При проведении предварительного отбора какие-либо переговоры о таком отборе между членами </w:t>
      </w:r>
      <w:r w:rsidR="00C14015" w:rsidRPr="008039AD">
        <w:rPr>
          <w:rFonts w:ascii="Times New Roman" w:hAnsi="Times New Roman" w:cs="Times New Roman"/>
          <w:sz w:val="24"/>
          <w:szCs w:val="24"/>
        </w:rPr>
        <w:t>К</w:t>
      </w:r>
      <w:r w:rsidRPr="008039AD">
        <w:rPr>
          <w:rFonts w:ascii="Times New Roman" w:hAnsi="Times New Roman" w:cs="Times New Roman"/>
          <w:sz w:val="24"/>
          <w:szCs w:val="24"/>
        </w:rPr>
        <w:t xml:space="preserve">омиссии и </w:t>
      </w:r>
      <w:r w:rsidR="00C14015" w:rsidRPr="008039AD">
        <w:rPr>
          <w:rFonts w:ascii="Times New Roman" w:hAnsi="Times New Roman" w:cs="Times New Roman"/>
          <w:sz w:val="24"/>
          <w:szCs w:val="24"/>
        </w:rPr>
        <w:t>У</w:t>
      </w:r>
      <w:r w:rsidRPr="008039AD">
        <w:rPr>
          <w:rFonts w:ascii="Times New Roman" w:hAnsi="Times New Roman" w:cs="Times New Roman"/>
          <w:sz w:val="24"/>
          <w:szCs w:val="24"/>
        </w:rPr>
        <w:t>частниками</w:t>
      </w:r>
      <w:r w:rsidR="000B03A3" w:rsidRPr="008039AD">
        <w:rPr>
          <w:rFonts w:ascii="Times New Roman" w:hAnsi="Times New Roman" w:cs="Times New Roman"/>
          <w:sz w:val="24"/>
          <w:szCs w:val="24"/>
        </w:rPr>
        <w:t xml:space="preserve"> не допускаются</w:t>
      </w:r>
      <w:r w:rsidRPr="008039AD">
        <w:rPr>
          <w:rFonts w:ascii="Times New Roman" w:hAnsi="Times New Roman" w:cs="Times New Roman"/>
          <w:sz w:val="24"/>
          <w:szCs w:val="24"/>
        </w:rPr>
        <w:t>. В случае нарушения указанного запрета проведение предварительного отбора может быть признано недействительным в судебном порядке.</w:t>
      </w:r>
    </w:p>
    <w:p w14:paraId="547A0993" w14:textId="13F59D5F" w:rsidR="00C14015" w:rsidRPr="008039AD" w:rsidRDefault="00C14015" w:rsidP="00C14015">
      <w:pPr>
        <w:pStyle w:val="ConsPlusNormal"/>
        <w:numPr>
          <w:ilvl w:val="1"/>
          <w:numId w:val="23"/>
        </w:numPr>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Комиссия рассматривает Заявки и Участников на их соответствие требованиям, установленным </w:t>
      </w:r>
      <w:r w:rsidR="000B6D93" w:rsidRPr="008039AD">
        <w:rPr>
          <w:rFonts w:ascii="Times New Roman" w:hAnsi="Times New Roman" w:cs="Times New Roman"/>
          <w:sz w:val="24"/>
          <w:szCs w:val="24"/>
        </w:rPr>
        <w:t>в Д</w:t>
      </w:r>
      <w:r w:rsidR="000B03A3" w:rsidRPr="008039AD">
        <w:rPr>
          <w:rFonts w:ascii="Times New Roman" w:hAnsi="Times New Roman" w:cs="Times New Roman"/>
          <w:sz w:val="24"/>
          <w:szCs w:val="24"/>
        </w:rPr>
        <w:t xml:space="preserve">окументации </w:t>
      </w:r>
      <w:r w:rsidR="000B6D93" w:rsidRPr="008039AD">
        <w:rPr>
          <w:rFonts w:ascii="Times New Roman" w:hAnsi="Times New Roman" w:cs="Times New Roman"/>
          <w:sz w:val="24"/>
          <w:szCs w:val="24"/>
        </w:rPr>
        <w:t>о проведении предварительного</w:t>
      </w:r>
      <w:r w:rsidR="000B03A3" w:rsidRPr="008039AD">
        <w:rPr>
          <w:rFonts w:ascii="Times New Roman" w:hAnsi="Times New Roman" w:cs="Times New Roman"/>
          <w:sz w:val="24"/>
          <w:szCs w:val="24"/>
        </w:rPr>
        <w:t xml:space="preserve"> отбор</w:t>
      </w:r>
      <w:r w:rsidR="000B6D93" w:rsidRPr="008039AD">
        <w:rPr>
          <w:rFonts w:ascii="Times New Roman" w:hAnsi="Times New Roman" w:cs="Times New Roman"/>
          <w:sz w:val="24"/>
          <w:szCs w:val="24"/>
        </w:rPr>
        <w:t>а</w:t>
      </w:r>
      <w:r w:rsidRPr="008039AD">
        <w:rPr>
          <w:rFonts w:ascii="Times New Roman" w:hAnsi="Times New Roman" w:cs="Times New Roman"/>
          <w:sz w:val="24"/>
          <w:szCs w:val="24"/>
        </w:rPr>
        <w:t>.</w:t>
      </w:r>
    </w:p>
    <w:p w14:paraId="68CE353A" w14:textId="77777777" w:rsidR="00E877FA" w:rsidRPr="008039AD" w:rsidRDefault="00E877FA" w:rsidP="00E877FA">
      <w:pPr>
        <w:pStyle w:val="ConsPlusNormal"/>
        <w:numPr>
          <w:ilvl w:val="1"/>
          <w:numId w:val="23"/>
        </w:numPr>
        <w:ind w:left="0" w:firstLine="709"/>
        <w:jc w:val="both"/>
        <w:rPr>
          <w:rFonts w:ascii="Times New Roman" w:hAnsi="Times New Roman" w:cs="Times New Roman"/>
          <w:sz w:val="24"/>
          <w:szCs w:val="24"/>
        </w:rPr>
      </w:pPr>
      <w:r w:rsidRPr="008039AD">
        <w:rPr>
          <w:rFonts w:ascii="Times New Roman" w:hAnsi="Times New Roman" w:cs="Times New Roman"/>
          <w:sz w:val="24"/>
          <w:szCs w:val="24"/>
        </w:rPr>
        <w:t>На основании результатов рассмотрения Заявок Комиссия принимает одно из следующих решений:</w:t>
      </w:r>
    </w:p>
    <w:p w14:paraId="49DCD054" w14:textId="77777777" w:rsidR="00E877FA" w:rsidRPr="008039AD" w:rsidRDefault="00E877FA" w:rsidP="00E877FA">
      <w:pPr>
        <w:pStyle w:val="ConsPlusNormal"/>
        <w:tabs>
          <w:tab w:val="left" w:pos="1134"/>
        </w:tabs>
        <w:ind w:left="851"/>
        <w:jc w:val="both"/>
        <w:rPr>
          <w:rFonts w:ascii="Times New Roman" w:hAnsi="Times New Roman" w:cs="Times New Roman"/>
          <w:sz w:val="24"/>
          <w:szCs w:val="24"/>
        </w:rPr>
      </w:pPr>
      <w:r w:rsidRPr="008039AD">
        <w:rPr>
          <w:rFonts w:ascii="Times New Roman" w:hAnsi="Times New Roman" w:cs="Times New Roman"/>
          <w:sz w:val="24"/>
          <w:szCs w:val="24"/>
        </w:rPr>
        <w:t>а) включение Участника в реестр квалифицированных подрядных организаций;</w:t>
      </w:r>
    </w:p>
    <w:p w14:paraId="373113B0" w14:textId="77777777" w:rsidR="00C14015" w:rsidRPr="008039AD" w:rsidRDefault="00E877FA" w:rsidP="00E877FA">
      <w:pPr>
        <w:pStyle w:val="ConsPlusNormal"/>
        <w:ind w:left="851"/>
        <w:jc w:val="both"/>
        <w:rPr>
          <w:rFonts w:ascii="Times New Roman" w:hAnsi="Times New Roman" w:cs="Times New Roman"/>
          <w:sz w:val="24"/>
          <w:szCs w:val="24"/>
        </w:rPr>
      </w:pPr>
      <w:r w:rsidRPr="008039AD">
        <w:rPr>
          <w:rFonts w:ascii="Times New Roman" w:hAnsi="Times New Roman" w:cs="Times New Roman"/>
          <w:sz w:val="24"/>
          <w:szCs w:val="24"/>
        </w:rPr>
        <w:t>б) отказ во включении Участника в реестр квалифицированных подрядных организаций.</w:t>
      </w:r>
    </w:p>
    <w:p w14:paraId="70CD135D" w14:textId="77777777" w:rsidR="00E877FA" w:rsidRPr="008039AD" w:rsidRDefault="00E877FA" w:rsidP="00E877FA">
      <w:pPr>
        <w:pStyle w:val="ConsPlusNormal"/>
        <w:numPr>
          <w:ilvl w:val="1"/>
          <w:numId w:val="23"/>
        </w:numPr>
        <w:ind w:left="0" w:firstLine="709"/>
        <w:jc w:val="both"/>
        <w:rPr>
          <w:rFonts w:ascii="Times New Roman" w:hAnsi="Times New Roman" w:cs="Times New Roman"/>
          <w:sz w:val="24"/>
          <w:szCs w:val="24"/>
        </w:rPr>
      </w:pPr>
      <w:r w:rsidRPr="008039AD">
        <w:rPr>
          <w:rFonts w:ascii="Times New Roman" w:hAnsi="Times New Roman" w:cs="Times New Roman"/>
          <w:sz w:val="24"/>
          <w:szCs w:val="24"/>
        </w:rPr>
        <w:t>Решение Комиссии об отказе во включении Участника в реестр квалифицированных подрядных организаций принимается в следующих случаях:</w:t>
      </w:r>
    </w:p>
    <w:p w14:paraId="066CBB1E" w14:textId="58518DFB" w:rsidR="00E877FA" w:rsidRPr="008039AD" w:rsidRDefault="00E877FA" w:rsidP="00E877FA">
      <w:pPr>
        <w:pStyle w:val="ConsPlusNormal"/>
        <w:ind w:left="851"/>
        <w:jc w:val="both"/>
        <w:rPr>
          <w:rFonts w:ascii="Times New Roman" w:hAnsi="Times New Roman" w:cs="Times New Roman"/>
          <w:sz w:val="24"/>
          <w:szCs w:val="24"/>
        </w:rPr>
      </w:pPr>
      <w:r w:rsidRPr="008039AD">
        <w:rPr>
          <w:rFonts w:ascii="Times New Roman" w:hAnsi="Times New Roman" w:cs="Times New Roman"/>
          <w:sz w:val="24"/>
          <w:szCs w:val="24"/>
        </w:rPr>
        <w:t xml:space="preserve">а) несоответствие Участника требованиям, установленным </w:t>
      </w:r>
      <w:r w:rsidR="000B6D93" w:rsidRPr="008039AD">
        <w:rPr>
          <w:rFonts w:ascii="Times New Roman" w:hAnsi="Times New Roman" w:cs="Times New Roman"/>
          <w:sz w:val="24"/>
          <w:szCs w:val="24"/>
        </w:rPr>
        <w:t>в Д</w:t>
      </w:r>
      <w:r w:rsidR="000B03A3" w:rsidRPr="008039AD">
        <w:rPr>
          <w:rFonts w:ascii="Times New Roman" w:hAnsi="Times New Roman" w:cs="Times New Roman"/>
          <w:sz w:val="24"/>
          <w:szCs w:val="24"/>
        </w:rPr>
        <w:t xml:space="preserve">окументации о </w:t>
      </w:r>
      <w:r w:rsidR="000B6D93" w:rsidRPr="008039AD">
        <w:rPr>
          <w:rFonts w:ascii="Times New Roman" w:hAnsi="Times New Roman" w:cs="Times New Roman"/>
          <w:sz w:val="24"/>
          <w:szCs w:val="24"/>
        </w:rPr>
        <w:t>проведении предварительного отбора</w:t>
      </w:r>
      <w:r w:rsidRPr="008039AD">
        <w:rPr>
          <w:rFonts w:ascii="Times New Roman" w:hAnsi="Times New Roman" w:cs="Times New Roman"/>
          <w:sz w:val="24"/>
          <w:szCs w:val="24"/>
        </w:rPr>
        <w:t>;</w:t>
      </w:r>
    </w:p>
    <w:p w14:paraId="145329C5" w14:textId="4B974386" w:rsidR="00E877FA" w:rsidRPr="008039AD" w:rsidRDefault="00E877FA" w:rsidP="00E877FA">
      <w:pPr>
        <w:pStyle w:val="ConsPlusNormal"/>
        <w:ind w:left="851"/>
        <w:jc w:val="both"/>
        <w:rPr>
          <w:rFonts w:ascii="Times New Roman" w:hAnsi="Times New Roman" w:cs="Times New Roman"/>
          <w:sz w:val="24"/>
          <w:szCs w:val="24"/>
        </w:rPr>
      </w:pPr>
      <w:r w:rsidRPr="008039AD">
        <w:rPr>
          <w:rFonts w:ascii="Times New Roman" w:hAnsi="Times New Roman" w:cs="Times New Roman"/>
          <w:sz w:val="24"/>
          <w:szCs w:val="24"/>
        </w:rPr>
        <w:t xml:space="preserve">б) </w:t>
      </w:r>
      <w:r w:rsidR="000B03A3" w:rsidRPr="008039AD">
        <w:rPr>
          <w:rFonts w:ascii="Times New Roman" w:hAnsi="Times New Roman" w:cs="Times New Roman"/>
          <w:sz w:val="24"/>
          <w:szCs w:val="24"/>
        </w:rPr>
        <w:t xml:space="preserve">несоответствие </w:t>
      </w:r>
      <w:r w:rsidRPr="008039AD">
        <w:rPr>
          <w:rFonts w:ascii="Times New Roman" w:hAnsi="Times New Roman" w:cs="Times New Roman"/>
          <w:sz w:val="24"/>
          <w:szCs w:val="24"/>
        </w:rPr>
        <w:t>З</w:t>
      </w:r>
      <w:r w:rsidR="000B03A3" w:rsidRPr="008039AD">
        <w:rPr>
          <w:rFonts w:ascii="Times New Roman" w:hAnsi="Times New Roman" w:cs="Times New Roman"/>
          <w:sz w:val="24"/>
          <w:szCs w:val="24"/>
        </w:rPr>
        <w:t>аявки</w:t>
      </w:r>
      <w:r w:rsidRPr="008039AD">
        <w:rPr>
          <w:rFonts w:ascii="Times New Roman" w:hAnsi="Times New Roman" w:cs="Times New Roman"/>
          <w:sz w:val="24"/>
          <w:szCs w:val="24"/>
        </w:rPr>
        <w:t xml:space="preserve"> требованиям, </w:t>
      </w:r>
      <w:r w:rsidR="000B03A3" w:rsidRPr="008039AD">
        <w:rPr>
          <w:rFonts w:ascii="Times New Roman" w:hAnsi="Times New Roman" w:cs="Times New Roman"/>
          <w:sz w:val="24"/>
          <w:szCs w:val="24"/>
        </w:rPr>
        <w:t xml:space="preserve">установленным </w:t>
      </w:r>
      <w:r w:rsidR="002347E2" w:rsidRPr="008039AD">
        <w:rPr>
          <w:rFonts w:ascii="Times New Roman" w:hAnsi="Times New Roman" w:cs="Times New Roman"/>
          <w:sz w:val="24"/>
          <w:szCs w:val="24"/>
        </w:rPr>
        <w:t>в Д</w:t>
      </w:r>
      <w:r w:rsidR="000B03A3" w:rsidRPr="008039AD">
        <w:rPr>
          <w:rFonts w:ascii="Times New Roman" w:hAnsi="Times New Roman" w:cs="Times New Roman"/>
          <w:sz w:val="24"/>
          <w:szCs w:val="24"/>
        </w:rPr>
        <w:t xml:space="preserve">окументации о </w:t>
      </w:r>
      <w:r w:rsidR="002347E2" w:rsidRPr="008039AD">
        <w:rPr>
          <w:rFonts w:ascii="Times New Roman" w:hAnsi="Times New Roman" w:cs="Times New Roman"/>
          <w:sz w:val="24"/>
          <w:szCs w:val="24"/>
        </w:rPr>
        <w:t>проведении предварительного отбора</w:t>
      </w:r>
      <w:r w:rsidRPr="008039AD">
        <w:rPr>
          <w:rFonts w:ascii="Times New Roman" w:hAnsi="Times New Roman" w:cs="Times New Roman"/>
          <w:sz w:val="24"/>
          <w:szCs w:val="24"/>
        </w:rPr>
        <w:t>;</w:t>
      </w:r>
    </w:p>
    <w:p w14:paraId="55762310" w14:textId="77777777" w:rsidR="00E877FA" w:rsidRPr="008039AD" w:rsidRDefault="00E877FA" w:rsidP="00E877FA">
      <w:pPr>
        <w:pStyle w:val="ConsPlusNormal"/>
        <w:ind w:left="851"/>
        <w:jc w:val="both"/>
        <w:rPr>
          <w:rFonts w:ascii="Times New Roman" w:hAnsi="Times New Roman" w:cs="Times New Roman"/>
          <w:sz w:val="24"/>
          <w:szCs w:val="24"/>
        </w:rPr>
      </w:pPr>
      <w:r w:rsidRPr="008039AD">
        <w:rPr>
          <w:rFonts w:ascii="Times New Roman" w:hAnsi="Times New Roman" w:cs="Times New Roman"/>
          <w:sz w:val="24"/>
          <w:szCs w:val="24"/>
        </w:rPr>
        <w:t>в) установление факта представления Участником недостоверной информации (сведений, документов) в составе Заявки.</w:t>
      </w:r>
    </w:p>
    <w:p w14:paraId="302BF501" w14:textId="4493B716" w:rsidR="00E877FA" w:rsidRPr="008039AD" w:rsidRDefault="009C25BF" w:rsidP="003C53CE">
      <w:pPr>
        <w:pStyle w:val="ConsPlusNormal"/>
        <w:numPr>
          <w:ilvl w:val="1"/>
          <w:numId w:val="23"/>
        </w:numPr>
        <w:ind w:left="0" w:firstLine="709"/>
        <w:jc w:val="both"/>
        <w:rPr>
          <w:rFonts w:ascii="Times New Roman" w:hAnsi="Times New Roman" w:cs="Times New Roman"/>
          <w:sz w:val="24"/>
          <w:szCs w:val="24"/>
        </w:rPr>
      </w:pPr>
      <w:r w:rsidRPr="008039AD">
        <w:rPr>
          <w:rFonts w:ascii="Times New Roman" w:hAnsi="Times New Roman" w:cs="Times New Roman"/>
          <w:sz w:val="24"/>
          <w:szCs w:val="24"/>
        </w:rPr>
        <w:t>Невключение в реестр квалифицированных подрядных организаций по иным основаниям, кро</w:t>
      </w:r>
      <w:r w:rsidR="00E07357">
        <w:rPr>
          <w:rFonts w:ascii="Times New Roman" w:hAnsi="Times New Roman" w:cs="Times New Roman"/>
          <w:sz w:val="24"/>
          <w:szCs w:val="24"/>
        </w:rPr>
        <w:t>ме случаев, указанных в пункте 1</w:t>
      </w:r>
      <w:r w:rsidR="00E877FA" w:rsidRPr="008039AD">
        <w:rPr>
          <w:rFonts w:ascii="Times New Roman" w:hAnsi="Times New Roman" w:cs="Times New Roman"/>
          <w:sz w:val="24"/>
          <w:szCs w:val="24"/>
        </w:rPr>
        <w:t>.</w:t>
      </w:r>
      <w:r w:rsidR="00406F4E">
        <w:rPr>
          <w:rFonts w:ascii="Times New Roman" w:hAnsi="Times New Roman" w:cs="Times New Roman"/>
          <w:sz w:val="24"/>
          <w:szCs w:val="24"/>
        </w:rPr>
        <w:t>5</w:t>
      </w:r>
      <w:r w:rsidRPr="008039AD">
        <w:rPr>
          <w:rFonts w:ascii="Times New Roman" w:hAnsi="Times New Roman" w:cs="Times New Roman"/>
          <w:sz w:val="24"/>
          <w:szCs w:val="24"/>
        </w:rPr>
        <w:t xml:space="preserve"> настоящего </w:t>
      </w:r>
      <w:r w:rsidR="00E877FA" w:rsidRPr="008039AD">
        <w:rPr>
          <w:rFonts w:ascii="Times New Roman" w:hAnsi="Times New Roman" w:cs="Times New Roman"/>
          <w:sz w:val="24"/>
          <w:szCs w:val="24"/>
        </w:rPr>
        <w:t>Порядка</w:t>
      </w:r>
      <w:r w:rsidRPr="008039AD">
        <w:rPr>
          <w:rFonts w:ascii="Times New Roman" w:hAnsi="Times New Roman" w:cs="Times New Roman"/>
          <w:sz w:val="24"/>
          <w:szCs w:val="24"/>
        </w:rPr>
        <w:t>, не допускается.</w:t>
      </w:r>
    </w:p>
    <w:p w14:paraId="2162F930" w14:textId="431F8E40" w:rsidR="0038742A" w:rsidRPr="008039AD" w:rsidRDefault="0038742A" w:rsidP="0038742A">
      <w:pPr>
        <w:pStyle w:val="ConsPlusNormal"/>
        <w:numPr>
          <w:ilvl w:val="1"/>
          <w:numId w:val="23"/>
        </w:numPr>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Орган по ведению РКП в течение 2 (двух) рабочих дней с даты принятия </w:t>
      </w:r>
      <w:r w:rsidR="00E47DDF" w:rsidRPr="008039AD">
        <w:rPr>
          <w:rFonts w:ascii="Times New Roman" w:hAnsi="Times New Roman" w:cs="Times New Roman"/>
          <w:sz w:val="24"/>
          <w:szCs w:val="24"/>
        </w:rPr>
        <w:t>решения, ука</w:t>
      </w:r>
      <w:r w:rsidR="00E07357">
        <w:rPr>
          <w:rFonts w:ascii="Times New Roman" w:hAnsi="Times New Roman" w:cs="Times New Roman"/>
          <w:sz w:val="24"/>
          <w:szCs w:val="24"/>
        </w:rPr>
        <w:t>за</w:t>
      </w:r>
      <w:r w:rsidR="00406F4E">
        <w:rPr>
          <w:rFonts w:ascii="Times New Roman" w:hAnsi="Times New Roman" w:cs="Times New Roman"/>
          <w:sz w:val="24"/>
          <w:szCs w:val="24"/>
        </w:rPr>
        <w:t>нного в подпункте «а» пункта 1.4</w:t>
      </w:r>
      <w:r w:rsidR="00E47DDF" w:rsidRPr="008039AD">
        <w:rPr>
          <w:rFonts w:ascii="Times New Roman" w:hAnsi="Times New Roman" w:cs="Times New Roman"/>
          <w:sz w:val="24"/>
          <w:szCs w:val="24"/>
        </w:rPr>
        <w:t xml:space="preserve">. настоящего </w:t>
      </w:r>
      <w:r w:rsidR="000B03A3" w:rsidRPr="008039AD">
        <w:rPr>
          <w:rFonts w:ascii="Times New Roman" w:hAnsi="Times New Roman" w:cs="Times New Roman"/>
          <w:sz w:val="24"/>
          <w:szCs w:val="24"/>
        </w:rPr>
        <w:t>раздела</w:t>
      </w:r>
      <w:r w:rsidR="00E47DDF" w:rsidRPr="008039AD">
        <w:rPr>
          <w:rFonts w:ascii="Times New Roman" w:hAnsi="Times New Roman" w:cs="Times New Roman"/>
          <w:sz w:val="24"/>
          <w:szCs w:val="24"/>
        </w:rPr>
        <w:t>, включает информацию об Участнике</w:t>
      </w:r>
      <w:r w:rsidRPr="008039AD">
        <w:rPr>
          <w:rFonts w:ascii="Times New Roman" w:hAnsi="Times New Roman" w:cs="Times New Roman"/>
          <w:sz w:val="24"/>
          <w:szCs w:val="24"/>
        </w:rPr>
        <w:t xml:space="preserve"> в реестр квалифицированных подрядных организаций.</w:t>
      </w:r>
    </w:p>
    <w:p w14:paraId="6CFE6766" w14:textId="77777777" w:rsidR="00927235" w:rsidRPr="008039AD" w:rsidRDefault="00927235" w:rsidP="00927235">
      <w:pPr>
        <w:pStyle w:val="ConsPlusNormal"/>
        <w:jc w:val="both"/>
        <w:rPr>
          <w:rFonts w:ascii="Times New Roman" w:hAnsi="Times New Roman" w:cs="Times New Roman"/>
          <w:sz w:val="24"/>
          <w:szCs w:val="24"/>
        </w:rPr>
      </w:pPr>
    </w:p>
    <w:p w14:paraId="3481C9E3" w14:textId="77777777" w:rsidR="00E572FC" w:rsidRPr="008039AD" w:rsidRDefault="00E572FC" w:rsidP="00E572FC">
      <w:pPr>
        <w:spacing w:after="0" w:line="240" w:lineRule="auto"/>
        <w:ind w:left="5670"/>
        <w:jc w:val="right"/>
        <w:rPr>
          <w:rFonts w:ascii="Times New Roman" w:hAnsi="Times New Roman" w:cs="Times New Roman"/>
          <w:sz w:val="24"/>
          <w:szCs w:val="24"/>
        </w:rPr>
      </w:pPr>
      <w:r w:rsidRPr="008039AD">
        <w:rPr>
          <w:rFonts w:ascii="Times New Roman" w:hAnsi="Times New Roman" w:cs="Times New Roman"/>
          <w:sz w:val="24"/>
          <w:szCs w:val="24"/>
        </w:rPr>
        <w:t xml:space="preserve">Приложение № 1 </w:t>
      </w:r>
    </w:p>
    <w:p w14:paraId="722ADC7C" w14:textId="17EAFE58" w:rsidR="00E572FC" w:rsidRPr="008039AD" w:rsidRDefault="00E572FC" w:rsidP="00E572FC">
      <w:pPr>
        <w:spacing w:after="0" w:line="240" w:lineRule="auto"/>
        <w:ind w:left="5670"/>
        <w:jc w:val="right"/>
        <w:rPr>
          <w:rFonts w:ascii="Times New Roman" w:hAnsi="Times New Roman" w:cs="Times New Roman"/>
          <w:sz w:val="24"/>
          <w:szCs w:val="24"/>
        </w:rPr>
      </w:pPr>
      <w:r w:rsidRPr="008039AD">
        <w:rPr>
          <w:rFonts w:ascii="Times New Roman" w:hAnsi="Times New Roman" w:cs="Times New Roman"/>
          <w:sz w:val="24"/>
          <w:szCs w:val="24"/>
        </w:rPr>
        <w:t>к документации о</w:t>
      </w:r>
      <w:r w:rsidR="002347E2" w:rsidRPr="008039AD">
        <w:rPr>
          <w:rFonts w:ascii="Times New Roman" w:hAnsi="Times New Roman" w:cs="Times New Roman"/>
          <w:sz w:val="24"/>
          <w:szCs w:val="24"/>
        </w:rPr>
        <w:t xml:space="preserve"> проведении</w:t>
      </w:r>
      <w:r w:rsidRPr="008039AD">
        <w:rPr>
          <w:rFonts w:ascii="Times New Roman" w:hAnsi="Times New Roman" w:cs="Times New Roman"/>
          <w:sz w:val="24"/>
          <w:szCs w:val="24"/>
        </w:rPr>
        <w:t xml:space="preserve"> </w:t>
      </w:r>
      <w:r w:rsidR="002347E2" w:rsidRPr="008039AD">
        <w:rPr>
          <w:rFonts w:ascii="Times New Roman" w:hAnsi="Times New Roman" w:cs="Times New Roman"/>
          <w:sz w:val="24"/>
          <w:szCs w:val="24"/>
        </w:rPr>
        <w:t>предварительного отбора</w:t>
      </w:r>
    </w:p>
    <w:p w14:paraId="715964C6" w14:textId="77777777" w:rsidR="00E572FC" w:rsidRPr="008039AD" w:rsidRDefault="00E572FC" w:rsidP="00E572FC">
      <w:pPr>
        <w:ind w:left="584"/>
        <w:rPr>
          <w:rFonts w:ascii="Times New Roman" w:hAnsi="Times New Roman" w:cs="Times New Roman"/>
          <w:sz w:val="24"/>
          <w:szCs w:val="24"/>
        </w:rPr>
      </w:pPr>
    </w:p>
    <w:p w14:paraId="0D7BF725" w14:textId="1D3A2411" w:rsidR="00E572FC" w:rsidRPr="008039AD" w:rsidRDefault="00E572FC" w:rsidP="00E572FC">
      <w:pPr>
        <w:spacing w:after="0" w:line="240" w:lineRule="auto"/>
        <w:jc w:val="center"/>
        <w:rPr>
          <w:rFonts w:ascii="Times New Roman" w:hAnsi="Times New Roman" w:cs="Times New Roman"/>
          <w:b/>
          <w:sz w:val="24"/>
          <w:szCs w:val="24"/>
        </w:rPr>
      </w:pPr>
      <w:r w:rsidRPr="008039AD">
        <w:rPr>
          <w:rFonts w:ascii="Times New Roman" w:hAnsi="Times New Roman" w:cs="Times New Roman"/>
          <w:b/>
          <w:sz w:val="24"/>
          <w:szCs w:val="24"/>
        </w:rPr>
        <w:t>ФОРМА ЗАЯВКИ</w:t>
      </w:r>
    </w:p>
    <w:p w14:paraId="67C4F99E" w14:textId="77777777" w:rsidR="00E572FC" w:rsidRPr="008039AD" w:rsidRDefault="00E572FC" w:rsidP="00E572FC">
      <w:pPr>
        <w:spacing w:after="0" w:line="240" w:lineRule="auto"/>
        <w:jc w:val="center"/>
        <w:rPr>
          <w:rFonts w:ascii="Times New Roman" w:hAnsi="Times New Roman" w:cs="Times New Roman"/>
          <w:b/>
          <w:sz w:val="24"/>
          <w:szCs w:val="24"/>
        </w:rPr>
      </w:pPr>
      <w:r w:rsidRPr="008039AD">
        <w:rPr>
          <w:rFonts w:ascii="Times New Roman" w:hAnsi="Times New Roman" w:cs="Times New Roman"/>
          <w:b/>
          <w:sz w:val="24"/>
          <w:szCs w:val="24"/>
        </w:rPr>
        <w:t>НА УЧАСТИЕ В ПРЕДВАРИТЕЛЬНОМ ОТБОРЕ ПОДРЯДНЫХ ОРГАНИЗАЦИЙ</w:t>
      </w:r>
    </w:p>
    <w:p w14:paraId="0AA8FE90" w14:textId="5A866CFA" w:rsidR="00E572FC" w:rsidRPr="008039AD" w:rsidRDefault="00E572FC" w:rsidP="00E572FC">
      <w:pPr>
        <w:spacing w:after="0" w:line="240" w:lineRule="auto"/>
        <w:jc w:val="center"/>
        <w:rPr>
          <w:rFonts w:ascii="Times New Roman" w:hAnsi="Times New Roman" w:cs="Times New Roman"/>
          <w:b/>
          <w:sz w:val="24"/>
          <w:szCs w:val="24"/>
        </w:rPr>
      </w:pPr>
      <w:r w:rsidRPr="008039AD">
        <w:rPr>
          <w:rFonts w:ascii="Times New Roman" w:hAnsi="Times New Roman" w:cs="Times New Roman"/>
          <w:b/>
          <w:sz w:val="24"/>
          <w:szCs w:val="24"/>
        </w:rPr>
        <w:t>ПО ИЗВЕЩЕНИЮ № ___ ОТ __________________</w:t>
      </w:r>
      <w:r w:rsidR="00A56793" w:rsidRPr="008039AD">
        <w:rPr>
          <w:rFonts w:ascii="Times New Roman" w:hAnsi="Times New Roman" w:cs="Times New Roman"/>
          <w:b/>
          <w:sz w:val="24"/>
          <w:szCs w:val="24"/>
        </w:rPr>
        <w:t>*</w:t>
      </w:r>
    </w:p>
    <w:p w14:paraId="103A9DD3" w14:textId="77777777" w:rsidR="00E572FC" w:rsidRPr="008039AD" w:rsidRDefault="00E572FC" w:rsidP="00E572FC">
      <w:pPr>
        <w:ind w:left="584"/>
        <w:rPr>
          <w:rFonts w:ascii="Times New Roman" w:hAnsi="Times New Roman" w:cs="Times New Roman"/>
          <w:sz w:val="24"/>
          <w:szCs w:val="24"/>
        </w:rPr>
      </w:pPr>
    </w:p>
    <w:p w14:paraId="33C57461" w14:textId="73FDF47A" w:rsidR="00E572FC" w:rsidRPr="008039AD" w:rsidRDefault="00E572FC" w:rsidP="00E572FC">
      <w:pPr>
        <w:ind w:left="584"/>
        <w:jc w:val="right"/>
        <w:rPr>
          <w:rFonts w:ascii="Times New Roman" w:hAnsi="Times New Roman" w:cs="Times New Roman"/>
          <w:sz w:val="24"/>
          <w:szCs w:val="24"/>
        </w:rPr>
      </w:pPr>
      <w:r w:rsidRPr="008039AD">
        <w:rPr>
          <w:rFonts w:ascii="Times New Roman" w:hAnsi="Times New Roman" w:cs="Times New Roman"/>
          <w:sz w:val="24"/>
          <w:szCs w:val="24"/>
          <w:u w:val="single"/>
        </w:rPr>
        <w:t>«</w:t>
      </w:r>
      <w:r w:rsidRPr="008039AD">
        <w:rPr>
          <w:rFonts w:ascii="Times New Roman" w:hAnsi="Times New Roman" w:cs="Times New Roman"/>
          <w:sz w:val="24"/>
          <w:szCs w:val="24"/>
          <w:u w:val="single"/>
        </w:rPr>
        <w:tab/>
        <w:t xml:space="preserve">    »</w:t>
      </w:r>
      <w:r w:rsidRPr="008039AD">
        <w:rPr>
          <w:rFonts w:ascii="Times New Roman" w:hAnsi="Times New Roman" w:cs="Times New Roman"/>
          <w:sz w:val="24"/>
          <w:szCs w:val="24"/>
        </w:rPr>
        <w:t xml:space="preserve"> ______________ 2</w:t>
      </w:r>
      <w:r w:rsidR="00C50A6F">
        <w:rPr>
          <w:rFonts w:ascii="Times New Roman" w:hAnsi="Times New Roman" w:cs="Times New Roman"/>
          <w:sz w:val="24"/>
          <w:szCs w:val="24"/>
        </w:rPr>
        <w:t>0</w:t>
      </w:r>
      <w:r w:rsidRPr="008039AD">
        <w:rPr>
          <w:rFonts w:ascii="Times New Roman" w:hAnsi="Times New Roman" w:cs="Times New Roman"/>
          <w:sz w:val="24"/>
          <w:szCs w:val="24"/>
        </w:rPr>
        <w:t>__ года</w:t>
      </w:r>
    </w:p>
    <w:p w14:paraId="390E8714" w14:textId="2D51289F" w:rsidR="00E572FC" w:rsidRPr="008039AD" w:rsidRDefault="00E572FC" w:rsidP="00E572FC">
      <w:pPr>
        <w:spacing w:line="240" w:lineRule="auto"/>
        <w:ind w:firstLine="709"/>
        <w:jc w:val="both"/>
        <w:rPr>
          <w:rFonts w:ascii="Times New Roman" w:hAnsi="Times New Roman" w:cs="Times New Roman"/>
          <w:sz w:val="24"/>
          <w:szCs w:val="24"/>
        </w:rPr>
      </w:pPr>
      <w:r w:rsidRPr="008039AD">
        <w:rPr>
          <w:rFonts w:ascii="Times New Roman" w:hAnsi="Times New Roman" w:cs="Times New Roman"/>
          <w:sz w:val="24"/>
          <w:szCs w:val="24"/>
        </w:rPr>
        <w:t>Изучив условия Извещения о проведении предварительного отбора подрядных организаций № __________ от __________, и принимая установленные в нём требования и условия,</w:t>
      </w:r>
      <w:r w:rsidRPr="008039AD">
        <w:rPr>
          <w:rFonts w:ascii="Times New Roman" w:hAnsi="Times New Roman" w:cs="Times New Roman"/>
          <w:i/>
          <w:sz w:val="24"/>
          <w:szCs w:val="24"/>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8039AD">
        <w:rPr>
          <w:rFonts w:ascii="Times New Roman" w:hAnsi="Times New Roman" w:cs="Times New Roman"/>
          <w:sz w:val="24"/>
          <w:szCs w:val="24"/>
          <w:u w:val="single"/>
        </w:rPr>
        <w:t xml:space="preserve">     </w:t>
      </w:r>
      <w:r w:rsidRPr="008039AD">
        <w:rPr>
          <w:rFonts w:ascii="Times New Roman" w:hAnsi="Times New Roman" w:cs="Times New Roman"/>
          <w:sz w:val="24"/>
          <w:szCs w:val="24"/>
        </w:rPr>
        <w:t xml:space="preserve"> в лице  </w:t>
      </w:r>
      <w:r w:rsidRPr="008039AD">
        <w:rPr>
          <w:rFonts w:ascii="Times New Roman" w:hAnsi="Times New Roman" w:cs="Times New Roman"/>
          <w:i/>
          <w:sz w:val="24"/>
          <w:szCs w:val="24"/>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r w:rsidRPr="008039AD">
        <w:rPr>
          <w:rFonts w:ascii="Times New Roman" w:hAnsi="Times New Roman" w:cs="Times New Roman"/>
          <w:sz w:val="24"/>
          <w:szCs w:val="24"/>
        </w:rPr>
        <w:t xml:space="preserve">     просит рассмотреть заявку на участие в предварительном отборе подрядных организаций по предмету отбора </w:t>
      </w:r>
      <w:r w:rsidRPr="008039AD">
        <w:rPr>
          <w:rFonts w:ascii="Times New Roman" w:hAnsi="Times New Roman" w:cs="Times New Roman"/>
          <w:i/>
          <w:sz w:val="24"/>
          <w:szCs w:val="24"/>
          <w:u w:val="single"/>
        </w:rPr>
        <w:t xml:space="preserve">                                 (указывается предмет предварительного отбора) .</w:t>
      </w:r>
      <w:r w:rsidRPr="008039AD">
        <w:rPr>
          <w:rFonts w:ascii="Times New Roman" w:hAnsi="Times New Roman" w:cs="Times New Roman"/>
          <w:sz w:val="24"/>
          <w:szCs w:val="24"/>
        </w:rPr>
        <w:t xml:space="preserve">                                       </w:t>
      </w:r>
    </w:p>
    <w:p w14:paraId="7D60DBEF" w14:textId="04139A47" w:rsidR="00E572FC" w:rsidRPr="008039AD" w:rsidRDefault="00E572FC" w:rsidP="00E572FC">
      <w:pPr>
        <w:spacing w:line="240" w:lineRule="auto"/>
        <w:ind w:firstLine="709"/>
        <w:jc w:val="both"/>
        <w:rPr>
          <w:rFonts w:ascii="Times New Roman" w:hAnsi="Times New Roman" w:cs="Times New Roman"/>
          <w:sz w:val="24"/>
          <w:szCs w:val="24"/>
        </w:rPr>
      </w:pPr>
      <w:r w:rsidRPr="008039AD">
        <w:rPr>
          <w:rFonts w:ascii="Times New Roman" w:hAnsi="Times New Roman" w:cs="Times New Roman"/>
          <w:sz w:val="24"/>
          <w:szCs w:val="24"/>
        </w:rPr>
        <w:t>Документация о</w:t>
      </w:r>
      <w:r w:rsidR="002347E2" w:rsidRPr="008039AD">
        <w:rPr>
          <w:rFonts w:ascii="Times New Roman" w:hAnsi="Times New Roman" w:cs="Times New Roman"/>
          <w:sz w:val="24"/>
          <w:szCs w:val="24"/>
        </w:rPr>
        <w:t xml:space="preserve"> проведении предварительного отбора</w:t>
      </w:r>
      <w:r w:rsidRPr="008039AD">
        <w:rPr>
          <w:rFonts w:ascii="Times New Roman" w:hAnsi="Times New Roman" w:cs="Times New Roman"/>
          <w:sz w:val="24"/>
          <w:szCs w:val="24"/>
        </w:rPr>
        <w:t xml:space="preserve"> изучена в полном объеме и признана полной и достаточной для подготовки настоящей Заявки.</w:t>
      </w:r>
    </w:p>
    <w:p w14:paraId="07E25F95" w14:textId="747E4877" w:rsidR="00E572FC" w:rsidRPr="008039AD" w:rsidRDefault="00E572FC" w:rsidP="00E572FC">
      <w:pPr>
        <w:spacing w:line="240" w:lineRule="auto"/>
        <w:ind w:firstLine="709"/>
        <w:jc w:val="both"/>
        <w:rPr>
          <w:rFonts w:ascii="Times New Roman" w:hAnsi="Times New Roman" w:cs="Times New Roman"/>
          <w:sz w:val="24"/>
          <w:szCs w:val="24"/>
        </w:rPr>
      </w:pPr>
      <w:r w:rsidRPr="008039AD">
        <w:rPr>
          <w:rFonts w:ascii="Times New Roman" w:hAnsi="Times New Roman" w:cs="Times New Roman"/>
          <w:sz w:val="24"/>
          <w:szCs w:val="24"/>
        </w:rPr>
        <w:t>Настоящим гарантируем достоверность представленной информации и подтверждаем право</w:t>
      </w:r>
      <w:r w:rsidRPr="008039AD">
        <w:rPr>
          <w:rFonts w:ascii="Times New Roman" w:hAnsi="Times New Roman" w:cs="Times New Roman"/>
          <w:i/>
          <w:sz w:val="24"/>
          <w:szCs w:val="24"/>
          <w:u w:val="single"/>
        </w:rPr>
        <w:t xml:space="preserve"> (указывается наименование органа по ведению реестра квалифицированных подрядных организаций)</w:t>
      </w:r>
      <w:r w:rsidR="004E1F7B">
        <w:rPr>
          <w:rFonts w:ascii="Times New Roman" w:hAnsi="Times New Roman" w:cs="Times New Roman"/>
          <w:i/>
          <w:sz w:val="24"/>
          <w:szCs w:val="24"/>
          <w:u w:val="single"/>
        </w:rPr>
        <w:t xml:space="preserve"> </w:t>
      </w:r>
      <w:r w:rsidRPr="008039AD">
        <w:rPr>
          <w:rFonts w:ascii="Times New Roman" w:hAnsi="Times New Roman" w:cs="Times New Roman"/>
          <w:sz w:val="24"/>
          <w:szCs w:val="24"/>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14:paraId="12797F12" w14:textId="77777777" w:rsidR="00E572FC" w:rsidRPr="008039AD" w:rsidRDefault="00E572FC" w:rsidP="00E572FC">
      <w:pPr>
        <w:spacing w:line="240" w:lineRule="auto"/>
        <w:ind w:left="709"/>
        <w:rPr>
          <w:rFonts w:ascii="Times New Roman" w:hAnsi="Times New Roman" w:cs="Times New Roman"/>
          <w:sz w:val="24"/>
          <w:szCs w:val="24"/>
        </w:rPr>
      </w:pPr>
      <w:r w:rsidRPr="008039AD">
        <w:rPr>
          <w:rFonts w:ascii="Times New Roman" w:hAnsi="Times New Roman" w:cs="Times New Roman"/>
          <w:sz w:val="24"/>
          <w:szCs w:val="24"/>
        </w:rPr>
        <w:lastRenderedPageBreak/>
        <w:t>Сообщаем о себе следующее</w:t>
      </w:r>
      <w:r w:rsidRPr="008039AD">
        <w:rPr>
          <w:rStyle w:val="af"/>
          <w:rFonts w:ascii="Times New Roman" w:hAnsi="Times New Roman" w:cs="Times New Roman"/>
          <w:sz w:val="24"/>
          <w:szCs w:val="24"/>
        </w:rPr>
        <w:footnoteReference w:id="1"/>
      </w:r>
      <w:r w:rsidRPr="008039AD">
        <w:rPr>
          <w:rFonts w:ascii="Times New Roman" w:hAnsi="Times New Roman" w:cs="Times New Roman"/>
          <w:sz w:val="24"/>
          <w:szCs w:val="24"/>
        </w:rPr>
        <w:t>:</w:t>
      </w:r>
    </w:p>
    <w:p w14:paraId="5A0C81E5" w14:textId="77777777" w:rsidR="00E572FC" w:rsidRPr="008039AD" w:rsidRDefault="00E572FC" w:rsidP="00E572FC">
      <w:pPr>
        <w:pStyle w:val="a4"/>
        <w:numPr>
          <w:ilvl w:val="0"/>
          <w:numId w:val="13"/>
        </w:numPr>
        <w:tabs>
          <w:tab w:val="left" w:pos="284"/>
        </w:tabs>
        <w:spacing w:before="120" w:after="0" w:line="240" w:lineRule="auto"/>
        <w:ind w:left="0" w:firstLine="0"/>
        <w:contextualSpacing w:val="0"/>
        <w:rPr>
          <w:rFonts w:ascii="Times New Roman" w:hAnsi="Times New Roman" w:cs="Times New Roman"/>
          <w:sz w:val="24"/>
          <w:szCs w:val="24"/>
        </w:rPr>
      </w:pPr>
      <w:r w:rsidRPr="008039AD">
        <w:rPr>
          <w:rFonts w:ascii="Times New Roman" w:hAnsi="Times New Roman" w:cs="Times New Roman"/>
          <w:sz w:val="24"/>
          <w:szCs w:val="24"/>
        </w:rPr>
        <w:t>Полное наименование организации и сведения об организационно-правовой форме (или Фамилия Имя Отчество (при наличии отчества) для индивидуального предпринимателя): __________________________________________________________</w:t>
      </w:r>
    </w:p>
    <w:p w14:paraId="2CE01C6A" w14:textId="77777777" w:rsidR="00E572FC" w:rsidRPr="008039AD" w:rsidRDefault="00E572FC" w:rsidP="00E572FC">
      <w:pPr>
        <w:pStyle w:val="a4"/>
        <w:numPr>
          <w:ilvl w:val="0"/>
          <w:numId w:val="13"/>
        </w:numPr>
        <w:tabs>
          <w:tab w:val="left" w:pos="284"/>
        </w:tabs>
        <w:spacing w:before="120" w:after="0" w:line="240" w:lineRule="auto"/>
        <w:ind w:left="0" w:firstLine="0"/>
        <w:contextualSpacing w:val="0"/>
        <w:rPr>
          <w:rFonts w:ascii="Times New Roman" w:hAnsi="Times New Roman" w:cs="Times New Roman"/>
          <w:sz w:val="24"/>
          <w:szCs w:val="24"/>
        </w:rPr>
      </w:pPr>
      <w:r w:rsidRPr="008039AD">
        <w:rPr>
          <w:rFonts w:ascii="Times New Roman" w:hAnsi="Times New Roman" w:cs="Times New Roman"/>
          <w:sz w:val="24"/>
          <w:szCs w:val="24"/>
        </w:rPr>
        <w:t>Адрес юридического лица (или адрес места жительства – для индивидуального предпринимателя): _________________________________________________</w:t>
      </w:r>
    </w:p>
    <w:p w14:paraId="2CAEC967" w14:textId="77777777" w:rsidR="00E572FC" w:rsidRPr="008039AD" w:rsidRDefault="00E572FC" w:rsidP="00E572FC">
      <w:pPr>
        <w:pStyle w:val="a4"/>
        <w:numPr>
          <w:ilvl w:val="0"/>
          <w:numId w:val="13"/>
        </w:numPr>
        <w:tabs>
          <w:tab w:val="left" w:pos="284"/>
        </w:tabs>
        <w:spacing w:before="120" w:after="0" w:line="240" w:lineRule="auto"/>
        <w:ind w:left="0" w:firstLine="0"/>
        <w:contextualSpacing w:val="0"/>
        <w:rPr>
          <w:rFonts w:ascii="Times New Roman" w:hAnsi="Times New Roman" w:cs="Times New Roman"/>
          <w:sz w:val="24"/>
          <w:szCs w:val="24"/>
        </w:rPr>
      </w:pPr>
      <w:r w:rsidRPr="008039AD">
        <w:rPr>
          <w:rFonts w:ascii="Times New Roman" w:hAnsi="Times New Roman" w:cs="Times New Roman"/>
          <w:sz w:val="24"/>
          <w:szCs w:val="24"/>
        </w:rPr>
        <w:t>Адрес для почтовых отправлений: ___________________________________________</w:t>
      </w:r>
    </w:p>
    <w:p w14:paraId="4871456A" w14:textId="22A400E1" w:rsidR="00E572FC" w:rsidRPr="008039AD" w:rsidRDefault="00E572FC" w:rsidP="00E572FC">
      <w:pPr>
        <w:pStyle w:val="a4"/>
        <w:numPr>
          <w:ilvl w:val="0"/>
          <w:numId w:val="13"/>
        </w:numPr>
        <w:tabs>
          <w:tab w:val="left" w:pos="284"/>
        </w:tabs>
        <w:spacing w:before="120" w:after="0" w:line="240" w:lineRule="auto"/>
        <w:ind w:left="0" w:firstLine="0"/>
        <w:contextualSpacing w:val="0"/>
        <w:rPr>
          <w:rFonts w:ascii="Times New Roman" w:hAnsi="Times New Roman" w:cs="Times New Roman"/>
          <w:sz w:val="24"/>
          <w:szCs w:val="24"/>
        </w:rPr>
      </w:pPr>
      <w:r w:rsidRPr="008039AD">
        <w:rPr>
          <w:rFonts w:ascii="Times New Roman" w:hAnsi="Times New Roman" w:cs="Times New Roman"/>
          <w:sz w:val="24"/>
          <w:szCs w:val="24"/>
        </w:rPr>
        <w:t>Телефон:________________________________________________________________</w:t>
      </w:r>
    </w:p>
    <w:p w14:paraId="3C80DAE9" w14:textId="77777777" w:rsidR="00E572FC" w:rsidRPr="008039AD" w:rsidRDefault="00E572FC" w:rsidP="00E572FC">
      <w:pPr>
        <w:pStyle w:val="a4"/>
        <w:numPr>
          <w:ilvl w:val="0"/>
          <w:numId w:val="13"/>
        </w:numPr>
        <w:tabs>
          <w:tab w:val="left" w:pos="284"/>
        </w:tabs>
        <w:spacing w:before="120" w:after="0" w:line="240" w:lineRule="auto"/>
        <w:ind w:left="0" w:firstLine="0"/>
        <w:contextualSpacing w:val="0"/>
        <w:rPr>
          <w:rFonts w:ascii="Times New Roman" w:hAnsi="Times New Roman" w:cs="Times New Roman"/>
          <w:sz w:val="24"/>
          <w:szCs w:val="24"/>
        </w:rPr>
      </w:pPr>
      <w:r w:rsidRPr="008039AD">
        <w:rPr>
          <w:rFonts w:ascii="Times New Roman" w:hAnsi="Times New Roman" w:cs="Times New Roman"/>
          <w:sz w:val="24"/>
          <w:szCs w:val="24"/>
        </w:rPr>
        <w:t>Адрес электронной почты: _________________________________________________</w:t>
      </w:r>
    </w:p>
    <w:p w14:paraId="365AE999" w14:textId="77777777" w:rsidR="00E572FC" w:rsidRPr="008039AD" w:rsidRDefault="00E572FC" w:rsidP="00E572FC">
      <w:pPr>
        <w:pStyle w:val="a4"/>
        <w:numPr>
          <w:ilvl w:val="0"/>
          <w:numId w:val="13"/>
        </w:numPr>
        <w:tabs>
          <w:tab w:val="left" w:pos="284"/>
        </w:tabs>
        <w:spacing w:before="120" w:after="0" w:line="240" w:lineRule="auto"/>
        <w:ind w:left="0" w:firstLine="0"/>
        <w:contextualSpacing w:val="0"/>
        <w:jc w:val="both"/>
        <w:rPr>
          <w:rFonts w:ascii="Times New Roman" w:hAnsi="Times New Roman" w:cs="Times New Roman"/>
          <w:sz w:val="24"/>
          <w:szCs w:val="24"/>
        </w:rPr>
      </w:pPr>
      <w:r w:rsidRPr="008039AD">
        <w:rPr>
          <w:rFonts w:ascii="Times New Roman" w:hAnsi="Times New Roman" w:cs="Times New Roman"/>
          <w:sz w:val="24"/>
          <w:szCs w:val="24"/>
        </w:rPr>
        <w:t>Учредители - полное наименование юридического лица и его организационно правовая форма (или ФИО для учредителя – физического лица)/ ИНН</w:t>
      </w:r>
      <w:r w:rsidRPr="008039AD">
        <w:rPr>
          <w:rStyle w:val="af"/>
          <w:rFonts w:ascii="Times New Roman" w:hAnsi="Times New Roman" w:cs="Times New Roman"/>
          <w:sz w:val="24"/>
          <w:szCs w:val="24"/>
        </w:rPr>
        <w:footnoteReference w:id="2"/>
      </w:r>
      <w:r w:rsidRPr="008039AD">
        <w:rPr>
          <w:rFonts w:ascii="Times New Roman" w:hAnsi="Times New Roman" w:cs="Times New Roman"/>
          <w:sz w:val="24"/>
          <w:szCs w:val="24"/>
        </w:rPr>
        <w:t>:</w:t>
      </w:r>
    </w:p>
    <w:p w14:paraId="58C05AF6" w14:textId="77777777" w:rsidR="00E572FC" w:rsidRPr="008039AD" w:rsidRDefault="00E572FC" w:rsidP="00E572FC">
      <w:pPr>
        <w:spacing w:after="120" w:line="240" w:lineRule="auto"/>
        <w:rPr>
          <w:rFonts w:ascii="Times New Roman" w:hAnsi="Times New Roman" w:cs="Times New Roman"/>
          <w:sz w:val="24"/>
          <w:szCs w:val="24"/>
        </w:rPr>
      </w:pPr>
      <w:r w:rsidRPr="008039AD">
        <w:rPr>
          <w:rFonts w:ascii="Times New Roman" w:hAnsi="Times New Roman" w:cs="Times New Roman"/>
          <w:sz w:val="24"/>
          <w:szCs w:val="24"/>
        </w:rPr>
        <w:t>а) __________________________________/ИНН____________________________________,</w:t>
      </w:r>
    </w:p>
    <w:p w14:paraId="666E7B0A" w14:textId="77777777" w:rsidR="00E572FC" w:rsidRPr="008039AD" w:rsidRDefault="00E572FC" w:rsidP="00E572FC">
      <w:pPr>
        <w:spacing w:after="120" w:line="240" w:lineRule="auto"/>
        <w:rPr>
          <w:rFonts w:ascii="Times New Roman" w:hAnsi="Times New Roman" w:cs="Times New Roman"/>
          <w:sz w:val="24"/>
          <w:szCs w:val="24"/>
        </w:rPr>
      </w:pPr>
      <w:r w:rsidRPr="008039AD">
        <w:rPr>
          <w:rFonts w:ascii="Times New Roman" w:hAnsi="Times New Roman" w:cs="Times New Roman"/>
          <w:sz w:val="24"/>
          <w:szCs w:val="24"/>
        </w:rPr>
        <w:t>б) __________________________________/ИНН ___________________________________,</w:t>
      </w:r>
    </w:p>
    <w:p w14:paraId="37730926" w14:textId="77777777" w:rsidR="00E572FC" w:rsidRPr="008039AD" w:rsidRDefault="00E572FC" w:rsidP="00E572FC">
      <w:pPr>
        <w:spacing w:after="120" w:line="240" w:lineRule="auto"/>
        <w:rPr>
          <w:rFonts w:ascii="Times New Roman" w:hAnsi="Times New Roman" w:cs="Times New Roman"/>
          <w:sz w:val="24"/>
          <w:szCs w:val="24"/>
        </w:rPr>
      </w:pPr>
      <w:r w:rsidRPr="008039AD">
        <w:rPr>
          <w:rFonts w:ascii="Times New Roman" w:hAnsi="Times New Roman" w:cs="Times New Roman"/>
          <w:sz w:val="24"/>
          <w:szCs w:val="24"/>
        </w:rPr>
        <w:t>в) __________________________________/ИНН____________________________________,</w:t>
      </w:r>
    </w:p>
    <w:p w14:paraId="5332BA77" w14:textId="77777777" w:rsidR="00E572FC" w:rsidRPr="008039AD" w:rsidRDefault="00E572FC" w:rsidP="00E572FC">
      <w:pPr>
        <w:pStyle w:val="a4"/>
        <w:numPr>
          <w:ilvl w:val="0"/>
          <w:numId w:val="13"/>
        </w:numPr>
        <w:tabs>
          <w:tab w:val="left" w:pos="284"/>
        </w:tabs>
        <w:spacing w:before="120" w:after="0" w:line="240" w:lineRule="auto"/>
        <w:ind w:left="0" w:firstLine="0"/>
        <w:contextualSpacing w:val="0"/>
        <w:jc w:val="both"/>
        <w:rPr>
          <w:rFonts w:ascii="Times New Roman" w:hAnsi="Times New Roman" w:cs="Times New Roman"/>
          <w:sz w:val="24"/>
          <w:szCs w:val="24"/>
        </w:rPr>
      </w:pPr>
      <w:r w:rsidRPr="008039AD">
        <w:rPr>
          <w:rFonts w:ascii="Times New Roman" w:hAnsi="Times New Roman" w:cs="Times New Roman"/>
          <w:sz w:val="24"/>
          <w:szCs w:val="24"/>
        </w:rPr>
        <w:t>ФИО членов коллегиального исполнительного органа/ ИНН</w:t>
      </w:r>
      <w:r w:rsidRPr="008039AD">
        <w:rPr>
          <w:rStyle w:val="af"/>
          <w:rFonts w:ascii="Times New Roman" w:hAnsi="Times New Roman" w:cs="Times New Roman"/>
          <w:sz w:val="24"/>
          <w:szCs w:val="24"/>
        </w:rPr>
        <w:footnoteReference w:id="3"/>
      </w:r>
      <w:r w:rsidRPr="008039AD">
        <w:rPr>
          <w:rFonts w:ascii="Times New Roman" w:hAnsi="Times New Roman" w:cs="Times New Roman"/>
          <w:sz w:val="24"/>
          <w:szCs w:val="24"/>
        </w:rPr>
        <w:t>:</w:t>
      </w:r>
    </w:p>
    <w:p w14:paraId="5C2841E4" w14:textId="77777777" w:rsidR="00E572FC" w:rsidRPr="008039AD" w:rsidRDefault="00E572FC" w:rsidP="00E572FC">
      <w:pPr>
        <w:spacing w:after="120" w:line="240" w:lineRule="auto"/>
        <w:rPr>
          <w:rFonts w:ascii="Times New Roman" w:hAnsi="Times New Roman" w:cs="Times New Roman"/>
          <w:sz w:val="24"/>
          <w:szCs w:val="24"/>
        </w:rPr>
      </w:pPr>
      <w:r w:rsidRPr="008039AD">
        <w:rPr>
          <w:rFonts w:ascii="Times New Roman" w:hAnsi="Times New Roman" w:cs="Times New Roman"/>
          <w:sz w:val="24"/>
          <w:szCs w:val="24"/>
        </w:rPr>
        <w:t>а) __________________________________/ИНН____________________________________,</w:t>
      </w:r>
    </w:p>
    <w:p w14:paraId="0F74BFCB" w14:textId="77777777" w:rsidR="00E572FC" w:rsidRPr="008039AD" w:rsidRDefault="00E572FC" w:rsidP="00E572FC">
      <w:pPr>
        <w:spacing w:after="120" w:line="240" w:lineRule="auto"/>
        <w:rPr>
          <w:rFonts w:ascii="Times New Roman" w:hAnsi="Times New Roman" w:cs="Times New Roman"/>
          <w:sz w:val="24"/>
          <w:szCs w:val="24"/>
        </w:rPr>
      </w:pPr>
      <w:r w:rsidRPr="008039AD">
        <w:rPr>
          <w:rFonts w:ascii="Times New Roman" w:hAnsi="Times New Roman" w:cs="Times New Roman"/>
          <w:sz w:val="24"/>
          <w:szCs w:val="24"/>
        </w:rPr>
        <w:t>б) __________________________________/ИНН ___________________________________,</w:t>
      </w:r>
    </w:p>
    <w:p w14:paraId="0CEE7ACF" w14:textId="77777777" w:rsidR="00E572FC" w:rsidRPr="008039AD" w:rsidRDefault="00E572FC" w:rsidP="00E572FC">
      <w:pPr>
        <w:spacing w:after="120" w:line="240" w:lineRule="auto"/>
        <w:rPr>
          <w:rFonts w:ascii="Times New Roman" w:hAnsi="Times New Roman" w:cs="Times New Roman"/>
          <w:sz w:val="24"/>
          <w:szCs w:val="24"/>
        </w:rPr>
      </w:pPr>
      <w:r w:rsidRPr="008039AD">
        <w:rPr>
          <w:rFonts w:ascii="Times New Roman" w:hAnsi="Times New Roman" w:cs="Times New Roman"/>
          <w:sz w:val="24"/>
          <w:szCs w:val="24"/>
        </w:rPr>
        <w:t>в) __________________________________/ИНН____________________________________,</w:t>
      </w:r>
    </w:p>
    <w:p w14:paraId="33EA032F" w14:textId="77777777" w:rsidR="00E572FC" w:rsidRPr="008039AD" w:rsidRDefault="00E572FC" w:rsidP="00E572FC">
      <w:pPr>
        <w:pStyle w:val="a4"/>
        <w:numPr>
          <w:ilvl w:val="0"/>
          <w:numId w:val="13"/>
        </w:numPr>
        <w:tabs>
          <w:tab w:val="left" w:pos="284"/>
        </w:tabs>
        <w:spacing w:before="120" w:after="0" w:line="240" w:lineRule="auto"/>
        <w:ind w:left="0" w:firstLine="0"/>
        <w:contextualSpacing w:val="0"/>
        <w:jc w:val="both"/>
        <w:rPr>
          <w:rFonts w:ascii="Times New Roman" w:hAnsi="Times New Roman" w:cs="Times New Roman"/>
          <w:sz w:val="24"/>
          <w:szCs w:val="24"/>
        </w:rPr>
      </w:pPr>
      <w:r w:rsidRPr="008039AD">
        <w:rPr>
          <w:rFonts w:ascii="Times New Roman" w:hAnsi="Times New Roman" w:cs="Times New Roman"/>
          <w:sz w:val="24"/>
          <w:szCs w:val="24"/>
        </w:rPr>
        <w:t>ФИО единоличного исполнительного органа/ ИНН</w:t>
      </w:r>
      <w:r w:rsidRPr="008039AD">
        <w:rPr>
          <w:rStyle w:val="af"/>
          <w:rFonts w:ascii="Times New Roman" w:hAnsi="Times New Roman" w:cs="Times New Roman"/>
          <w:sz w:val="24"/>
          <w:szCs w:val="24"/>
        </w:rPr>
        <w:footnoteReference w:id="4"/>
      </w:r>
      <w:r w:rsidRPr="008039AD">
        <w:rPr>
          <w:rFonts w:ascii="Times New Roman" w:hAnsi="Times New Roman" w:cs="Times New Roman"/>
          <w:sz w:val="24"/>
          <w:szCs w:val="24"/>
        </w:rPr>
        <w:t>:</w:t>
      </w:r>
    </w:p>
    <w:p w14:paraId="3388ED74" w14:textId="77777777" w:rsidR="00E572FC" w:rsidRPr="008039AD" w:rsidRDefault="00E572FC" w:rsidP="00E572FC">
      <w:pPr>
        <w:spacing w:line="240" w:lineRule="auto"/>
        <w:rPr>
          <w:rFonts w:ascii="Times New Roman" w:hAnsi="Times New Roman" w:cs="Times New Roman"/>
          <w:sz w:val="24"/>
          <w:szCs w:val="24"/>
        </w:rPr>
      </w:pPr>
      <w:r w:rsidRPr="008039AD">
        <w:rPr>
          <w:rFonts w:ascii="Times New Roman" w:hAnsi="Times New Roman" w:cs="Times New Roman"/>
          <w:sz w:val="24"/>
          <w:szCs w:val="24"/>
        </w:rPr>
        <w:t>____________________________________/ИНН____________________________________,</w:t>
      </w:r>
    </w:p>
    <w:p w14:paraId="270A4AA4" w14:textId="77777777" w:rsidR="00E572FC" w:rsidRPr="008039AD" w:rsidRDefault="00E572FC" w:rsidP="00E572FC">
      <w:pPr>
        <w:pStyle w:val="a4"/>
        <w:numPr>
          <w:ilvl w:val="0"/>
          <w:numId w:val="13"/>
        </w:numPr>
        <w:tabs>
          <w:tab w:val="left" w:pos="284"/>
        </w:tabs>
        <w:spacing w:before="120" w:after="0" w:line="240" w:lineRule="auto"/>
        <w:ind w:left="0" w:firstLine="0"/>
        <w:contextualSpacing w:val="0"/>
        <w:jc w:val="both"/>
        <w:rPr>
          <w:rFonts w:ascii="Times New Roman" w:hAnsi="Times New Roman" w:cs="Times New Roman"/>
          <w:sz w:val="24"/>
          <w:szCs w:val="24"/>
        </w:rPr>
      </w:pPr>
      <w:r w:rsidRPr="008039AD">
        <w:rPr>
          <w:rFonts w:ascii="Times New Roman" w:hAnsi="Times New Roman" w:cs="Times New Roman"/>
          <w:sz w:val="24"/>
          <w:szCs w:val="24"/>
        </w:rPr>
        <w:t>ФИО лиц, уполномоченных действовать от имени участника предварительного отбора:</w:t>
      </w:r>
    </w:p>
    <w:p w14:paraId="50DE44B4" w14:textId="77777777" w:rsidR="00E572FC" w:rsidRPr="008039AD" w:rsidRDefault="00E572FC" w:rsidP="00E572FC">
      <w:pPr>
        <w:pStyle w:val="a4"/>
        <w:tabs>
          <w:tab w:val="left" w:pos="284"/>
        </w:tabs>
        <w:spacing w:after="120" w:line="240" w:lineRule="auto"/>
        <w:ind w:left="0"/>
        <w:contextualSpacing w:val="0"/>
        <w:rPr>
          <w:rFonts w:ascii="Times New Roman" w:hAnsi="Times New Roman" w:cs="Times New Roman"/>
          <w:sz w:val="24"/>
          <w:szCs w:val="24"/>
        </w:rPr>
      </w:pPr>
      <w:r w:rsidRPr="008039AD">
        <w:rPr>
          <w:rFonts w:ascii="Times New Roman" w:hAnsi="Times New Roman" w:cs="Times New Roman"/>
          <w:sz w:val="24"/>
          <w:szCs w:val="24"/>
        </w:rPr>
        <w:t>а) ____________________________________________;</w:t>
      </w:r>
    </w:p>
    <w:p w14:paraId="79FE8009" w14:textId="77777777" w:rsidR="00E572FC" w:rsidRPr="008039AD" w:rsidRDefault="00E572FC" w:rsidP="00E572FC">
      <w:pPr>
        <w:pStyle w:val="a4"/>
        <w:tabs>
          <w:tab w:val="left" w:pos="284"/>
        </w:tabs>
        <w:spacing w:after="120" w:line="240" w:lineRule="auto"/>
        <w:ind w:left="0"/>
        <w:contextualSpacing w:val="0"/>
        <w:rPr>
          <w:rFonts w:ascii="Times New Roman" w:hAnsi="Times New Roman" w:cs="Times New Roman"/>
          <w:sz w:val="24"/>
          <w:szCs w:val="24"/>
        </w:rPr>
      </w:pPr>
      <w:r w:rsidRPr="008039AD">
        <w:rPr>
          <w:rFonts w:ascii="Times New Roman" w:hAnsi="Times New Roman" w:cs="Times New Roman"/>
          <w:sz w:val="24"/>
          <w:szCs w:val="24"/>
        </w:rPr>
        <w:t>б) ____________________________________________;</w:t>
      </w:r>
    </w:p>
    <w:p w14:paraId="3382C086" w14:textId="77777777" w:rsidR="00E572FC" w:rsidRPr="008039AD" w:rsidRDefault="00E572FC" w:rsidP="00E572FC">
      <w:pPr>
        <w:pStyle w:val="a4"/>
        <w:tabs>
          <w:tab w:val="left" w:pos="284"/>
        </w:tabs>
        <w:spacing w:after="120" w:line="240" w:lineRule="auto"/>
        <w:ind w:left="0"/>
        <w:contextualSpacing w:val="0"/>
        <w:rPr>
          <w:rFonts w:ascii="Times New Roman" w:hAnsi="Times New Roman" w:cs="Times New Roman"/>
          <w:sz w:val="24"/>
          <w:szCs w:val="24"/>
        </w:rPr>
      </w:pPr>
      <w:r w:rsidRPr="008039AD">
        <w:rPr>
          <w:rFonts w:ascii="Times New Roman" w:hAnsi="Times New Roman" w:cs="Times New Roman"/>
          <w:sz w:val="24"/>
          <w:szCs w:val="24"/>
        </w:rPr>
        <w:t>в) ____________________________________________;</w:t>
      </w:r>
    </w:p>
    <w:p w14:paraId="3A2093D8" w14:textId="77777777" w:rsidR="00E572FC" w:rsidRPr="008039AD" w:rsidRDefault="00E572FC" w:rsidP="00E572FC">
      <w:pPr>
        <w:pStyle w:val="a4"/>
        <w:tabs>
          <w:tab w:val="left" w:pos="284"/>
        </w:tabs>
        <w:spacing w:after="120" w:line="240" w:lineRule="auto"/>
        <w:ind w:left="0"/>
        <w:contextualSpacing w:val="0"/>
        <w:rPr>
          <w:rFonts w:ascii="Times New Roman" w:hAnsi="Times New Roman" w:cs="Times New Roman"/>
          <w:sz w:val="24"/>
          <w:szCs w:val="24"/>
        </w:rPr>
      </w:pPr>
      <w:r w:rsidRPr="008039AD">
        <w:rPr>
          <w:rFonts w:ascii="Times New Roman" w:hAnsi="Times New Roman" w:cs="Times New Roman"/>
          <w:sz w:val="24"/>
          <w:szCs w:val="24"/>
        </w:rPr>
        <w:t>г) ____________________________________________;</w:t>
      </w:r>
    </w:p>
    <w:p w14:paraId="0ED4A408" w14:textId="00DC6890" w:rsidR="00E572FC" w:rsidRPr="008039AD" w:rsidRDefault="00E572FC" w:rsidP="00E572FC">
      <w:pPr>
        <w:pStyle w:val="a4"/>
        <w:numPr>
          <w:ilvl w:val="0"/>
          <w:numId w:val="13"/>
        </w:numPr>
        <w:tabs>
          <w:tab w:val="left" w:pos="284"/>
        </w:tabs>
        <w:spacing w:before="120" w:after="0" w:line="240" w:lineRule="auto"/>
        <w:ind w:left="0" w:firstLine="0"/>
        <w:contextualSpacing w:val="0"/>
        <w:jc w:val="both"/>
        <w:rPr>
          <w:rFonts w:ascii="Times New Roman" w:hAnsi="Times New Roman" w:cs="Times New Roman"/>
          <w:sz w:val="24"/>
          <w:szCs w:val="24"/>
        </w:rPr>
      </w:pPr>
      <w:r w:rsidRPr="008039AD">
        <w:rPr>
          <w:rFonts w:ascii="Times New Roman" w:hAnsi="Times New Roman" w:cs="Times New Roman"/>
          <w:sz w:val="24"/>
          <w:szCs w:val="24"/>
        </w:rPr>
        <w:t xml:space="preserve">Настоящим </w:t>
      </w:r>
      <w:r w:rsidRPr="008039AD">
        <w:rPr>
          <w:rFonts w:ascii="Times New Roman" w:hAnsi="Times New Roman" w:cs="Times New Roman"/>
          <w:i/>
          <w:sz w:val="24"/>
          <w:szCs w:val="24"/>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00B13478" w:rsidRPr="008039AD">
        <w:rPr>
          <w:rFonts w:ascii="Times New Roman" w:hAnsi="Times New Roman" w:cs="Times New Roman"/>
          <w:i/>
          <w:sz w:val="24"/>
          <w:szCs w:val="24"/>
          <w:u w:val="single"/>
        </w:rPr>
        <w:t xml:space="preserve"> </w:t>
      </w:r>
      <w:r w:rsidRPr="008039AD">
        <w:rPr>
          <w:rFonts w:ascii="Times New Roman" w:hAnsi="Times New Roman" w:cs="Times New Roman"/>
          <w:sz w:val="24"/>
          <w:szCs w:val="24"/>
        </w:rPr>
        <w:t>подтверждает соответствие требованиям</w:t>
      </w:r>
      <w:r w:rsidR="002347E2" w:rsidRPr="008039AD">
        <w:rPr>
          <w:rFonts w:ascii="Times New Roman" w:hAnsi="Times New Roman" w:cs="Times New Roman"/>
          <w:sz w:val="24"/>
          <w:szCs w:val="24"/>
        </w:rPr>
        <w:t>, установленным в Д</w:t>
      </w:r>
      <w:r w:rsidR="00571664" w:rsidRPr="008039AD">
        <w:rPr>
          <w:rFonts w:ascii="Times New Roman" w:hAnsi="Times New Roman" w:cs="Times New Roman"/>
          <w:sz w:val="24"/>
          <w:szCs w:val="24"/>
        </w:rPr>
        <w:t>окументации о проведении предварительного отбора.</w:t>
      </w:r>
    </w:p>
    <w:p w14:paraId="0EA5833A" w14:textId="77777777" w:rsidR="00E572FC" w:rsidRPr="008039AD" w:rsidRDefault="00E572FC" w:rsidP="00E572FC">
      <w:pPr>
        <w:pStyle w:val="a4"/>
        <w:tabs>
          <w:tab w:val="left" w:pos="284"/>
          <w:tab w:val="left" w:pos="993"/>
        </w:tabs>
        <w:spacing w:after="0" w:line="240" w:lineRule="auto"/>
        <w:ind w:left="850"/>
        <w:contextualSpacing w:val="0"/>
        <w:jc w:val="both"/>
        <w:rPr>
          <w:rFonts w:ascii="Times New Roman" w:hAnsi="Times New Roman" w:cs="Times New Roman"/>
          <w:sz w:val="24"/>
          <w:szCs w:val="24"/>
        </w:rPr>
      </w:pPr>
    </w:p>
    <w:p w14:paraId="7EA80402" w14:textId="739CD14B" w:rsidR="00E572FC" w:rsidRPr="008039AD" w:rsidRDefault="00E572FC" w:rsidP="00E572FC">
      <w:pPr>
        <w:tabs>
          <w:tab w:val="left" w:pos="1134"/>
        </w:tabs>
        <w:spacing w:after="0" w:line="240" w:lineRule="auto"/>
        <w:jc w:val="both"/>
        <w:rPr>
          <w:rFonts w:ascii="Times New Roman" w:hAnsi="Times New Roman" w:cs="Times New Roman"/>
          <w:sz w:val="24"/>
          <w:szCs w:val="24"/>
        </w:rPr>
      </w:pPr>
      <w:r w:rsidRPr="008039AD">
        <w:rPr>
          <w:rFonts w:ascii="Times New Roman" w:hAnsi="Times New Roman" w:cs="Times New Roman"/>
          <w:sz w:val="24"/>
          <w:szCs w:val="24"/>
        </w:rPr>
        <w:t xml:space="preserve">Приложения: </w:t>
      </w:r>
      <w:r w:rsidRPr="008039AD">
        <w:rPr>
          <w:rFonts w:ascii="Times New Roman" w:hAnsi="Times New Roman" w:cs="Times New Roman"/>
          <w:i/>
          <w:sz w:val="24"/>
          <w:szCs w:val="24"/>
          <w:u w:val="single"/>
        </w:rPr>
        <w:t xml:space="preserve">(указываются перечень прилагаемых документов, перечисленных в </w:t>
      </w:r>
      <w:r w:rsidR="00F67251">
        <w:rPr>
          <w:rFonts w:ascii="Times New Roman" w:hAnsi="Times New Roman" w:cs="Times New Roman"/>
          <w:i/>
          <w:sz w:val="24"/>
          <w:szCs w:val="24"/>
          <w:u w:val="single"/>
        </w:rPr>
        <w:t>разделе</w:t>
      </w:r>
      <w:r w:rsidR="002E521A" w:rsidRPr="008039AD">
        <w:rPr>
          <w:rFonts w:ascii="Times New Roman" w:hAnsi="Times New Roman" w:cs="Times New Roman"/>
          <w:i/>
          <w:sz w:val="24"/>
          <w:szCs w:val="24"/>
          <w:u w:val="single"/>
        </w:rPr>
        <w:t xml:space="preserve"> </w:t>
      </w:r>
      <w:r w:rsidR="002E521A" w:rsidRPr="008039AD">
        <w:rPr>
          <w:rFonts w:ascii="Times New Roman" w:hAnsi="Times New Roman" w:cs="Times New Roman"/>
          <w:i/>
          <w:sz w:val="24"/>
          <w:szCs w:val="24"/>
          <w:u w:val="single"/>
          <w:lang w:val="en-US"/>
        </w:rPr>
        <w:t>VI</w:t>
      </w:r>
      <w:r w:rsidR="002E521A" w:rsidRPr="008039AD">
        <w:rPr>
          <w:rFonts w:ascii="Times New Roman" w:hAnsi="Times New Roman" w:cs="Times New Roman"/>
          <w:i/>
          <w:sz w:val="24"/>
          <w:szCs w:val="24"/>
          <w:u w:val="single"/>
        </w:rPr>
        <w:t>. Документации</w:t>
      </w:r>
      <w:r w:rsidR="00BF0EAC" w:rsidRPr="008039AD">
        <w:rPr>
          <w:rFonts w:ascii="Times New Roman" w:hAnsi="Times New Roman" w:cs="Times New Roman"/>
          <w:i/>
          <w:sz w:val="24"/>
          <w:szCs w:val="24"/>
          <w:u w:val="single"/>
        </w:rPr>
        <w:t xml:space="preserve"> о проведении предварительного отбора</w:t>
      </w:r>
      <w:r w:rsidRPr="008039AD">
        <w:rPr>
          <w:rFonts w:ascii="Times New Roman" w:hAnsi="Times New Roman" w:cs="Times New Roman"/>
          <w:i/>
          <w:sz w:val="24"/>
          <w:szCs w:val="24"/>
          <w:u w:val="single"/>
        </w:rPr>
        <w:t xml:space="preserve">) </w:t>
      </w:r>
    </w:p>
    <w:p w14:paraId="52AA6F51" w14:textId="77777777" w:rsidR="00AD149A" w:rsidRDefault="00AD149A" w:rsidP="00AD149A">
      <w:pPr>
        <w:spacing w:after="0" w:line="240" w:lineRule="auto"/>
        <w:ind w:left="5812"/>
        <w:jc w:val="right"/>
        <w:rPr>
          <w:rFonts w:ascii="Times New Roman" w:hAnsi="Times New Roman" w:cs="Times New Roman"/>
          <w:sz w:val="24"/>
          <w:szCs w:val="24"/>
        </w:rPr>
      </w:pPr>
    </w:p>
    <w:p w14:paraId="6F7D5150" w14:textId="77777777" w:rsidR="00AD149A" w:rsidRDefault="00AD149A" w:rsidP="00AD149A">
      <w:pPr>
        <w:spacing w:after="0" w:line="240" w:lineRule="auto"/>
        <w:ind w:left="5812"/>
        <w:jc w:val="right"/>
        <w:rPr>
          <w:rFonts w:ascii="Times New Roman" w:hAnsi="Times New Roman" w:cs="Times New Roman"/>
          <w:sz w:val="24"/>
          <w:szCs w:val="24"/>
        </w:rPr>
      </w:pPr>
    </w:p>
    <w:p w14:paraId="30A0454C" w14:textId="77777777" w:rsidR="00AD149A" w:rsidRPr="00AD149A" w:rsidRDefault="00AD149A" w:rsidP="00AD149A">
      <w:pPr>
        <w:spacing w:after="0" w:line="240" w:lineRule="auto"/>
        <w:ind w:left="5812"/>
        <w:jc w:val="right"/>
        <w:rPr>
          <w:rFonts w:ascii="Times New Roman" w:hAnsi="Times New Roman" w:cs="Times New Roman"/>
          <w:sz w:val="24"/>
          <w:szCs w:val="24"/>
        </w:rPr>
      </w:pPr>
      <w:r w:rsidRPr="00AD149A">
        <w:rPr>
          <w:rFonts w:ascii="Times New Roman" w:hAnsi="Times New Roman" w:cs="Times New Roman"/>
          <w:sz w:val="24"/>
          <w:szCs w:val="24"/>
        </w:rPr>
        <w:t xml:space="preserve">Приложение № 2 </w:t>
      </w:r>
    </w:p>
    <w:p w14:paraId="0F8F3CB2" w14:textId="77777777" w:rsidR="00AD149A" w:rsidRPr="00AD149A" w:rsidRDefault="00AD149A" w:rsidP="00AD149A">
      <w:pPr>
        <w:spacing w:after="0" w:line="240" w:lineRule="auto"/>
        <w:ind w:left="5529"/>
        <w:jc w:val="right"/>
        <w:rPr>
          <w:rFonts w:ascii="Times New Roman" w:hAnsi="Times New Roman" w:cs="Times New Roman"/>
          <w:sz w:val="24"/>
          <w:szCs w:val="24"/>
        </w:rPr>
      </w:pPr>
      <w:r w:rsidRPr="00AD149A">
        <w:rPr>
          <w:rFonts w:ascii="Times New Roman" w:hAnsi="Times New Roman" w:cs="Times New Roman"/>
          <w:sz w:val="24"/>
          <w:szCs w:val="24"/>
        </w:rPr>
        <w:t>к документации о проведении предварительного отбора</w:t>
      </w:r>
    </w:p>
    <w:p w14:paraId="0518221A" w14:textId="77777777" w:rsidR="00AD149A" w:rsidRPr="00AD149A" w:rsidRDefault="00AD149A" w:rsidP="00AD149A">
      <w:pPr>
        <w:spacing w:after="0" w:line="240" w:lineRule="auto"/>
        <w:ind w:left="5529"/>
        <w:jc w:val="right"/>
        <w:rPr>
          <w:rFonts w:ascii="Times New Roman" w:hAnsi="Times New Roman" w:cs="Times New Roman"/>
          <w:sz w:val="24"/>
          <w:szCs w:val="24"/>
        </w:rPr>
      </w:pPr>
    </w:p>
    <w:p w14:paraId="09E10415" w14:textId="77777777" w:rsidR="00AD149A" w:rsidRPr="00AD149A" w:rsidRDefault="00AD149A" w:rsidP="00AD149A">
      <w:pPr>
        <w:tabs>
          <w:tab w:val="left" w:pos="1134"/>
        </w:tabs>
        <w:spacing w:before="120" w:after="0" w:line="240" w:lineRule="auto"/>
        <w:jc w:val="both"/>
        <w:rPr>
          <w:rFonts w:ascii="Times New Roman" w:hAnsi="Times New Roman" w:cs="Times New Roman"/>
          <w:sz w:val="24"/>
          <w:szCs w:val="24"/>
        </w:rPr>
      </w:pPr>
    </w:p>
    <w:p w14:paraId="18665BCB" w14:textId="77777777" w:rsidR="00AD149A" w:rsidRPr="00AD149A" w:rsidRDefault="00AD149A" w:rsidP="00AD149A">
      <w:pPr>
        <w:spacing w:after="0" w:line="240" w:lineRule="auto"/>
        <w:jc w:val="center"/>
        <w:rPr>
          <w:rFonts w:ascii="Times New Roman" w:hAnsi="Times New Roman" w:cs="Times New Roman"/>
          <w:b/>
          <w:sz w:val="24"/>
          <w:szCs w:val="24"/>
        </w:rPr>
      </w:pPr>
      <w:r w:rsidRPr="00AD149A">
        <w:rPr>
          <w:rFonts w:ascii="Times New Roman" w:hAnsi="Times New Roman" w:cs="Times New Roman"/>
          <w:b/>
          <w:sz w:val="24"/>
          <w:szCs w:val="24"/>
        </w:rPr>
        <w:t xml:space="preserve">ФОРМА ШТАТНО-СПИСОЧНОГО СОСТАВА СОТРУДНИКОВ </w:t>
      </w:r>
    </w:p>
    <w:p w14:paraId="29DC3D22" w14:textId="77777777" w:rsidR="00AD149A" w:rsidRPr="00AD149A" w:rsidRDefault="00AD149A" w:rsidP="00AD149A">
      <w:pPr>
        <w:spacing w:after="120"/>
        <w:jc w:val="center"/>
        <w:rPr>
          <w:rFonts w:ascii="Times New Roman" w:eastAsia="Times New Roman" w:hAnsi="Times New Roman" w:cs="Times New Roman"/>
          <w:bCs/>
          <w:lang w:eastAsia="ru-RU"/>
        </w:rPr>
      </w:pPr>
    </w:p>
    <w:p w14:paraId="012218A6" w14:textId="01E5F837" w:rsidR="00AD149A" w:rsidRPr="00AD149A" w:rsidRDefault="00AD149A" w:rsidP="00AD149A">
      <w:pPr>
        <w:overflowPunct w:val="0"/>
        <w:autoSpaceDE w:val="0"/>
        <w:autoSpaceDN w:val="0"/>
        <w:adjustRightInd w:val="0"/>
        <w:jc w:val="both"/>
        <w:rPr>
          <w:rFonts w:ascii="Times New Roman" w:eastAsia="Times New Roman" w:hAnsi="Times New Roman" w:cs="Times New Roman"/>
          <w:bCs/>
          <w:lang w:eastAsia="ru-RU"/>
        </w:rPr>
      </w:pPr>
      <w:r w:rsidRPr="00AD149A">
        <w:rPr>
          <w:rFonts w:ascii="Times New Roman" w:eastAsia="Times New Roman" w:hAnsi="Times New Roman" w:cs="Times New Roman"/>
          <w:bCs/>
          <w:lang w:eastAsia="ru-RU"/>
        </w:rPr>
        <w:lastRenderedPageBreak/>
        <w:t>Участник предварительного отбора подрядных организаций:</w:t>
      </w:r>
      <w:r w:rsidRPr="00AD149A">
        <w:rPr>
          <w:rFonts w:ascii="Times New Roman" w:eastAsia="Times New Roman" w:hAnsi="Times New Roman" w:cs="Times New Roman"/>
          <w:bCs/>
          <w:sz w:val="24"/>
          <w:szCs w:val="24"/>
          <w:lang w:eastAsia="ru-RU"/>
        </w:rPr>
        <w:t xml:space="preserve"> </w:t>
      </w:r>
      <w:r w:rsidRPr="00AD149A">
        <w:rPr>
          <w:rFonts w:ascii="Times New Roman" w:eastAsia="Times New Roman" w:hAnsi="Times New Roman" w:cs="Times New Roman"/>
          <w:bCs/>
          <w:i/>
          <w:sz w:val="20"/>
          <w:szCs w:val="20"/>
          <w:u w:val="single"/>
          <w:lang w:eastAsia="ru-RU"/>
        </w:rPr>
        <w:t>(указывается полное наименование и организационно правовая форма для юридического лица или Фамилия Имя Отчество (при наличии отчества) для индивидуального предпринимателя)</w:t>
      </w:r>
      <w:r w:rsidRPr="00AD149A">
        <w:rPr>
          <w:rFonts w:ascii="Times New Roman" w:eastAsia="Times New Roman" w:hAnsi="Times New Roman" w:cs="Times New Roman"/>
          <w:bCs/>
          <w:sz w:val="24"/>
          <w:szCs w:val="24"/>
          <w:u w:val="single"/>
          <w:lang w:eastAsia="ru-RU"/>
        </w:rPr>
        <w:t>.</w:t>
      </w:r>
    </w:p>
    <w:tbl>
      <w:tblPr>
        <w:tblW w:w="10206" w:type="dxa"/>
        <w:tblInd w:w="-434" w:type="dxa"/>
        <w:tblLayout w:type="fixed"/>
        <w:tblCellMar>
          <w:left w:w="40" w:type="dxa"/>
          <w:right w:w="40" w:type="dxa"/>
        </w:tblCellMar>
        <w:tblLook w:val="0000" w:firstRow="0" w:lastRow="0" w:firstColumn="0" w:lastColumn="0" w:noHBand="0" w:noVBand="0"/>
      </w:tblPr>
      <w:tblGrid>
        <w:gridCol w:w="680"/>
        <w:gridCol w:w="2155"/>
        <w:gridCol w:w="1701"/>
        <w:gridCol w:w="1417"/>
        <w:gridCol w:w="1730"/>
        <w:gridCol w:w="2523"/>
      </w:tblGrid>
      <w:tr w:rsidR="00AD149A" w:rsidRPr="00AD149A" w14:paraId="0A381146" w14:textId="77777777" w:rsidTr="00EA7D08">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14:paraId="14183CDF" w14:textId="77777777" w:rsidR="00AD149A" w:rsidRPr="00AD149A" w:rsidRDefault="00AD149A" w:rsidP="00AD149A">
            <w:pPr>
              <w:ind w:left="-113" w:firstLine="43"/>
              <w:jc w:val="center"/>
              <w:rPr>
                <w:rFonts w:ascii="Times New Roman" w:eastAsia="Times New Roman" w:hAnsi="Times New Roman" w:cs="Times New Roman"/>
                <w:sz w:val="20"/>
                <w:szCs w:val="20"/>
                <w:lang w:eastAsia="ru-RU"/>
              </w:rPr>
            </w:pPr>
            <w:r w:rsidRPr="00AD149A">
              <w:rPr>
                <w:rFonts w:ascii="Times New Roman" w:eastAsia="Times New Roman" w:hAnsi="Times New Roman" w:cs="Times New Roman"/>
                <w:sz w:val="20"/>
                <w:szCs w:val="20"/>
                <w:lang w:eastAsia="ru-RU"/>
              </w:rPr>
              <w:t>№ п/п</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14:paraId="00E40312" w14:textId="77777777" w:rsidR="00AD149A" w:rsidRPr="00AD149A" w:rsidRDefault="00AD149A" w:rsidP="00AD149A">
            <w:pPr>
              <w:ind w:right="-37"/>
              <w:jc w:val="center"/>
              <w:rPr>
                <w:rFonts w:ascii="Times New Roman" w:eastAsia="Times New Roman" w:hAnsi="Times New Roman" w:cs="Times New Roman"/>
                <w:sz w:val="20"/>
                <w:szCs w:val="20"/>
                <w:lang w:eastAsia="ru-RU"/>
              </w:rPr>
            </w:pPr>
            <w:r w:rsidRPr="00AD149A">
              <w:rPr>
                <w:rFonts w:ascii="Times New Roman" w:eastAsia="Times New Roman" w:hAnsi="Times New Roman" w:cs="Times New Roman"/>
                <w:sz w:val="20"/>
                <w:szCs w:val="20"/>
                <w:lang w:eastAsia="ru-RU"/>
              </w:rPr>
              <w:t>Фамилия, имя, отчест</w:t>
            </w:r>
            <w:r w:rsidRPr="00AD149A">
              <w:rPr>
                <w:rFonts w:ascii="Times New Roman" w:eastAsia="Times New Roman" w:hAnsi="Times New Roman" w:cs="Times New Roman"/>
                <w:sz w:val="20"/>
                <w:szCs w:val="20"/>
                <w:lang w:eastAsia="ru-RU"/>
              </w:rPr>
              <w:softHyphen/>
              <w:t>во работника</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14:paraId="4656702A" w14:textId="77777777" w:rsidR="00AD149A" w:rsidRPr="00AD149A" w:rsidRDefault="00AD149A" w:rsidP="00AD149A">
            <w:pPr>
              <w:ind w:left="-28" w:right="-37"/>
              <w:jc w:val="center"/>
              <w:rPr>
                <w:rFonts w:ascii="Times New Roman" w:eastAsia="Times New Roman" w:hAnsi="Times New Roman" w:cs="Times New Roman"/>
                <w:sz w:val="20"/>
                <w:szCs w:val="20"/>
                <w:lang w:eastAsia="ru-RU"/>
              </w:rPr>
            </w:pPr>
            <w:r w:rsidRPr="00AD149A">
              <w:rPr>
                <w:rFonts w:ascii="Times New Roman" w:eastAsia="Times New Roman" w:hAnsi="Times New Roman" w:cs="Times New Roman"/>
                <w:sz w:val="20"/>
                <w:szCs w:val="20"/>
                <w:lang w:eastAsia="ru-RU"/>
              </w:rPr>
              <w:t>Образование</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14:paraId="7D19DA4D" w14:textId="77777777" w:rsidR="00AD149A" w:rsidRPr="00AD149A" w:rsidRDefault="00AD149A" w:rsidP="00AD149A">
            <w:pPr>
              <w:ind w:right="-37"/>
              <w:jc w:val="center"/>
              <w:rPr>
                <w:rFonts w:ascii="Times New Roman" w:eastAsia="Times New Roman" w:hAnsi="Times New Roman" w:cs="Times New Roman"/>
                <w:sz w:val="20"/>
                <w:szCs w:val="20"/>
                <w:lang w:eastAsia="ru-RU"/>
              </w:rPr>
            </w:pPr>
            <w:r w:rsidRPr="00AD149A">
              <w:rPr>
                <w:rFonts w:ascii="Times New Roman" w:eastAsia="Times New Roman" w:hAnsi="Times New Roman" w:cs="Times New Roman"/>
                <w:sz w:val="20"/>
                <w:szCs w:val="20"/>
                <w:lang w:eastAsia="ru-RU"/>
              </w:rPr>
              <w:t>Должность</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14:paraId="63D8C444" w14:textId="77777777" w:rsidR="00AD149A" w:rsidRPr="00AD149A" w:rsidRDefault="00AD149A" w:rsidP="00AD149A">
            <w:pPr>
              <w:ind w:left="103" w:right="102"/>
              <w:jc w:val="center"/>
              <w:rPr>
                <w:rFonts w:ascii="Times New Roman" w:eastAsia="Times New Roman" w:hAnsi="Times New Roman" w:cs="Times New Roman"/>
                <w:sz w:val="20"/>
                <w:szCs w:val="20"/>
                <w:lang w:eastAsia="ru-RU"/>
              </w:rPr>
            </w:pPr>
            <w:r w:rsidRPr="00AD149A">
              <w:rPr>
                <w:rFonts w:ascii="Times New Roman" w:eastAsia="Times New Roman" w:hAnsi="Times New Roman" w:cs="Times New Roman"/>
                <w:sz w:val="20"/>
                <w:szCs w:val="20"/>
                <w:lang w:eastAsia="ru-RU"/>
              </w:rPr>
              <w:t>Стаж работы в дан</w:t>
            </w:r>
            <w:r w:rsidRPr="00AD149A">
              <w:rPr>
                <w:rFonts w:ascii="Times New Roman" w:eastAsia="Times New Roman" w:hAnsi="Times New Roman" w:cs="Times New Roman"/>
                <w:sz w:val="20"/>
                <w:szCs w:val="20"/>
                <w:lang w:eastAsia="ru-RU"/>
              </w:rPr>
              <w:softHyphen/>
              <w:t>ной или аналогичной должности, лет</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14:paraId="0DEE4E21" w14:textId="77777777" w:rsidR="00AD149A" w:rsidRPr="00AD149A" w:rsidRDefault="00AD149A" w:rsidP="00AD149A">
            <w:pPr>
              <w:ind w:left="103" w:right="-37"/>
              <w:jc w:val="center"/>
              <w:rPr>
                <w:rFonts w:ascii="Times New Roman" w:eastAsia="Times New Roman" w:hAnsi="Times New Roman" w:cs="Times New Roman"/>
                <w:sz w:val="20"/>
                <w:szCs w:val="20"/>
                <w:lang w:eastAsia="ru-RU"/>
              </w:rPr>
            </w:pPr>
            <w:r w:rsidRPr="00AD149A">
              <w:rPr>
                <w:rFonts w:ascii="Times New Roman" w:eastAsia="Times New Roman" w:hAnsi="Times New Roman" w:cs="Times New Roman"/>
                <w:sz w:val="20"/>
                <w:szCs w:val="20"/>
                <w:lang w:eastAsia="ru-RU"/>
              </w:rPr>
              <w:t>Наличие необходимых сертификатов, лицензий, наличие удостоверений по соответствующим допускам</w:t>
            </w:r>
          </w:p>
        </w:tc>
      </w:tr>
      <w:tr w:rsidR="00AD149A" w:rsidRPr="00AD149A" w14:paraId="17BF67FF" w14:textId="77777777" w:rsidTr="00EA7D08">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14:paraId="23FB5045" w14:textId="77777777" w:rsidR="00AD149A" w:rsidRPr="00AD149A" w:rsidRDefault="00AD149A" w:rsidP="00AD149A">
            <w:pPr>
              <w:jc w:val="center"/>
              <w:rPr>
                <w:rFonts w:ascii="Times New Roman" w:eastAsia="Times New Roman" w:hAnsi="Times New Roman" w:cs="Times New Roman"/>
                <w:sz w:val="20"/>
                <w:szCs w:val="20"/>
                <w:lang w:eastAsia="ru-RU"/>
              </w:rPr>
            </w:pPr>
            <w:r w:rsidRPr="00AD149A">
              <w:rPr>
                <w:rFonts w:ascii="Times New Roman" w:eastAsia="Times New Roman" w:hAnsi="Times New Roman" w:cs="Times New Roman"/>
                <w:sz w:val="20"/>
                <w:szCs w:val="20"/>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14:paraId="7B43367D" w14:textId="77777777" w:rsidR="00AD149A" w:rsidRPr="00AD149A" w:rsidRDefault="00AD149A" w:rsidP="00AD149A">
            <w:pPr>
              <w:ind w:left="-193" w:right="-37"/>
              <w:jc w:val="center"/>
              <w:rPr>
                <w:rFonts w:ascii="Times New Roman" w:eastAsia="Times New Roman" w:hAnsi="Times New Roman" w:cs="Times New Roman"/>
                <w:sz w:val="20"/>
                <w:szCs w:val="20"/>
                <w:lang w:eastAsia="ru-RU"/>
              </w:rPr>
            </w:pPr>
            <w:r w:rsidRPr="00AD149A">
              <w:rPr>
                <w:rFonts w:ascii="Times New Roman" w:eastAsia="Times New Roman" w:hAnsi="Times New Roman" w:cs="Times New Roman"/>
                <w:sz w:val="20"/>
                <w:szCs w:val="20"/>
                <w:lang w:eastAsia="ru-RU"/>
              </w:rPr>
              <w:t>2</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14:paraId="5C8E47EE" w14:textId="77777777" w:rsidR="00AD149A" w:rsidRPr="00AD149A" w:rsidRDefault="00AD149A" w:rsidP="00AD149A">
            <w:pPr>
              <w:ind w:left="-28" w:right="-37"/>
              <w:jc w:val="center"/>
              <w:rPr>
                <w:rFonts w:ascii="Times New Roman" w:eastAsia="Times New Roman" w:hAnsi="Times New Roman" w:cs="Times New Roman"/>
                <w:sz w:val="20"/>
                <w:szCs w:val="20"/>
                <w:lang w:eastAsia="ru-RU"/>
              </w:rPr>
            </w:pPr>
            <w:r w:rsidRPr="00AD149A">
              <w:rPr>
                <w:rFonts w:ascii="Times New Roman" w:eastAsia="Times New Roman" w:hAnsi="Times New Roman" w:cs="Times New Roman"/>
                <w:sz w:val="20"/>
                <w:szCs w:val="20"/>
                <w:lang w:eastAsia="ru-RU"/>
              </w:rPr>
              <w:t>3</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14:paraId="596A4C4D" w14:textId="77777777" w:rsidR="00AD149A" w:rsidRPr="00AD149A" w:rsidRDefault="00AD149A" w:rsidP="00AD149A">
            <w:pPr>
              <w:ind w:right="-37"/>
              <w:jc w:val="center"/>
              <w:rPr>
                <w:rFonts w:ascii="Times New Roman" w:eastAsia="Times New Roman" w:hAnsi="Times New Roman" w:cs="Times New Roman"/>
                <w:sz w:val="20"/>
                <w:szCs w:val="20"/>
                <w:lang w:eastAsia="ru-RU"/>
              </w:rPr>
            </w:pPr>
            <w:r w:rsidRPr="00AD149A">
              <w:rPr>
                <w:rFonts w:ascii="Times New Roman" w:eastAsia="Times New Roman" w:hAnsi="Times New Roman" w:cs="Times New Roman"/>
                <w:sz w:val="20"/>
                <w:szCs w:val="20"/>
                <w:lang w:eastAsia="ru-RU"/>
              </w:rPr>
              <w:t>4</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14:paraId="5DFE13D1" w14:textId="77777777" w:rsidR="00AD149A" w:rsidRPr="00AD149A" w:rsidRDefault="00AD149A" w:rsidP="00AD149A">
            <w:pPr>
              <w:ind w:left="103" w:right="-37"/>
              <w:jc w:val="center"/>
              <w:rPr>
                <w:rFonts w:ascii="Times New Roman" w:eastAsia="Times New Roman" w:hAnsi="Times New Roman" w:cs="Times New Roman"/>
                <w:sz w:val="20"/>
                <w:szCs w:val="20"/>
                <w:lang w:eastAsia="ru-RU"/>
              </w:rPr>
            </w:pPr>
            <w:r w:rsidRPr="00AD149A">
              <w:rPr>
                <w:rFonts w:ascii="Times New Roman" w:eastAsia="Times New Roman" w:hAnsi="Times New Roman" w:cs="Times New Roman"/>
                <w:sz w:val="20"/>
                <w:szCs w:val="20"/>
                <w:lang w:eastAsia="ru-RU"/>
              </w:rPr>
              <w:t>5</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14:paraId="774B1DB4" w14:textId="77777777" w:rsidR="00AD149A" w:rsidRPr="00AD149A" w:rsidRDefault="00AD149A" w:rsidP="00AD149A">
            <w:pPr>
              <w:ind w:left="103" w:right="-37"/>
              <w:jc w:val="center"/>
              <w:rPr>
                <w:rFonts w:ascii="Times New Roman" w:eastAsia="Times New Roman" w:hAnsi="Times New Roman" w:cs="Times New Roman"/>
                <w:sz w:val="20"/>
                <w:szCs w:val="20"/>
                <w:lang w:eastAsia="ru-RU"/>
              </w:rPr>
            </w:pPr>
            <w:r w:rsidRPr="00AD149A">
              <w:rPr>
                <w:rFonts w:ascii="Times New Roman" w:eastAsia="Times New Roman" w:hAnsi="Times New Roman" w:cs="Times New Roman"/>
                <w:sz w:val="20"/>
                <w:szCs w:val="20"/>
                <w:lang w:eastAsia="ru-RU"/>
              </w:rPr>
              <w:t>6</w:t>
            </w:r>
          </w:p>
        </w:tc>
      </w:tr>
      <w:tr w:rsidR="00AD149A" w:rsidRPr="00AD149A" w14:paraId="73360052" w14:textId="77777777" w:rsidTr="00EA7D08">
        <w:tc>
          <w:tcPr>
            <w:tcW w:w="680" w:type="dxa"/>
            <w:tcBorders>
              <w:top w:val="single" w:sz="6" w:space="0" w:color="auto"/>
              <w:left w:val="single" w:sz="6" w:space="0" w:color="auto"/>
              <w:bottom w:val="single" w:sz="6" w:space="0" w:color="auto"/>
              <w:right w:val="single" w:sz="6" w:space="0" w:color="auto"/>
            </w:tcBorders>
            <w:shd w:val="clear" w:color="auto" w:fill="FFFFFF"/>
          </w:tcPr>
          <w:p w14:paraId="250560CE" w14:textId="77777777" w:rsidR="00AD149A" w:rsidRPr="00AD149A" w:rsidRDefault="00AD149A" w:rsidP="00AD149A">
            <w:pPr>
              <w:shd w:val="clear" w:color="auto" w:fill="FFFFFF"/>
              <w:ind w:left="-182" w:right="-37"/>
              <w:jc w:val="center"/>
              <w:rPr>
                <w:rFonts w:ascii="Times New Roman" w:eastAsia="Times New Roman" w:hAnsi="Times New Roman" w:cs="Times New Roman"/>
                <w:sz w:val="20"/>
                <w:szCs w:val="20"/>
                <w:lang w:eastAsia="ru-RU"/>
              </w:rPr>
            </w:pP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5A5F7708" w14:textId="77777777" w:rsidR="00AD149A" w:rsidRPr="00AD149A" w:rsidRDefault="00AD149A" w:rsidP="00AD149A">
            <w:pPr>
              <w:shd w:val="clear" w:color="auto" w:fill="FFFFFF"/>
              <w:ind w:left="-284" w:right="-37"/>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1B665097" w14:textId="77777777" w:rsidR="00AD149A" w:rsidRPr="00AD149A" w:rsidRDefault="00AD149A" w:rsidP="00AD149A">
            <w:pPr>
              <w:shd w:val="clear" w:color="auto" w:fill="FFFFFF"/>
              <w:ind w:left="-284" w:right="-37"/>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3F2E6CCC" w14:textId="77777777" w:rsidR="00AD149A" w:rsidRPr="00AD149A" w:rsidRDefault="00AD149A" w:rsidP="00AD149A">
            <w:pPr>
              <w:shd w:val="clear" w:color="auto" w:fill="FFFFFF"/>
              <w:ind w:left="-284" w:right="-37"/>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7310B3EF" w14:textId="77777777" w:rsidR="00AD149A" w:rsidRPr="00AD149A" w:rsidRDefault="00AD149A" w:rsidP="00AD149A">
            <w:pPr>
              <w:shd w:val="clear" w:color="auto" w:fill="FFFFFF"/>
              <w:ind w:left="-284" w:right="-37"/>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62D3D241" w14:textId="77777777" w:rsidR="00AD149A" w:rsidRPr="00AD149A" w:rsidRDefault="00AD149A" w:rsidP="00AD149A">
            <w:pPr>
              <w:shd w:val="clear" w:color="auto" w:fill="FFFFFF"/>
              <w:ind w:left="-284" w:right="-37"/>
              <w:rPr>
                <w:rFonts w:ascii="Times New Roman" w:eastAsia="Times New Roman" w:hAnsi="Times New Roman" w:cs="Times New Roman"/>
                <w:sz w:val="20"/>
                <w:szCs w:val="20"/>
                <w:lang w:eastAsia="ru-RU"/>
              </w:rPr>
            </w:pPr>
          </w:p>
        </w:tc>
      </w:tr>
    </w:tbl>
    <w:p w14:paraId="79B73B87" w14:textId="77777777" w:rsidR="00AD149A" w:rsidRPr="00AD149A" w:rsidRDefault="00AD149A" w:rsidP="00AD149A">
      <w:pPr>
        <w:shd w:val="clear" w:color="auto" w:fill="FFFFFF"/>
        <w:ind w:right="-37"/>
        <w:rPr>
          <w:rFonts w:ascii="Times New Roman" w:eastAsia="Times New Roman" w:hAnsi="Times New Roman" w:cs="Times New Roman"/>
          <w:sz w:val="20"/>
          <w:szCs w:val="20"/>
          <w:lang w:eastAsia="ru-RU"/>
        </w:rPr>
      </w:pPr>
    </w:p>
    <w:p w14:paraId="0573A00F" w14:textId="77777777" w:rsidR="00AD149A" w:rsidRPr="00AD149A" w:rsidRDefault="00AD149A" w:rsidP="00AD149A">
      <w:pPr>
        <w:widowControl w:val="0"/>
        <w:autoSpaceDE w:val="0"/>
        <w:autoSpaceDN w:val="0"/>
        <w:adjustRightInd w:val="0"/>
        <w:spacing w:after="0" w:line="240" w:lineRule="auto"/>
        <w:ind w:left="-426"/>
        <w:jc w:val="both"/>
        <w:rPr>
          <w:rFonts w:ascii="Times New Roman" w:eastAsiaTheme="minorEastAsia" w:hAnsi="Times New Roman" w:cs="Times New Roman"/>
          <w:i/>
          <w:sz w:val="24"/>
          <w:szCs w:val="24"/>
          <w:lang w:eastAsia="ru-RU"/>
        </w:rPr>
      </w:pPr>
      <w:r w:rsidRPr="00AD149A">
        <w:rPr>
          <w:rFonts w:ascii="Times New Roman" w:eastAsiaTheme="minorEastAsia" w:hAnsi="Times New Roman" w:cs="Times New Roman"/>
          <w:i/>
          <w:sz w:val="24"/>
          <w:szCs w:val="24"/>
          <w:lang w:eastAsia="ru-RU"/>
        </w:rPr>
        <w:t>Примечание:</w:t>
      </w:r>
    </w:p>
    <w:p w14:paraId="3FD01639" w14:textId="77777777" w:rsidR="00AD149A" w:rsidRPr="00AD149A" w:rsidRDefault="00AD149A" w:rsidP="00AD149A">
      <w:pPr>
        <w:widowControl w:val="0"/>
        <w:autoSpaceDE w:val="0"/>
        <w:autoSpaceDN w:val="0"/>
        <w:adjustRightInd w:val="0"/>
        <w:spacing w:after="0" w:line="240" w:lineRule="auto"/>
        <w:ind w:left="-426"/>
        <w:jc w:val="both"/>
        <w:rPr>
          <w:rFonts w:ascii="Times New Roman" w:eastAsiaTheme="minorEastAsia" w:hAnsi="Times New Roman" w:cs="Times New Roman"/>
          <w:i/>
          <w:sz w:val="24"/>
          <w:szCs w:val="24"/>
          <w:lang w:eastAsia="ru-RU"/>
        </w:rPr>
      </w:pPr>
      <w:r w:rsidRPr="00AD149A">
        <w:rPr>
          <w:rFonts w:ascii="Times New Roman" w:eastAsiaTheme="minorEastAsia" w:hAnsi="Times New Roman" w:cs="Times New Roman"/>
          <w:i/>
          <w:sz w:val="24"/>
          <w:szCs w:val="24"/>
          <w:lang w:eastAsia="ru-RU"/>
        </w:rPr>
        <w:t xml:space="preserve">Данные формируются в разрезе каждого сотрудника, удовлетворяющего требованиям к минимальному количеству квалифицированного персонала, установленным органом по ведению реестра квалифицированных подрядных организаций в пункте «о» раздела </w:t>
      </w:r>
      <w:r w:rsidRPr="00AD149A">
        <w:rPr>
          <w:rFonts w:ascii="Times New Roman" w:eastAsiaTheme="minorEastAsia" w:hAnsi="Times New Roman" w:cs="Times New Roman"/>
          <w:i/>
          <w:sz w:val="24"/>
          <w:szCs w:val="24"/>
          <w:lang w:val="en-US" w:eastAsia="ru-RU"/>
        </w:rPr>
        <w:t>V</w:t>
      </w:r>
      <w:r w:rsidRPr="00AD149A">
        <w:rPr>
          <w:rFonts w:ascii="Times New Roman" w:eastAsiaTheme="minorEastAsia" w:hAnsi="Times New Roman" w:cs="Times New Roman"/>
          <w:i/>
          <w:sz w:val="24"/>
          <w:szCs w:val="24"/>
          <w:lang w:eastAsia="ru-RU"/>
        </w:rPr>
        <w:t xml:space="preserve"> Документации о проведении предварительного отбора.</w:t>
      </w:r>
    </w:p>
    <w:p w14:paraId="2CF15A15" w14:textId="77777777" w:rsidR="00AD149A" w:rsidRPr="00AD149A" w:rsidRDefault="00AD149A" w:rsidP="00AD149A">
      <w:pPr>
        <w:widowControl w:val="0"/>
        <w:autoSpaceDE w:val="0"/>
        <w:autoSpaceDN w:val="0"/>
        <w:adjustRightInd w:val="0"/>
        <w:spacing w:after="0" w:line="240" w:lineRule="auto"/>
        <w:ind w:left="-426"/>
        <w:jc w:val="both"/>
        <w:rPr>
          <w:rFonts w:ascii="Times New Roman" w:eastAsiaTheme="minorEastAsia" w:hAnsi="Times New Roman" w:cs="Times New Roman"/>
          <w:i/>
          <w:sz w:val="24"/>
          <w:szCs w:val="24"/>
          <w:lang w:eastAsia="ru-RU"/>
        </w:rPr>
      </w:pPr>
      <w:r w:rsidRPr="00AD149A">
        <w:rPr>
          <w:rFonts w:ascii="Times New Roman" w:eastAsiaTheme="minorEastAsia" w:hAnsi="Times New Roman" w:cs="Times New Roman"/>
          <w:i/>
          <w:sz w:val="24"/>
          <w:szCs w:val="24"/>
          <w:lang w:eastAsia="ru-RU"/>
        </w:rPr>
        <w:t>Табличная форма включает в себя следующие данные:</w:t>
      </w:r>
    </w:p>
    <w:p w14:paraId="42199525" w14:textId="77777777" w:rsidR="00AD149A" w:rsidRPr="00AD149A" w:rsidRDefault="00AD149A" w:rsidP="00AD149A">
      <w:pPr>
        <w:widowControl w:val="0"/>
        <w:autoSpaceDE w:val="0"/>
        <w:autoSpaceDN w:val="0"/>
        <w:adjustRightInd w:val="0"/>
        <w:spacing w:after="0" w:line="240" w:lineRule="auto"/>
        <w:ind w:left="-426"/>
        <w:jc w:val="both"/>
        <w:rPr>
          <w:rFonts w:ascii="Times New Roman" w:eastAsiaTheme="minorEastAsia" w:hAnsi="Times New Roman" w:cs="Times New Roman"/>
          <w:i/>
          <w:sz w:val="24"/>
          <w:szCs w:val="24"/>
          <w:lang w:eastAsia="ru-RU"/>
        </w:rPr>
      </w:pPr>
      <w:r w:rsidRPr="00AD149A">
        <w:rPr>
          <w:rFonts w:ascii="Times New Roman" w:eastAsiaTheme="minorEastAsia" w:hAnsi="Times New Roman" w:cs="Times New Roman"/>
          <w:i/>
          <w:sz w:val="24"/>
          <w:szCs w:val="24"/>
          <w:lang w:eastAsia="ru-RU"/>
        </w:rPr>
        <w:t>- в графе «№ п/п» указывается номер строки по порядку;</w:t>
      </w:r>
    </w:p>
    <w:p w14:paraId="6A7B8B26" w14:textId="77777777" w:rsidR="00AD149A" w:rsidRPr="00AD149A" w:rsidRDefault="00AD149A" w:rsidP="00AD149A">
      <w:pPr>
        <w:widowControl w:val="0"/>
        <w:autoSpaceDE w:val="0"/>
        <w:autoSpaceDN w:val="0"/>
        <w:adjustRightInd w:val="0"/>
        <w:spacing w:after="0" w:line="240" w:lineRule="auto"/>
        <w:ind w:left="-426"/>
        <w:jc w:val="both"/>
        <w:rPr>
          <w:rFonts w:ascii="Times New Roman" w:eastAsiaTheme="minorEastAsia" w:hAnsi="Times New Roman" w:cs="Times New Roman"/>
          <w:i/>
          <w:sz w:val="24"/>
          <w:szCs w:val="24"/>
          <w:lang w:eastAsia="ru-RU"/>
        </w:rPr>
      </w:pPr>
      <w:r w:rsidRPr="00AD149A">
        <w:rPr>
          <w:rFonts w:ascii="Times New Roman" w:eastAsiaTheme="minorEastAsia" w:hAnsi="Times New Roman" w:cs="Times New Roman"/>
          <w:i/>
          <w:sz w:val="24"/>
          <w:szCs w:val="24"/>
          <w:lang w:eastAsia="ru-RU"/>
        </w:rPr>
        <w:t>- в графе «Фамилия, имя, отчество работника» указываются фамилия имя и отчество (при наличии отчества) сотрудника;</w:t>
      </w:r>
    </w:p>
    <w:p w14:paraId="2096216D" w14:textId="77777777" w:rsidR="00AD149A" w:rsidRPr="00AD149A" w:rsidRDefault="00AD149A" w:rsidP="00AD149A">
      <w:pPr>
        <w:widowControl w:val="0"/>
        <w:autoSpaceDE w:val="0"/>
        <w:autoSpaceDN w:val="0"/>
        <w:adjustRightInd w:val="0"/>
        <w:spacing w:after="0" w:line="240" w:lineRule="auto"/>
        <w:ind w:left="-426"/>
        <w:jc w:val="both"/>
        <w:rPr>
          <w:rFonts w:ascii="Times New Roman" w:eastAsiaTheme="minorEastAsia" w:hAnsi="Times New Roman" w:cs="Times New Roman"/>
          <w:i/>
          <w:sz w:val="24"/>
          <w:szCs w:val="24"/>
          <w:lang w:eastAsia="ru-RU"/>
        </w:rPr>
      </w:pPr>
      <w:r w:rsidRPr="00AD149A">
        <w:rPr>
          <w:rFonts w:ascii="Times New Roman" w:eastAsiaTheme="minorEastAsia" w:hAnsi="Times New Roman" w:cs="Times New Roman"/>
          <w:i/>
          <w:sz w:val="24"/>
          <w:szCs w:val="24"/>
          <w:lang w:eastAsia="ru-RU"/>
        </w:rPr>
        <w:t>- в графе «Образование» указываются сведения об образовании и полученной специальности сотрудника, соответствующие данным предоставляемого диплома или другого документа об образовании;</w:t>
      </w:r>
    </w:p>
    <w:p w14:paraId="3A8D064D" w14:textId="77777777" w:rsidR="00AD149A" w:rsidRPr="00AD149A" w:rsidRDefault="00AD149A" w:rsidP="00AD149A">
      <w:pPr>
        <w:widowControl w:val="0"/>
        <w:autoSpaceDE w:val="0"/>
        <w:autoSpaceDN w:val="0"/>
        <w:adjustRightInd w:val="0"/>
        <w:spacing w:after="0" w:line="240" w:lineRule="auto"/>
        <w:ind w:left="-426"/>
        <w:jc w:val="both"/>
        <w:rPr>
          <w:rFonts w:ascii="Times New Roman" w:eastAsiaTheme="minorEastAsia" w:hAnsi="Times New Roman" w:cs="Times New Roman"/>
          <w:i/>
          <w:sz w:val="24"/>
          <w:szCs w:val="24"/>
          <w:lang w:eastAsia="ru-RU"/>
        </w:rPr>
      </w:pPr>
      <w:r w:rsidRPr="00AD149A">
        <w:rPr>
          <w:rFonts w:ascii="Times New Roman" w:eastAsiaTheme="minorEastAsia" w:hAnsi="Times New Roman" w:cs="Times New Roman"/>
          <w:i/>
          <w:sz w:val="24"/>
          <w:szCs w:val="24"/>
          <w:lang w:eastAsia="ru-RU"/>
        </w:rPr>
        <w:t>- в графе «Должность» указываются сведения о должности сотрудника, занимаемой в данной организации, соответствующие сведениям трудового договора;</w:t>
      </w:r>
    </w:p>
    <w:p w14:paraId="4F377830" w14:textId="77777777" w:rsidR="00AD149A" w:rsidRPr="00AD149A" w:rsidRDefault="00AD149A" w:rsidP="00AD149A">
      <w:pPr>
        <w:widowControl w:val="0"/>
        <w:autoSpaceDE w:val="0"/>
        <w:autoSpaceDN w:val="0"/>
        <w:adjustRightInd w:val="0"/>
        <w:spacing w:after="0" w:line="240" w:lineRule="auto"/>
        <w:ind w:left="-426"/>
        <w:jc w:val="both"/>
        <w:rPr>
          <w:rFonts w:ascii="Times New Roman" w:eastAsiaTheme="minorEastAsia" w:hAnsi="Times New Roman" w:cs="Times New Roman"/>
          <w:i/>
          <w:sz w:val="24"/>
          <w:szCs w:val="24"/>
          <w:lang w:eastAsia="ru-RU"/>
        </w:rPr>
      </w:pPr>
      <w:r w:rsidRPr="00AD149A">
        <w:rPr>
          <w:rFonts w:ascii="Times New Roman" w:eastAsiaTheme="minorEastAsia" w:hAnsi="Times New Roman" w:cs="Times New Roman"/>
          <w:i/>
          <w:sz w:val="24"/>
          <w:szCs w:val="24"/>
          <w:lang w:eastAsia="ru-RU"/>
        </w:rPr>
        <w:t>- в графе «Стаж работы в данной или аналогичной должности, лет» указываются сведения о стаже работы сотрудника в требуемой должности, которые должны соответствовать сведениям в документах, предоставляемых участником предварительного отбора (трудовым книжкам, дипломам, трудовым договорам);</w:t>
      </w:r>
    </w:p>
    <w:p w14:paraId="1E0A9677" w14:textId="77777777" w:rsidR="00AD149A" w:rsidRPr="00AD149A" w:rsidRDefault="00AD149A" w:rsidP="00AD149A">
      <w:pPr>
        <w:widowControl w:val="0"/>
        <w:autoSpaceDE w:val="0"/>
        <w:autoSpaceDN w:val="0"/>
        <w:adjustRightInd w:val="0"/>
        <w:spacing w:after="0" w:line="240" w:lineRule="auto"/>
        <w:ind w:left="-426"/>
        <w:jc w:val="both"/>
        <w:rPr>
          <w:rFonts w:ascii="Times New Roman" w:eastAsiaTheme="minorEastAsia" w:hAnsi="Times New Roman" w:cs="Times New Roman"/>
          <w:i/>
          <w:sz w:val="24"/>
          <w:szCs w:val="24"/>
          <w:lang w:eastAsia="ru-RU"/>
        </w:rPr>
      </w:pPr>
      <w:r w:rsidRPr="00AD149A">
        <w:rPr>
          <w:rFonts w:ascii="Times New Roman" w:eastAsiaTheme="minorEastAsia" w:hAnsi="Times New Roman" w:cs="Times New Roman"/>
          <w:i/>
          <w:sz w:val="24"/>
          <w:szCs w:val="24"/>
          <w:lang w:eastAsia="ru-RU"/>
        </w:rPr>
        <w:t>- в графе «Наличие необходимых сертификатов, лицензий, наличие удостоверений по соответствующим допускам» указываются сведения об имеющихся у сотрудника сертификатах, разрешений и пр. документов, подтверждающих соответствие персонала участника предварительного отбора требованиям органа по ведению реестра квалифицированных подрядных организаций.</w:t>
      </w:r>
    </w:p>
    <w:p w14:paraId="33970A98" w14:textId="77777777" w:rsidR="00A56793" w:rsidRPr="008039AD" w:rsidRDefault="00A56793" w:rsidP="00E572FC">
      <w:pPr>
        <w:spacing w:after="0" w:line="240" w:lineRule="auto"/>
        <w:ind w:left="5812"/>
        <w:jc w:val="right"/>
        <w:rPr>
          <w:rFonts w:ascii="Times New Roman" w:hAnsi="Times New Roman" w:cs="Times New Roman"/>
          <w:sz w:val="24"/>
          <w:szCs w:val="24"/>
        </w:rPr>
      </w:pPr>
    </w:p>
    <w:sectPr w:rsidR="00A56793" w:rsidRPr="008039AD" w:rsidSect="00381697">
      <w:pgSz w:w="11906" w:h="16838"/>
      <w:pgMar w:top="851"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30B6A" w14:textId="77777777" w:rsidR="00D46F8A" w:rsidRDefault="00D46F8A" w:rsidP="009E4821">
      <w:pPr>
        <w:spacing w:after="0" w:line="240" w:lineRule="auto"/>
      </w:pPr>
      <w:r>
        <w:separator/>
      </w:r>
    </w:p>
  </w:endnote>
  <w:endnote w:type="continuationSeparator" w:id="0">
    <w:p w14:paraId="4F5A7B79" w14:textId="77777777" w:rsidR="00D46F8A" w:rsidRDefault="00D46F8A" w:rsidP="009E4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BE525" w14:textId="77777777" w:rsidR="00D46F8A" w:rsidRDefault="00D46F8A" w:rsidP="009E4821">
      <w:pPr>
        <w:spacing w:after="0" w:line="240" w:lineRule="auto"/>
      </w:pPr>
      <w:r>
        <w:separator/>
      </w:r>
    </w:p>
  </w:footnote>
  <w:footnote w:type="continuationSeparator" w:id="0">
    <w:p w14:paraId="31D1D992" w14:textId="77777777" w:rsidR="00D46F8A" w:rsidRDefault="00D46F8A" w:rsidP="009E4821">
      <w:pPr>
        <w:spacing w:after="0" w:line="240" w:lineRule="auto"/>
      </w:pPr>
      <w:r>
        <w:continuationSeparator/>
      </w:r>
    </w:p>
  </w:footnote>
  <w:footnote w:id="1">
    <w:p w14:paraId="477D56CF" w14:textId="77777777" w:rsidR="00AE2388" w:rsidRPr="004F1A64" w:rsidRDefault="00AE2388" w:rsidP="00E572FC">
      <w:pPr>
        <w:pStyle w:val="ad"/>
        <w:ind w:firstLine="0"/>
        <w:rPr>
          <w:rFonts w:ascii="Times New Roman" w:hAnsi="Times New Roman" w:cs="Times New Roman"/>
        </w:rPr>
      </w:pPr>
      <w:r w:rsidRPr="004F1A64">
        <w:rPr>
          <w:rStyle w:val="af"/>
          <w:rFonts w:ascii="Times New Roman" w:hAnsi="Times New Roman" w:cs="Times New Roman"/>
        </w:rPr>
        <w:footnoteRef/>
      </w:r>
      <w:r w:rsidRPr="004F1A64">
        <w:rPr>
          <w:rFonts w:ascii="Times New Roman" w:hAnsi="Times New Roman" w:cs="Times New Roman"/>
        </w:rPr>
        <w:t xml:space="preserve"> Данный раздел рекомендуемой формы заявки может быть дополнен сведениями (по усмотрению органа по ведению реестра квалифицированных подрядчиков). </w:t>
      </w:r>
    </w:p>
  </w:footnote>
  <w:footnote w:id="2">
    <w:p w14:paraId="2E782A4D" w14:textId="77777777" w:rsidR="00AE2388" w:rsidRPr="00E94A4F" w:rsidRDefault="00AE2388" w:rsidP="00E572FC">
      <w:pPr>
        <w:pStyle w:val="ad"/>
        <w:ind w:firstLine="0"/>
        <w:rPr>
          <w:rFonts w:ascii="Times New Roman" w:hAnsi="Times New Roman" w:cs="Times New Roman"/>
        </w:rPr>
      </w:pPr>
      <w:r>
        <w:rPr>
          <w:rStyle w:val="af"/>
        </w:rPr>
        <w:footnoteRef/>
      </w:r>
      <w:r>
        <w:t xml:space="preserve"> </w:t>
      </w:r>
      <w:r w:rsidRPr="00E94A4F">
        <w:rPr>
          <w:rFonts w:ascii="Times New Roman" w:hAnsi="Times New Roman" w:cs="Times New Roman"/>
        </w:rPr>
        <w:t>Графа является обязательной для заполнения только для участников - юридических лиц.</w:t>
      </w:r>
    </w:p>
  </w:footnote>
  <w:footnote w:id="3">
    <w:p w14:paraId="52FBA36A" w14:textId="77777777" w:rsidR="00AE2388" w:rsidRPr="00E94A4F" w:rsidRDefault="00AE2388" w:rsidP="00E572FC">
      <w:pPr>
        <w:pStyle w:val="ad"/>
        <w:ind w:firstLine="0"/>
        <w:rPr>
          <w:rFonts w:ascii="Times New Roman" w:hAnsi="Times New Roman" w:cs="Times New Roman"/>
        </w:rPr>
      </w:pPr>
      <w:r>
        <w:rPr>
          <w:rStyle w:val="af"/>
        </w:rPr>
        <w:footnoteRef/>
      </w:r>
      <w:r>
        <w:t xml:space="preserve"> </w:t>
      </w:r>
      <w:r w:rsidRPr="00E94A4F">
        <w:rPr>
          <w:rFonts w:ascii="Times New Roman" w:hAnsi="Times New Roman" w:cs="Times New Roman"/>
        </w:rPr>
        <w:t>Графа является обязательной для заполнения только для участников - юридических лиц.</w:t>
      </w:r>
    </w:p>
  </w:footnote>
  <w:footnote w:id="4">
    <w:p w14:paraId="1AB8F260" w14:textId="77777777" w:rsidR="00AE2388" w:rsidRDefault="00AE2388" w:rsidP="00E572FC">
      <w:pPr>
        <w:pStyle w:val="ad"/>
        <w:ind w:firstLine="0"/>
      </w:pPr>
      <w:r>
        <w:rPr>
          <w:rStyle w:val="af"/>
        </w:rPr>
        <w:footnoteRef/>
      </w:r>
      <w:r>
        <w:t xml:space="preserve"> </w:t>
      </w:r>
      <w:r w:rsidRPr="00E94A4F">
        <w:rPr>
          <w:rFonts w:ascii="Times New Roman" w:hAnsi="Times New Roman" w:cs="Times New Roman"/>
        </w:rPr>
        <w:t>Графа является обязательной для заполнения только для участников - юридических лиц</w:t>
      </w:r>
      <w:r>
        <w:rPr>
          <w:rFonts w:ascii="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multilevel"/>
    <w:tmpl w:val="0000000A"/>
    <w:name w:val="WW8Num14"/>
    <w:lvl w:ilvl="0">
      <w:start w:val="1"/>
      <w:numFmt w:val="decimal"/>
      <w:lvlText w:val="%1."/>
      <w:lvlJc w:val="left"/>
      <w:pPr>
        <w:tabs>
          <w:tab w:val="num" w:pos="0"/>
        </w:tabs>
        <w:ind w:left="780" w:hanging="360"/>
      </w:pPr>
      <w:rPr>
        <w:rFonts w:hint="default"/>
        <w:sz w:val="24"/>
        <w:szCs w:val="24"/>
      </w:rPr>
    </w:lvl>
    <w:lvl w:ilvl="1">
      <w:start w:val="1"/>
      <w:numFmt w:val="lowerLetter"/>
      <w:lvlText w:val="%2."/>
      <w:lvlJc w:val="left"/>
      <w:pPr>
        <w:tabs>
          <w:tab w:val="num" w:pos="0"/>
        </w:tabs>
        <w:ind w:left="1500" w:hanging="360"/>
      </w:pPr>
      <w:rPr>
        <w:bCs/>
        <w:color w:val="000000"/>
        <w:kern w:val="1"/>
        <w:sz w:val="24"/>
        <w:szCs w:val="24"/>
      </w:rPr>
    </w:lvl>
    <w:lvl w:ilvl="2">
      <w:start w:val="1"/>
      <w:numFmt w:val="lowerRoman"/>
      <w:lvlText w:val="%3."/>
      <w:lvlJc w:val="right"/>
      <w:pPr>
        <w:tabs>
          <w:tab w:val="num" w:pos="0"/>
        </w:tabs>
        <w:ind w:left="2220" w:hanging="180"/>
      </w:pPr>
    </w:lvl>
    <w:lvl w:ilvl="3">
      <w:start w:val="1"/>
      <w:numFmt w:val="decimal"/>
      <w:lvlText w:val="%4."/>
      <w:lvlJc w:val="left"/>
      <w:pPr>
        <w:tabs>
          <w:tab w:val="num" w:pos="0"/>
        </w:tabs>
        <w:ind w:left="2940" w:hanging="360"/>
      </w:pPr>
    </w:lvl>
    <w:lvl w:ilvl="4">
      <w:start w:val="1"/>
      <w:numFmt w:val="lowerLetter"/>
      <w:lvlText w:val="%5."/>
      <w:lvlJc w:val="left"/>
      <w:pPr>
        <w:tabs>
          <w:tab w:val="num" w:pos="0"/>
        </w:tabs>
        <w:ind w:left="3660" w:hanging="360"/>
      </w:pPr>
    </w:lvl>
    <w:lvl w:ilvl="5">
      <w:start w:val="1"/>
      <w:numFmt w:val="lowerRoman"/>
      <w:lvlText w:val="%6."/>
      <w:lvlJc w:val="right"/>
      <w:pPr>
        <w:tabs>
          <w:tab w:val="num" w:pos="0"/>
        </w:tabs>
        <w:ind w:left="4380" w:hanging="180"/>
      </w:pPr>
    </w:lvl>
    <w:lvl w:ilvl="6">
      <w:start w:val="1"/>
      <w:numFmt w:val="decimal"/>
      <w:lvlText w:val="%7."/>
      <w:lvlJc w:val="left"/>
      <w:pPr>
        <w:tabs>
          <w:tab w:val="num" w:pos="0"/>
        </w:tabs>
        <w:ind w:left="5100" w:hanging="360"/>
      </w:pPr>
    </w:lvl>
    <w:lvl w:ilvl="7">
      <w:start w:val="1"/>
      <w:numFmt w:val="lowerLetter"/>
      <w:lvlText w:val="%8."/>
      <w:lvlJc w:val="left"/>
      <w:pPr>
        <w:tabs>
          <w:tab w:val="num" w:pos="0"/>
        </w:tabs>
        <w:ind w:left="5820" w:hanging="360"/>
      </w:pPr>
    </w:lvl>
    <w:lvl w:ilvl="8">
      <w:start w:val="1"/>
      <w:numFmt w:val="lowerRoman"/>
      <w:lvlText w:val="%9."/>
      <w:lvlJc w:val="right"/>
      <w:pPr>
        <w:tabs>
          <w:tab w:val="num" w:pos="0"/>
        </w:tabs>
        <w:ind w:left="6540" w:hanging="180"/>
      </w:pPr>
    </w:lvl>
  </w:abstractNum>
  <w:abstractNum w:abstractNumId="1" w15:restartNumberingAfterBreak="0">
    <w:nsid w:val="0000000B"/>
    <w:multiLevelType w:val="multilevel"/>
    <w:tmpl w:val="0000000B"/>
    <w:name w:val="WW8Num15"/>
    <w:lvl w:ilvl="0">
      <w:start w:val="1"/>
      <w:numFmt w:val="decimal"/>
      <w:lvlText w:val="%1."/>
      <w:lvlJc w:val="left"/>
      <w:pPr>
        <w:tabs>
          <w:tab w:val="num" w:pos="720"/>
        </w:tabs>
        <w:ind w:left="720" w:hanging="360"/>
      </w:pPr>
      <w:rPr>
        <w:rFonts w:ascii="Symbol" w:hAnsi="Symbol" w:cs="Symbol" w:hint="default"/>
        <w:bCs/>
        <w:color w:val="00000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C"/>
    <w:multiLevelType w:val="multilevel"/>
    <w:tmpl w:val="0000000C"/>
    <w:name w:val="WW8Num16"/>
    <w:lvl w:ilvl="0">
      <w:start w:val="1"/>
      <w:numFmt w:val="decimal"/>
      <w:lvlText w:val="%1."/>
      <w:lvlJc w:val="left"/>
      <w:pPr>
        <w:tabs>
          <w:tab w:val="num" w:pos="0"/>
        </w:tabs>
        <w:ind w:left="1429" w:hanging="360"/>
      </w:pPr>
      <w:rPr>
        <w:rFonts w:ascii="Symbol" w:hAnsi="Symbol" w:cs="Symbol" w:hint="default"/>
        <w:b/>
        <w:kern w:val="1"/>
        <w:sz w:val="24"/>
        <w:szCs w:val="24"/>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3" w15:restartNumberingAfterBreak="0">
    <w:nsid w:val="05955296"/>
    <w:multiLevelType w:val="hybridMultilevel"/>
    <w:tmpl w:val="726287A4"/>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15:restartNumberingAfterBreak="0">
    <w:nsid w:val="0F277F6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7F1A3F"/>
    <w:multiLevelType w:val="hybridMultilevel"/>
    <w:tmpl w:val="332688D2"/>
    <w:lvl w:ilvl="0" w:tplc="77FCA14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A97E35"/>
    <w:multiLevelType w:val="hybridMultilevel"/>
    <w:tmpl w:val="416E7C84"/>
    <w:lvl w:ilvl="0" w:tplc="0419000F">
      <w:start w:val="1"/>
      <w:numFmt w:val="decimal"/>
      <w:lvlText w:val="%1."/>
      <w:lvlJc w:val="left"/>
      <w:pPr>
        <w:ind w:left="4185" w:hanging="360"/>
      </w:pPr>
    </w:lvl>
    <w:lvl w:ilvl="1" w:tplc="04628818">
      <w:start w:val="1"/>
      <w:numFmt w:val="decimal"/>
      <w:lvlText w:val="2.11.%2"/>
      <w:lvlJc w:val="left"/>
      <w:pPr>
        <w:ind w:left="2130" w:hanging="360"/>
      </w:pPr>
      <w:rPr>
        <w:rFonts w:ascii="Arial" w:hAnsi="Arial" w:cs="Arial" w:hint="default"/>
        <w:sz w:val="20"/>
      </w:r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7" w15:restartNumberingAfterBreak="0">
    <w:nsid w:val="24D670B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9" w15:restartNumberingAfterBreak="0">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2BD67689"/>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pStyle w:val="a"/>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4" w15:restartNumberingAfterBreak="0">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15" w15:restartNumberingAfterBreak="0">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15:restartNumberingAfterBreak="0">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15:restartNumberingAfterBreak="0">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6FF4D44"/>
    <w:multiLevelType w:val="hybridMultilevel"/>
    <w:tmpl w:val="D6D8D6CA"/>
    <w:lvl w:ilvl="0" w:tplc="950A44C0">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F6F7EF2"/>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64060ACF"/>
    <w:multiLevelType w:val="hybridMultilevel"/>
    <w:tmpl w:val="A1F00FD8"/>
    <w:lvl w:ilvl="0" w:tplc="505C5DB0">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3" w15:restartNumberingAfterBreak="0">
    <w:nsid w:val="69F652E4"/>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75690BCC"/>
    <w:multiLevelType w:val="hybridMultilevel"/>
    <w:tmpl w:val="18BC405A"/>
    <w:lvl w:ilvl="0" w:tplc="3E409618">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15:restartNumberingAfterBreak="0">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16cid:durableId="311450416">
    <w:abstractNumId w:val="20"/>
  </w:num>
  <w:num w:numId="2" w16cid:durableId="912933516">
    <w:abstractNumId w:val="6"/>
  </w:num>
  <w:num w:numId="3" w16cid:durableId="926495729">
    <w:abstractNumId w:val="13"/>
  </w:num>
  <w:num w:numId="4" w16cid:durableId="183833602">
    <w:abstractNumId w:val="25"/>
  </w:num>
  <w:num w:numId="5" w16cid:durableId="289820347">
    <w:abstractNumId w:val="15"/>
  </w:num>
  <w:num w:numId="6" w16cid:durableId="2067794015">
    <w:abstractNumId w:val="26"/>
  </w:num>
  <w:num w:numId="7" w16cid:durableId="1211916026">
    <w:abstractNumId w:val="11"/>
  </w:num>
  <w:num w:numId="8" w16cid:durableId="280772252">
    <w:abstractNumId w:val="17"/>
  </w:num>
  <w:num w:numId="9" w16cid:durableId="443160814">
    <w:abstractNumId w:val="18"/>
  </w:num>
  <w:num w:numId="10" w16cid:durableId="708796372">
    <w:abstractNumId w:val="22"/>
  </w:num>
  <w:num w:numId="11" w16cid:durableId="2054109105">
    <w:abstractNumId w:val="10"/>
  </w:num>
  <w:num w:numId="12" w16cid:durableId="107899459">
    <w:abstractNumId w:val="14"/>
  </w:num>
  <w:num w:numId="13" w16cid:durableId="426997292">
    <w:abstractNumId w:val="16"/>
  </w:num>
  <w:num w:numId="14" w16cid:durableId="1065299004">
    <w:abstractNumId w:val="3"/>
  </w:num>
  <w:num w:numId="15" w16cid:durableId="1715737498">
    <w:abstractNumId w:val="12"/>
  </w:num>
  <w:num w:numId="16" w16cid:durableId="157422715">
    <w:abstractNumId w:val="4"/>
  </w:num>
  <w:num w:numId="17" w16cid:durableId="198932324">
    <w:abstractNumId w:val="23"/>
  </w:num>
  <w:num w:numId="18" w16cid:durableId="2039116793">
    <w:abstractNumId w:val="24"/>
  </w:num>
  <w:num w:numId="19" w16cid:durableId="807477349">
    <w:abstractNumId w:val="21"/>
  </w:num>
  <w:num w:numId="20" w16cid:durableId="1492018123">
    <w:abstractNumId w:val="9"/>
  </w:num>
  <w:num w:numId="21" w16cid:durableId="929780990">
    <w:abstractNumId w:val="19"/>
  </w:num>
  <w:num w:numId="22" w16cid:durableId="1302072694">
    <w:abstractNumId w:val="7"/>
  </w:num>
  <w:num w:numId="23" w16cid:durableId="1499613886">
    <w:abstractNumId w:val="8"/>
  </w:num>
  <w:num w:numId="24" w16cid:durableId="662005685">
    <w:abstractNumId w:val="5"/>
  </w:num>
  <w:num w:numId="25" w16cid:durableId="485820272">
    <w:abstractNumId w:val="0"/>
  </w:num>
  <w:num w:numId="26" w16cid:durableId="474839842">
    <w:abstractNumId w:val="1"/>
  </w:num>
  <w:num w:numId="27" w16cid:durableId="21328959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0EF"/>
    <w:rsid w:val="00000294"/>
    <w:rsid w:val="000023F3"/>
    <w:rsid w:val="0002038F"/>
    <w:rsid w:val="00027617"/>
    <w:rsid w:val="00031801"/>
    <w:rsid w:val="000421C7"/>
    <w:rsid w:val="000558F3"/>
    <w:rsid w:val="0006728D"/>
    <w:rsid w:val="000759E6"/>
    <w:rsid w:val="000B03A3"/>
    <w:rsid w:val="000B589E"/>
    <w:rsid w:val="000B6D93"/>
    <w:rsid w:val="000C1235"/>
    <w:rsid w:val="000E04AA"/>
    <w:rsid w:val="000F57A1"/>
    <w:rsid w:val="000F72C6"/>
    <w:rsid w:val="00102715"/>
    <w:rsid w:val="0010455B"/>
    <w:rsid w:val="00115390"/>
    <w:rsid w:val="0012043A"/>
    <w:rsid w:val="00126CBD"/>
    <w:rsid w:val="00131B55"/>
    <w:rsid w:val="00131BFD"/>
    <w:rsid w:val="0013483D"/>
    <w:rsid w:val="0014438E"/>
    <w:rsid w:val="00144A75"/>
    <w:rsid w:val="00147F12"/>
    <w:rsid w:val="00152B5B"/>
    <w:rsid w:val="00152F0C"/>
    <w:rsid w:val="001608A9"/>
    <w:rsid w:val="00184F82"/>
    <w:rsid w:val="00195DE4"/>
    <w:rsid w:val="00197D1E"/>
    <w:rsid w:val="001A559A"/>
    <w:rsid w:val="001B151E"/>
    <w:rsid w:val="001B7599"/>
    <w:rsid w:val="001C2535"/>
    <w:rsid w:val="001D7126"/>
    <w:rsid w:val="001E0AA3"/>
    <w:rsid w:val="001E2B29"/>
    <w:rsid w:val="001E4EA2"/>
    <w:rsid w:val="001F4302"/>
    <w:rsid w:val="0020544E"/>
    <w:rsid w:val="00207A81"/>
    <w:rsid w:val="00210641"/>
    <w:rsid w:val="002248E8"/>
    <w:rsid w:val="002338E3"/>
    <w:rsid w:val="002347E2"/>
    <w:rsid w:val="00234F4A"/>
    <w:rsid w:val="0024028E"/>
    <w:rsid w:val="002412B3"/>
    <w:rsid w:val="002457D5"/>
    <w:rsid w:val="00247E26"/>
    <w:rsid w:val="002545C0"/>
    <w:rsid w:val="00274BE6"/>
    <w:rsid w:val="0028092B"/>
    <w:rsid w:val="00283FAE"/>
    <w:rsid w:val="002870C9"/>
    <w:rsid w:val="00287B0F"/>
    <w:rsid w:val="00290990"/>
    <w:rsid w:val="002A4012"/>
    <w:rsid w:val="002A69C4"/>
    <w:rsid w:val="002B7220"/>
    <w:rsid w:val="002C1888"/>
    <w:rsid w:val="002C406F"/>
    <w:rsid w:val="002C6B86"/>
    <w:rsid w:val="002C7945"/>
    <w:rsid w:val="002D1011"/>
    <w:rsid w:val="002D2C7C"/>
    <w:rsid w:val="002D575F"/>
    <w:rsid w:val="002E521A"/>
    <w:rsid w:val="00302095"/>
    <w:rsid w:val="00306317"/>
    <w:rsid w:val="00322680"/>
    <w:rsid w:val="00324B92"/>
    <w:rsid w:val="003250E6"/>
    <w:rsid w:val="00331728"/>
    <w:rsid w:val="00332678"/>
    <w:rsid w:val="003451C0"/>
    <w:rsid w:val="00347876"/>
    <w:rsid w:val="003716B7"/>
    <w:rsid w:val="0037604D"/>
    <w:rsid w:val="003803CD"/>
    <w:rsid w:val="00381697"/>
    <w:rsid w:val="00384362"/>
    <w:rsid w:val="0038742A"/>
    <w:rsid w:val="00393513"/>
    <w:rsid w:val="00395A9F"/>
    <w:rsid w:val="0039777E"/>
    <w:rsid w:val="003A32AE"/>
    <w:rsid w:val="003A4E26"/>
    <w:rsid w:val="003B5555"/>
    <w:rsid w:val="003C0300"/>
    <w:rsid w:val="003C40FF"/>
    <w:rsid w:val="003C53CE"/>
    <w:rsid w:val="003C67F8"/>
    <w:rsid w:val="003D6C67"/>
    <w:rsid w:val="003E4B4C"/>
    <w:rsid w:val="003F69CC"/>
    <w:rsid w:val="00406F4E"/>
    <w:rsid w:val="00423B22"/>
    <w:rsid w:val="00426364"/>
    <w:rsid w:val="004326A1"/>
    <w:rsid w:val="00434B65"/>
    <w:rsid w:val="004461D2"/>
    <w:rsid w:val="00446B4F"/>
    <w:rsid w:val="00447A6C"/>
    <w:rsid w:val="00447DD5"/>
    <w:rsid w:val="00456D91"/>
    <w:rsid w:val="00463C67"/>
    <w:rsid w:val="0046433D"/>
    <w:rsid w:val="00470DE5"/>
    <w:rsid w:val="00471F85"/>
    <w:rsid w:val="00472EAA"/>
    <w:rsid w:val="00480630"/>
    <w:rsid w:val="004907C1"/>
    <w:rsid w:val="00493503"/>
    <w:rsid w:val="00496B00"/>
    <w:rsid w:val="004A080A"/>
    <w:rsid w:val="004A4A46"/>
    <w:rsid w:val="004B4ED0"/>
    <w:rsid w:val="004B5397"/>
    <w:rsid w:val="004E0C82"/>
    <w:rsid w:val="004E1F7B"/>
    <w:rsid w:val="004F1A64"/>
    <w:rsid w:val="004F3A78"/>
    <w:rsid w:val="0050341B"/>
    <w:rsid w:val="00510680"/>
    <w:rsid w:val="00511B7C"/>
    <w:rsid w:val="00515C93"/>
    <w:rsid w:val="00523365"/>
    <w:rsid w:val="00525527"/>
    <w:rsid w:val="00526A73"/>
    <w:rsid w:val="00530D85"/>
    <w:rsid w:val="00536F47"/>
    <w:rsid w:val="00550847"/>
    <w:rsid w:val="005520A8"/>
    <w:rsid w:val="005537D6"/>
    <w:rsid w:val="00555F5F"/>
    <w:rsid w:val="005574C4"/>
    <w:rsid w:val="0056384B"/>
    <w:rsid w:val="005655CC"/>
    <w:rsid w:val="00565956"/>
    <w:rsid w:val="00571664"/>
    <w:rsid w:val="00575C30"/>
    <w:rsid w:val="00585546"/>
    <w:rsid w:val="005863EC"/>
    <w:rsid w:val="005961D3"/>
    <w:rsid w:val="00596D07"/>
    <w:rsid w:val="005A31BB"/>
    <w:rsid w:val="005B20E7"/>
    <w:rsid w:val="005E38BE"/>
    <w:rsid w:val="005F2F03"/>
    <w:rsid w:val="006009FF"/>
    <w:rsid w:val="0063318E"/>
    <w:rsid w:val="006351EA"/>
    <w:rsid w:val="0064132A"/>
    <w:rsid w:val="00644426"/>
    <w:rsid w:val="00644EE5"/>
    <w:rsid w:val="006461C0"/>
    <w:rsid w:val="00656FB2"/>
    <w:rsid w:val="006648C6"/>
    <w:rsid w:val="006703A4"/>
    <w:rsid w:val="00673BE4"/>
    <w:rsid w:val="006750EF"/>
    <w:rsid w:val="006B4459"/>
    <w:rsid w:val="006B47CC"/>
    <w:rsid w:val="006C1B30"/>
    <w:rsid w:val="006C1C11"/>
    <w:rsid w:val="006C6754"/>
    <w:rsid w:val="006D2A1B"/>
    <w:rsid w:val="006D69B1"/>
    <w:rsid w:val="007070DC"/>
    <w:rsid w:val="00715890"/>
    <w:rsid w:val="007179DA"/>
    <w:rsid w:val="00723C4F"/>
    <w:rsid w:val="00723E3D"/>
    <w:rsid w:val="00733D3F"/>
    <w:rsid w:val="007455ED"/>
    <w:rsid w:val="0075224E"/>
    <w:rsid w:val="007669BF"/>
    <w:rsid w:val="00773C1A"/>
    <w:rsid w:val="0077518C"/>
    <w:rsid w:val="0079132B"/>
    <w:rsid w:val="007A62C4"/>
    <w:rsid w:val="007C2C8D"/>
    <w:rsid w:val="007D53E1"/>
    <w:rsid w:val="007E14AF"/>
    <w:rsid w:val="007E18F4"/>
    <w:rsid w:val="007E439A"/>
    <w:rsid w:val="007F16A8"/>
    <w:rsid w:val="008039AD"/>
    <w:rsid w:val="00806A66"/>
    <w:rsid w:val="00807877"/>
    <w:rsid w:val="00814707"/>
    <w:rsid w:val="00822C56"/>
    <w:rsid w:val="008240B2"/>
    <w:rsid w:val="00824DF6"/>
    <w:rsid w:val="00833C68"/>
    <w:rsid w:val="00843A9E"/>
    <w:rsid w:val="00857C24"/>
    <w:rsid w:val="008709A1"/>
    <w:rsid w:val="00882586"/>
    <w:rsid w:val="008925A4"/>
    <w:rsid w:val="00894CC4"/>
    <w:rsid w:val="008A3341"/>
    <w:rsid w:val="008D1543"/>
    <w:rsid w:val="008D1CDE"/>
    <w:rsid w:val="008E0C87"/>
    <w:rsid w:val="008F1180"/>
    <w:rsid w:val="008F2B1E"/>
    <w:rsid w:val="00903459"/>
    <w:rsid w:val="00905414"/>
    <w:rsid w:val="009057E3"/>
    <w:rsid w:val="009136B0"/>
    <w:rsid w:val="009150C9"/>
    <w:rsid w:val="00922F89"/>
    <w:rsid w:val="009239C3"/>
    <w:rsid w:val="00927235"/>
    <w:rsid w:val="009326F2"/>
    <w:rsid w:val="00977B75"/>
    <w:rsid w:val="009927FE"/>
    <w:rsid w:val="009946A2"/>
    <w:rsid w:val="009963EA"/>
    <w:rsid w:val="009A4B2B"/>
    <w:rsid w:val="009A64E9"/>
    <w:rsid w:val="009C06FE"/>
    <w:rsid w:val="009C09CF"/>
    <w:rsid w:val="009C25BF"/>
    <w:rsid w:val="009C509C"/>
    <w:rsid w:val="009C72DD"/>
    <w:rsid w:val="009D2C27"/>
    <w:rsid w:val="009D37DB"/>
    <w:rsid w:val="009D408B"/>
    <w:rsid w:val="009D45F3"/>
    <w:rsid w:val="009E4821"/>
    <w:rsid w:val="009F6928"/>
    <w:rsid w:val="009F6C5C"/>
    <w:rsid w:val="009F6F4F"/>
    <w:rsid w:val="00A157B9"/>
    <w:rsid w:val="00A3382A"/>
    <w:rsid w:val="00A413FB"/>
    <w:rsid w:val="00A44538"/>
    <w:rsid w:val="00A53AD1"/>
    <w:rsid w:val="00A56793"/>
    <w:rsid w:val="00A6380D"/>
    <w:rsid w:val="00A7279E"/>
    <w:rsid w:val="00A75358"/>
    <w:rsid w:val="00A83483"/>
    <w:rsid w:val="00A85623"/>
    <w:rsid w:val="00A9317B"/>
    <w:rsid w:val="00AC6BFE"/>
    <w:rsid w:val="00AD0FBA"/>
    <w:rsid w:val="00AD149A"/>
    <w:rsid w:val="00AE1A7F"/>
    <w:rsid w:val="00AE2388"/>
    <w:rsid w:val="00AE7D4F"/>
    <w:rsid w:val="00AF12E9"/>
    <w:rsid w:val="00AF263A"/>
    <w:rsid w:val="00AF6118"/>
    <w:rsid w:val="00AF6A11"/>
    <w:rsid w:val="00AF6C6A"/>
    <w:rsid w:val="00AF6F59"/>
    <w:rsid w:val="00B13478"/>
    <w:rsid w:val="00B20A17"/>
    <w:rsid w:val="00B2120D"/>
    <w:rsid w:val="00B26B0C"/>
    <w:rsid w:val="00B27FC4"/>
    <w:rsid w:val="00B32771"/>
    <w:rsid w:val="00B32C12"/>
    <w:rsid w:val="00B403E2"/>
    <w:rsid w:val="00B60540"/>
    <w:rsid w:val="00B712A0"/>
    <w:rsid w:val="00B90903"/>
    <w:rsid w:val="00B946C6"/>
    <w:rsid w:val="00BB3504"/>
    <w:rsid w:val="00BB5131"/>
    <w:rsid w:val="00BC039E"/>
    <w:rsid w:val="00BC7661"/>
    <w:rsid w:val="00BD2FA1"/>
    <w:rsid w:val="00BD68FC"/>
    <w:rsid w:val="00BE3025"/>
    <w:rsid w:val="00BF0EAC"/>
    <w:rsid w:val="00BF1AA6"/>
    <w:rsid w:val="00C07B7F"/>
    <w:rsid w:val="00C14015"/>
    <w:rsid w:val="00C21933"/>
    <w:rsid w:val="00C35E9F"/>
    <w:rsid w:val="00C476AA"/>
    <w:rsid w:val="00C50A6F"/>
    <w:rsid w:val="00C55542"/>
    <w:rsid w:val="00C555B0"/>
    <w:rsid w:val="00C5597F"/>
    <w:rsid w:val="00C63767"/>
    <w:rsid w:val="00C709B4"/>
    <w:rsid w:val="00C838A7"/>
    <w:rsid w:val="00C869E5"/>
    <w:rsid w:val="00C97715"/>
    <w:rsid w:val="00CB2A0F"/>
    <w:rsid w:val="00CD5325"/>
    <w:rsid w:val="00CE3C44"/>
    <w:rsid w:val="00CF2B55"/>
    <w:rsid w:val="00CF33E3"/>
    <w:rsid w:val="00CF58DB"/>
    <w:rsid w:val="00CF5A7F"/>
    <w:rsid w:val="00D12237"/>
    <w:rsid w:val="00D22585"/>
    <w:rsid w:val="00D36F54"/>
    <w:rsid w:val="00D37FAF"/>
    <w:rsid w:val="00D41BAF"/>
    <w:rsid w:val="00D46F8A"/>
    <w:rsid w:val="00D75D6C"/>
    <w:rsid w:val="00D808DE"/>
    <w:rsid w:val="00D84A1A"/>
    <w:rsid w:val="00D90A50"/>
    <w:rsid w:val="00D90E48"/>
    <w:rsid w:val="00D913D5"/>
    <w:rsid w:val="00DA7648"/>
    <w:rsid w:val="00DB252B"/>
    <w:rsid w:val="00DB2EF7"/>
    <w:rsid w:val="00DB5CE1"/>
    <w:rsid w:val="00DC7C2B"/>
    <w:rsid w:val="00DD24E1"/>
    <w:rsid w:val="00DE0025"/>
    <w:rsid w:val="00DE11E5"/>
    <w:rsid w:val="00DF466D"/>
    <w:rsid w:val="00E07357"/>
    <w:rsid w:val="00E132B6"/>
    <w:rsid w:val="00E142DC"/>
    <w:rsid w:val="00E149F4"/>
    <w:rsid w:val="00E15D80"/>
    <w:rsid w:val="00E47DDF"/>
    <w:rsid w:val="00E572FC"/>
    <w:rsid w:val="00E60ADB"/>
    <w:rsid w:val="00E670A7"/>
    <w:rsid w:val="00E67A95"/>
    <w:rsid w:val="00E856FC"/>
    <w:rsid w:val="00E85B72"/>
    <w:rsid w:val="00E877FA"/>
    <w:rsid w:val="00E90321"/>
    <w:rsid w:val="00E94A4F"/>
    <w:rsid w:val="00E967F8"/>
    <w:rsid w:val="00E972E3"/>
    <w:rsid w:val="00EB20EF"/>
    <w:rsid w:val="00EB768F"/>
    <w:rsid w:val="00EC57A9"/>
    <w:rsid w:val="00EC6524"/>
    <w:rsid w:val="00EC7574"/>
    <w:rsid w:val="00EE1E26"/>
    <w:rsid w:val="00EE4B09"/>
    <w:rsid w:val="00EF0697"/>
    <w:rsid w:val="00EF3B3E"/>
    <w:rsid w:val="00F15044"/>
    <w:rsid w:val="00F2121C"/>
    <w:rsid w:val="00F24AD1"/>
    <w:rsid w:val="00F27DE2"/>
    <w:rsid w:val="00F302D1"/>
    <w:rsid w:val="00F30B78"/>
    <w:rsid w:val="00F33366"/>
    <w:rsid w:val="00F43D0C"/>
    <w:rsid w:val="00F454E9"/>
    <w:rsid w:val="00F552BF"/>
    <w:rsid w:val="00F561B1"/>
    <w:rsid w:val="00F5660B"/>
    <w:rsid w:val="00F62B79"/>
    <w:rsid w:val="00F64B45"/>
    <w:rsid w:val="00F67251"/>
    <w:rsid w:val="00F702C8"/>
    <w:rsid w:val="00F725BC"/>
    <w:rsid w:val="00F73508"/>
    <w:rsid w:val="00F80751"/>
    <w:rsid w:val="00F84753"/>
    <w:rsid w:val="00FA663E"/>
    <w:rsid w:val="00FB3957"/>
    <w:rsid w:val="00FC5A61"/>
    <w:rsid w:val="00FD2BE3"/>
    <w:rsid w:val="00FE0A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13134"/>
  <w15:docId w15:val="{987955F3-0353-4F1D-83CE-4398E37E0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2"/>
    <w:uiPriority w:val="5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1F8D14DA97C42FD18C367B52315D31ACD0944B0A8493ECCD70D56E63AD33DC8C86555BF680342AE7248925782E6B94AEB160AC2700k45C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3D124540EF44AED7331858E087019CCAF52AD0DE1CFA13FF70AC9983A9CFEA01FB810785DF5F0C9ACRF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18A87ED0089745828D71FA79B9F0BB33948EA626AA5801E13B1D09DF28B19A12A7A747F79F80FEBB656D04A52902E881F203CFDF057oCe5L" TargetMode="External"/><Relationship Id="rId5" Type="http://schemas.openxmlformats.org/officeDocument/2006/relationships/webSettings" Target="webSettings.xml"/><Relationship Id="rId10" Type="http://schemas.openxmlformats.org/officeDocument/2006/relationships/hyperlink" Target="consultantplus://offline/ref=63D124540EF44AED7331858E087019CCAF52AD0DE1CFA13FF70AC9983A9CFEA01FB810785DF5F0C9ACRFI" TargetMode="External"/><Relationship Id="rId4" Type="http://schemas.openxmlformats.org/officeDocument/2006/relationships/settings" Target="settings.xml"/><Relationship Id="rId9" Type="http://schemas.openxmlformats.org/officeDocument/2006/relationships/hyperlink" Target="consultantplus://offline/ref=8256F2E86A6C40E4E20B165F9A9B6EB3B6DFE2536F5B00F2D126330BBDE616B23D93A69F9569d6B0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C729FE-DF90-47FA-AD48-E5626DE9A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1334</TotalTime>
  <Pages>16</Pages>
  <Words>6570</Words>
  <Characters>37455</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Василий</dc:creator>
  <cp:keywords/>
  <dc:description/>
  <cp:lastModifiedBy>Зверева Л.В.</cp:lastModifiedBy>
  <cp:revision>16</cp:revision>
  <cp:lastPrinted>2022-08-31T13:48:00Z</cp:lastPrinted>
  <dcterms:created xsi:type="dcterms:W3CDTF">2022-04-22T07:05:00Z</dcterms:created>
  <dcterms:modified xsi:type="dcterms:W3CDTF">2023-04-12T05:37:00Z</dcterms:modified>
</cp:coreProperties>
</file>