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7361" w14:textId="77777777" w:rsidR="00EB5CAF" w:rsidRPr="00EB5CAF" w:rsidRDefault="00EB5CAF" w:rsidP="00EB5CAF">
      <w:pPr>
        <w:spacing w:after="0" w:line="256" w:lineRule="auto"/>
        <w:ind w:left="5245" w:right="142"/>
        <w:jc w:val="center"/>
        <w:rPr>
          <w:rFonts w:ascii="Times New Roman" w:eastAsia="Times New Roman" w:hAnsi="Times New Roman" w:cs="Times New Roman"/>
          <w:b/>
          <w:color w:val="00000A"/>
          <w:sz w:val="24"/>
          <w:szCs w:val="24"/>
        </w:rPr>
      </w:pPr>
      <w:r w:rsidRPr="00EB5CAF">
        <w:rPr>
          <w:rFonts w:ascii="Times New Roman" w:eastAsia="Times New Roman" w:hAnsi="Times New Roman" w:cs="Times New Roman"/>
          <w:b/>
          <w:color w:val="00000A"/>
          <w:sz w:val="24"/>
          <w:szCs w:val="24"/>
        </w:rPr>
        <w:t>Утверждено:</w:t>
      </w:r>
    </w:p>
    <w:p w14:paraId="195B2E47"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5A0B0BB2"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p>
    <w:p w14:paraId="74CC8474" w14:textId="69F799BA"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C62FAF">
        <w:rPr>
          <w:rFonts w:ascii="Times New Roman" w:eastAsia="Times New Roman" w:hAnsi="Times New Roman" w:cs="Times New Roman"/>
          <w:color w:val="00000A"/>
          <w:sz w:val="24"/>
          <w:szCs w:val="24"/>
        </w:rPr>
        <w:t>№</w:t>
      </w:r>
      <w:r w:rsidR="004F6092" w:rsidRPr="00C62FAF">
        <w:rPr>
          <w:rFonts w:ascii="Times New Roman" w:eastAsia="Times New Roman" w:hAnsi="Times New Roman" w:cs="Times New Roman"/>
          <w:color w:val="00000A"/>
          <w:sz w:val="24"/>
          <w:szCs w:val="24"/>
        </w:rPr>
        <w:t xml:space="preserve"> </w:t>
      </w:r>
      <w:r w:rsidR="00C62FAF" w:rsidRPr="00C62FAF">
        <w:rPr>
          <w:rFonts w:ascii="Times New Roman" w:eastAsia="Times New Roman" w:hAnsi="Times New Roman" w:cs="Times New Roman"/>
          <w:color w:val="00000A"/>
          <w:sz w:val="24"/>
          <w:szCs w:val="24"/>
        </w:rPr>
        <w:t>228</w:t>
      </w:r>
      <w:r w:rsidRPr="00C62FAF">
        <w:rPr>
          <w:rFonts w:ascii="Times New Roman" w:eastAsia="Times New Roman" w:hAnsi="Times New Roman" w:cs="Times New Roman"/>
          <w:color w:val="00000A"/>
          <w:sz w:val="24"/>
          <w:szCs w:val="24"/>
        </w:rPr>
        <w:t xml:space="preserve"> от «</w:t>
      </w:r>
      <w:r w:rsidR="0063332C" w:rsidRPr="00C62FAF">
        <w:rPr>
          <w:rFonts w:ascii="Times New Roman" w:eastAsia="Times New Roman" w:hAnsi="Times New Roman" w:cs="Times New Roman"/>
          <w:color w:val="00000A"/>
          <w:sz w:val="24"/>
          <w:szCs w:val="24"/>
        </w:rPr>
        <w:t>27</w:t>
      </w:r>
      <w:r w:rsidRPr="00C62FAF">
        <w:rPr>
          <w:rFonts w:ascii="Times New Roman" w:eastAsia="Times New Roman" w:hAnsi="Times New Roman" w:cs="Times New Roman"/>
          <w:color w:val="00000A"/>
          <w:sz w:val="24"/>
          <w:szCs w:val="24"/>
        </w:rPr>
        <w:t>»</w:t>
      </w:r>
      <w:r w:rsidR="00C61E4C" w:rsidRPr="00C62FAF">
        <w:rPr>
          <w:rFonts w:ascii="Times New Roman" w:eastAsia="Times New Roman" w:hAnsi="Times New Roman" w:cs="Times New Roman"/>
          <w:color w:val="00000A"/>
          <w:sz w:val="24"/>
          <w:szCs w:val="24"/>
        </w:rPr>
        <w:t xml:space="preserve"> </w:t>
      </w:r>
      <w:r w:rsidR="0063332C" w:rsidRPr="00C62FAF">
        <w:rPr>
          <w:rFonts w:ascii="Times New Roman" w:eastAsia="Times New Roman" w:hAnsi="Times New Roman" w:cs="Times New Roman"/>
          <w:color w:val="00000A"/>
          <w:sz w:val="24"/>
          <w:szCs w:val="24"/>
        </w:rPr>
        <w:t>мая</w:t>
      </w:r>
      <w:r w:rsidR="006F7BFA" w:rsidRPr="00C62FAF">
        <w:rPr>
          <w:rFonts w:ascii="Times New Roman" w:eastAsia="Times New Roman" w:hAnsi="Times New Roman" w:cs="Times New Roman"/>
          <w:color w:val="00000A"/>
          <w:sz w:val="24"/>
          <w:szCs w:val="24"/>
        </w:rPr>
        <w:t xml:space="preserve"> </w:t>
      </w:r>
      <w:r w:rsidRPr="00C62FAF">
        <w:rPr>
          <w:rFonts w:ascii="Times New Roman" w:eastAsia="Times New Roman" w:hAnsi="Times New Roman" w:cs="Times New Roman"/>
          <w:color w:val="00000A"/>
          <w:sz w:val="24"/>
          <w:szCs w:val="24"/>
        </w:rPr>
        <w:t>20</w:t>
      </w:r>
      <w:r w:rsidR="006F7BFA" w:rsidRPr="00C62FAF">
        <w:rPr>
          <w:rFonts w:ascii="Times New Roman" w:eastAsia="Times New Roman" w:hAnsi="Times New Roman" w:cs="Times New Roman"/>
          <w:color w:val="00000A"/>
          <w:sz w:val="24"/>
          <w:szCs w:val="24"/>
        </w:rPr>
        <w:t>20</w:t>
      </w:r>
      <w:r w:rsidR="00F17A4B" w:rsidRPr="00C62FAF">
        <w:rPr>
          <w:rFonts w:ascii="Times New Roman" w:eastAsia="Times New Roman" w:hAnsi="Times New Roman" w:cs="Times New Roman"/>
          <w:color w:val="00000A"/>
          <w:sz w:val="24"/>
          <w:szCs w:val="24"/>
        </w:rPr>
        <w:t xml:space="preserve"> </w:t>
      </w:r>
      <w:r w:rsidRPr="00C62FAF">
        <w:rPr>
          <w:rFonts w:ascii="Times New Roman" w:eastAsia="Times New Roman" w:hAnsi="Times New Roman" w:cs="Times New Roman"/>
          <w:color w:val="00000A"/>
          <w:sz w:val="24"/>
          <w:szCs w:val="24"/>
        </w:rPr>
        <w:t>г.</w:t>
      </w:r>
      <w:r w:rsidRPr="00EB5CAF">
        <w:rPr>
          <w:rFonts w:ascii="Times New Roman" w:eastAsia="Times New Roman" w:hAnsi="Times New Roman" w:cs="Times New Roman"/>
          <w:color w:val="00000A"/>
          <w:sz w:val="24"/>
          <w:szCs w:val="24"/>
        </w:rPr>
        <w:t xml:space="preserve"> </w:t>
      </w: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Default="009A4B2B" w:rsidP="009A4B2B">
      <w:pPr>
        <w:spacing w:after="0" w:line="240" w:lineRule="auto"/>
        <w:jc w:val="center"/>
        <w:rPr>
          <w:rFonts w:ascii="Times New Roman" w:eastAsia="Calibri" w:hAnsi="Times New Roman" w:cs="Times New Roman"/>
          <w:b/>
          <w:sz w:val="24"/>
          <w:szCs w:val="24"/>
        </w:rPr>
      </w:pPr>
    </w:p>
    <w:p w14:paraId="2BDC7DAE" w14:textId="77777777" w:rsidR="00BF5439" w:rsidRDefault="00BF5439" w:rsidP="009A4B2B">
      <w:pPr>
        <w:spacing w:after="0" w:line="240" w:lineRule="auto"/>
        <w:jc w:val="center"/>
        <w:rPr>
          <w:rFonts w:ascii="Times New Roman" w:eastAsia="Calibri" w:hAnsi="Times New Roman" w:cs="Times New Roman"/>
          <w:b/>
          <w:sz w:val="24"/>
          <w:szCs w:val="24"/>
        </w:rPr>
      </w:pPr>
    </w:p>
    <w:p w14:paraId="44CE50A8" w14:textId="77777777" w:rsidR="00BF5439" w:rsidRPr="009A4B2B" w:rsidRDefault="00BF5439"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570D36D" w14:textId="593CB417" w:rsidR="00281876" w:rsidRDefault="0046433D" w:rsidP="00281876">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b/>
          <w:sz w:val="24"/>
          <w:szCs w:val="24"/>
        </w:rPr>
        <w:t xml:space="preserve">Предмет: </w:t>
      </w:r>
      <w:r w:rsidR="00281876"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6F7BFA" w:rsidRPr="006F7BFA">
        <w:rPr>
          <w:rFonts w:ascii="Times New Roman" w:hAnsi="Times New Roman" w:cs="Times New Roman"/>
          <w:i/>
          <w:sz w:val="26"/>
          <w:szCs w:val="26"/>
        </w:rPr>
        <w:t>(замену, модернизацию) лифтов</w:t>
      </w:r>
    </w:p>
    <w:p w14:paraId="0654426B" w14:textId="4CB77784" w:rsidR="00C508A9" w:rsidRPr="00AE4A20" w:rsidRDefault="00C508A9"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609102C" w14:textId="77777777" w:rsidR="00C61E4C" w:rsidRDefault="00C61E4C" w:rsidP="009A4B2B">
      <w:pPr>
        <w:spacing w:after="0" w:line="240" w:lineRule="auto"/>
        <w:jc w:val="center"/>
        <w:rPr>
          <w:rFonts w:ascii="Times New Roman" w:eastAsia="Calibri" w:hAnsi="Times New Roman" w:cs="Times New Roman"/>
          <w:b/>
          <w:sz w:val="24"/>
          <w:szCs w:val="24"/>
        </w:rPr>
      </w:pPr>
    </w:p>
    <w:p w14:paraId="54BE7034" w14:textId="77777777" w:rsidR="00C61E4C" w:rsidRDefault="00C61E4C" w:rsidP="009A4B2B">
      <w:pPr>
        <w:spacing w:after="0" w:line="240" w:lineRule="auto"/>
        <w:jc w:val="center"/>
        <w:rPr>
          <w:rFonts w:ascii="Times New Roman" w:eastAsia="Calibri" w:hAnsi="Times New Roman" w:cs="Times New Roman"/>
          <w:b/>
          <w:sz w:val="24"/>
          <w:szCs w:val="24"/>
        </w:rPr>
      </w:pPr>
    </w:p>
    <w:p w14:paraId="28E35D6C" w14:textId="77777777" w:rsidR="00C61E4C" w:rsidRDefault="00C61E4C" w:rsidP="009A4B2B">
      <w:pPr>
        <w:spacing w:after="0" w:line="240" w:lineRule="auto"/>
        <w:jc w:val="center"/>
        <w:rPr>
          <w:rFonts w:ascii="Times New Roman" w:eastAsia="Calibri" w:hAnsi="Times New Roman" w:cs="Times New Roman"/>
          <w:b/>
          <w:sz w:val="24"/>
          <w:szCs w:val="24"/>
        </w:rPr>
      </w:pPr>
    </w:p>
    <w:p w14:paraId="3583CC9B" w14:textId="77777777" w:rsidR="00C61E4C" w:rsidRDefault="00C61E4C" w:rsidP="009A4B2B">
      <w:pPr>
        <w:spacing w:after="0" w:line="240" w:lineRule="auto"/>
        <w:jc w:val="center"/>
        <w:rPr>
          <w:rFonts w:ascii="Times New Roman" w:eastAsia="Calibri" w:hAnsi="Times New Roman" w:cs="Times New Roman"/>
          <w:b/>
          <w:sz w:val="24"/>
          <w:szCs w:val="24"/>
        </w:rPr>
      </w:pPr>
    </w:p>
    <w:p w14:paraId="1C4D1E04" w14:textId="77777777" w:rsidR="00C61E4C" w:rsidRPr="009A4B2B" w:rsidRDefault="00C61E4C"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023958" w14:textId="77777777" w:rsidR="00EB5CAF" w:rsidRDefault="00EB5CAF" w:rsidP="009A4B2B">
      <w:pPr>
        <w:spacing w:after="0" w:line="240" w:lineRule="auto"/>
        <w:jc w:val="center"/>
        <w:rPr>
          <w:rFonts w:ascii="Times New Roman" w:eastAsia="Calibri" w:hAnsi="Times New Roman" w:cs="Times New Roman"/>
          <w:b/>
          <w:sz w:val="24"/>
          <w:szCs w:val="24"/>
        </w:rPr>
      </w:pPr>
    </w:p>
    <w:p w14:paraId="36A77C8D" w14:textId="325C8812"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6F7BFA">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31DCE941"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BE0EAC">
        <w:rPr>
          <w:rFonts w:ascii="Times New Roman" w:hAnsi="Times New Roman" w:cs="Times New Roman"/>
          <w:b/>
          <w:bCs/>
          <w:sz w:val="24"/>
          <w:szCs w:val="24"/>
        </w:rPr>
        <w:t xml:space="preserve"> </w:t>
      </w:r>
      <w:r w:rsidR="006F7BFA">
        <w:rPr>
          <w:rFonts w:ascii="Times New Roman" w:hAnsi="Times New Roman" w:cs="Times New Roman"/>
          <w:b/>
          <w:bCs/>
          <w:sz w:val="24"/>
          <w:szCs w:val="24"/>
        </w:rPr>
        <w:t>4</w:t>
      </w:r>
      <w:r w:rsidR="001B10E4" w:rsidRPr="00197912">
        <w:rPr>
          <w:rFonts w:ascii="Times New Roman" w:hAnsi="Times New Roman" w:cs="Times New Roman"/>
          <w:b/>
          <w:bCs/>
          <w:sz w:val="24"/>
          <w:szCs w:val="24"/>
        </w:rPr>
        <w:t>.5 от</w:t>
      </w:r>
      <w:r w:rsidR="00AE2388" w:rsidRPr="00197912">
        <w:rPr>
          <w:rFonts w:ascii="Times New Roman" w:hAnsi="Times New Roman" w:cs="Times New Roman"/>
          <w:b/>
          <w:bCs/>
          <w:sz w:val="24"/>
          <w:szCs w:val="24"/>
        </w:rPr>
        <w:t xml:space="preserve"> </w:t>
      </w:r>
      <w:r w:rsidR="006F7BFA">
        <w:rPr>
          <w:rFonts w:ascii="Times New Roman" w:hAnsi="Times New Roman" w:cs="Times New Roman"/>
          <w:b/>
          <w:bCs/>
          <w:sz w:val="24"/>
          <w:szCs w:val="24"/>
        </w:rPr>
        <w:t>28 мая</w:t>
      </w:r>
      <w:r w:rsidR="00AE2388" w:rsidRPr="00197912">
        <w:rPr>
          <w:rFonts w:ascii="Times New Roman" w:hAnsi="Times New Roman" w:cs="Times New Roman"/>
          <w:b/>
          <w:bCs/>
          <w:sz w:val="24"/>
          <w:szCs w:val="24"/>
        </w:rPr>
        <w:t xml:space="preserve"> 20</w:t>
      </w:r>
      <w:r w:rsidR="006F7BFA">
        <w:rPr>
          <w:rFonts w:ascii="Times New Roman" w:hAnsi="Times New Roman" w:cs="Times New Roman"/>
          <w:b/>
          <w:bCs/>
          <w:sz w:val="24"/>
          <w:szCs w:val="24"/>
        </w:rPr>
        <w:t>20</w:t>
      </w:r>
      <w:r w:rsidR="00AE2388" w:rsidRPr="00197912">
        <w:rPr>
          <w:rFonts w:ascii="Times New Roman" w:hAnsi="Times New Roman" w:cs="Times New Roman"/>
          <w:b/>
          <w:bCs/>
          <w:sz w:val="24"/>
          <w:szCs w:val="24"/>
        </w:rPr>
        <w:t xml:space="preserve"> года</w:t>
      </w:r>
    </w:p>
    <w:p w14:paraId="36556679" w14:textId="77777777" w:rsidR="006F7BFA" w:rsidRDefault="00A3382A" w:rsidP="006F7BFA">
      <w:pPr>
        <w:autoSpaceDE w:val="0"/>
        <w:autoSpaceDN w:val="0"/>
        <w:adjustRightInd w:val="0"/>
        <w:spacing w:after="0" w:line="240" w:lineRule="auto"/>
        <w:jc w:val="both"/>
        <w:rPr>
          <w:rFonts w:ascii="Times New Roman" w:hAnsi="Times New Roman" w:cs="Times New Roman"/>
          <w:i/>
          <w:sz w:val="26"/>
          <w:szCs w:val="26"/>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6F7BFA"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6F7BFA" w:rsidRPr="006F7BFA">
        <w:rPr>
          <w:rFonts w:ascii="Times New Roman" w:hAnsi="Times New Roman" w:cs="Times New Roman"/>
          <w:i/>
          <w:sz w:val="26"/>
          <w:szCs w:val="26"/>
        </w:rPr>
        <w:t>(замену, модернизацию) лифтов</w:t>
      </w:r>
    </w:p>
    <w:p w14:paraId="27EAE93F" w14:textId="16A0EA9E" w:rsidR="00A3382A" w:rsidRPr="008039AD" w:rsidRDefault="00A3382A" w:rsidP="006F7BFA">
      <w:pPr>
        <w:autoSpaceDE w:val="0"/>
        <w:autoSpaceDN w:val="0"/>
        <w:adjustRightInd w:val="0"/>
        <w:spacing w:after="0" w:line="240" w:lineRule="auto"/>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г.Йошкар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43020679" w14:textId="20D649C3" w:rsidR="00C61E4C" w:rsidRPr="00B833BF" w:rsidRDefault="00C61E4C" w:rsidP="00C61E4C">
      <w:pPr>
        <w:tabs>
          <w:tab w:val="left" w:pos="851"/>
        </w:tabs>
        <w:ind w:left="426" w:hanging="426"/>
        <w:contextualSpacing/>
        <w:rPr>
          <w:rFonts w:ascii="Times New Roman" w:eastAsia="Calibri" w:hAnsi="Times New Roman" w:cs="Times New Roman"/>
          <w:b/>
          <w:sz w:val="24"/>
          <w:szCs w:val="24"/>
          <w:lang w:val="en-US"/>
        </w:rPr>
      </w:pPr>
      <w:r w:rsidRPr="00BE0EAC">
        <w:rPr>
          <w:rFonts w:ascii="Times New Roman" w:hAnsi="Times New Roman" w:cs="Times New Roman"/>
          <w:b/>
          <w:bCs/>
          <w:sz w:val="24"/>
          <w:szCs w:val="24"/>
        </w:rPr>
        <w:tab/>
        <w:t xml:space="preserve">  </w:t>
      </w:r>
      <w:r w:rsidR="00A3382A"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w:t>
      </w:r>
      <w:r w:rsidRPr="008039AD">
        <w:rPr>
          <w:rFonts w:ascii="Times New Roman" w:hAnsi="Times New Roman" w:cs="Times New Roman"/>
          <w:b/>
          <w:sz w:val="24"/>
          <w:szCs w:val="24"/>
          <w:lang w:val="en-US"/>
        </w:rPr>
        <w:t>minstroy</w:t>
      </w:r>
      <w:r w:rsidRPr="00A3490F">
        <w:rPr>
          <w:rFonts w:ascii="Times New Roman" w:hAnsi="Times New Roman" w:cs="Times New Roman"/>
          <w:b/>
          <w:sz w:val="24"/>
          <w:szCs w:val="24"/>
          <w:lang w:val="en-US"/>
        </w:rPr>
        <w:t>_</w:t>
      </w:r>
      <w:r>
        <w:rPr>
          <w:rFonts w:ascii="Times New Roman" w:hAnsi="Times New Roman" w:cs="Times New Roman"/>
          <w:b/>
          <w:sz w:val="24"/>
          <w:szCs w:val="24"/>
          <w:lang w:val="en-US"/>
        </w:rPr>
        <w:t>kadastr</w:t>
      </w:r>
      <w:r w:rsidRPr="008039AD">
        <w:rPr>
          <w:rFonts w:ascii="Times New Roman" w:hAnsi="Times New Roman" w:cs="Times New Roman"/>
          <w:b/>
          <w:sz w:val="24"/>
          <w:szCs w:val="24"/>
          <w:lang w:val="en-US"/>
        </w:rPr>
        <w:t>@gov.mari.ru</w:t>
      </w:r>
    </w:p>
    <w:p w14:paraId="5B9195DB" w14:textId="483E4321" w:rsidR="00A3382A" w:rsidRPr="00BE0EAC"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039AD">
        <w:rPr>
          <w:rFonts w:ascii="Times New Roman" w:eastAsia="Times New Roman" w:hAnsi="Times New Roman" w:cs="Times New Roman"/>
          <w:b/>
          <w:sz w:val="24"/>
          <w:szCs w:val="24"/>
          <w:lang w:eastAsia="ru-RU"/>
        </w:rPr>
        <w:t>телефон</w:t>
      </w:r>
      <w:r w:rsidRPr="00BE0EAC">
        <w:rPr>
          <w:rFonts w:ascii="Times New Roman" w:eastAsia="Times New Roman" w:hAnsi="Times New Roman" w:cs="Times New Roman"/>
          <w:b/>
          <w:sz w:val="24"/>
          <w:szCs w:val="24"/>
          <w:lang w:eastAsia="ru-RU"/>
        </w:rPr>
        <w:t xml:space="preserve"> </w:t>
      </w:r>
      <w:r w:rsidRPr="00BE0EAC">
        <w:rPr>
          <w:rFonts w:ascii="Times New Roman" w:eastAsia="Times New Roman" w:hAnsi="Times New Roman" w:cs="Times New Roman"/>
          <w:sz w:val="24"/>
          <w:szCs w:val="24"/>
          <w:lang w:eastAsia="ru-RU"/>
        </w:rPr>
        <w:t>:</w:t>
      </w:r>
      <w:proofErr w:type="gramEnd"/>
      <w:r w:rsidR="00AE2388" w:rsidRPr="00BE0EAC">
        <w:rPr>
          <w:rFonts w:ascii="Times New Roman" w:eastAsia="Times New Roman" w:hAnsi="Times New Roman" w:cs="Times New Roman"/>
          <w:sz w:val="24"/>
          <w:szCs w:val="24"/>
          <w:lang w:eastAsia="ru-RU"/>
        </w:rPr>
        <w:t xml:space="preserve"> 8(8362) </w:t>
      </w:r>
      <w:r w:rsidR="00C61E4C" w:rsidRPr="00BE0EAC">
        <w:rPr>
          <w:rFonts w:ascii="Times New Roman" w:eastAsia="Times New Roman" w:hAnsi="Times New Roman" w:cs="Times New Roman"/>
          <w:sz w:val="24"/>
          <w:szCs w:val="24"/>
          <w:lang w:eastAsia="ru-RU"/>
        </w:rPr>
        <w:t>63-80-46</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xml:space="preserve">, на котором размещена документация о проведении предварительного </w:t>
      </w:r>
      <w:proofErr w:type="gramStart"/>
      <w:r w:rsidR="00525527" w:rsidRPr="008039AD">
        <w:rPr>
          <w:rFonts w:ascii="Times New Roman" w:hAnsi="Times New Roman" w:cs="Times New Roman"/>
          <w:b/>
          <w:bCs/>
          <w:sz w:val="24"/>
          <w:szCs w:val="24"/>
        </w:rPr>
        <w:t>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roofErr w:type="gramEnd"/>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730A1952"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F17A4B">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6F7BFA">
        <w:rPr>
          <w:rFonts w:ascii="Times New Roman" w:hAnsi="Times New Roman" w:cs="Times New Roman"/>
          <w:b/>
          <w:bCs/>
          <w:sz w:val="24"/>
          <w:szCs w:val="24"/>
        </w:rPr>
        <w:t>29 мая</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20</w:t>
      </w:r>
      <w:r w:rsidR="00806A66" w:rsidRPr="008039AD">
        <w:rPr>
          <w:rFonts w:ascii="Times New Roman" w:hAnsi="Times New Roman" w:cs="Times New Roman"/>
          <w:b/>
          <w:bCs/>
          <w:sz w:val="24"/>
          <w:szCs w:val="24"/>
        </w:rPr>
        <w:t xml:space="preserve"> года в </w:t>
      </w:r>
      <w:r w:rsidR="002E31B0">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3C9751F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6F7BFA">
        <w:rPr>
          <w:rFonts w:ascii="Times New Roman" w:hAnsi="Times New Roman" w:cs="Times New Roman"/>
          <w:b/>
          <w:bCs/>
          <w:sz w:val="24"/>
          <w:szCs w:val="24"/>
        </w:rPr>
        <w:t>18</w:t>
      </w:r>
      <w:r w:rsidR="00C61E4C">
        <w:rPr>
          <w:rFonts w:ascii="Times New Roman" w:hAnsi="Times New Roman" w:cs="Times New Roman"/>
          <w:b/>
          <w:bCs/>
          <w:sz w:val="24"/>
          <w:szCs w:val="24"/>
        </w:rPr>
        <w:t xml:space="preserve"> </w:t>
      </w:r>
      <w:r w:rsidR="006F7BFA">
        <w:rPr>
          <w:rFonts w:ascii="Times New Roman" w:hAnsi="Times New Roman" w:cs="Times New Roman"/>
          <w:b/>
          <w:bCs/>
          <w:sz w:val="24"/>
          <w:szCs w:val="24"/>
        </w:rPr>
        <w:t>июня</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20</w:t>
      </w:r>
      <w:r w:rsidR="00806A6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4CD84A4F"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222B8F">
        <w:rPr>
          <w:rFonts w:ascii="Times New Roman" w:hAnsi="Times New Roman" w:cs="Times New Roman"/>
          <w:b/>
          <w:bCs/>
          <w:sz w:val="24"/>
          <w:szCs w:val="24"/>
        </w:rPr>
        <w:t>30 июня</w:t>
      </w:r>
      <w:r w:rsidR="00806A66" w:rsidRPr="008039AD">
        <w:rPr>
          <w:rFonts w:ascii="Times New Roman" w:hAnsi="Times New Roman" w:cs="Times New Roman"/>
          <w:b/>
          <w:bCs/>
          <w:sz w:val="24"/>
          <w:szCs w:val="24"/>
        </w:rPr>
        <w:t xml:space="preserve"> 20</w:t>
      </w:r>
      <w:r w:rsidR="006F7BFA">
        <w:rPr>
          <w:rFonts w:ascii="Times New Roman" w:hAnsi="Times New Roman" w:cs="Times New Roman"/>
          <w:b/>
          <w:bCs/>
          <w:sz w:val="24"/>
          <w:szCs w:val="24"/>
        </w:rPr>
        <w:t>20</w:t>
      </w:r>
      <w:r w:rsidR="00806A66" w:rsidRPr="008039AD">
        <w:rPr>
          <w:rFonts w:ascii="Times New Roman" w:hAnsi="Times New Roman" w:cs="Times New Roman"/>
          <w:b/>
          <w:bCs/>
          <w:sz w:val="24"/>
          <w:szCs w:val="24"/>
        </w:rPr>
        <w:t xml:space="preserve"> года</w:t>
      </w:r>
    </w:p>
    <w:p w14:paraId="2E58A744" w14:textId="514E16B2" w:rsidR="003E5EF8" w:rsidRPr="008039AD" w:rsidRDefault="00A3382A" w:rsidP="003E5EF8">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3E5EF8" w:rsidRPr="003E5EF8">
        <w:rPr>
          <w:rFonts w:ascii="Times New Roman" w:hAnsi="Times New Roman" w:cs="Times New Roman"/>
          <w:bCs/>
          <w:sz w:val="24"/>
          <w:szCs w:val="24"/>
        </w:rPr>
        <w:t xml:space="preserve"> </w:t>
      </w:r>
      <w:r w:rsidR="003E5EF8">
        <w:rPr>
          <w:rFonts w:ascii="Times New Roman" w:hAnsi="Times New Roman" w:cs="Times New Roman"/>
          <w:bCs/>
          <w:sz w:val="24"/>
          <w:szCs w:val="24"/>
        </w:rPr>
        <w:t>(</w:t>
      </w:r>
      <w:r w:rsidR="00222B8F">
        <w:rPr>
          <w:rFonts w:ascii="Times New Roman" w:hAnsi="Times New Roman" w:cs="Times New Roman"/>
          <w:bCs/>
          <w:sz w:val="24"/>
          <w:szCs w:val="24"/>
        </w:rPr>
        <w:t>июнь</w:t>
      </w:r>
      <w:r w:rsidR="003E5EF8">
        <w:rPr>
          <w:rFonts w:ascii="Times New Roman" w:hAnsi="Times New Roman" w:cs="Times New Roman"/>
          <w:bCs/>
          <w:sz w:val="24"/>
          <w:szCs w:val="24"/>
        </w:rPr>
        <w:t xml:space="preserve"> 20</w:t>
      </w:r>
      <w:r w:rsidR="00222B8F">
        <w:rPr>
          <w:rFonts w:ascii="Times New Roman" w:hAnsi="Times New Roman" w:cs="Times New Roman"/>
          <w:bCs/>
          <w:sz w:val="24"/>
          <w:szCs w:val="24"/>
        </w:rPr>
        <w:t>20</w:t>
      </w:r>
      <w:r w:rsidR="003E5EF8">
        <w:rPr>
          <w:rFonts w:ascii="Times New Roman" w:hAnsi="Times New Roman" w:cs="Times New Roman"/>
          <w:bCs/>
          <w:sz w:val="24"/>
          <w:szCs w:val="24"/>
        </w:rPr>
        <w:t xml:space="preserve"> – </w:t>
      </w:r>
      <w:r w:rsidR="00222B8F">
        <w:rPr>
          <w:rFonts w:ascii="Times New Roman" w:hAnsi="Times New Roman" w:cs="Times New Roman"/>
          <w:bCs/>
          <w:sz w:val="24"/>
          <w:szCs w:val="24"/>
        </w:rPr>
        <w:t>июнь</w:t>
      </w:r>
      <w:r w:rsidR="00F17A4B">
        <w:rPr>
          <w:rFonts w:ascii="Times New Roman" w:hAnsi="Times New Roman" w:cs="Times New Roman"/>
          <w:bCs/>
          <w:sz w:val="24"/>
          <w:szCs w:val="24"/>
        </w:rPr>
        <w:t xml:space="preserve"> 202</w:t>
      </w:r>
      <w:r w:rsidR="00222B8F">
        <w:rPr>
          <w:rFonts w:ascii="Times New Roman" w:hAnsi="Times New Roman" w:cs="Times New Roman"/>
          <w:bCs/>
          <w:sz w:val="24"/>
          <w:szCs w:val="24"/>
        </w:rPr>
        <w:t>3</w:t>
      </w:r>
      <w:r w:rsidR="00F17A4B">
        <w:rPr>
          <w:rFonts w:ascii="Times New Roman" w:hAnsi="Times New Roman" w:cs="Times New Roman"/>
          <w:bCs/>
          <w:sz w:val="24"/>
          <w:szCs w:val="24"/>
        </w:rPr>
        <w:t xml:space="preserve"> </w:t>
      </w:r>
      <w:r w:rsidR="00C61E4C">
        <w:rPr>
          <w:rFonts w:ascii="Times New Roman" w:hAnsi="Times New Roman" w:cs="Times New Roman"/>
          <w:bCs/>
          <w:sz w:val="24"/>
          <w:szCs w:val="24"/>
        </w:rPr>
        <w:t>г.</w:t>
      </w:r>
      <w:r w:rsidR="003E5EF8">
        <w:rPr>
          <w:rFonts w:ascii="Times New Roman" w:hAnsi="Times New Roman" w:cs="Times New Roman"/>
          <w:bCs/>
          <w:sz w:val="24"/>
          <w:szCs w:val="24"/>
        </w:rPr>
        <w:t xml:space="preserve"> более точная дата будет определена после рассмотрения заявок) </w:t>
      </w:r>
    </w:p>
    <w:p w14:paraId="6F398287" w14:textId="3A217DAB" w:rsidR="00806A66" w:rsidRPr="008039AD" w:rsidRDefault="00806A66" w:rsidP="00F64F09">
      <w:pPr>
        <w:pStyle w:val="a4"/>
        <w:tabs>
          <w:tab w:val="left" w:pos="851"/>
        </w:tabs>
        <w:spacing w:after="0" w:line="240" w:lineRule="auto"/>
        <w:ind w:left="567"/>
        <w:jc w:val="both"/>
        <w:rPr>
          <w:rFonts w:ascii="Times New Roman" w:hAnsi="Times New Roman" w:cs="Times New Roman"/>
          <w:bCs/>
          <w:sz w:val="24"/>
          <w:szCs w:val="24"/>
        </w:rPr>
      </w:pP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36302F" w:rsidRPr="00596D07" w14:paraId="02F153DC" w14:textId="77777777" w:rsidTr="000F565A">
        <w:trPr>
          <w:trHeight w:val="458"/>
          <w:tblHeader/>
        </w:trPr>
        <w:tc>
          <w:tcPr>
            <w:tcW w:w="710" w:type="dxa"/>
            <w:vMerge w:val="restart"/>
            <w:shd w:val="clear" w:color="auto" w:fill="F2F2F2" w:themeFill="background1" w:themeFillShade="F2"/>
            <w:vAlign w:val="center"/>
            <w:hideMark/>
          </w:tcPr>
          <w:p w14:paraId="311F087D"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0E957695"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16F2FD6F"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36302F" w:rsidRPr="00596D07" w14:paraId="59AECDEA" w14:textId="77777777" w:rsidTr="000F565A">
        <w:trPr>
          <w:trHeight w:val="458"/>
          <w:tblHeader/>
        </w:trPr>
        <w:tc>
          <w:tcPr>
            <w:tcW w:w="710" w:type="dxa"/>
            <w:vMerge/>
            <w:shd w:val="clear" w:color="auto" w:fill="F2F2F2" w:themeFill="background1" w:themeFillShade="F2"/>
            <w:vAlign w:val="center"/>
            <w:hideMark/>
          </w:tcPr>
          <w:p w14:paraId="7F2ACBC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7D9701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BAEBDA8" w14:textId="77777777" w:rsidR="0036302F" w:rsidRPr="00596D07" w:rsidRDefault="0036302F" w:rsidP="000F565A">
            <w:pPr>
              <w:keepNext/>
              <w:rPr>
                <w:rFonts w:ascii="Times New Roman" w:eastAsia="Times New Roman" w:hAnsi="Times New Roman" w:cs="Times New Roman"/>
                <w:bCs/>
                <w:sz w:val="24"/>
                <w:szCs w:val="24"/>
                <w:lang w:eastAsia="ru-RU"/>
              </w:rPr>
            </w:pPr>
          </w:p>
        </w:tc>
      </w:tr>
      <w:tr w:rsidR="0036302F" w:rsidRPr="00596D07" w14:paraId="5605F7B9" w14:textId="77777777" w:rsidTr="000F565A">
        <w:trPr>
          <w:trHeight w:val="164"/>
          <w:tblHeader/>
        </w:trPr>
        <w:tc>
          <w:tcPr>
            <w:tcW w:w="710" w:type="dxa"/>
            <w:shd w:val="clear" w:color="auto" w:fill="F2F2F2" w:themeFill="background1" w:themeFillShade="F2"/>
            <w:noWrap/>
            <w:vAlign w:val="center"/>
          </w:tcPr>
          <w:p w14:paraId="221E7BD3"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06812420"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3538444"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36302F" w:rsidRPr="00596D07" w14:paraId="14DF60E4" w14:textId="77777777" w:rsidTr="000F565A">
        <w:trPr>
          <w:trHeight w:val="196"/>
        </w:trPr>
        <w:tc>
          <w:tcPr>
            <w:tcW w:w="710" w:type="dxa"/>
            <w:shd w:val="clear" w:color="auto" w:fill="auto"/>
            <w:noWrap/>
            <w:vAlign w:val="center"/>
          </w:tcPr>
          <w:p w14:paraId="3DFD57F0" w14:textId="77777777" w:rsidR="0036302F" w:rsidRPr="00596D07" w:rsidRDefault="0036302F"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B2362F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79849D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08567C9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8F6E73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331085C4"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1BE87BF5"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40E831FB" w14:textId="77777777" w:rsidR="0036302F"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26D24B1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w:t>
            </w:r>
            <w:r>
              <w:rPr>
                <w:rFonts w:ascii="Times New Roman" w:eastAsia="Times New Roman" w:hAnsi="Times New Roman" w:cs="Times New Roman"/>
                <w:sz w:val="24"/>
                <w:szCs w:val="24"/>
                <w:lang w:eastAsia="ru-RU"/>
              </w:rPr>
              <w:lastRenderedPageBreak/>
              <w:t xml:space="preserve">полученной подрядной организацией </w:t>
            </w:r>
            <w:r w:rsidRPr="00596D07">
              <w:rPr>
                <w:rFonts w:ascii="Times New Roman" w:eastAsia="Times New Roman" w:hAnsi="Times New Roman" w:cs="Times New Roman"/>
                <w:sz w:val="24"/>
                <w:szCs w:val="24"/>
                <w:lang w:eastAsia="ru-RU"/>
              </w:rPr>
              <w:t>исходно-разрешительной документации, необходимой для выполнения работ по проектированию:</w:t>
            </w:r>
          </w:p>
          <w:p w14:paraId="6C969FB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6979454E"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C64B2D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E2E362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DE051C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1AF2B5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581FA5C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51272A4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668D5947"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57A6EC2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9BF966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05FA94C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792ABD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77C453C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41CF0C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3F0F2ED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4483A95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ГОСТ Р 55528-2013 «Состав и содержание научно-проектной документации по сохранению объектов культурного наследия. Памятники истории и культуры. </w:t>
            </w:r>
            <w:r w:rsidRPr="00596D07">
              <w:rPr>
                <w:rFonts w:ascii="Times New Roman" w:hAnsi="Times New Roman" w:cs="Times New Roman"/>
                <w:sz w:val="24"/>
                <w:szCs w:val="24"/>
              </w:rPr>
              <w:lastRenderedPageBreak/>
              <w:t>Общие требования»;</w:t>
            </w:r>
          </w:p>
          <w:p w14:paraId="0A046F4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Каменные и армокаменные конструкции»;</w:t>
            </w:r>
          </w:p>
          <w:p w14:paraId="672D0C1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Стальные конструкции»;</w:t>
            </w:r>
          </w:p>
          <w:p w14:paraId="4635DBB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1B3BFEDD" w14:textId="01D5F7E5"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«Нагрузки и воздействия»;</w:t>
            </w:r>
          </w:p>
          <w:p w14:paraId="67AD1AE8" w14:textId="0893B57B"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«Основания зданий и сооружений»;</w:t>
            </w:r>
          </w:p>
          <w:p w14:paraId="76EE20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28518B6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5B5D3300" w14:textId="25A5E663"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«Внутренний водопровод и канализация зданий»;</w:t>
            </w:r>
          </w:p>
          <w:p w14:paraId="217A5F45"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6EA58C7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600BA0F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92B838B"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5562347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3384030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6A7469F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0F1348A9" w14:textId="68841EFF"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«Строительная климатология».</w:t>
            </w:r>
          </w:p>
          <w:p w14:paraId="71D739E2"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8D47FAC" w14:textId="77777777" w:rsidR="0036302F"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3B32CAF7" w14:textId="77777777" w:rsidR="0036302F" w:rsidRPr="00596D07" w:rsidRDefault="0036302F"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26A14BA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w:t>
            </w:r>
            <w:r w:rsidRPr="00596D07">
              <w:rPr>
                <w:rFonts w:ascii="Times New Roman" w:eastAsia="Times New Roman" w:hAnsi="Times New Roman" w:cs="Times New Roman"/>
                <w:sz w:val="24"/>
                <w:szCs w:val="24"/>
                <w:lang w:eastAsia="ru-RU"/>
              </w:rPr>
              <w:lastRenderedPageBreak/>
              <w:t xml:space="preserve">Федерации. </w:t>
            </w:r>
          </w:p>
        </w:tc>
      </w:tr>
      <w:tr w:rsidR="0036302F" w:rsidRPr="001C2535" w14:paraId="5ADF1B1B" w14:textId="77777777" w:rsidTr="000F565A">
        <w:trPr>
          <w:trHeight w:val="196"/>
        </w:trPr>
        <w:tc>
          <w:tcPr>
            <w:tcW w:w="710" w:type="dxa"/>
            <w:shd w:val="clear" w:color="auto" w:fill="auto"/>
            <w:noWrap/>
            <w:vAlign w:val="center"/>
          </w:tcPr>
          <w:p w14:paraId="5894D8E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151FA1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20F4654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36302F" w:rsidRPr="001C2535" w14:paraId="7ECDD001" w14:textId="77777777" w:rsidTr="000F565A">
        <w:trPr>
          <w:trHeight w:val="196"/>
        </w:trPr>
        <w:tc>
          <w:tcPr>
            <w:tcW w:w="710" w:type="dxa"/>
            <w:shd w:val="clear" w:color="auto" w:fill="auto"/>
            <w:noWrap/>
            <w:vAlign w:val="center"/>
          </w:tcPr>
          <w:p w14:paraId="3C1FB65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70" w:type="dxa"/>
            <w:shd w:val="clear" w:color="auto" w:fill="auto"/>
            <w:vAlign w:val="center"/>
          </w:tcPr>
          <w:p w14:paraId="27A4330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14574B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409AA782"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0818EDB6"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3F641D88"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36302F" w:rsidRPr="001C2535" w14:paraId="47E40768" w14:textId="77777777" w:rsidTr="000F565A">
        <w:trPr>
          <w:trHeight w:val="196"/>
        </w:trPr>
        <w:tc>
          <w:tcPr>
            <w:tcW w:w="710" w:type="dxa"/>
            <w:shd w:val="clear" w:color="auto" w:fill="auto"/>
            <w:noWrap/>
            <w:vAlign w:val="center"/>
          </w:tcPr>
          <w:p w14:paraId="38B1C24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1676164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4B405889"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7E915DF3"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9CE3FD8"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68741204"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36302F" w:rsidRPr="001C2535" w14:paraId="6210D8BE" w14:textId="77777777" w:rsidTr="000F565A">
        <w:trPr>
          <w:trHeight w:val="1586"/>
        </w:trPr>
        <w:tc>
          <w:tcPr>
            <w:tcW w:w="710" w:type="dxa"/>
            <w:shd w:val="clear" w:color="auto" w:fill="auto"/>
            <w:noWrap/>
            <w:vAlign w:val="center"/>
          </w:tcPr>
          <w:p w14:paraId="11FD0676"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32EDA30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61931170"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1D375E7B" w14:textId="77777777" w:rsidTr="000F565A">
        <w:trPr>
          <w:trHeight w:val="196"/>
        </w:trPr>
        <w:tc>
          <w:tcPr>
            <w:tcW w:w="710" w:type="dxa"/>
            <w:shd w:val="clear" w:color="auto" w:fill="auto"/>
            <w:noWrap/>
            <w:vAlign w:val="center"/>
          </w:tcPr>
          <w:p w14:paraId="3B57CFC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32CC0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58924A2D" w14:textId="77777777" w:rsidR="0036302F" w:rsidRPr="001C2535" w:rsidRDefault="0036302F"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7F34874C" w14:textId="77777777" w:rsidR="0036302F" w:rsidRPr="001C2535" w:rsidRDefault="0036302F"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36302F" w:rsidRPr="001C2535" w14:paraId="68806045" w14:textId="77777777" w:rsidTr="000F565A">
        <w:trPr>
          <w:trHeight w:val="196"/>
        </w:trPr>
        <w:tc>
          <w:tcPr>
            <w:tcW w:w="710" w:type="dxa"/>
            <w:shd w:val="clear" w:color="auto" w:fill="auto"/>
            <w:noWrap/>
            <w:vAlign w:val="center"/>
          </w:tcPr>
          <w:p w14:paraId="70304F8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0866D1E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w:t>
            </w:r>
            <w:r>
              <w:rPr>
                <w:rFonts w:ascii="Times New Roman" w:eastAsia="Times New Roman" w:hAnsi="Times New Roman" w:cs="Times New Roman"/>
                <w:sz w:val="24"/>
                <w:szCs w:val="24"/>
                <w:lang w:eastAsia="ru-RU"/>
              </w:rPr>
              <w:lastRenderedPageBreak/>
              <w:t>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B8F0359"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36302F" w:rsidRPr="001C2535" w14:paraId="5C4392A3" w14:textId="77777777" w:rsidTr="000F565A">
        <w:trPr>
          <w:trHeight w:val="196"/>
        </w:trPr>
        <w:tc>
          <w:tcPr>
            <w:tcW w:w="710" w:type="dxa"/>
            <w:shd w:val="clear" w:color="auto" w:fill="auto"/>
            <w:noWrap/>
            <w:vAlign w:val="center"/>
          </w:tcPr>
          <w:p w14:paraId="1FFA297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5B163B8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EF6C72A"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6CC0B736" w14:textId="77777777" w:rsidTr="000F565A">
        <w:trPr>
          <w:trHeight w:val="196"/>
        </w:trPr>
        <w:tc>
          <w:tcPr>
            <w:tcW w:w="710" w:type="dxa"/>
            <w:shd w:val="clear" w:color="auto" w:fill="auto"/>
            <w:noWrap/>
            <w:vAlign w:val="center"/>
          </w:tcPr>
          <w:p w14:paraId="275D652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44FDB51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5419619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284A96D7" w14:textId="77777777" w:rsidTr="000F565A">
        <w:trPr>
          <w:trHeight w:val="196"/>
        </w:trPr>
        <w:tc>
          <w:tcPr>
            <w:tcW w:w="710" w:type="dxa"/>
            <w:shd w:val="clear" w:color="auto" w:fill="auto"/>
            <w:noWrap/>
            <w:vAlign w:val="center"/>
          </w:tcPr>
          <w:p w14:paraId="3841940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46D851F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3CD5BE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73AA2BB3" w14:textId="77777777" w:rsidTr="000F565A">
        <w:trPr>
          <w:trHeight w:val="196"/>
        </w:trPr>
        <w:tc>
          <w:tcPr>
            <w:tcW w:w="710" w:type="dxa"/>
            <w:shd w:val="clear" w:color="auto" w:fill="auto"/>
            <w:noWrap/>
            <w:vAlign w:val="center"/>
          </w:tcPr>
          <w:p w14:paraId="5089705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3A6FF2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7897AE05" w14:textId="77777777" w:rsidR="0036302F" w:rsidRPr="00523365" w:rsidRDefault="0036302F"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DFBE5C2" w14:textId="77777777" w:rsidR="0036302F" w:rsidRPr="001C2535" w:rsidRDefault="0036302F"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36302F" w:rsidRPr="001C2535" w14:paraId="54D615C4" w14:textId="77777777" w:rsidTr="000F565A">
        <w:trPr>
          <w:trHeight w:val="196"/>
        </w:trPr>
        <w:tc>
          <w:tcPr>
            <w:tcW w:w="710" w:type="dxa"/>
            <w:shd w:val="clear" w:color="auto" w:fill="auto"/>
            <w:noWrap/>
            <w:vAlign w:val="center"/>
          </w:tcPr>
          <w:p w14:paraId="625B655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674BA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5CAF86E0" w14:textId="77777777" w:rsidR="0036302F" w:rsidRPr="001C2535" w:rsidRDefault="0036302F"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36302F" w:rsidRPr="001C2535" w14:paraId="40BD52A0" w14:textId="77777777" w:rsidTr="000F565A">
        <w:trPr>
          <w:trHeight w:val="196"/>
        </w:trPr>
        <w:tc>
          <w:tcPr>
            <w:tcW w:w="710" w:type="dxa"/>
            <w:shd w:val="clear" w:color="auto" w:fill="auto"/>
            <w:noWrap/>
            <w:vAlign w:val="center"/>
          </w:tcPr>
          <w:p w14:paraId="340DEA9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14EDED1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06AD485A" w14:textId="77777777" w:rsidR="0036302F" w:rsidRPr="001C2535" w:rsidRDefault="0036302F"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36302F" w:rsidRPr="001C2535" w14:paraId="7A64BD50" w14:textId="77777777" w:rsidTr="000F565A">
        <w:trPr>
          <w:trHeight w:val="196"/>
        </w:trPr>
        <w:tc>
          <w:tcPr>
            <w:tcW w:w="710" w:type="dxa"/>
            <w:shd w:val="clear" w:color="auto" w:fill="auto"/>
            <w:noWrap/>
            <w:vAlign w:val="center"/>
          </w:tcPr>
          <w:p w14:paraId="3A17AB3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3910A78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4EF72574" w14:textId="77777777" w:rsidR="0036302F" w:rsidRPr="001C2535" w:rsidRDefault="0036302F"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36302F" w:rsidRPr="001C2535" w14:paraId="57F5EB0E" w14:textId="77777777" w:rsidTr="000F565A">
        <w:trPr>
          <w:trHeight w:val="196"/>
        </w:trPr>
        <w:tc>
          <w:tcPr>
            <w:tcW w:w="710" w:type="dxa"/>
            <w:shd w:val="clear" w:color="auto" w:fill="auto"/>
            <w:noWrap/>
            <w:vAlign w:val="center"/>
          </w:tcPr>
          <w:p w14:paraId="05BF8EAB"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20D0D91D"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72600B6" w14:textId="77777777" w:rsidR="0036302F" w:rsidRPr="001C2535" w:rsidRDefault="0036302F"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w:t>
            </w:r>
            <w:r w:rsidRPr="00322680">
              <w:rPr>
                <w:rFonts w:ascii="Times New Roman" w:hAnsi="Times New Roman"/>
                <w:sz w:val="24"/>
              </w:rPr>
              <w:lastRenderedPageBreak/>
              <w:t>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36302F" w:rsidRPr="001C2535" w14:paraId="20AE0635" w14:textId="77777777" w:rsidTr="000F565A">
        <w:trPr>
          <w:trHeight w:val="196"/>
        </w:trPr>
        <w:tc>
          <w:tcPr>
            <w:tcW w:w="710" w:type="dxa"/>
            <w:shd w:val="clear" w:color="auto" w:fill="auto"/>
            <w:noWrap/>
            <w:vAlign w:val="center"/>
          </w:tcPr>
          <w:p w14:paraId="104766F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lastRenderedPageBreak/>
              <w:t>4</w:t>
            </w:r>
          </w:p>
        </w:tc>
        <w:tc>
          <w:tcPr>
            <w:tcW w:w="3070" w:type="dxa"/>
            <w:shd w:val="clear" w:color="auto" w:fill="auto"/>
            <w:vAlign w:val="center"/>
          </w:tcPr>
          <w:p w14:paraId="1E467E6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116D143C" w14:textId="77777777" w:rsidR="0036302F" w:rsidRPr="001C2535" w:rsidRDefault="0036302F" w:rsidP="000F565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36302F" w:rsidRPr="008039AD" w14:paraId="27B25E9D" w14:textId="77777777" w:rsidTr="000F565A">
        <w:trPr>
          <w:tblHeader/>
        </w:trPr>
        <w:tc>
          <w:tcPr>
            <w:tcW w:w="567" w:type="dxa"/>
            <w:shd w:val="clear" w:color="auto" w:fill="F2F2F2" w:themeFill="background1" w:themeFillShade="F2"/>
            <w:vAlign w:val="center"/>
          </w:tcPr>
          <w:p w14:paraId="691ED825"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5F56E140"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230C3DFA"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36302F" w:rsidRPr="008039AD" w14:paraId="60CCF7ED" w14:textId="77777777" w:rsidTr="000F565A">
        <w:trPr>
          <w:tblHeader/>
        </w:trPr>
        <w:tc>
          <w:tcPr>
            <w:tcW w:w="567" w:type="dxa"/>
            <w:shd w:val="clear" w:color="auto" w:fill="F2F2F2" w:themeFill="background1" w:themeFillShade="F2"/>
            <w:vAlign w:val="center"/>
          </w:tcPr>
          <w:p w14:paraId="00E468C2" w14:textId="77777777" w:rsidR="0036302F" w:rsidRPr="008039AD" w:rsidRDefault="0036302F" w:rsidP="000F565A">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5593850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17638AB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36302F" w:rsidRPr="008039AD" w14:paraId="59D18A26" w14:textId="77777777" w:rsidTr="000F565A">
        <w:tc>
          <w:tcPr>
            <w:tcW w:w="567" w:type="dxa"/>
            <w:vAlign w:val="center"/>
          </w:tcPr>
          <w:p w14:paraId="3250257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47B98B4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420650E" w14:textId="77777777" w:rsidR="0036302F" w:rsidRPr="008039AD" w:rsidRDefault="0036302F" w:rsidP="000F565A">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36302F" w:rsidRPr="008039AD" w14:paraId="68BB6541" w14:textId="77777777" w:rsidTr="000F565A">
        <w:tc>
          <w:tcPr>
            <w:tcW w:w="567" w:type="dxa"/>
            <w:vAlign w:val="center"/>
          </w:tcPr>
          <w:p w14:paraId="56ADB9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61A8F09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116E1741" w14:textId="3B6BEBDE" w:rsidR="0036302F"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222B8F"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222B8F" w:rsidRPr="006F7BFA">
              <w:rPr>
                <w:rFonts w:ascii="Times New Roman" w:hAnsi="Times New Roman" w:cs="Times New Roman"/>
                <w:i/>
                <w:sz w:val="26"/>
                <w:szCs w:val="26"/>
              </w:rPr>
              <w:t>(замену, модернизацию) лифтов</w:t>
            </w:r>
          </w:p>
          <w:p w14:paraId="477EDB99" w14:textId="5A7DBA35" w:rsidR="0036302F" w:rsidRPr="008039AD" w:rsidRDefault="0036302F" w:rsidP="000F565A">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8039AD">
              <w:rPr>
                <w:rStyle w:val="a9"/>
                <w:rFonts w:ascii="Times New Roman" w:hAnsi="Times New Roman" w:cs="Times New Roman"/>
                <w:i/>
                <w:sz w:val="24"/>
                <w:szCs w:val="24"/>
              </w:rPr>
              <w:t>размещенном на сайте в информационно-коммуникационной сети «Инт</w:t>
            </w:r>
            <w:r w:rsidR="001B10E4">
              <w:rPr>
                <w:rStyle w:val="a9"/>
                <w:rFonts w:ascii="Times New Roman" w:hAnsi="Times New Roman" w:cs="Times New Roman"/>
                <w:i/>
                <w:sz w:val="24"/>
                <w:szCs w:val="24"/>
              </w:rPr>
              <w:t>е</w:t>
            </w:r>
            <w:r w:rsidRPr="008039AD">
              <w:rPr>
                <w:rStyle w:val="a9"/>
                <w:rFonts w:ascii="Times New Roman" w:hAnsi="Times New Roman" w:cs="Times New Roman"/>
                <w:i/>
                <w:sz w:val="24"/>
                <w:szCs w:val="24"/>
              </w:rPr>
              <w:t>рнет»: http://mari-el.gov.ru/fondkr.</w:t>
            </w:r>
          </w:p>
        </w:tc>
      </w:tr>
      <w:tr w:rsidR="0036302F" w:rsidRPr="008039AD" w14:paraId="57BA2E68" w14:textId="77777777" w:rsidTr="000F565A">
        <w:tc>
          <w:tcPr>
            <w:tcW w:w="567" w:type="dxa"/>
            <w:vAlign w:val="center"/>
          </w:tcPr>
          <w:p w14:paraId="7828654C"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40C30A06"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156453EF"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44F4C3CD"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D08705A" w14:textId="77777777" w:rsidR="0036302F" w:rsidRPr="008039AD" w:rsidRDefault="0036302F" w:rsidP="000F565A">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47CB2794"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w:t>
            </w:r>
            <w:proofErr w:type="gramStart"/>
            <w:r w:rsidRPr="008039AD">
              <w:rPr>
                <w:rFonts w:ascii="Times New Roman" w:hAnsi="Times New Roman" w:cs="Times New Roman"/>
                <w:sz w:val="24"/>
                <w:szCs w:val="24"/>
              </w:rPr>
              <w:t>при уменьшении</w:t>
            </w:r>
            <w:proofErr w:type="gramEnd"/>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36302F" w:rsidRPr="008039AD" w14:paraId="681CE0BB" w14:textId="77777777" w:rsidTr="000F565A">
        <w:tc>
          <w:tcPr>
            <w:tcW w:w="567" w:type="dxa"/>
            <w:vAlign w:val="center"/>
          </w:tcPr>
          <w:p w14:paraId="1C933D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7A08DB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68C546"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5F64DF93" w14:textId="1E6F6D33"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w:t>
            </w:r>
            <w:r w:rsidR="002768D0">
              <w:rPr>
                <w:rStyle w:val="a9"/>
                <w:rFonts w:ascii="Times New Roman" w:hAnsi="Times New Roman" w:cs="Times New Roman"/>
                <w:sz w:val="24"/>
                <w:szCs w:val="24"/>
              </w:rPr>
              <w:t xml:space="preserve">возможен </w:t>
            </w:r>
            <w:r w:rsidRPr="008039AD">
              <w:rPr>
                <w:rStyle w:val="a9"/>
                <w:rFonts w:ascii="Times New Roman" w:hAnsi="Times New Roman" w:cs="Times New Roman"/>
                <w:sz w:val="24"/>
                <w:szCs w:val="24"/>
              </w:rPr>
              <w:t xml:space="preserve">авансовый платеж в размере </w:t>
            </w:r>
            <w:r w:rsidR="00396BCF">
              <w:rPr>
                <w:rStyle w:val="a9"/>
                <w:rFonts w:ascii="Times New Roman" w:hAnsi="Times New Roman" w:cs="Times New Roman"/>
                <w:sz w:val="24"/>
                <w:szCs w:val="24"/>
              </w:rPr>
              <w:t xml:space="preserve">до </w:t>
            </w:r>
            <w:r w:rsidRPr="008039AD">
              <w:rPr>
                <w:rStyle w:val="a9"/>
                <w:rFonts w:ascii="Times New Roman" w:hAnsi="Times New Roman" w:cs="Times New Roman"/>
                <w:sz w:val="24"/>
                <w:szCs w:val="24"/>
              </w:rPr>
              <w:t xml:space="preserve">30 % от цены договора, </w:t>
            </w:r>
            <w:r w:rsidR="002768D0">
              <w:rPr>
                <w:rStyle w:val="a9"/>
                <w:rFonts w:ascii="Times New Roman" w:hAnsi="Times New Roman" w:cs="Times New Roman"/>
                <w:sz w:val="24"/>
                <w:szCs w:val="24"/>
              </w:rPr>
              <w:t>более точный размер авансового платежа и условия его получения будут указаны в документации электронного аукциона</w:t>
            </w:r>
            <w:r w:rsidRPr="008039AD">
              <w:rPr>
                <w:rStyle w:val="a9"/>
                <w:rFonts w:ascii="Times New Roman" w:hAnsi="Times New Roman" w:cs="Times New Roman"/>
                <w:sz w:val="24"/>
                <w:szCs w:val="24"/>
              </w:rPr>
              <w:t xml:space="preserve">; </w:t>
            </w:r>
          </w:p>
          <w:p w14:paraId="3BE1FFBE" w14:textId="472434A0" w:rsidR="0036302F" w:rsidRPr="008039AD" w:rsidRDefault="0036302F" w:rsidP="00F17A4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 Окончательный расчет производится Заказчиком до окончания календарного года, после подписания Заказчиком, акта приемки выпо</w:t>
            </w:r>
            <w:r w:rsidR="00F17A4B">
              <w:rPr>
                <w:rStyle w:val="a9"/>
                <w:rFonts w:ascii="Times New Roman" w:hAnsi="Times New Roman" w:cs="Times New Roman"/>
                <w:sz w:val="24"/>
                <w:szCs w:val="24"/>
              </w:rPr>
              <w:t xml:space="preserve">лненных работ в отношении всего </w:t>
            </w:r>
            <w:r w:rsidRPr="008039AD">
              <w:rPr>
                <w:rStyle w:val="a9"/>
                <w:rFonts w:ascii="Times New Roman" w:hAnsi="Times New Roman" w:cs="Times New Roman"/>
                <w:sz w:val="24"/>
                <w:szCs w:val="24"/>
              </w:rPr>
              <w:t>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w:t>
            </w:r>
            <w:r w:rsidR="00F17A4B">
              <w:rPr>
                <w:rStyle w:val="a9"/>
                <w:rFonts w:ascii="Times New Roman" w:hAnsi="Times New Roman" w:cs="Times New Roman"/>
                <w:sz w:val="24"/>
                <w:szCs w:val="24"/>
              </w:rPr>
              <w:t xml:space="preserve"> при приемке выполненных работ.</w:t>
            </w:r>
            <w:r w:rsidRPr="008039AD">
              <w:rPr>
                <w:rStyle w:val="a9"/>
                <w:rFonts w:ascii="Times New Roman" w:hAnsi="Times New Roman" w:cs="Times New Roman"/>
                <w:sz w:val="24"/>
                <w:szCs w:val="24"/>
              </w:rPr>
              <w:t xml:space="preserve"> </w:t>
            </w:r>
          </w:p>
        </w:tc>
      </w:tr>
      <w:tr w:rsidR="0036302F" w:rsidRPr="008039AD" w14:paraId="5BD7B511" w14:textId="77777777" w:rsidTr="000F565A">
        <w:tc>
          <w:tcPr>
            <w:tcW w:w="567" w:type="dxa"/>
            <w:vAlign w:val="center"/>
          </w:tcPr>
          <w:p w14:paraId="36E6556E"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3D681B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5DE957BC"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36302F" w:rsidRPr="008039AD" w14:paraId="4FA3C58F" w14:textId="77777777" w:rsidTr="000F565A">
        <w:tc>
          <w:tcPr>
            <w:tcW w:w="567" w:type="dxa"/>
            <w:vAlign w:val="center"/>
          </w:tcPr>
          <w:p w14:paraId="7D4A2AFC"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215FEF46"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86B0F4B" w14:textId="77777777" w:rsidR="0036302F" w:rsidRPr="008039AD" w:rsidRDefault="0036302F" w:rsidP="000F565A">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3E36994C" w14:textId="77777777" w:rsidR="0036302F" w:rsidRPr="008039AD" w:rsidRDefault="0036302F" w:rsidP="000F565A">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36302F" w:rsidRPr="008039AD" w14:paraId="7F07498F" w14:textId="77777777" w:rsidTr="000F565A">
        <w:tc>
          <w:tcPr>
            <w:tcW w:w="567" w:type="dxa"/>
            <w:vAlign w:val="center"/>
          </w:tcPr>
          <w:p w14:paraId="58DEEDB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7B518AF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024D4CF9" w14:textId="77777777" w:rsidR="0036302F" w:rsidRPr="008039AD" w:rsidRDefault="0036302F" w:rsidP="000F565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(Республика Марий Эл)</w:t>
            </w:r>
          </w:p>
          <w:p w14:paraId="6A8EB01D"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66EBD136" w14:textId="77777777" w:rsidTr="000F565A">
        <w:tc>
          <w:tcPr>
            <w:tcW w:w="567" w:type="dxa"/>
            <w:vAlign w:val="center"/>
          </w:tcPr>
          <w:p w14:paraId="559E01E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29BC375D"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34A4BDF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2F182B4F"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D423E3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015A30AF"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C0A557B"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337E3A7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C9579BE"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5D6C1C54" w14:textId="77777777" w:rsidR="0036302F" w:rsidRPr="008039AD" w:rsidRDefault="0036302F" w:rsidP="000F565A">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sidRPr="008039AD">
              <w:rPr>
                <w:rFonts w:ascii="Times New Roman" w:hAnsi="Times New Roman" w:cs="Times New Roman"/>
                <w:sz w:val="24"/>
                <w:szCs w:val="24"/>
              </w:rPr>
              <w:lastRenderedPageBreak/>
              <w:t>- гарант), на условиях, определенных гражданским законодательством, и должна соответствовать следующим требованиям:</w:t>
            </w:r>
          </w:p>
          <w:p w14:paraId="1787A619"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49FBCFE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5C64451C"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DBC1BBE"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0480EFF7"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61828316" w14:textId="77777777" w:rsidR="0036302F" w:rsidRPr="008039AD" w:rsidRDefault="0036302F" w:rsidP="000F565A">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36302F" w:rsidRPr="008039AD" w14:paraId="0CF9B2A4" w14:textId="77777777" w:rsidTr="000F565A">
        <w:tc>
          <w:tcPr>
            <w:tcW w:w="567" w:type="dxa"/>
            <w:vAlign w:val="center"/>
          </w:tcPr>
          <w:p w14:paraId="7FC5E5D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6610935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24F28AFD" w14:textId="77777777" w:rsidR="0036302F" w:rsidRPr="008039AD" w:rsidRDefault="0036302F" w:rsidP="000F565A">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14:paraId="07CADFD5" w14:textId="77777777" w:rsidR="0036302F" w:rsidRPr="008039AD" w:rsidRDefault="0036302F" w:rsidP="000F565A">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36302F" w:rsidRPr="008039AD" w14:paraId="5E9BC478" w14:textId="77777777" w:rsidTr="000F565A">
        <w:trPr>
          <w:trHeight w:val="1137"/>
        </w:trPr>
        <w:tc>
          <w:tcPr>
            <w:tcW w:w="567" w:type="dxa"/>
            <w:vAlign w:val="center"/>
          </w:tcPr>
          <w:p w14:paraId="624703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5954F85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Заказчика и исполнителя</w:t>
            </w:r>
          </w:p>
        </w:tc>
        <w:tc>
          <w:tcPr>
            <w:tcW w:w="7371" w:type="dxa"/>
          </w:tcPr>
          <w:p w14:paraId="2BC7AA4C"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25DD0226" w14:textId="0DA78B50"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2AA82BC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1945826"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530669DE" w14:textId="77777777" w:rsidR="0036302F"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38184F1A" w14:textId="3D5B5C1B"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61E4C">
              <w:rPr>
                <w:rFonts w:ascii="Times New Roman" w:hAnsi="Times New Roman" w:cs="Times New Roman"/>
                <w:sz w:val="24"/>
                <w:szCs w:val="24"/>
              </w:rPr>
              <w:t xml:space="preserve"> </w:t>
            </w:r>
            <w:r w:rsidRPr="008039AD">
              <w:rPr>
                <w:rFonts w:ascii="Times New Roman" w:hAnsi="Times New Roman" w:cs="Times New Roman"/>
                <w:sz w:val="24"/>
                <w:szCs w:val="24"/>
              </w:rPr>
              <w:lastRenderedPageBreak/>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14:paraId="179F700A"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A99F012"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0FF58410" w14:textId="77777777" w:rsidTr="000F565A">
        <w:tc>
          <w:tcPr>
            <w:tcW w:w="567" w:type="dxa"/>
            <w:vAlign w:val="center"/>
          </w:tcPr>
          <w:p w14:paraId="18CD18F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0F42BE3B"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0E888766" w14:textId="77777777" w:rsidR="0036302F" w:rsidRPr="008039AD" w:rsidRDefault="0036302F" w:rsidP="000F565A">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14:paraId="26BEFCBE"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14:paraId="07F2D0B4"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14:paraId="093D4E67"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36302F" w:rsidRPr="008039AD" w14:paraId="0F2CF7AC" w14:textId="77777777" w:rsidTr="000F565A">
        <w:tc>
          <w:tcPr>
            <w:tcW w:w="567" w:type="dxa"/>
            <w:vAlign w:val="center"/>
          </w:tcPr>
          <w:p w14:paraId="58D8079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72A82B6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38952E49"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4E1D7EB6"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w:t>
            </w:r>
            <w:r w:rsidRPr="008039AD">
              <w:rPr>
                <w:rFonts w:ascii="Times New Roman" w:hAnsi="Times New Roman" w:cs="Times New Roman"/>
                <w:sz w:val="24"/>
                <w:szCs w:val="24"/>
              </w:rPr>
              <w:lastRenderedPageBreak/>
              <w:t>законодательством Российской Федерации.</w:t>
            </w:r>
          </w:p>
          <w:p w14:paraId="5C92DDF0"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09592784"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3C4DB8F0"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0CBC9BB1"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3AAD9A3C"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Заказчик вправе расторгнуть договор в одностороннем порядке в следующих случаях </w:t>
            </w:r>
          </w:p>
          <w:p w14:paraId="3102CDD5"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EE65EB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06CD0F24"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03CA9E71" w14:textId="77777777" w:rsidR="0036302F" w:rsidRPr="008039AD" w:rsidRDefault="0036302F" w:rsidP="000F565A">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498A791"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 xml:space="preserve">на </w:t>
      </w:r>
      <w:r w:rsidR="00222B8F" w:rsidRPr="00281876">
        <w:rPr>
          <w:rFonts w:ascii="Times New Roman" w:hAnsi="Times New Roman" w:cs="Times New Roman"/>
          <w:i/>
          <w:sz w:val="26"/>
          <w:szCs w:val="26"/>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w:t>
      </w:r>
      <w:r w:rsidR="00222B8F" w:rsidRPr="006F7BFA">
        <w:rPr>
          <w:rFonts w:ascii="Times New Roman" w:hAnsi="Times New Roman" w:cs="Times New Roman"/>
          <w:i/>
          <w:sz w:val="26"/>
          <w:szCs w:val="26"/>
        </w:rPr>
        <w:t>(замену, модернизацию) лифтов</w:t>
      </w:r>
      <w:r w:rsidR="00222B8F">
        <w:rPr>
          <w:rFonts w:ascii="Times New Roman" w:hAnsi="Times New Roman" w:cs="Times New Roman"/>
          <w:i/>
          <w:sz w:val="26"/>
          <w:szCs w:val="26"/>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5A881CE5" w14:textId="71505D3F" w:rsidR="00F17A4B" w:rsidRDefault="00EB5CAF" w:rsidP="00F17A4B">
      <w:pPr>
        <w:autoSpaceDE w:val="0"/>
        <w:autoSpaceDN w:val="0"/>
        <w:adjustRightInd w:val="0"/>
        <w:spacing w:after="0" w:line="240" w:lineRule="auto"/>
        <w:ind w:firstLine="708"/>
        <w:jc w:val="both"/>
        <w:rPr>
          <w:rFonts w:ascii="Times New Roman" w:hAnsi="Times New Roman" w:cs="Times New Roman"/>
          <w:sz w:val="24"/>
          <w:szCs w:val="24"/>
        </w:rPr>
      </w:pPr>
      <w:r w:rsidRPr="00EB5CAF">
        <w:rPr>
          <w:rFonts w:ascii="Times New Roman" w:hAnsi="Times New Roman" w:cs="Times New Roman"/>
          <w:sz w:val="24"/>
          <w:szCs w:val="24"/>
        </w:rPr>
        <w:t xml:space="preserve">а) </w:t>
      </w:r>
      <w:r w:rsidR="00F17A4B">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p>
    <w:p w14:paraId="729285C4" w14:textId="77777777" w:rsidR="00F17A4B" w:rsidRDefault="00F17A4B"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14:paraId="058FE660" w14:textId="3AA9C2E7" w:rsidR="00593434" w:rsidRDefault="00593434" w:rsidP="0059343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00EB5CAF" w:rsidRPr="00593434">
        <w:rPr>
          <w:rFonts w:ascii="Times New Roman" w:hAnsi="Times New Roman" w:cs="Times New Roman"/>
          <w:sz w:val="24"/>
          <w:szCs w:val="24"/>
        </w:rPr>
        <w:t xml:space="preserve">) </w:t>
      </w:r>
      <w:r w:rsidRPr="00593434">
        <w:rPr>
          <w:rFonts w:ascii="Times New Roman" w:hAnsi="Times New Roman" w:cs="Times New Roman"/>
          <w:bCs/>
          <w:sz w:val="24"/>
          <w:szCs w:val="24"/>
        </w:rPr>
        <w:t xml:space="preserve">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w:t>
      </w:r>
      <w:r w:rsidRPr="00593434">
        <w:rPr>
          <w:rFonts w:ascii="Times New Roman" w:hAnsi="Times New Roman" w:cs="Times New Roman"/>
          <w:bCs/>
          <w:sz w:val="24"/>
          <w:szCs w:val="24"/>
        </w:rPr>
        <w:lastRenderedPageBreak/>
        <w:t>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98C8ACF" w14:textId="6FB5CF49" w:rsidR="00593434" w:rsidRDefault="00593434" w:rsidP="005934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EB5CAF" w:rsidRPr="00EB5CAF">
        <w:rPr>
          <w:rFonts w:ascii="Times New Roman" w:hAnsi="Times New Roman" w:cs="Times New Roman"/>
          <w:sz w:val="24"/>
          <w:szCs w:val="24"/>
        </w:rPr>
        <w:t xml:space="preserve">) </w:t>
      </w:r>
      <w:r>
        <w:rPr>
          <w:rFonts w:ascii="Times New Roman" w:hAnsi="Times New Roman" w:cs="Times New Roman"/>
          <w:sz w:val="24"/>
          <w:szCs w:val="24"/>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44028F2B" w14:textId="51823B10"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EB5CAF" w:rsidRPr="00EB5CAF">
        <w:rPr>
          <w:rFonts w:ascii="Times New Roman" w:hAnsi="Times New Roman" w:cs="Times New Roman"/>
          <w:sz w:val="24"/>
          <w:szCs w:val="24"/>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313B3C5D" w14:textId="5BB99B45"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EB5CAF" w:rsidRPr="00EB5CAF">
        <w:rPr>
          <w:rFonts w:ascii="Times New Roman" w:hAnsi="Times New Roman" w:cs="Times New Roman"/>
          <w:sz w:val="24"/>
          <w:szCs w:val="24"/>
        </w:rPr>
        <w:t xml:space="preserve">) </w:t>
      </w:r>
      <w:proofErr w:type="spellStart"/>
      <w:r w:rsidR="00EB5CAF" w:rsidRPr="00EB5CAF">
        <w:rPr>
          <w:rFonts w:ascii="Times New Roman" w:hAnsi="Times New Roman" w:cs="Times New Roman"/>
          <w:sz w:val="24"/>
          <w:szCs w:val="24"/>
        </w:rPr>
        <w:t>неприостановление</w:t>
      </w:r>
      <w:proofErr w:type="spellEnd"/>
      <w:r w:rsidR="00EB5CAF" w:rsidRPr="00EB5CAF">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48878A29" w14:textId="1918C897" w:rsidR="00EB5CAF" w:rsidRPr="00EB5CAF" w:rsidRDefault="00C27136"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EB5CAF" w:rsidRPr="00EB5CAF">
        <w:rPr>
          <w:rFonts w:ascii="Times New Roman" w:hAnsi="Times New Roman" w:cs="Times New Roman"/>
          <w:sz w:val="24"/>
          <w:szCs w:val="24"/>
        </w:rPr>
        <w:t>) отсутствие конфликта интересов;</w:t>
      </w:r>
    </w:p>
    <w:p w14:paraId="6B9B0225" w14:textId="12B4CCB3" w:rsidR="00C27136" w:rsidRDefault="00C27136" w:rsidP="00C271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34AE3D7A" w14:textId="63E384BA"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794ADD" w14:textId="1CF4D169"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1739B616" w14:textId="020B462F" w:rsidR="00C27136" w:rsidRDefault="00C27136" w:rsidP="00C2713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03B0221E" w14:textId="77777777" w:rsidR="00C27136" w:rsidRPr="003D3D1E" w:rsidRDefault="00C27136" w:rsidP="00C271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 </w:t>
      </w:r>
      <w:r w:rsidRPr="003D3D1E">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12" w:history="1">
        <w:r w:rsidRPr="003D3D1E">
          <w:rPr>
            <w:rFonts w:ascii="Times New Roman" w:hAnsi="Times New Roman" w:cs="Times New Roman"/>
            <w:sz w:val="24"/>
            <w:szCs w:val="24"/>
          </w:rPr>
          <w:t>пунктом 1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 квалификационным требованиям</w:t>
      </w:r>
      <w:r>
        <w:rPr>
          <w:rFonts w:ascii="Times New Roman" w:hAnsi="Times New Roman" w:cs="Times New Roman"/>
          <w:i/>
          <w:iCs/>
          <w:sz w:val="24"/>
          <w:szCs w:val="24"/>
        </w:rPr>
        <w:t xml:space="preserve"> (</w:t>
      </w:r>
      <w:r w:rsidRPr="003D3D1E">
        <w:rPr>
          <w:rFonts w:ascii="Times New Roman" w:hAnsi="Times New Roman" w:cs="Times New Roman"/>
          <w:i/>
          <w:iCs/>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i/>
          <w:iCs/>
          <w:sz w:val="24"/>
          <w:szCs w:val="24"/>
        </w:rPr>
        <w:t xml:space="preserve">, </w:t>
      </w:r>
      <w:r w:rsidRPr="003D3D1E">
        <w:rPr>
          <w:rFonts w:ascii="Times New Roman" w:hAnsi="Times New Roman" w:cs="Times New Roman"/>
          <w:sz w:val="24"/>
          <w:szCs w:val="24"/>
        </w:rPr>
        <w:t xml:space="preserve">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3" w:history="1">
        <w:r w:rsidRPr="003D3D1E">
          <w:rPr>
            <w:rFonts w:ascii="Times New Roman" w:hAnsi="Times New Roman" w:cs="Times New Roman"/>
            <w:sz w:val="24"/>
            <w:szCs w:val="24"/>
          </w:rPr>
          <w:t>пунктом 2 части 6 статьи 55.5</w:t>
        </w:r>
      </w:hyperlink>
      <w:r w:rsidRPr="003D3D1E">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 xml:space="preserve"> (требования к наличию у индивидуального предпринимателя или </w:t>
      </w:r>
      <w:r>
        <w:rPr>
          <w:rFonts w:ascii="Times New Roman" w:hAnsi="Times New Roman" w:cs="Times New Roman"/>
          <w:sz w:val="24"/>
          <w:szCs w:val="24"/>
        </w:rPr>
        <w:lastRenderedPageBreak/>
        <w:t>юридического лица специалистов по организации инженерных изысканий (</w:t>
      </w:r>
      <w:r w:rsidRPr="003D3D1E">
        <w:rPr>
          <w:rFonts w:ascii="Times New Roman" w:hAnsi="Times New Roman" w:cs="Times New Roman"/>
          <w:i/>
          <w:iCs/>
          <w:sz w:val="24"/>
          <w:szCs w:val="24"/>
        </w:rPr>
        <w:t xml:space="preserve">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4" w:history="1">
        <w:r w:rsidRPr="003D3D1E">
          <w:rPr>
            <w:rFonts w:ascii="Times New Roman" w:hAnsi="Times New Roman" w:cs="Times New Roman"/>
            <w:i/>
            <w:iCs/>
            <w:sz w:val="24"/>
            <w:szCs w:val="24"/>
          </w:rPr>
          <w:t>статьей 55.5-1</w:t>
        </w:r>
      </w:hyperlink>
      <w:r w:rsidRPr="003D3D1E">
        <w:rPr>
          <w:rFonts w:ascii="Times New Roman" w:hAnsi="Times New Roman" w:cs="Times New Roman"/>
          <w:i/>
          <w:iCs/>
          <w:sz w:val="24"/>
          <w:szCs w:val="24"/>
        </w:rPr>
        <w:t xml:space="preserve"> настоящего Кодекса (далее также - специалисты), - не менее чем два специал</w:t>
      </w:r>
      <w:r>
        <w:rPr>
          <w:rFonts w:ascii="Times New Roman" w:hAnsi="Times New Roman" w:cs="Times New Roman"/>
          <w:i/>
          <w:iCs/>
          <w:sz w:val="24"/>
          <w:szCs w:val="24"/>
        </w:rPr>
        <w:t>иста по месту основной работы)</w:t>
      </w:r>
      <w:r w:rsidRPr="003D3D1E">
        <w:rPr>
          <w:rFonts w:ascii="Times New Roman" w:hAnsi="Times New Roman" w:cs="Times New Roman"/>
          <w:i/>
          <w:iCs/>
          <w:sz w:val="24"/>
          <w:szCs w:val="24"/>
        </w:rPr>
        <w:t>;</w:t>
      </w:r>
    </w:p>
    <w:p w14:paraId="61F0E5AD" w14:textId="6BFD9BDE" w:rsidR="00F50FBF" w:rsidRDefault="00C27136" w:rsidP="00F50FBF">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о</w:t>
      </w:r>
      <w:r w:rsidR="00EB5CAF" w:rsidRPr="00EB5CAF">
        <w:rPr>
          <w:rFonts w:ascii="Times New Roman" w:hAnsi="Times New Roman" w:cs="Times New Roman"/>
          <w:sz w:val="24"/>
          <w:szCs w:val="24"/>
        </w:rPr>
        <w:t xml:space="preserve">) </w:t>
      </w:r>
      <w:r w:rsidR="00F50FBF" w:rsidRPr="00F50FBF">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0449A331" w14:textId="71A80DF0" w:rsidR="00C27136" w:rsidRDefault="00316EB0" w:rsidP="00C27136">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w:t>
      </w:r>
      <w:r w:rsidR="00C27136" w:rsidRPr="00316EB0">
        <w:rPr>
          <w:rFonts w:ascii="Times New Roman" w:hAnsi="Times New Roman" w:cs="Times New Roman"/>
          <w:b/>
          <w:sz w:val="24"/>
          <w:szCs w:val="24"/>
        </w:rPr>
        <w:t xml:space="preserve"> процентов</w:t>
      </w:r>
      <w:r w:rsidR="00C27136">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5" w:history="1">
        <w:r w:rsidR="00C27136">
          <w:rPr>
            <w:rFonts w:ascii="Times New Roman" w:hAnsi="Times New Roman" w:cs="Times New Roman"/>
            <w:color w:val="0000FF"/>
            <w:sz w:val="24"/>
            <w:szCs w:val="24"/>
          </w:rPr>
          <w:t>частью 2 статьи 55.16</w:t>
        </w:r>
      </w:hyperlink>
      <w:r w:rsidR="00C27136">
        <w:rPr>
          <w:rFonts w:ascii="Times New Roman" w:hAnsi="Times New Roman" w:cs="Times New Roman"/>
          <w:sz w:val="24"/>
          <w:szCs w:val="24"/>
        </w:rPr>
        <w:t xml:space="preserve"> Градостроительного кодекса Российской Федерации,</w:t>
      </w:r>
    </w:p>
    <w:p w14:paraId="547C850D" w14:textId="77777777" w:rsidR="00C27136" w:rsidRDefault="00C27136" w:rsidP="00C271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E7B57C3" w14:textId="1806547D" w:rsidR="00C27136" w:rsidRDefault="00C27136" w:rsidP="00C27136">
      <w:pPr>
        <w:autoSpaceDE w:val="0"/>
        <w:autoSpaceDN w:val="0"/>
        <w:adjustRightInd w:val="0"/>
        <w:spacing w:after="0" w:line="240" w:lineRule="auto"/>
        <w:jc w:val="both"/>
        <w:rPr>
          <w:rFonts w:ascii="Times New Roman" w:hAnsi="Times New Roman" w:cs="Times New Roman"/>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74B0C0FD"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E8A39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66D8D775"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а) следующие сведения и документы об участнике предварительного отбора, подавшем </w:t>
      </w:r>
      <w:r w:rsidRPr="00067BB1">
        <w:rPr>
          <w:rFonts w:ascii="Times New Roman" w:eastAsia="Times New Roman" w:hAnsi="Times New Roman" w:cs="Times New Roman"/>
          <w:sz w:val="24"/>
          <w:szCs w:val="24"/>
          <w:lang w:eastAsia="ru-RU"/>
        </w:rPr>
        <w:t>заявку:</w:t>
      </w:r>
    </w:p>
    <w:p w14:paraId="5CC2C149"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67DFCA4"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1A51E15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6CDF99FB"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3CCEEAF"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копии учредительных документов участника предварительного отбора - для юридического лица;</w:t>
      </w:r>
    </w:p>
    <w:p w14:paraId="57ED6BF7"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0BC62413"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документ, подтверждающий полномочия лица на осуществление действий от имени участника предварительного отбора;</w:t>
      </w:r>
    </w:p>
    <w:p w14:paraId="41536FAE" w14:textId="77777777" w:rsidR="00EB5CAF" w:rsidRPr="00067BB1"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067BB1">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797E2162" w14:textId="77777777" w:rsidR="00067BB1" w:rsidRPr="00067BB1" w:rsidRDefault="00067BB1" w:rsidP="00067BB1">
      <w:pPr>
        <w:autoSpaceDE w:val="0"/>
        <w:autoSpaceDN w:val="0"/>
        <w:adjustRightInd w:val="0"/>
        <w:spacing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4EA57CAA" w14:textId="3797C888"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060750FE"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8B32EE7" w14:textId="77777777" w:rsidR="00067BB1" w:rsidRP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4746F6AF" w14:textId="6A701690" w:rsidR="00067BB1" w:rsidRDefault="00067BB1" w:rsidP="00067BB1">
      <w:pPr>
        <w:autoSpaceDE w:val="0"/>
        <w:autoSpaceDN w:val="0"/>
        <w:adjustRightInd w:val="0"/>
        <w:spacing w:before="240" w:after="0" w:line="240" w:lineRule="auto"/>
        <w:ind w:firstLine="540"/>
        <w:jc w:val="both"/>
        <w:rPr>
          <w:rFonts w:ascii="Times New Roman" w:hAnsi="Times New Roman" w:cs="Times New Roman"/>
          <w:bCs/>
          <w:sz w:val="24"/>
          <w:szCs w:val="24"/>
        </w:rPr>
      </w:pPr>
      <w:r w:rsidRPr="00067BB1">
        <w:rPr>
          <w:rFonts w:ascii="Times New Roman" w:hAnsi="Times New Roman" w:cs="Times New Roman"/>
          <w:bCs/>
          <w:sz w:val="24"/>
          <w:szCs w:val="24"/>
        </w:rPr>
        <w:lastRenderedPageBreak/>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6" w:history="1">
        <w:r w:rsidRPr="00067BB1">
          <w:rPr>
            <w:rFonts w:ascii="Times New Roman" w:hAnsi="Times New Roman" w:cs="Times New Roman"/>
            <w:bCs/>
            <w:color w:val="0000FF"/>
            <w:sz w:val="24"/>
            <w:szCs w:val="24"/>
          </w:rPr>
          <w:t>подпунктом "о" главы</w:t>
        </w:r>
      </w:hyperlink>
      <w:r w:rsidRPr="00067BB1">
        <w:rPr>
          <w:rFonts w:ascii="Times New Roman" w:hAnsi="Times New Roman" w:cs="Times New Roman"/>
          <w:bCs/>
          <w:sz w:val="24"/>
          <w:szCs w:val="24"/>
        </w:rPr>
        <w:t xml:space="preserve"> </w:t>
      </w:r>
      <w:r w:rsidRPr="00067BB1">
        <w:rPr>
          <w:rFonts w:ascii="Times New Roman" w:hAnsi="Times New Roman" w:cs="Times New Roman"/>
          <w:bCs/>
          <w:sz w:val="24"/>
          <w:szCs w:val="24"/>
          <w:lang w:val="en-US"/>
        </w:rPr>
        <w:t>V</w:t>
      </w:r>
      <w:r w:rsidRPr="00067BB1">
        <w:rPr>
          <w:rFonts w:ascii="Times New Roman" w:hAnsi="Times New Roman" w:cs="Times New Roman"/>
          <w:bCs/>
          <w:sz w:val="24"/>
          <w:szCs w:val="24"/>
        </w:rPr>
        <w:t xml:space="preserve"> документации,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67BB1">
        <w:rPr>
          <w:rFonts w:ascii="Times New Roman" w:hAnsi="Times New Roman" w:cs="Times New Roman"/>
          <w:b/>
          <w:bCs/>
          <w:sz w:val="24"/>
          <w:szCs w:val="24"/>
        </w:rPr>
        <w:t xml:space="preserve">копии актов приемки </w:t>
      </w:r>
      <w:r w:rsidRPr="00067BB1">
        <w:rPr>
          <w:rFonts w:ascii="Times New Roman" w:hAnsi="Times New Roman" w:cs="Times New Roman"/>
          <w:bCs/>
          <w:sz w:val="24"/>
          <w:szCs w:val="24"/>
        </w:rPr>
        <w:t xml:space="preserve">оказанных услуг и (или) выполненных работ или </w:t>
      </w:r>
      <w:r w:rsidRPr="00067BB1">
        <w:rPr>
          <w:rFonts w:ascii="Times New Roman" w:hAnsi="Times New Roman" w:cs="Times New Roman"/>
          <w:b/>
          <w:bCs/>
          <w:sz w:val="24"/>
          <w:szCs w:val="24"/>
        </w:rPr>
        <w:t>иных документов</w:t>
      </w:r>
      <w:r w:rsidRPr="00067BB1">
        <w:rPr>
          <w:rFonts w:ascii="Times New Roman" w:hAnsi="Times New Roman" w:cs="Times New Roman"/>
          <w:bCs/>
          <w:sz w:val="24"/>
          <w:szCs w:val="24"/>
        </w:rPr>
        <w:t xml:space="preserve"> по таким контрактам и (или) договорам, </w:t>
      </w:r>
      <w:r w:rsidRPr="00067BB1">
        <w:rPr>
          <w:rFonts w:ascii="Times New Roman" w:hAnsi="Times New Roman" w:cs="Times New Roman"/>
          <w:b/>
          <w:bCs/>
          <w:sz w:val="24"/>
          <w:szCs w:val="24"/>
        </w:rPr>
        <w:t>в которых указана их окончательная стоимость и которыми подтверждается приемка заказчиком услуг и (или) работ</w:t>
      </w:r>
      <w:r w:rsidRPr="00067BB1">
        <w:rPr>
          <w:rFonts w:ascii="Times New Roman" w:hAnsi="Times New Roman" w:cs="Times New Roman"/>
          <w:bCs/>
          <w:sz w:val="24"/>
          <w:szCs w:val="24"/>
        </w:rPr>
        <w:t>, оказанных и (или) выполненных в полном объеме.</w:t>
      </w:r>
    </w:p>
    <w:p w14:paraId="33031B58" w14:textId="138195C6"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193CD105" w14:textId="77777777" w:rsidR="00316EB0" w:rsidRDefault="00316EB0" w:rsidP="00316EB0">
      <w:pPr>
        <w:autoSpaceDE w:val="0"/>
        <w:autoSpaceDN w:val="0"/>
        <w:adjustRightInd w:val="0"/>
        <w:spacing w:after="0" w:line="240" w:lineRule="auto"/>
        <w:ind w:firstLine="708"/>
        <w:jc w:val="both"/>
        <w:rPr>
          <w:rFonts w:ascii="Times New Roman" w:hAnsi="Times New Roman" w:cs="Times New Roman"/>
          <w:sz w:val="24"/>
          <w:szCs w:val="24"/>
        </w:rPr>
      </w:pPr>
      <w:r w:rsidRPr="00316EB0">
        <w:rPr>
          <w:rFonts w:ascii="Times New Roman" w:hAnsi="Times New Roman" w:cs="Times New Roman"/>
          <w:b/>
          <w:sz w:val="24"/>
          <w:szCs w:val="24"/>
        </w:rPr>
        <w:t>5 процентов</w:t>
      </w:r>
      <w:r>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7"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4D2B5C52" w14:textId="77777777" w:rsidR="00316EB0" w:rsidRDefault="00316EB0" w:rsidP="00316E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087262BB" w14:textId="691E7B6F" w:rsidR="00067BB1" w:rsidRDefault="00067BB1" w:rsidP="00067BB1">
      <w:pPr>
        <w:autoSpaceDE w:val="0"/>
        <w:autoSpaceDN w:val="0"/>
        <w:adjustRightInd w:val="0"/>
        <w:spacing w:after="0" w:line="240" w:lineRule="auto"/>
        <w:jc w:val="both"/>
        <w:rPr>
          <w:rFonts w:ascii="Times New Roman" w:hAnsi="Times New Roman" w:cs="Times New Roman"/>
          <w:b/>
          <w:bCs/>
          <w:sz w:val="24"/>
          <w:szCs w:val="24"/>
        </w:rPr>
      </w:pPr>
    </w:p>
    <w:p w14:paraId="32F4A0EE" w14:textId="77777777" w:rsidR="00EB5CAF" w:rsidRDefault="00EB5CAF" w:rsidP="00EB5CAF">
      <w:pPr>
        <w:pStyle w:val="ConsPlusNormal"/>
        <w:ind w:left="567"/>
        <w:jc w:val="both"/>
        <w:rPr>
          <w:rFonts w:ascii="Times New Roman" w:eastAsia="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0B803FD9" w:rsidR="005537D6" w:rsidRPr="008039AD" w:rsidRDefault="00BB630A"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18 июня</w:t>
      </w:r>
      <w:r w:rsidR="005537D6" w:rsidRPr="008039AD">
        <w:rPr>
          <w:rFonts w:ascii="Times New Roman" w:hAnsi="Times New Roman" w:cs="Times New Roman"/>
          <w:b/>
          <w:bCs/>
          <w:sz w:val="24"/>
          <w:szCs w:val="24"/>
        </w:rPr>
        <w:t xml:space="preserve"> 20</w:t>
      </w:r>
      <w:r>
        <w:rPr>
          <w:rFonts w:ascii="Times New Roman" w:hAnsi="Times New Roman" w:cs="Times New Roman"/>
          <w:b/>
          <w:bCs/>
          <w:sz w:val="24"/>
          <w:szCs w:val="24"/>
        </w:rPr>
        <w:t>20</w:t>
      </w:r>
      <w:r w:rsidR="005537D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587A07E7"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BB630A">
        <w:rPr>
          <w:rFonts w:ascii="Times New Roman" w:hAnsi="Times New Roman" w:cs="Times New Roman"/>
          <w:b/>
          <w:sz w:val="24"/>
          <w:szCs w:val="24"/>
        </w:rPr>
        <w:t>10 июня</w:t>
      </w:r>
      <w:r w:rsidR="005537D6" w:rsidRPr="005537D6">
        <w:rPr>
          <w:rFonts w:ascii="Times New Roman" w:hAnsi="Times New Roman" w:cs="Times New Roman"/>
          <w:b/>
          <w:sz w:val="24"/>
          <w:szCs w:val="24"/>
        </w:rPr>
        <w:t xml:space="preserve"> 20</w:t>
      </w:r>
      <w:r w:rsidR="00BB630A">
        <w:rPr>
          <w:rFonts w:ascii="Times New Roman" w:hAnsi="Times New Roman" w:cs="Times New Roman"/>
          <w:b/>
          <w:sz w:val="24"/>
          <w:szCs w:val="24"/>
        </w:rPr>
        <w:t>20</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lastRenderedPageBreak/>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06599503"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w:t>
      </w:r>
      <w:r w:rsidR="00D5142A">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4D461D44"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w:t>
      </w:r>
      <w:proofErr w:type="gramStart"/>
      <w:r w:rsidRPr="008039AD">
        <w:rPr>
          <w:rFonts w:ascii="Times New Roman" w:hAnsi="Times New Roman" w:cs="Times New Roman"/>
          <w:i/>
          <w:sz w:val="24"/>
          <w:szCs w:val="24"/>
          <w:u w:val="single"/>
        </w:rPr>
        <w:t xml:space="preserve">организаций)   </w:t>
      </w:r>
      <w:proofErr w:type="gramEnd"/>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15DD98F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w:t>
      </w:r>
      <w:r w:rsidR="00D5142A">
        <w:rPr>
          <w:rFonts w:ascii="Times New Roman" w:hAnsi="Times New Roman" w:cs="Times New Roman"/>
          <w:sz w:val="24"/>
          <w:szCs w:val="24"/>
        </w:rPr>
        <w:t xml:space="preserve"> </w:t>
      </w:r>
      <w:r w:rsidRPr="008039AD">
        <w:rPr>
          <w:rFonts w:ascii="Times New Roman" w:hAnsi="Times New Roman" w:cs="Times New Roman"/>
          <w:sz w:val="24"/>
          <w:szCs w:val="24"/>
        </w:rPr>
        <w:t>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714103DB"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95B70" w14:textId="77777777" w:rsidR="00552E85" w:rsidRDefault="00552E85" w:rsidP="009E4821">
      <w:pPr>
        <w:spacing w:after="0" w:line="240" w:lineRule="auto"/>
      </w:pPr>
      <w:r>
        <w:separator/>
      </w:r>
    </w:p>
  </w:endnote>
  <w:endnote w:type="continuationSeparator" w:id="0">
    <w:p w14:paraId="333B3996" w14:textId="77777777" w:rsidR="00552E85" w:rsidRDefault="00552E8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839940"/>
      <w:docPartObj>
        <w:docPartGallery w:val="Page Numbers (Bottom of Page)"/>
        <w:docPartUnique/>
      </w:docPartObj>
    </w:sdtPr>
    <w:sdtEndPr/>
    <w:sdtContent>
      <w:p w14:paraId="193BE6FE" w14:textId="280EA82D" w:rsidR="00372A7F" w:rsidRDefault="00372A7F">
        <w:pPr>
          <w:pStyle w:val="afa"/>
          <w:jc w:val="right"/>
        </w:pPr>
        <w:r>
          <w:fldChar w:fldCharType="begin"/>
        </w:r>
        <w:r>
          <w:instrText>PAGE   \* MERGEFORMAT</w:instrText>
        </w:r>
        <w:r>
          <w:fldChar w:fldCharType="separate"/>
        </w:r>
        <w:r>
          <w:t>2</w:t>
        </w:r>
        <w:r>
          <w:fldChar w:fldCharType="end"/>
        </w:r>
      </w:p>
    </w:sdtContent>
  </w:sdt>
  <w:p w14:paraId="35397D3F" w14:textId="77777777" w:rsidR="00372A7F" w:rsidRDefault="00372A7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71AB" w14:textId="77777777" w:rsidR="00552E85" w:rsidRDefault="00552E85" w:rsidP="009E4821">
      <w:pPr>
        <w:spacing w:after="0" w:line="240" w:lineRule="auto"/>
      </w:pPr>
      <w:r>
        <w:separator/>
      </w:r>
    </w:p>
  </w:footnote>
  <w:footnote w:type="continuationSeparator" w:id="0">
    <w:p w14:paraId="606C961C" w14:textId="77777777" w:rsidR="00552E85" w:rsidRDefault="00552E85"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EF"/>
    <w:rsid w:val="0002038F"/>
    <w:rsid w:val="000306D5"/>
    <w:rsid w:val="00031801"/>
    <w:rsid w:val="000421C7"/>
    <w:rsid w:val="000558F3"/>
    <w:rsid w:val="00067BB1"/>
    <w:rsid w:val="00097788"/>
    <w:rsid w:val="000B03A3"/>
    <w:rsid w:val="000B589E"/>
    <w:rsid w:val="000B6D93"/>
    <w:rsid w:val="000C1235"/>
    <w:rsid w:val="000E04AA"/>
    <w:rsid w:val="000E2E2D"/>
    <w:rsid w:val="000F57A1"/>
    <w:rsid w:val="000F72C6"/>
    <w:rsid w:val="00102715"/>
    <w:rsid w:val="0010455B"/>
    <w:rsid w:val="001073CA"/>
    <w:rsid w:val="00115390"/>
    <w:rsid w:val="0012043A"/>
    <w:rsid w:val="00131B55"/>
    <w:rsid w:val="0013483D"/>
    <w:rsid w:val="0014438E"/>
    <w:rsid w:val="00144A75"/>
    <w:rsid w:val="00147F12"/>
    <w:rsid w:val="00152B5B"/>
    <w:rsid w:val="001608A9"/>
    <w:rsid w:val="00197912"/>
    <w:rsid w:val="00197D1E"/>
    <w:rsid w:val="001B10E4"/>
    <w:rsid w:val="001B7599"/>
    <w:rsid w:val="001C2535"/>
    <w:rsid w:val="001E0AA3"/>
    <w:rsid w:val="001E2B29"/>
    <w:rsid w:val="001F4302"/>
    <w:rsid w:val="0020544E"/>
    <w:rsid w:val="00207A81"/>
    <w:rsid w:val="00210641"/>
    <w:rsid w:val="00222B8F"/>
    <w:rsid w:val="002248E8"/>
    <w:rsid w:val="002347E2"/>
    <w:rsid w:val="00234F4A"/>
    <w:rsid w:val="002412B3"/>
    <w:rsid w:val="002457D5"/>
    <w:rsid w:val="002545C0"/>
    <w:rsid w:val="002768D0"/>
    <w:rsid w:val="0028092B"/>
    <w:rsid w:val="00281876"/>
    <w:rsid w:val="00283FAE"/>
    <w:rsid w:val="002870C9"/>
    <w:rsid w:val="00287B0F"/>
    <w:rsid w:val="00290990"/>
    <w:rsid w:val="002A4012"/>
    <w:rsid w:val="002A69C4"/>
    <w:rsid w:val="002C1888"/>
    <w:rsid w:val="002C6B86"/>
    <w:rsid w:val="002D575F"/>
    <w:rsid w:val="002E31B0"/>
    <w:rsid w:val="002E521A"/>
    <w:rsid w:val="00302095"/>
    <w:rsid w:val="003025D9"/>
    <w:rsid w:val="00316EB0"/>
    <w:rsid w:val="00322680"/>
    <w:rsid w:val="003250E6"/>
    <w:rsid w:val="00332678"/>
    <w:rsid w:val="00347876"/>
    <w:rsid w:val="0036302F"/>
    <w:rsid w:val="003716B7"/>
    <w:rsid w:val="00372A59"/>
    <w:rsid w:val="00372A7F"/>
    <w:rsid w:val="0037604D"/>
    <w:rsid w:val="003803CD"/>
    <w:rsid w:val="00384362"/>
    <w:rsid w:val="0038742A"/>
    <w:rsid w:val="00396BCF"/>
    <w:rsid w:val="003A4E26"/>
    <w:rsid w:val="003A7283"/>
    <w:rsid w:val="003B5555"/>
    <w:rsid w:val="003C40FF"/>
    <w:rsid w:val="003C53CE"/>
    <w:rsid w:val="003C67F8"/>
    <w:rsid w:val="003D6C67"/>
    <w:rsid w:val="003E4B4C"/>
    <w:rsid w:val="003E5EF8"/>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D0"/>
    <w:rsid w:val="004E0C82"/>
    <w:rsid w:val="004F1A64"/>
    <w:rsid w:val="004F3A78"/>
    <w:rsid w:val="004F6092"/>
    <w:rsid w:val="0050341B"/>
    <w:rsid w:val="00510680"/>
    <w:rsid w:val="0052175D"/>
    <w:rsid w:val="00523365"/>
    <w:rsid w:val="00525527"/>
    <w:rsid w:val="00530D85"/>
    <w:rsid w:val="00536F47"/>
    <w:rsid w:val="005520A8"/>
    <w:rsid w:val="00552E85"/>
    <w:rsid w:val="005537D6"/>
    <w:rsid w:val="00555F5F"/>
    <w:rsid w:val="005574C4"/>
    <w:rsid w:val="0056384B"/>
    <w:rsid w:val="00565956"/>
    <w:rsid w:val="00571664"/>
    <w:rsid w:val="00571C2B"/>
    <w:rsid w:val="00593434"/>
    <w:rsid w:val="00596D07"/>
    <w:rsid w:val="005A0402"/>
    <w:rsid w:val="005A31BB"/>
    <w:rsid w:val="005F28FA"/>
    <w:rsid w:val="005F2F03"/>
    <w:rsid w:val="006009FF"/>
    <w:rsid w:val="0063318E"/>
    <w:rsid w:val="0063332C"/>
    <w:rsid w:val="0064132A"/>
    <w:rsid w:val="00644426"/>
    <w:rsid w:val="00644EE5"/>
    <w:rsid w:val="006461C0"/>
    <w:rsid w:val="00656FB2"/>
    <w:rsid w:val="006648C6"/>
    <w:rsid w:val="00673BE4"/>
    <w:rsid w:val="006750EF"/>
    <w:rsid w:val="006B47CC"/>
    <w:rsid w:val="006C1B30"/>
    <w:rsid w:val="006F7BFA"/>
    <w:rsid w:val="00704546"/>
    <w:rsid w:val="007070DC"/>
    <w:rsid w:val="00723C4F"/>
    <w:rsid w:val="00723E3D"/>
    <w:rsid w:val="00733D3F"/>
    <w:rsid w:val="0075224E"/>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7C24"/>
    <w:rsid w:val="008709A1"/>
    <w:rsid w:val="00894CC4"/>
    <w:rsid w:val="008D1543"/>
    <w:rsid w:val="008D318C"/>
    <w:rsid w:val="008E0C87"/>
    <w:rsid w:val="00905414"/>
    <w:rsid w:val="009136B0"/>
    <w:rsid w:val="00922F89"/>
    <w:rsid w:val="00927235"/>
    <w:rsid w:val="00977B75"/>
    <w:rsid w:val="009927FE"/>
    <w:rsid w:val="009946A2"/>
    <w:rsid w:val="009A4B2B"/>
    <w:rsid w:val="009A64E9"/>
    <w:rsid w:val="009B7E28"/>
    <w:rsid w:val="009C09CF"/>
    <w:rsid w:val="009C0EDF"/>
    <w:rsid w:val="009C25BF"/>
    <w:rsid w:val="009D37DB"/>
    <w:rsid w:val="009D45F3"/>
    <w:rsid w:val="009E4821"/>
    <w:rsid w:val="009F2A89"/>
    <w:rsid w:val="009F6928"/>
    <w:rsid w:val="009F6C5C"/>
    <w:rsid w:val="00A157B9"/>
    <w:rsid w:val="00A3382A"/>
    <w:rsid w:val="00A44538"/>
    <w:rsid w:val="00A53AD1"/>
    <w:rsid w:val="00A56793"/>
    <w:rsid w:val="00A6380D"/>
    <w:rsid w:val="00A65B15"/>
    <w:rsid w:val="00A85623"/>
    <w:rsid w:val="00AC6BFE"/>
    <w:rsid w:val="00AD149A"/>
    <w:rsid w:val="00AE1A7F"/>
    <w:rsid w:val="00AE2388"/>
    <w:rsid w:val="00AE7D4F"/>
    <w:rsid w:val="00AF12E9"/>
    <w:rsid w:val="00AF6C6A"/>
    <w:rsid w:val="00AF6F59"/>
    <w:rsid w:val="00B13478"/>
    <w:rsid w:val="00B32771"/>
    <w:rsid w:val="00B403E2"/>
    <w:rsid w:val="00B60540"/>
    <w:rsid w:val="00B712A0"/>
    <w:rsid w:val="00B80CBB"/>
    <w:rsid w:val="00B946C6"/>
    <w:rsid w:val="00BB3504"/>
    <w:rsid w:val="00BB5131"/>
    <w:rsid w:val="00BB630A"/>
    <w:rsid w:val="00BC039E"/>
    <w:rsid w:val="00BC7661"/>
    <w:rsid w:val="00BD2FA1"/>
    <w:rsid w:val="00BE0EAC"/>
    <w:rsid w:val="00BF0EAC"/>
    <w:rsid w:val="00BF5439"/>
    <w:rsid w:val="00C14015"/>
    <w:rsid w:val="00C21933"/>
    <w:rsid w:val="00C27136"/>
    <w:rsid w:val="00C35E9F"/>
    <w:rsid w:val="00C508A9"/>
    <w:rsid w:val="00C555B0"/>
    <w:rsid w:val="00C5722C"/>
    <w:rsid w:val="00C57C3B"/>
    <w:rsid w:val="00C61E4C"/>
    <w:rsid w:val="00C62FAF"/>
    <w:rsid w:val="00C63767"/>
    <w:rsid w:val="00C709B4"/>
    <w:rsid w:val="00C76B22"/>
    <w:rsid w:val="00C838A7"/>
    <w:rsid w:val="00C97715"/>
    <w:rsid w:val="00CB2A0F"/>
    <w:rsid w:val="00CB6160"/>
    <w:rsid w:val="00CD5325"/>
    <w:rsid w:val="00CF2B55"/>
    <w:rsid w:val="00CF33E3"/>
    <w:rsid w:val="00D12237"/>
    <w:rsid w:val="00D36F54"/>
    <w:rsid w:val="00D37FAF"/>
    <w:rsid w:val="00D41BAF"/>
    <w:rsid w:val="00D5142A"/>
    <w:rsid w:val="00D70F85"/>
    <w:rsid w:val="00D84A1A"/>
    <w:rsid w:val="00D90A50"/>
    <w:rsid w:val="00D94ECB"/>
    <w:rsid w:val="00DB5CE1"/>
    <w:rsid w:val="00DD24E1"/>
    <w:rsid w:val="00DE0025"/>
    <w:rsid w:val="00DE11E5"/>
    <w:rsid w:val="00E07357"/>
    <w:rsid w:val="00E142DC"/>
    <w:rsid w:val="00E15D80"/>
    <w:rsid w:val="00E47DDF"/>
    <w:rsid w:val="00E572FC"/>
    <w:rsid w:val="00E60ADB"/>
    <w:rsid w:val="00E670A7"/>
    <w:rsid w:val="00E67A95"/>
    <w:rsid w:val="00E856FC"/>
    <w:rsid w:val="00E877FA"/>
    <w:rsid w:val="00E94A4F"/>
    <w:rsid w:val="00E972E3"/>
    <w:rsid w:val="00EB20EF"/>
    <w:rsid w:val="00EB5CAF"/>
    <w:rsid w:val="00EB768F"/>
    <w:rsid w:val="00EC57A9"/>
    <w:rsid w:val="00EC6524"/>
    <w:rsid w:val="00EE1E26"/>
    <w:rsid w:val="00EE4B09"/>
    <w:rsid w:val="00EF0697"/>
    <w:rsid w:val="00EF3B3E"/>
    <w:rsid w:val="00F10077"/>
    <w:rsid w:val="00F17A4B"/>
    <w:rsid w:val="00F21023"/>
    <w:rsid w:val="00F2121C"/>
    <w:rsid w:val="00F302D1"/>
    <w:rsid w:val="00F50FBF"/>
    <w:rsid w:val="00F561B1"/>
    <w:rsid w:val="00F5660B"/>
    <w:rsid w:val="00F62B79"/>
    <w:rsid w:val="00F64B45"/>
    <w:rsid w:val="00F64F09"/>
    <w:rsid w:val="00F725BC"/>
    <w:rsid w:val="00F84753"/>
    <w:rsid w:val="00FA6984"/>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DC2B260E-7CEE-4BAF-A970-EB96376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372A7F"/>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372A7F"/>
  </w:style>
  <w:style w:type="paragraph" w:styleId="afa">
    <w:name w:val="footer"/>
    <w:basedOn w:val="a0"/>
    <w:link w:val="afb"/>
    <w:uiPriority w:val="99"/>
    <w:unhideWhenUsed/>
    <w:rsid w:val="00372A7F"/>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37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818160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consultantplus://offline/ref=E49017FB99E055EEE3223CCEA0DD9F9D790F98C660024FE6A45246727D2179431F7BEECC6A71X2N3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E49017FB99E055EEE3223CCEA0DD9F9D790F98C660024FE6A45246727D2179431F7BEECC6A71X2N2M" TargetMode="External"/><Relationship Id="rId17" Type="http://schemas.openxmlformats.org/officeDocument/2006/relationships/hyperlink" Target="consultantplus://offline/ref=BF24F16FB93B04B4E6811D4ECA071B9A326D2FB32048185E812432B831638592C68EC441FA602A6007516EE2D59B128ED1C22B13037CEBE0iFp6M" TargetMode="External"/><Relationship Id="rId2" Type="http://schemas.openxmlformats.org/officeDocument/2006/relationships/numbering" Target="numbering.xml"/><Relationship Id="rId16" Type="http://schemas.openxmlformats.org/officeDocument/2006/relationships/hyperlink" Target="consultantplus://offline/ref=9A28957F38BC380ED7A9629376DEFB35CCB4C36B66715E3A96E6901D812DC5EE41553D333D38681E1F47101642ECA5DD91D597EFD82AA3A23BF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26178F0993BB474CAB6D6C1750859C6EAA2187BB1526A20FDE11350FBF7F6BC5D125375EEAC0FE095401C99C26DA838A3CB10k2M"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consultantplus://offline/ref=BF24F16FB93B04B4E6811D4ECA071B9A326D2FB32048185E812432B831638592C68EC441FA602A6007516EE2D59B128ED1C22B13037CEBE0iFp6M" TargetMode="External"/><Relationship Id="rId23" Type="http://schemas.openxmlformats.org/officeDocument/2006/relationships/customXml" Target="../customXml/item4.xml"/><Relationship Id="rId10" Type="http://schemas.openxmlformats.org/officeDocument/2006/relationships/hyperlink" Target="consultantplus://offline/ref=1FE26178F0993BB474CAB6D6C1750859C7E3A4197ABB526A20FDE11350FBF7F6BC5D125378B2F940E1C906418AC067A83AA1D409AA3A15k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consultantplus://offline/ref=93DC5427D600D4334D36969A80356365390C9E765BBB4B49DC99777CD0BC4B619EAF00DE75A4gAQ7M"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_x041e__x043f__x0438__x0441__x0430__x043d__x0438__x0435_>
    <_dlc_DocId xmlns="57504d04-691e-4fc4-8f09-4f19fdbe90f6">XXJ7TYMEEKJ2-6187-115</_dlc_DocId>
    <_dlc_DocIdUrl xmlns="57504d04-691e-4fc4-8f09-4f19fdbe90f6">
      <Url>https://vip.gov.mari.ru/minstroy/_layouts/DocIdRedir.aspx?ID=XXJ7TYMEEKJ2-6187-115</Url>
      <Description>XXJ7TYMEEKJ2-6187-115</Description>
    </_dlc_DocIdUrl>
  </documentManagement>
</p:properties>
</file>

<file path=customXml/itemProps1.xml><?xml version="1.0" encoding="utf-8"?>
<ds:datastoreItem xmlns:ds="http://schemas.openxmlformats.org/officeDocument/2006/customXml" ds:itemID="{85956991-230F-49C1-8E6A-8A18214D8FE9}"/>
</file>

<file path=customXml/itemProps2.xml><?xml version="1.0" encoding="utf-8"?>
<ds:datastoreItem xmlns:ds="http://schemas.openxmlformats.org/officeDocument/2006/customXml" ds:itemID="{5D9CA6C8-F8FF-4E97-9F55-B338A214C9B9}"/>
</file>

<file path=customXml/itemProps3.xml><?xml version="1.0" encoding="utf-8"?>
<ds:datastoreItem xmlns:ds="http://schemas.openxmlformats.org/officeDocument/2006/customXml" ds:itemID="{315EE6EC-4BF8-4E19-AEDB-8C60780D746F}"/>
</file>

<file path=customXml/itemProps4.xml><?xml version="1.0" encoding="utf-8"?>
<ds:datastoreItem xmlns:ds="http://schemas.openxmlformats.org/officeDocument/2006/customXml" ds:itemID="{51E3B3DB-E331-4716-95BA-E09C4457346A}"/>
</file>

<file path=customXml/itemProps5.xml><?xml version="1.0" encoding="utf-8"?>
<ds:datastoreItem xmlns:ds="http://schemas.openxmlformats.org/officeDocument/2006/customXml" ds:itemID="{79C9E33A-9338-4CA2-B669-4386D92E225F}"/>
</file>

<file path=docProps/app.xml><?xml version="1.0" encoding="utf-8"?>
<Properties xmlns="http://schemas.openxmlformats.org/officeDocument/2006/extended-properties" xmlns:vt="http://schemas.openxmlformats.org/officeDocument/2006/docPropsVTypes">
  <Template>Normal</Template>
  <TotalTime>202</TotalTime>
  <Pages>19</Pages>
  <Words>6984</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32</cp:revision>
  <cp:lastPrinted>2020-05-25T12:18:00Z</cp:lastPrinted>
  <dcterms:created xsi:type="dcterms:W3CDTF">2016-09-07T05:30:00Z</dcterms:created>
  <dcterms:modified xsi:type="dcterms:W3CDTF">2020-05-28T07:22:00Z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347e271a-5b08-4ea2-a7d3-b2a9a518deda</vt:lpwstr>
  </property>
</Properties>
</file>