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3D173" w14:textId="77777777" w:rsidR="00956D25" w:rsidRPr="00956D25" w:rsidRDefault="00956D25" w:rsidP="00956D25">
      <w:pPr>
        <w:spacing w:after="0" w:line="254" w:lineRule="auto"/>
        <w:ind w:left="5245" w:right="142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56D2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33F71367" w14:textId="77777777" w:rsidR="00956D25" w:rsidRPr="00956D25" w:rsidRDefault="00956D25" w:rsidP="00956D25">
      <w:pPr>
        <w:spacing w:after="0" w:line="254" w:lineRule="auto"/>
        <w:ind w:left="5103" w:right="1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56D2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28B01C1A" w14:textId="77777777" w:rsidR="00956D25" w:rsidRPr="00956D25" w:rsidRDefault="00956D25" w:rsidP="00956D25">
      <w:pPr>
        <w:spacing w:after="0" w:line="254" w:lineRule="auto"/>
        <w:ind w:left="5103" w:right="1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732E871" w14:textId="1B0F339E" w:rsidR="00956D25" w:rsidRPr="00956D25" w:rsidRDefault="00956D25" w:rsidP="00956D25">
      <w:pPr>
        <w:spacing w:after="0" w:line="254" w:lineRule="auto"/>
        <w:ind w:left="5103" w:right="1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037A8D"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>227</w:t>
      </w:r>
      <w:r w:rsidR="00037A8D"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3B771C"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от </w:t>
      </w:r>
      <w:r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>«</w:t>
      </w:r>
      <w:r w:rsid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>7</w:t>
      </w:r>
      <w:r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3B771C"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2F32B2"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>июня</w:t>
      </w:r>
      <w:r w:rsidR="006603FB"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>201</w:t>
      </w:r>
      <w:r w:rsidR="001B2627"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8 </w:t>
      </w:r>
      <w:r w:rsidRPr="00D14A7A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70BE61B" w14:textId="77777777" w:rsidR="00956D25" w:rsidRPr="00956D25" w:rsidRDefault="00956D25" w:rsidP="00956D25">
      <w:pPr>
        <w:spacing w:after="0" w:line="254" w:lineRule="auto"/>
        <w:ind w:left="5103" w:right="1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2D828A0" w14:textId="77777777" w:rsidR="00534648" w:rsidRPr="009A4B2B" w:rsidRDefault="00534648" w:rsidP="00534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84754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9536E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69437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4F1C5A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F91E6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8CE752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2E232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FC74DA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B9D1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678481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532554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48037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79893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94E3AA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EEEDAA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064C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C808B4" w14:textId="5EF5991E" w:rsidR="009A4B2B" w:rsidRPr="009A4B2B" w:rsidRDefault="009A4B2B" w:rsidP="009A4B2B">
      <w:pPr>
        <w:pStyle w:val="a4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B2B">
        <w:rPr>
          <w:rFonts w:ascii="Times New Roman" w:eastAsia="Calibri" w:hAnsi="Times New Roman" w:cs="Times New Roman"/>
          <w:b/>
          <w:sz w:val="24"/>
          <w:szCs w:val="24"/>
        </w:rPr>
        <w:t>ДОКУМЕНТАЦИЯ О ПРОВЕДЕНИИ ПРЕДВАРИТЕЛЬНОГО ОТБОРА</w:t>
      </w:r>
    </w:p>
    <w:p w14:paraId="52C14D80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5E064F" w14:textId="3A08184E" w:rsidR="0046433D" w:rsidRPr="009A4B2B" w:rsidRDefault="0046433D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</w:t>
      </w:r>
      <w:r w:rsidR="00CD692E" w:rsidRPr="00AE4A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Оказание услуг по осуществлению строительного контроля.</w:t>
      </w:r>
    </w:p>
    <w:p w14:paraId="5CC7083B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93AC61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48E31F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DCB0B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A34C79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991E1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1E2900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17AAB0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FBD291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C9DA19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084DF8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A3FF54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C0A741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DD4EF6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9B62EF" w14:textId="77777777" w:rsidR="00534648" w:rsidRDefault="00534648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2F385F" w14:textId="77777777" w:rsidR="00534648" w:rsidRPr="009A4B2B" w:rsidRDefault="00534648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2B385E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1E3182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5E2D62" w14:textId="77777777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844E40" w14:textId="77777777" w:rsidR="00B34EC9" w:rsidRDefault="00B34EC9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BABE52" w14:textId="77777777" w:rsidR="00B34EC9" w:rsidRPr="009A4B2B" w:rsidRDefault="00B34EC9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FFC452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1B4EB6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A77C8D" w14:textId="30E331CD" w:rsid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B2B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b/>
          <w:sz w:val="24"/>
          <w:szCs w:val="24"/>
        </w:rPr>
        <w:t>Йошкар-Ола, 201</w:t>
      </w:r>
      <w:r w:rsidR="001B2627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14:paraId="021E3E2B" w14:textId="77777777" w:rsidR="00CD692E" w:rsidRPr="009A4B2B" w:rsidRDefault="00CD692E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61FE4B" w14:textId="77777777" w:rsidR="009A4B2B" w:rsidRPr="009A4B2B" w:rsidRDefault="009A4B2B" w:rsidP="009A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F72AC7" w14:textId="6F671413" w:rsidR="00A3382A" w:rsidRPr="008039AD" w:rsidRDefault="009A4B2B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A3382A" w:rsidRPr="008039AD">
        <w:rPr>
          <w:rFonts w:ascii="Times New Roman" w:hAnsi="Times New Roman" w:cs="Times New Roman"/>
          <w:b/>
          <w:sz w:val="24"/>
          <w:szCs w:val="24"/>
        </w:rPr>
        <w:t>бщие положения.</w:t>
      </w:r>
    </w:p>
    <w:p w14:paraId="38518DF3" w14:textId="18F7C7FC" w:rsidR="00A3382A" w:rsidRPr="008039AD" w:rsidRDefault="00A3382A" w:rsidP="008039AD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23855" w14:textId="036FB47D" w:rsidR="00A3382A" w:rsidRPr="0024624E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Орган по ведению реестра квалифицированных подрядных организаций (далее – Орган по ведению РКП) 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строительства, архитектуры и жилищно-коммунального хозяйства </w:t>
      </w:r>
      <w:r w:rsidR="00AE2388" w:rsidRPr="0024624E">
        <w:rPr>
          <w:rFonts w:ascii="Times New Roman" w:hAnsi="Times New Roman" w:cs="Times New Roman"/>
          <w:b/>
          <w:bCs/>
          <w:sz w:val="24"/>
          <w:szCs w:val="24"/>
        </w:rPr>
        <w:t>Республики Марий Эл.</w:t>
      </w:r>
    </w:p>
    <w:p w14:paraId="6BD54E5C" w14:textId="5FBBF2A6" w:rsidR="00AE7D4F" w:rsidRPr="008039AD" w:rsidRDefault="00AE7D4F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24E">
        <w:rPr>
          <w:rFonts w:ascii="Times New Roman" w:hAnsi="Times New Roman" w:cs="Times New Roman"/>
          <w:b/>
          <w:bCs/>
          <w:sz w:val="24"/>
          <w:szCs w:val="24"/>
        </w:rPr>
        <w:t>Дата и номер предварительного отбора</w:t>
      </w:r>
      <w:r w:rsidR="000B6D93" w:rsidRPr="002462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039AD" w:rsidRPr="0024624E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F617E7" w:rsidRPr="00246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627" w:rsidRPr="002462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17E7" w:rsidRPr="002462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4EC9" w:rsidRPr="0024624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2388" w:rsidRPr="00246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7E7" w:rsidRPr="0024624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454E9" w:rsidRPr="002462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45286" w:rsidRPr="00246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2B2" w:rsidRPr="0024624E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B26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35418E31" w14:textId="6CEBF288" w:rsidR="00337C8E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Предмет предварительного отбора подрядных организаций</w:t>
      </w:r>
      <w:r w:rsidRPr="008039AD">
        <w:rPr>
          <w:rFonts w:ascii="Times New Roman" w:hAnsi="Times New Roman" w:cs="Times New Roman"/>
          <w:bCs/>
          <w:sz w:val="24"/>
          <w:szCs w:val="24"/>
        </w:rPr>
        <w:t>:</w:t>
      </w:r>
      <w:r w:rsidR="00337C8E" w:rsidRPr="00337C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D692E" w:rsidRPr="00AE4A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Оказание услуг по осуществлению строительного контроля.</w:t>
      </w:r>
    </w:p>
    <w:p w14:paraId="27EAE93F" w14:textId="77777777" w:rsidR="00A3382A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Информация об Органе по ведению РКП</w:t>
      </w:r>
      <w:r w:rsidRPr="008039A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7A02CADC" w14:textId="219241FF" w:rsidR="00A3382A" w:rsidRPr="008039AD" w:rsidRDefault="00A3382A" w:rsidP="002870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8039A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E2388" w:rsidRPr="008039AD">
        <w:rPr>
          <w:rFonts w:ascii="Times New Roman" w:hAnsi="Times New Roman" w:cs="Times New Roman"/>
          <w:bCs/>
          <w:sz w:val="24"/>
          <w:szCs w:val="24"/>
        </w:rPr>
        <w:t>Республика Марий Эл, г.Йошкар-Ола, б.Победы, д.5а</w:t>
      </w:r>
    </w:p>
    <w:p w14:paraId="582D43DF" w14:textId="04C340CA" w:rsidR="00A3382A" w:rsidRPr="008039AD" w:rsidRDefault="00A3382A" w:rsidP="002870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e-mail:</w:t>
      </w:r>
      <w:r w:rsidR="00AE2388" w:rsidRPr="008039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minstroy</w:t>
      </w:r>
      <w:r w:rsidR="000758C1" w:rsidRPr="00D14A7A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0758C1">
        <w:rPr>
          <w:rFonts w:ascii="Times New Roman" w:hAnsi="Times New Roman" w:cs="Times New Roman"/>
          <w:b/>
          <w:sz w:val="24"/>
          <w:szCs w:val="24"/>
          <w:lang w:val="en-US"/>
        </w:rPr>
        <w:t>kadastr</w:t>
      </w:r>
      <w:r w:rsidR="00AE2388" w:rsidRPr="008039AD">
        <w:rPr>
          <w:rFonts w:ascii="Times New Roman" w:hAnsi="Times New Roman" w:cs="Times New Roman"/>
          <w:b/>
          <w:sz w:val="24"/>
          <w:szCs w:val="24"/>
          <w:lang w:val="en-US"/>
        </w:rPr>
        <w:t>@gov.mari.ru</w:t>
      </w:r>
    </w:p>
    <w:p w14:paraId="5B9195DB" w14:textId="047B645C" w:rsidR="00A3382A" w:rsidRPr="008039AD" w:rsidRDefault="0024624E" w:rsidP="002870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3382A" w:rsidRPr="008039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388" w:rsidRPr="008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8(8362) </w:t>
      </w:r>
      <w:r w:rsidR="00507CC0">
        <w:rPr>
          <w:rFonts w:ascii="Times New Roman" w:eastAsia="Times New Roman" w:hAnsi="Times New Roman" w:cs="Times New Roman"/>
          <w:sz w:val="24"/>
          <w:szCs w:val="24"/>
          <w:lang w:eastAsia="ru-RU"/>
        </w:rPr>
        <w:t>63-80-46</w:t>
      </w:r>
    </w:p>
    <w:p w14:paraId="7B2ED636" w14:textId="0CC5C4D6" w:rsidR="00A3382A" w:rsidRPr="008039AD" w:rsidRDefault="00A3382A" w:rsidP="002870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официальный сайт</w:t>
      </w:r>
      <w:r w:rsidR="00525527" w:rsidRPr="008039AD">
        <w:rPr>
          <w:rFonts w:ascii="Times New Roman" w:hAnsi="Times New Roman" w:cs="Times New Roman"/>
          <w:b/>
          <w:bCs/>
          <w:sz w:val="24"/>
          <w:szCs w:val="24"/>
        </w:rPr>
        <w:t>, на котором размещена документация о проведении предварительного отбора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388" w:rsidRPr="008039AD">
        <w:rPr>
          <w:rFonts w:ascii="Times New Roman" w:hAnsi="Times New Roman" w:cs="Times New Roman"/>
          <w:b/>
          <w:bCs/>
          <w:sz w:val="24"/>
          <w:szCs w:val="24"/>
        </w:rPr>
        <w:t>http://mari-el.gov.ru/minstroy</w:t>
      </w:r>
    </w:p>
    <w:p w14:paraId="4EDCC5C9" w14:textId="6D5AD5DF" w:rsidR="00A3382A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</w:t>
      </w:r>
      <w:r w:rsidR="002347E2" w:rsidRPr="008039AD">
        <w:rPr>
          <w:rFonts w:ascii="Times New Roman" w:hAnsi="Times New Roman" w:cs="Times New Roman"/>
          <w:b/>
          <w:bCs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>е электронной площадки:</w:t>
      </w:r>
    </w:p>
    <w:p w14:paraId="1B976058" w14:textId="29D800C8" w:rsidR="00806A66" w:rsidRPr="008039AD" w:rsidRDefault="00A3382A" w:rsidP="002870C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полное наименование: 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ООО «РТС – Тендер» </w:t>
      </w:r>
    </w:p>
    <w:p w14:paraId="15701564" w14:textId="5D1D4E27" w:rsidR="00806A66" w:rsidRPr="008039AD" w:rsidRDefault="00A3382A" w:rsidP="002870C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2347E2" w:rsidRPr="008039AD">
        <w:rPr>
          <w:rFonts w:ascii="Times New Roman" w:hAnsi="Times New Roman" w:cs="Times New Roman"/>
          <w:b/>
          <w:bCs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а электронной площадки: 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>http://www.rts-tender.ru/</w:t>
      </w:r>
    </w:p>
    <w:p w14:paraId="281AD734" w14:textId="3B956236" w:rsidR="00A3382A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Дата и время начала срока подачи заявок</w:t>
      </w:r>
      <w:r w:rsidR="00AC6BFE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предварительном о</w:t>
      </w:r>
      <w:r w:rsidR="0003376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C6BFE" w:rsidRPr="008039AD">
        <w:rPr>
          <w:rFonts w:ascii="Times New Roman" w:hAnsi="Times New Roman" w:cs="Times New Roman"/>
          <w:b/>
          <w:bCs/>
          <w:sz w:val="24"/>
          <w:szCs w:val="24"/>
        </w:rPr>
        <w:t>боре (далее – Заявка)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B09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F32B2">
        <w:rPr>
          <w:rFonts w:ascii="Times New Roman" w:hAnsi="Times New Roman" w:cs="Times New Roman"/>
          <w:b/>
          <w:bCs/>
          <w:sz w:val="24"/>
          <w:szCs w:val="24"/>
        </w:rPr>
        <w:t xml:space="preserve"> июня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B26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0B09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603F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8039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BEA462" w14:textId="26A8D11E" w:rsidR="00A3382A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срока подачи</w:t>
      </w:r>
      <w:r w:rsidR="00AC6BFE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аявок: </w:t>
      </w:r>
      <w:r w:rsidR="00C454E9">
        <w:rPr>
          <w:rFonts w:ascii="Times New Roman" w:hAnsi="Times New Roman" w:cs="Times New Roman"/>
          <w:b/>
          <w:bCs/>
          <w:sz w:val="24"/>
          <w:szCs w:val="24"/>
        </w:rPr>
        <w:t>29 июня</w:t>
      </w:r>
      <w:r w:rsidR="00660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B26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2F32B2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8039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7AF0BB" w14:textId="6D84EAAB" w:rsidR="00806A66" w:rsidRPr="008039AD" w:rsidRDefault="00A3382A" w:rsidP="002870C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>Дата окончания срока</w:t>
      </w:r>
      <w:r w:rsidR="00AC6BFE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рассмотрения З</w:t>
      </w: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аявок: </w:t>
      </w:r>
      <w:r w:rsidR="00D404A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54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04AC">
        <w:rPr>
          <w:rFonts w:ascii="Times New Roman" w:hAnsi="Times New Roman" w:cs="Times New Roman"/>
          <w:b/>
          <w:bCs/>
          <w:sz w:val="24"/>
          <w:szCs w:val="24"/>
        </w:rPr>
        <w:t xml:space="preserve"> июля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B26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06A6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C4E9EC2" w14:textId="35373D6D" w:rsidR="00534648" w:rsidRPr="008039AD" w:rsidRDefault="00A3382A" w:rsidP="0053464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8039AD">
        <w:rPr>
          <w:rFonts w:ascii="Times New Roman" w:hAnsi="Times New Roman" w:cs="Times New Roman"/>
          <w:bCs/>
          <w:sz w:val="24"/>
          <w:szCs w:val="24"/>
        </w:rPr>
        <w:t>3 года.</w:t>
      </w:r>
      <w:r w:rsidR="00534648" w:rsidRPr="00534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648">
        <w:rPr>
          <w:rFonts w:ascii="Times New Roman" w:hAnsi="Times New Roman" w:cs="Times New Roman"/>
          <w:bCs/>
          <w:sz w:val="24"/>
          <w:szCs w:val="24"/>
        </w:rPr>
        <w:t>(</w:t>
      </w:r>
      <w:r w:rsidR="00D404AC">
        <w:rPr>
          <w:rFonts w:ascii="Times New Roman" w:hAnsi="Times New Roman" w:cs="Times New Roman"/>
          <w:bCs/>
          <w:sz w:val="24"/>
          <w:szCs w:val="24"/>
        </w:rPr>
        <w:t>июль</w:t>
      </w:r>
      <w:r w:rsidR="0053464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1B2627">
        <w:rPr>
          <w:rFonts w:ascii="Times New Roman" w:hAnsi="Times New Roman" w:cs="Times New Roman"/>
          <w:bCs/>
          <w:sz w:val="24"/>
          <w:szCs w:val="24"/>
        </w:rPr>
        <w:t>8</w:t>
      </w:r>
      <w:r w:rsidR="0053464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404AC">
        <w:rPr>
          <w:rFonts w:ascii="Times New Roman" w:hAnsi="Times New Roman" w:cs="Times New Roman"/>
          <w:bCs/>
          <w:sz w:val="24"/>
          <w:szCs w:val="24"/>
        </w:rPr>
        <w:t>июль</w:t>
      </w:r>
      <w:r w:rsidR="00534648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B2627">
        <w:rPr>
          <w:rFonts w:ascii="Times New Roman" w:hAnsi="Times New Roman" w:cs="Times New Roman"/>
          <w:bCs/>
          <w:sz w:val="24"/>
          <w:szCs w:val="24"/>
        </w:rPr>
        <w:t>21</w:t>
      </w:r>
      <w:r w:rsidR="00534648">
        <w:rPr>
          <w:rFonts w:ascii="Times New Roman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p w14:paraId="6F398287" w14:textId="3A217DAB" w:rsidR="00806A66" w:rsidRPr="008039AD" w:rsidRDefault="00806A66" w:rsidP="00956D25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462B9C" w14:textId="0C516A02" w:rsidR="00A3382A" w:rsidRPr="008039AD" w:rsidRDefault="00A3382A" w:rsidP="00806A66">
      <w:pPr>
        <w:pStyle w:val="a4"/>
        <w:tabs>
          <w:tab w:val="left" w:pos="3060"/>
        </w:tabs>
        <w:spacing w:after="0" w:line="240" w:lineRule="auto"/>
        <w:ind w:left="426"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081A6A" w14:textId="288246FC" w:rsidR="002A69C4" w:rsidRPr="00185AD0" w:rsidRDefault="006B47CC" w:rsidP="0090541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AD0">
        <w:rPr>
          <w:rFonts w:ascii="Times New Roman" w:hAnsi="Times New Roman" w:cs="Times New Roman"/>
          <w:b/>
          <w:sz w:val="24"/>
          <w:szCs w:val="24"/>
        </w:rPr>
        <w:t xml:space="preserve">Требования к оказанию услуг и (или) выполнению работ по капитальному ремонту общего имущества в многоквартирном доме </w:t>
      </w:r>
    </w:p>
    <w:p w14:paraId="2EEA08CF" w14:textId="77777777" w:rsidR="00905414" w:rsidRPr="008039AD" w:rsidRDefault="00905414" w:rsidP="00447DD5">
      <w:pPr>
        <w:pStyle w:val="a4"/>
        <w:spacing w:before="120" w:after="0" w:line="240" w:lineRule="auto"/>
        <w:ind w:left="4185"/>
        <w:jc w:val="both"/>
        <w:outlineLvl w:val="1"/>
        <w:rPr>
          <w:rFonts w:ascii="Times New Roman" w:hAnsi="Times New Roman" w:cs="Times New Roman"/>
          <w:vanish/>
          <w:sz w:val="24"/>
          <w:szCs w:val="24"/>
        </w:rPr>
      </w:pPr>
    </w:p>
    <w:p w14:paraId="6360BECC" w14:textId="77777777" w:rsidR="00102715" w:rsidRPr="008039AD" w:rsidRDefault="00102715" w:rsidP="00102715">
      <w:pPr>
        <w:pStyle w:val="a"/>
        <w:numPr>
          <w:ilvl w:val="0"/>
          <w:numId w:val="0"/>
        </w:numPr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70"/>
        <w:gridCol w:w="6144"/>
      </w:tblGrid>
      <w:tr w:rsidR="00905414" w:rsidRPr="008039AD" w14:paraId="32AE2B74" w14:textId="77777777" w:rsidTr="00530D85">
        <w:trPr>
          <w:trHeight w:val="458"/>
          <w:tblHeader/>
        </w:trPr>
        <w:tc>
          <w:tcPr>
            <w:tcW w:w="71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1847609" w14:textId="77777777" w:rsidR="00905414" w:rsidRPr="008039AD" w:rsidRDefault="00905414" w:rsidP="00D84A1A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1B0F1DE" w14:textId="77777777" w:rsidR="00905414" w:rsidRPr="008039AD" w:rsidRDefault="003D6C67" w:rsidP="0010271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="00102715" w:rsidRPr="0080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4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C3B86C6" w14:textId="77777777" w:rsidR="00905414" w:rsidRPr="008039AD" w:rsidRDefault="00102715" w:rsidP="00D84A1A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</w:tr>
      <w:tr w:rsidR="00905414" w:rsidRPr="008039AD" w14:paraId="0AC37393" w14:textId="77777777" w:rsidTr="00530D85">
        <w:trPr>
          <w:trHeight w:val="458"/>
          <w:tblHeader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  <w:hideMark/>
          </w:tcPr>
          <w:p w14:paraId="5EC5CC98" w14:textId="77777777" w:rsidR="00905414" w:rsidRPr="008039AD" w:rsidRDefault="00905414" w:rsidP="00D84A1A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F2F2F2" w:themeFill="background1" w:themeFillShade="F2"/>
            <w:vAlign w:val="center"/>
            <w:hideMark/>
          </w:tcPr>
          <w:p w14:paraId="6546B9AF" w14:textId="77777777" w:rsidR="00905414" w:rsidRPr="008039AD" w:rsidRDefault="00905414" w:rsidP="00D84A1A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vMerge/>
            <w:shd w:val="clear" w:color="auto" w:fill="F2F2F2" w:themeFill="background1" w:themeFillShade="F2"/>
            <w:vAlign w:val="center"/>
            <w:hideMark/>
          </w:tcPr>
          <w:p w14:paraId="654E5FF0" w14:textId="77777777" w:rsidR="00905414" w:rsidRPr="008039AD" w:rsidRDefault="00905414" w:rsidP="00D84A1A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5414" w:rsidRPr="008039AD" w14:paraId="137CE7C3" w14:textId="77777777" w:rsidTr="00530D85">
        <w:trPr>
          <w:trHeight w:val="164"/>
          <w:tblHeader/>
        </w:trPr>
        <w:tc>
          <w:tcPr>
            <w:tcW w:w="710" w:type="dxa"/>
            <w:shd w:val="clear" w:color="auto" w:fill="F2F2F2" w:themeFill="background1" w:themeFillShade="F2"/>
            <w:noWrap/>
            <w:vAlign w:val="center"/>
          </w:tcPr>
          <w:p w14:paraId="07358BC6" w14:textId="77777777" w:rsidR="00905414" w:rsidRPr="008039AD" w:rsidRDefault="00905414" w:rsidP="003D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2C3FD557" w14:textId="77777777" w:rsidR="00905414" w:rsidRPr="008039AD" w:rsidRDefault="00905414" w:rsidP="003D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4" w:type="dxa"/>
            <w:shd w:val="clear" w:color="auto" w:fill="F2F2F2" w:themeFill="background1" w:themeFillShade="F2"/>
            <w:vAlign w:val="center"/>
          </w:tcPr>
          <w:p w14:paraId="27E83D1A" w14:textId="77777777" w:rsidR="00905414" w:rsidRPr="008039AD" w:rsidRDefault="00905414" w:rsidP="003D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2715" w:rsidRPr="008039AD" w14:paraId="49D154F0" w14:textId="77777777" w:rsidTr="00530D85">
        <w:trPr>
          <w:trHeight w:val="196"/>
        </w:trPr>
        <w:tc>
          <w:tcPr>
            <w:tcW w:w="710" w:type="dxa"/>
            <w:shd w:val="clear" w:color="auto" w:fill="auto"/>
            <w:noWrap/>
            <w:vAlign w:val="center"/>
          </w:tcPr>
          <w:p w14:paraId="39D3EB19" w14:textId="67572845" w:rsidR="00905414" w:rsidRPr="00E41476" w:rsidRDefault="00905414" w:rsidP="00E41476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11EEEDF5" w14:textId="10D16F8D" w:rsidR="00905414" w:rsidRPr="00E41476" w:rsidRDefault="00CD692E" w:rsidP="0059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по выполнению работ</w:t>
            </w:r>
          </w:p>
        </w:tc>
        <w:tc>
          <w:tcPr>
            <w:tcW w:w="6144" w:type="dxa"/>
            <w:shd w:val="clear" w:color="auto" w:fill="auto"/>
            <w:vAlign w:val="center"/>
          </w:tcPr>
          <w:p w14:paraId="05E2B461" w14:textId="531D6430" w:rsidR="00977B75" w:rsidRDefault="00CD692E" w:rsidP="00E4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выполнением работ по капитальному ремонту общего имущества многоквартирных домов,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ремонту или замене лифтового оборудования </w:t>
            </w:r>
            <w:r w:rsidRPr="00CD692E">
              <w:rPr>
                <w:rFonts w:ascii="Times New Roman" w:eastAsia="Calibri" w:hAnsi="Times New Roman" w:cs="Times New Roman"/>
                <w:sz w:val="24"/>
                <w:szCs w:val="24"/>
              </w:rPr>
              <w:t>согласн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проектно-сметной документации и установленным срокам.</w:t>
            </w:r>
          </w:p>
          <w:p w14:paraId="376DA1D1" w14:textId="14A54B7C" w:rsidR="00CD692E" w:rsidRPr="00CD692E" w:rsidRDefault="00CD692E" w:rsidP="00CD692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CD69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ходе производства работ организация осуществляющая строительный контроль обязана вести ведомость объёмов работ на объекте капитального ремонта общего имущества в МКД на каждый объект и вид ремонта, а по окончании работ подписанную ведомость объёмов работ на объекте капитального ремонта общего имущества в МКД передаёт Заказчику, совместно с актом приёма выполненных работ Генерального подрядчика. Форма ведомости объёмов работ на объекте капитального ремонта общего имущества в МКД определена договором на оказание услуг по осуществлению   строительного контроля.</w:t>
            </w:r>
          </w:p>
          <w:p w14:paraId="4B48FAFB" w14:textId="14102542" w:rsidR="00CD692E" w:rsidRPr="008039AD" w:rsidRDefault="00CD692E" w:rsidP="00CD692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требованию заказчика организация осуществляющая строительный контроль предоставляет отчет о ходе выполнения работ на объекте.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752A6C7" w14:textId="5031F05F" w:rsidR="00EB768F" w:rsidRPr="008039AD" w:rsidRDefault="00EB768F" w:rsidP="00EB768F">
      <w:pPr>
        <w:pStyle w:val="a4"/>
        <w:spacing w:after="0" w:line="240" w:lineRule="auto"/>
        <w:ind w:left="0"/>
        <w:contextualSpacing w:val="0"/>
        <w:jc w:val="both"/>
        <w:rPr>
          <w:rStyle w:val="a9"/>
          <w:rFonts w:ascii="Times New Roman" w:hAnsi="Times New Roman" w:cs="Times New Roman"/>
          <w:b/>
          <w:sz w:val="24"/>
          <w:szCs w:val="24"/>
        </w:rPr>
      </w:pPr>
    </w:p>
    <w:p w14:paraId="28946299" w14:textId="77777777" w:rsidR="00322680" w:rsidRPr="008039AD" w:rsidRDefault="00F561B1" w:rsidP="00510680">
      <w:pPr>
        <w:pStyle w:val="a4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Style w:val="a9"/>
          <w:rFonts w:ascii="Times New Roman" w:hAnsi="Times New Roman" w:cs="Times New Roman"/>
          <w:b/>
          <w:sz w:val="24"/>
          <w:szCs w:val="24"/>
        </w:rPr>
        <w:lastRenderedPageBreak/>
        <w:t>Сведения о существенных условиях договора об оказании услуг и (или) выполнении работ</w:t>
      </w:r>
      <w:r w:rsidR="00322680" w:rsidRPr="00803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7EAE6F" w14:textId="77777777" w:rsidR="00290990" w:rsidRPr="008039AD" w:rsidRDefault="00290990" w:rsidP="00290990">
      <w:pPr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2410"/>
        <w:gridCol w:w="7371"/>
      </w:tblGrid>
      <w:tr w:rsidR="00290990" w:rsidRPr="008039AD" w14:paraId="7C2A2FCD" w14:textId="77777777" w:rsidTr="00471F85">
        <w:trPr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F6C75F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64B4256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103C80E9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290990" w:rsidRPr="008039AD" w14:paraId="250B9DBE" w14:textId="77777777" w:rsidTr="00471F85">
        <w:trPr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78BE69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82DB490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7C74B9DF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990" w:rsidRPr="008039AD" w14:paraId="028519D5" w14:textId="77777777" w:rsidTr="002412B3">
        <w:tc>
          <w:tcPr>
            <w:tcW w:w="567" w:type="dxa"/>
            <w:vAlign w:val="center"/>
          </w:tcPr>
          <w:p w14:paraId="49AF5412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6390C68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371" w:type="dxa"/>
          </w:tcPr>
          <w:p w14:paraId="359DD1C4" w14:textId="5505E1BF" w:rsidR="00DB5CE1" w:rsidRPr="008039AD" w:rsidRDefault="00806A66" w:rsidP="009A64E9">
            <w:pPr>
              <w:jc w:val="both"/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 xml:space="preserve">  Республиканский фонд капитального ремонта общего имущества в многоквартирных домах на территории Республики Марий Эл</w:t>
            </w:r>
          </w:p>
        </w:tc>
      </w:tr>
      <w:tr w:rsidR="00290990" w:rsidRPr="008039AD" w14:paraId="31D8D225" w14:textId="77777777" w:rsidTr="002412B3">
        <w:tc>
          <w:tcPr>
            <w:tcW w:w="567" w:type="dxa"/>
            <w:vAlign w:val="center"/>
          </w:tcPr>
          <w:p w14:paraId="473CBABF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7FD51E55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7371" w:type="dxa"/>
          </w:tcPr>
          <w:p w14:paraId="4BA6E19E" w14:textId="50055D36" w:rsidR="00CD692E" w:rsidRDefault="000558F3" w:rsidP="009A64E9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Предметом договора является </w:t>
            </w:r>
            <w:r w:rsidR="00CD692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</w:t>
            </w:r>
            <w:r w:rsidR="00CD692E" w:rsidRPr="00CD692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казание услуг по осуществлению строительного контроля.</w:t>
            </w:r>
          </w:p>
          <w:p w14:paraId="5E9F51C7" w14:textId="77777777" w:rsidR="00CD692E" w:rsidRDefault="00CD692E" w:rsidP="009A64E9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14:paraId="58258128" w14:textId="562F2271" w:rsidR="00A44538" w:rsidRPr="008039AD" w:rsidRDefault="00A44538" w:rsidP="007E18F4">
            <w:pPr>
              <w:jc w:val="both"/>
              <w:rPr>
                <w:rStyle w:val="a9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Работы (услуги) будут выполняться (оказываться) исполнителем в отношении объектов, указанных в ориентировочном адресном перечне, </w:t>
            </w:r>
            <w:r w:rsidR="00DE11E5" w:rsidRPr="008039AD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размещенном на сайте в информационно-коммуникационной сети «Инт</w:t>
            </w:r>
            <w:r w:rsidR="00A17CE1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E11E5" w:rsidRPr="008039AD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рнет»</w:t>
            </w:r>
            <w:r w:rsidR="007E18F4" w:rsidRPr="008039AD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: http://mari-el.gov.ru/fondkr.</w:t>
            </w:r>
          </w:p>
        </w:tc>
      </w:tr>
      <w:tr w:rsidR="00290990" w:rsidRPr="008039AD" w14:paraId="22D1F8CF" w14:textId="77777777" w:rsidTr="002412B3">
        <w:tc>
          <w:tcPr>
            <w:tcW w:w="567" w:type="dxa"/>
            <w:vAlign w:val="center"/>
          </w:tcPr>
          <w:p w14:paraId="66029D85" w14:textId="7BC20C18" w:rsidR="00290990" w:rsidRPr="008039AD" w:rsidRDefault="0046433D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0D61ED7B" w14:textId="5E56EA0E" w:rsidR="00290990" w:rsidRPr="008039AD" w:rsidRDefault="0046433D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7371" w:type="dxa"/>
          </w:tcPr>
          <w:p w14:paraId="00E04C52" w14:textId="77777777" w:rsidR="00290990" w:rsidRPr="008039AD" w:rsidRDefault="000558F3" w:rsidP="009A64E9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Фиксированная. Определяется по итогам проведения электронного аукциона.</w:t>
            </w:r>
          </w:p>
          <w:p w14:paraId="37DCA7F4" w14:textId="4B177357" w:rsidR="000558F3" w:rsidRPr="008039AD" w:rsidRDefault="000558F3" w:rsidP="009A64E9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Не может превышать начальную (максимальную) цену договора, указанную в документации о</w:t>
            </w:r>
            <w:r w:rsidR="000B6D93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проведении электронного аукциона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и извещении о проведении электронного аукциона.</w:t>
            </w:r>
          </w:p>
          <w:p w14:paraId="2723FE08" w14:textId="77777777" w:rsidR="002412B3" w:rsidRPr="008039AD" w:rsidRDefault="000558F3" w:rsidP="009A64E9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может быть увеличена по соглашению сторон в ходе его исполнения, но не более чем на 10 процентов в связи с пропорциональным увеличением объема выполнения работ (услуг). </w:t>
            </w:r>
          </w:p>
          <w:p w14:paraId="506A8DE2" w14:textId="2A0E93D4" w:rsidR="000558F3" w:rsidRPr="008039AD" w:rsidRDefault="000558F3" w:rsidP="007E18F4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ind w:left="25" w:firstLine="141"/>
              <w:jc w:val="both"/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может быть снижена по соглашению сторон при уменьшении предусмотренных договором об оказании услуг объемов работ (услуг). </w:t>
            </w:r>
          </w:p>
        </w:tc>
      </w:tr>
      <w:tr w:rsidR="00290990" w:rsidRPr="008039AD" w14:paraId="6C490FEF" w14:textId="77777777" w:rsidTr="002412B3">
        <w:tc>
          <w:tcPr>
            <w:tcW w:w="567" w:type="dxa"/>
            <w:vAlign w:val="center"/>
          </w:tcPr>
          <w:p w14:paraId="6C42F1A4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5F3D159D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Порядок и сроки оплаты работ (услуг)</w:t>
            </w:r>
          </w:p>
        </w:tc>
        <w:tc>
          <w:tcPr>
            <w:tcW w:w="7371" w:type="dxa"/>
          </w:tcPr>
          <w:p w14:paraId="5666AFA1" w14:textId="7AE16734" w:rsidR="007E18F4" w:rsidRPr="008039AD" w:rsidRDefault="007E18F4" w:rsidP="007E18F4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Оплата по договору осуществляется в два этапа:</w:t>
            </w:r>
          </w:p>
          <w:p w14:paraId="3C6C98B8" w14:textId="45D05C5D" w:rsidR="007E18F4" w:rsidRPr="008039AD" w:rsidRDefault="007E18F4" w:rsidP="007E18F4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- авансовый платеж в размере 30 % от цены договора, выплачивается Подрядчику после подписания Сторонами договора; </w:t>
            </w:r>
          </w:p>
          <w:p w14:paraId="45731DBF" w14:textId="42CEDC01" w:rsidR="00290990" w:rsidRPr="008039AD" w:rsidRDefault="007E18F4" w:rsidP="00033769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- Окончательный расчет про</w:t>
            </w:r>
            <w:r w:rsidR="00817E2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изводится Заказчиком до окончан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 календарного года, после подписания Заказчиком, акта приемки выполненных работ в отношении всего</w:t>
            </w:r>
            <w:r w:rsidR="0003376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объема работ</w:t>
            </w:r>
            <w:r w:rsidR="008D45C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предусмотренного техническим заданием, приемки работ Заказчиком, подписания справки стоимости выполненных работ, счета, счета-фактуры и представления всей исполнительной документации, установленной техническим заданием, устранения дефектов, выявленных при приемке выполненных </w:t>
            </w:r>
            <w:r w:rsidR="00033769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3376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  <w:r w:rsidR="00033769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990" w:rsidRPr="008039AD" w14:paraId="6754D477" w14:textId="77777777" w:rsidTr="002412B3">
        <w:tc>
          <w:tcPr>
            <w:tcW w:w="567" w:type="dxa"/>
            <w:vAlign w:val="center"/>
          </w:tcPr>
          <w:p w14:paraId="49F54513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6167D07A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Порядок и сроки выполнения работ (оказания услуг)</w:t>
            </w:r>
          </w:p>
        </w:tc>
        <w:tc>
          <w:tcPr>
            <w:tcW w:w="7371" w:type="dxa"/>
          </w:tcPr>
          <w:p w14:paraId="66B5CBB5" w14:textId="60720BB6" w:rsidR="00290990" w:rsidRPr="008039AD" w:rsidRDefault="00DE11E5" w:rsidP="009A64E9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Порядок и сроки выполнения работ (оказания услуг) устанавл</w:t>
            </w:r>
            <w:r w:rsidR="00AC6BFE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иваются Заказчиком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 документации о п</w:t>
            </w:r>
            <w:r w:rsidR="009F6928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роведении электронного аукциона.</w:t>
            </w:r>
          </w:p>
        </w:tc>
      </w:tr>
      <w:tr w:rsidR="00290990" w:rsidRPr="008039AD" w14:paraId="0243B2EC" w14:textId="77777777" w:rsidTr="002412B3">
        <w:tc>
          <w:tcPr>
            <w:tcW w:w="567" w:type="dxa"/>
            <w:vAlign w:val="center"/>
          </w:tcPr>
          <w:p w14:paraId="3C67C0C8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735B938B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Порядок и сроки приемки выполненных работ (оказанных услуг)</w:t>
            </w:r>
          </w:p>
        </w:tc>
        <w:tc>
          <w:tcPr>
            <w:tcW w:w="7371" w:type="dxa"/>
          </w:tcPr>
          <w:p w14:paraId="1B382200" w14:textId="434ADF25" w:rsidR="009F6928" w:rsidRPr="008039AD" w:rsidRDefault="009F6928" w:rsidP="009A64E9">
            <w:pPr>
              <w:pStyle w:val="ConsPlusNormal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1. Порядок и сроки приемки выполненных работ (ок</w:t>
            </w:r>
            <w:r w:rsidR="00AC6BFE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азанных услуг) устанавливаются З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аказчиком в документации о проведении электронного аукциона.</w:t>
            </w:r>
          </w:p>
          <w:p w14:paraId="537D200F" w14:textId="1B519D03" w:rsidR="00290990" w:rsidRPr="008039AD" w:rsidRDefault="00290990" w:rsidP="009A64E9">
            <w:pPr>
              <w:pStyle w:val="ConsPlusNormal"/>
              <w:ind w:firstLine="325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90" w:rsidRPr="008039AD" w14:paraId="0F3005CB" w14:textId="77777777" w:rsidTr="009F6928">
        <w:tc>
          <w:tcPr>
            <w:tcW w:w="567" w:type="dxa"/>
            <w:vAlign w:val="center"/>
          </w:tcPr>
          <w:p w14:paraId="7A33C88B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2FA18146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Место выполнения работ (оказания услуг)</w:t>
            </w:r>
          </w:p>
        </w:tc>
        <w:tc>
          <w:tcPr>
            <w:tcW w:w="7371" w:type="dxa"/>
            <w:vAlign w:val="center"/>
          </w:tcPr>
          <w:p w14:paraId="61E91FE3" w14:textId="42A8CD23" w:rsidR="009F6928" w:rsidRPr="008039AD" w:rsidRDefault="009F6928" w:rsidP="009A64E9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Место выполнения работ (оказания ус</w:t>
            </w:r>
            <w:r w:rsidR="00AC6BFE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луг) устанавливается З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аказчиком в документации о проведении электронного аукциона в пределах</w:t>
            </w:r>
            <w:r w:rsidR="00EB768F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(Республика Марий Эл)</w:t>
            </w:r>
          </w:p>
          <w:p w14:paraId="47792FEA" w14:textId="77777777" w:rsidR="00290990" w:rsidRPr="008039AD" w:rsidRDefault="00290990" w:rsidP="009A64E9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90" w:rsidRPr="008039AD" w14:paraId="7D289F8F" w14:textId="77777777" w:rsidTr="002412B3">
        <w:tc>
          <w:tcPr>
            <w:tcW w:w="567" w:type="dxa"/>
            <w:vAlign w:val="center"/>
          </w:tcPr>
          <w:p w14:paraId="405AF1CC" w14:textId="77777777" w:rsidR="00290990" w:rsidRPr="008039AD" w:rsidRDefault="00290990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7BFAE9A9" w14:textId="77777777" w:rsidR="00290990" w:rsidRPr="008039AD" w:rsidRDefault="00290990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7371" w:type="dxa"/>
          </w:tcPr>
          <w:p w14:paraId="63E2EE54" w14:textId="77777777" w:rsidR="00D84A1A" w:rsidRPr="008039AD" w:rsidRDefault="00D84A1A" w:rsidP="009A64E9">
            <w:pPr>
              <w:pStyle w:val="ConsPlusNormal"/>
              <w:numPr>
                <w:ilvl w:val="0"/>
                <w:numId w:val="6"/>
              </w:numPr>
              <w:tabs>
                <w:tab w:val="left" w:pos="541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Исполнение договора обеспечивается:</w:t>
            </w:r>
          </w:p>
          <w:p w14:paraId="13DE0920" w14:textId="77777777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14:paraId="4810C6B9" w14:textId="77777777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обеспечительным платежом.</w:t>
            </w:r>
          </w:p>
          <w:p w14:paraId="46A48697" w14:textId="77777777" w:rsidR="001E0AA3" w:rsidRPr="008039AD" w:rsidRDefault="00D84A1A" w:rsidP="009A64E9">
            <w:pPr>
              <w:pStyle w:val="ConsPlusNormal"/>
              <w:numPr>
                <w:ilvl w:val="0"/>
                <w:numId w:val="6"/>
              </w:numPr>
              <w:tabs>
                <w:tab w:val="left" w:pos="526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</w:t>
            </w:r>
            <w:r w:rsidR="001E0AA3" w:rsidRPr="008039AD">
              <w:rPr>
                <w:rFonts w:ascii="Times New Roman" w:hAnsi="Times New Roman" w:cs="Times New Roman"/>
                <w:sz w:val="24"/>
                <w:szCs w:val="24"/>
              </w:rPr>
              <w:t>указанных в пункте 1 способов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0CC3176" w14:textId="03F32C85" w:rsidR="00D84A1A" w:rsidRPr="008039AD" w:rsidRDefault="00D84A1A" w:rsidP="009A64E9">
            <w:pPr>
              <w:pStyle w:val="ConsPlusNormal"/>
              <w:numPr>
                <w:ilvl w:val="0"/>
                <w:numId w:val="6"/>
              </w:numPr>
              <w:tabs>
                <w:tab w:val="left" w:pos="526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об оказании услуг </w:t>
            </w:r>
            <w:r w:rsidR="00AC6BFE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в извещении о проведении электронного аукциона.</w:t>
            </w:r>
          </w:p>
          <w:p w14:paraId="24925735" w14:textId="77777777" w:rsidR="001E0AA3" w:rsidRPr="008039AD" w:rsidRDefault="001E0AA3" w:rsidP="009A64E9">
            <w:pPr>
              <w:pStyle w:val="ConsPlusNormal"/>
              <w:numPr>
                <w:ilvl w:val="0"/>
                <w:numId w:val="6"/>
              </w:numPr>
              <w:tabs>
                <w:tab w:val="left" w:pos="541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 о проведении электронного аукциона.</w:t>
            </w:r>
          </w:p>
          <w:p w14:paraId="1D284FD7" w14:textId="773B82AC" w:rsidR="001E0AA3" w:rsidRPr="008039AD" w:rsidRDefault="001E0AA3" w:rsidP="009A64E9">
            <w:pPr>
              <w:pStyle w:val="ConsPlusNormal"/>
              <w:numPr>
                <w:ilvl w:val="0"/>
                <w:numId w:val="6"/>
              </w:numPr>
              <w:tabs>
                <w:tab w:val="left" w:pos="541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может быть установлено в размере, превышающем в 1,5 раза размер обеспечения его исполнения, указанный в документации о</w:t>
            </w:r>
            <w:r w:rsidR="000B6D93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электронного аукциона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договора.</w:t>
            </w:r>
          </w:p>
          <w:p w14:paraId="2E8BBECD" w14:textId="77777777" w:rsidR="00D84A1A" w:rsidRPr="008039AD" w:rsidRDefault="00D84A1A" w:rsidP="009A64E9">
            <w:pPr>
              <w:pStyle w:val="ConsPlusNormal"/>
              <w:numPr>
                <w:ilvl w:val="0"/>
                <w:numId w:val="6"/>
              </w:numPr>
              <w:tabs>
                <w:tab w:val="left" w:pos="608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14:paraId="42239431" w14:textId="77777777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а) быть безотзывной;</w:t>
            </w:r>
          </w:p>
          <w:p w14:paraId="69F8EDD8" w14:textId="77777777" w:rsidR="00D84A1A" w:rsidRPr="008039AD" w:rsidRDefault="001E0AA3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б) </w:t>
            </w:r>
            <w:r w:rsidR="00D84A1A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(двадцати пяти) </w:t>
            </w:r>
            <w:r w:rsidR="00D84A1A" w:rsidRPr="008039AD">
              <w:rPr>
                <w:rFonts w:ascii="Times New Roman" w:hAnsi="Times New Roman" w:cs="Times New Roman"/>
                <w:sz w:val="24"/>
                <w:szCs w:val="24"/>
              </w:rPr>
              <w:t>процентов, установленных Инструкцией Центрального Банка Российской Федерации;</w:t>
            </w:r>
          </w:p>
          <w:p w14:paraId="0DC973B4" w14:textId="77777777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14:paraId="04687A04" w14:textId="0EF5D8F0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г) требование к банковской гарантии может быть предъявлено гаранту для выплаты суммы обеспечения испо</w:t>
            </w:r>
            <w:r w:rsidR="00AC6BFE" w:rsidRPr="008039AD">
              <w:rPr>
                <w:rFonts w:ascii="Times New Roman" w:hAnsi="Times New Roman" w:cs="Times New Roman"/>
                <w:sz w:val="24"/>
                <w:szCs w:val="24"/>
              </w:rPr>
              <w:t>лнения обязательств по решению З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14:paraId="371D92B7" w14:textId="77777777" w:rsidR="00D84A1A" w:rsidRPr="008039AD" w:rsidRDefault="00D84A1A" w:rsidP="009A6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д) срок действия банковской гарантии должен превышать срок выполнения работ по договору об оказании услуг не менее чем на 60 дней.</w:t>
            </w:r>
          </w:p>
          <w:p w14:paraId="04925738" w14:textId="4993094D" w:rsidR="00D84A1A" w:rsidRPr="008039AD" w:rsidRDefault="000421C7" w:rsidP="00AC6BFE">
            <w:pPr>
              <w:pStyle w:val="ConsPlusNormal"/>
              <w:numPr>
                <w:ilvl w:val="0"/>
                <w:numId w:val="6"/>
              </w:numPr>
              <w:tabs>
                <w:tab w:val="left" w:pos="601"/>
              </w:tabs>
              <w:ind w:left="0" w:firstLine="325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BFE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казчиком могут быть установлены дополнительные </w:t>
            </w:r>
            <w:r w:rsidR="00D84A1A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 обеспечению исполнения договора.</w:t>
            </w:r>
          </w:p>
        </w:tc>
      </w:tr>
      <w:tr w:rsidR="00290990" w:rsidRPr="008039AD" w14:paraId="4E9E713D" w14:textId="77777777" w:rsidTr="005A31BB">
        <w:trPr>
          <w:trHeight w:val="1137"/>
        </w:trPr>
        <w:tc>
          <w:tcPr>
            <w:tcW w:w="567" w:type="dxa"/>
            <w:vAlign w:val="center"/>
          </w:tcPr>
          <w:p w14:paraId="2BFFEE4D" w14:textId="39905F17" w:rsidR="00290990" w:rsidRPr="008039AD" w:rsidRDefault="00085744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vAlign w:val="center"/>
          </w:tcPr>
          <w:p w14:paraId="1465BA32" w14:textId="02F33FB6" w:rsidR="00290990" w:rsidRPr="008039AD" w:rsidRDefault="00AC6BFE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Ответственность З</w:t>
            </w:r>
            <w:r w:rsidR="00290990"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аказчика и исполнителя</w:t>
            </w:r>
          </w:p>
        </w:tc>
        <w:tc>
          <w:tcPr>
            <w:tcW w:w="7371" w:type="dxa"/>
          </w:tcPr>
          <w:p w14:paraId="065A3B37" w14:textId="48DBB9A9" w:rsidR="00290990" w:rsidRPr="008039AD" w:rsidRDefault="009A64E9" w:rsidP="00033769">
            <w:pPr>
              <w:pStyle w:val="ConsPlusNormal"/>
              <w:tabs>
                <w:tab w:val="left" w:pos="600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Условия договора, предусматривающие ответственность подрядчика и заказчика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290990" w:rsidRPr="008039AD" w14:paraId="402FEAAB" w14:textId="77777777" w:rsidTr="002412B3">
        <w:tc>
          <w:tcPr>
            <w:tcW w:w="567" w:type="dxa"/>
            <w:vAlign w:val="center"/>
          </w:tcPr>
          <w:p w14:paraId="2F6B1D35" w14:textId="037811D7" w:rsidR="00290990" w:rsidRPr="008039AD" w:rsidRDefault="00085744" w:rsidP="0029099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3B4C513F" w14:textId="77777777" w:rsidR="00290990" w:rsidRPr="008039AD" w:rsidRDefault="005A31BB" w:rsidP="006750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7371" w:type="dxa"/>
          </w:tcPr>
          <w:p w14:paraId="79D5B34D" w14:textId="01CF8AE4" w:rsidR="00D84A1A" w:rsidRPr="008039AD" w:rsidRDefault="00D84A1A" w:rsidP="0013483D">
            <w:pPr>
              <w:pStyle w:val="ConsPlusNormal"/>
              <w:numPr>
                <w:ilvl w:val="0"/>
                <w:numId w:val="9"/>
              </w:numPr>
              <w:tabs>
                <w:tab w:val="left" w:pos="75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E0025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услуг заключается З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 в соответствии с Гражданским кодексом Российской Федерации и </w:t>
            </w:r>
            <w:r w:rsidR="0013483D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привлечении специализированной некоммерческой </w:t>
            </w:r>
            <w:r w:rsidR="0013483D" w:rsidRPr="00803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4C93E0" w14:textId="732511DB" w:rsidR="006C1B30" w:rsidRPr="008039AD" w:rsidRDefault="006C1B30" w:rsidP="006C1B30">
            <w:pPr>
              <w:pStyle w:val="ConsPlusNormal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заключения договора </w:t>
            </w:r>
            <w:r w:rsidR="00DE0025" w:rsidRPr="008039AD">
              <w:rPr>
                <w:rFonts w:ascii="Times New Roman" w:hAnsi="Times New Roman" w:cs="Times New Roman"/>
                <w:sz w:val="24"/>
                <w:szCs w:val="24"/>
              </w:rPr>
              <w:t>определяются З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аказчиком в документации о проведении электронного аукциона.</w:t>
            </w:r>
          </w:p>
          <w:p w14:paraId="12D1B871" w14:textId="4425B232" w:rsidR="00D84A1A" w:rsidRPr="008039AD" w:rsidRDefault="00D84A1A" w:rsidP="006C1B30">
            <w:pPr>
              <w:pStyle w:val="ConsPlusNormal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Договор об оказании услуг не может быть заключен ранее чем через 10</w:t>
            </w:r>
            <w:r w:rsidR="006C1B30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(десять)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дней и позднее чем через 20 </w:t>
            </w:r>
            <w:r w:rsidR="006C1B30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(двадцать) 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размещения на </w:t>
            </w:r>
            <w:r w:rsidR="00B32771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сайте, указанном в </w:t>
            </w:r>
            <w:r w:rsidR="00AC6BFE" w:rsidRPr="008039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2771" w:rsidRPr="008039AD">
              <w:rPr>
                <w:rFonts w:ascii="Times New Roman" w:hAnsi="Times New Roman" w:cs="Times New Roman"/>
                <w:sz w:val="24"/>
                <w:szCs w:val="24"/>
              </w:rPr>
              <w:t>звещении</w:t>
            </w:r>
            <w:r w:rsidR="00AC6BFE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электронного аукциона</w:t>
            </w:r>
            <w:r w:rsidR="00B32771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>протокола проведения электронного аукциона, протокола рассмотрения единственной заявки на участие в электронном аукционе.</w:t>
            </w:r>
          </w:p>
          <w:p w14:paraId="129D8625" w14:textId="2B99C6A4" w:rsidR="00290990" w:rsidRPr="008039AD" w:rsidRDefault="00F62B79" w:rsidP="00536F47">
            <w:pPr>
              <w:pStyle w:val="ConsPlusNormal"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может быть заключен </w:t>
            </w:r>
            <w:r w:rsidR="00E142DC" w:rsidRPr="008039AD">
              <w:rPr>
                <w:rFonts w:ascii="Times New Roman" w:hAnsi="Times New Roman" w:cs="Times New Roman"/>
                <w:sz w:val="24"/>
                <w:szCs w:val="24"/>
              </w:rPr>
              <w:t>путем подписания экземпляров документа на бумажном носителе или путем обмена электронными документами, подписанными</w:t>
            </w:r>
            <w:r w:rsidR="00DE0025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142DC" w:rsidRPr="008039AD">
              <w:rPr>
                <w:rFonts w:ascii="Times New Roman" w:hAnsi="Times New Roman" w:cs="Times New Roman"/>
                <w:sz w:val="24"/>
                <w:szCs w:val="24"/>
              </w:rPr>
              <w:t>аказчиком и исполнителем электронной цифровой подписью, в соответс</w:t>
            </w:r>
            <w:r w:rsidR="002E521A" w:rsidRPr="008039AD"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r w:rsidR="00E142DC" w:rsidRPr="008039AD">
              <w:rPr>
                <w:rFonts w:ascii="Times New Roman" w:hAnsi="Times New Roman" w:cs="Times New Roman"/>
                <w:sz w:val="24"/>
                <w:szCs w:val="24"/>
              </w:rPr>
              <w:t xml:space="preserve"> с регламентом деятельности электронной площадки. </w:t>
            </w:r>
          </w:p>
        </w:tc>
      </w:tr>
    </w:tbl>
    <w:p w14:paraId="4A7D3B05" w14:textId="77777777" w:rsidR="009D37DB" w:rsidRPr="008039AD" w:rsidRDefault="009D37DB" w:rsidP="00FD2BE3">
      <w:pPr>
        <w:rPr>
          <w:rFonts w:ascii="Times New Roman" w:hAnsi="Times New Roman" w:cs="Times New Roman"/>
          <w:sz w:val="24"/>
          <w:szCs w:val="24"/>
        </w:rPr>
      </w:pPr>
    </w:p>
    <w:p w14:paraId="414DFA1F" w14:textId="77777777" w:rsidR="00E142DC" w:rsidRPr="008039AD" w:rsidRDefault="00115390" w:rsidP="00510680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Ориентировочные адресные перечни многоквартирных домов</w:t>
      </w:r>
      <w:r w:rsidR="00E142DC" w:rsidRPr="00803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813FCA" w14:textId="77777777" w:rsidR="00E142DC" w:rsidRPr="008039AD" w:rsidRDefault="00E142DC" w:rsidP="00E142DC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7EC49E6" w14:textId="7955AB6E" w:rsidR="00E15D80" w:rsidRPr="008039AD" w:rsidRDefault="00E15D80" w:rsidP="0034787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9AD">
        <w:rPr>
          <w:rFonts w:ascii="Times New Roman" w:hAnsi="Times New Roman" w:cs="Times New Roman"/>
          <w:i/>
          <w:sz w:val="24"/>
          <w:szCs w:val="24"/>
        </w:rPr>
        <w:t>Информация</w:t>
      </w:r>
      <w:r w:rsidR="00115390" w:rsidRPr="008039AD">
        <w:rPr>
          <w:rFonts w:ascii="Times New Roman" w:hAnsi="Times New Roman" w:cs="Times New Roman"/>
          <w:i/>
          <w:sz w:val="24"/>
          <w:szCs w:val="24"/>
        </w:rPr>
        <w:t xml:space="preserve"> об ориентировочных адресных перечнях </w:t>
      </w:r>
      <w:r w:rsidRPr="008039AD">
        <w:rPr>
          <w:rFonts w:ascii="Times New Roman" w:hAnsi="Times New Roman" w:cs="Times New Roman"/>
          <w:i/>
          <w:sz w:val="24"/>
          <w:szCs w:val="24"/>
        </w:rPr>
        <w:t xml:space="preserve">указана на </w:t>
      </w:r>
      <w:r w:rsidR="0075224E" w:rsidRPr="008039AD">
        <w:rPr>
          <w:rFonts w:ascii="Times New Roman" w:hAnsi="Times New Roman" w:cs="Times New Roman"/>
          <w:i/>
          <w:sz w:val="24"/>
          <w:szCs w:val="24"/>
        </w:rPr>
        <w:t xml:space="preserve">сайте </w:t>
      </w:r>
      <w:r w:rsidR="00347876" w:rsidRPr="008039AD">
        <w:rPr>
          <w:rFonts w:ascii="Times New Roman" w:hAnsi="Times New Roman" w:cs="Times New Roman"/>
          <w:i/>
          <w:sz w:val="24"/>
          <w:szCs w:val="24"/>
        </w:rPr>
        <w:t xml:space="preserve">в информационно-телекоммуникационной сети </w:t>
      </w:r>
      <w:r w:rsidR="00471F85" w:rsidRPr="008039AD">
        <w:rPr>
          <w:rFonts w:ascii="Times New Roman" w:hAnsi="Times New Roman" w:cs="Times New Roman"/>
          <w:i/>
          <w:sz w:val="24"/>
          <w:szCs w:val="24"/>
        </w:rPr>
        <w:t>«И</w:t>
      </w:r>
      <w:r w:rsidR="00347876" w:rsidRPr="008039AD">
        <w:rPr>
          <w:rFonts w:ascii="Times New Roman" w:hAnsi="Times New Roman" w:cs="Times New Roman"/>
          <w:i/>
          <w:sz w:val="24"/>
          <w:szCs w:val="24"/>
        </w:rPr>
        <w:t>нтернет</w:t>
      </w:r>
      <w:r w:rsidR="00471F85" w:rsidRPr="008039AD">
        <w:rPr>
          <w:rFonts w:ascii="Times New Roman" w:hAnsi="Times New Roman" w:cs="Times New Roman"/>
          <w:i/>
          <w:sz w:val="24"/>
          <w:szCs w:val="24"/>
        </w:rPr>
        <w:t>»</w:t>
      </w:r>
      <w:r w:rsidRPr="008039AD">
        <w:rPr>
          <w:rFonts w:ascii="Times New Roman" w:hAnsi="Times New Roman" w:cs="Times New Roman"/>
          <w:i/>
          <w:sz w:val="24"/>
          <w:szCs w:val="24"/>
        </w:rPr>
        <w:t>: http://mari-el.gov.ru/fondkr</w:t>
      </w:r>
    </w:p>
    <w:p w14:paraId="52614452" w14:textId="77777777" w:rsidR="0075224E" w:rsidRPr="008039AD" w:rsidRDefault="003250E6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Требования к участникам предварительного отбора</w:t>
      </w:r>
    </w:p>
    <w:p w14:paraId="7886EC3B" w14:textId="77777777" w:rsidR="0075224E" w:rsidRPr="008039AD" w:rsidRDefault="0075224E" w:rsidP="0075224E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5453B" w14:textId="33EFA090" w:rsidR="00DD24E1" w:rsidRPr="008039AD" w:rsidRDefault="00DD24E1" w:rsidP="0095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При проведении предварительного отбора по предмет</w:t>
      </w:r>
      <w:r w:rsidR="00A85623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 xml:space="preserve"> последующего электронного аукциона</w:t>
      </w:r>
      <w:r w:rsidR="008E0C87" w:rsidRPr="008039AD">
        <w:rPr>
          <w:rFonts w:ascii="Times New Roman" w:hAnsi="Times New Roman" w:cs="Times New Roman"/>
          <w:sz w:val="24"/>
          <w:szCs w:val="24"/>
        </w:rPr>
        <w:t xml:space="preserve"> на </w:t>
      </w:r>
      <w:r w:rsidR="00956D25">
        <w:rPr>
          <w:rFonts w:ascii="Times New Roman" w:hAnsi="Times New Roman" w:cs="Times New Roman"/>
          <w:sz w:val="24"/>
          <w:szCs w:val="24"/>
        </w:rPr>
        <w:t>о</w:t>
      </w:r>
      <w:r w:rsidR="00956D25" w:rsidRPr="00956D25">
        <w:rPr>
          <w:rFonts w:ascii="Times New Roman" w:hAnsi="Times New Roman" w:cs="Times New Roman"/>
          <w:sz w:val="24"/>
          <w:szCs w:val="24"/>
        </w:rPr>
        <w:t>казание услуг по осуще</w:t>
      </w:r>
      <w:r w:rsidR="00956D25">
        <w:rPr>
          <w:rFonts w:ascii="Times New Roman" w:hAnsi="Times New Roman" w:cs="Times New Roman"/>
          <w:sz w:val="24"/>
          <w:szCs w:val="24"/>
        </w:rPr>
        <w:t xml:space="preserve">ствлению строительного контроля </w:t>
      </w:r>
      <w:r w:rsidRPr="008039AD">
        <w:rPr>
          <w:rFonts w:ascii="Times New Roman" w:hAnsi="Times New Roman" w:cs="Times New Roman"/>
          <w:sz w:val="24"/>
          <w:szCs w:val="24"/>
        </w:rPr>
        <w:t xml:space="preserve">устанавливаются следующие требования к </w:t>
      </w:r>
      <w:r w:rsidR="00E670A7" w:rsidRPr="008039AD">
        <w:rPr>
          <w:rFonts w:ascii="Times New Roman" w:hAnsi="Times New Roman" w:cs="Times New Roman"/>
          <w:sz w:val="24"/>
          <w:szCs w:val="24"/>
        </w:rPr>
        <w:t xml:space="preserve">его </w:t>
      </w:r>
      <w:r w:rsidRPr="008039AD">
        <w:rPr>
          <w:rFonts w:ascii="Times New Roman" w:hAnsi="Times New Roman" w:cs="Times New Roman"/>
          <w:sz w:val="24"/>
          <w:szCs w:val="24"/>
        </w:rPr>
        <w:t>участникам</w:t>
      </w:r>
      <w:r w:rsidR="008E0C87" w:rsidRPr="008039AD">
        <w:rPr>
          <w:rFonts w:ascii="Times New Roman" w:hAnsi="Times New Roman" w:cs="Times New Roman"/>
          <w:sz w:val="24"/>
          <w:szCs w:val="24"/>
        </w:rPr>
        <w:t>:</w:t>
      </w:r>
    </w:p>
    <w:p w14:paraId="140F7E54" w14:textId="316E0E45" w:rsidR="001760B8" w:rsidRDefault="00DD24E1" w:rsidP="00176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а) </w:t>
      </w:r>
      <w:r w:rsidR="001760B8">
        <w:rPr>
          <w:rFonts w:ascii="Times New Roman" w:hAnsi="Times New Roman" w:cs="Times New Roman"/>
          <w:sz w:val="24"/>
          <w:szCs w:val="24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32243852" w14:textId="488FED63" w:rsidR="00DD24E1" w:rsidRDefault="0012043A" w:rsidP="00176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отсутствие у </w:t>
      </w:r>
      <w:r w:rsidR="00BD2FA1" w:rsidRPr="008039AD">
        <w:rPr>
          <w:rFonts w:ascii="Times New Roman" w:hAnsi="Times New Roman" w:cs="Times New Roman"/>
          <w:sz w:val="24"/>
          <w:szCs w:val="24"/>
        </w:rPr>
        <w:t>У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033769">
        <w:rPr>
          <w:rFonts w:ascii="Times New Roman" w:hAnsi="Times New Roman" w:cs="Times New Roman"/>
          <w:sz w:val="24"/>
          <w:szCs w:val="24"/>
        </w:rPr>
        <w:t xml:space="preserve">предварительного отбора </w:t>
      </w:r>
      <w:r w:rsidR="00DD24E1" w:rsidRPr="008039AD">
        <w:rPr>
          <w:rFonts w:ascii="Times New Roman" w:hAnsi="Times New Roman" w:cs="Times New Roman"/>
          <w:sz w:val="24"/>
          <w:szCs w:val="24"/>
        </w:rPr>
        <w:t>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</w:t>
      </w:r>
      <w:r w:rsidR="006461C0" w:rsidRPr="008039AD">
        <w:rPr>
          <w:rFonts w:ascii="Times New Roman" w:hAnsi="Times New Roman" w:cs="Times New Roman"/>
          <w:sz w:val="24"/>
          <w:szCs w:val="24"/>
        </w:rPr>
        <w:t xml:space="preserve">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</w:t>
      </w:r>
      <w:r w:rsidR="0064132A" w:rsidRPr="008039AD">
        <w:rPr>
          <w:rFonts w:ascii="Times New Roman" w:hAnsi="Times New Roman" w:cs="Times New Roman"/>
          <w:sz w:val="24"/>
          <w:szCs w:val="24"/>
        </w:rPr>
        <w:t>вки не вступило в законную силу</w:t>
      </w:r>
      <w:r w:rsidR="00DD24E1" w:rsidRPr="008039AD">
        <w:rPr>
          <w:rFonts w:ascii="Times New Roman" w:hAnsi="Times New Roman" w:cs="Times New Roman"/>
          <w:sz w:val="24"/>
          <w:szCs w:val="24"/>
        </w:rPr>
        <w:t>;</w:t>
      </w:r>
    </w:p>
    <w:p w14:paraId="5492D7B7" w14:textId="77777777" w:rsidR="00033769" w:rsidRDefault="00033769" w:rsidP="00176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771235" w14:textId="68027BE7" w:rsidR="00EC4680" w:rsidRDefault="0012043A" w:rsidP="00EC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</w:t>
      </w:r>
      <w:r w:rsidR="00EC4680">
        <w:rPr>
          <w:rFonts w:ascii="Times New Roman" w:hAnsi="Times New Roman" w:cs="Times New Roman"/>
          <w:sz w:val="24"/>
          <w:szCs w:val="24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</w:r>
    </w:p>
    <w:p w14:paraId="1A3AA3DF" w14:textId="77777777" w:rsidR="00033769" w:rsidRDefault="00033769" w:rsidP="00EC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5EFFB0" w14:textId="77777777" w:rsidR="00033769" w:rsidRDefault="0012043A" w:rsidP="0003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</w:t>
      </w:r>
      <w:r w:rsidR="00033769">
        <w:rPr>
          <w:rFonts w:ascii="Times New Roman" w:hAnsi="Times New Roman" w:cs="Times New Roman"/>
          <w:sz w:val="24"/>
          <w:szCs w:val="24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14:paraId="630BEA81" w14:textId="7283D73B" w:rsidR="00EC4680" w:rsidRDefault="00033769" w:rsidP="0003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43A">
        <w:rPr>
          <w:rFonts w:ascii="Times New Roman" w:hAnsi="Times New Roman" w:cs="Times New Roman"/>
          <w:sz w:val="24"/>
          <w:szCs w:val="24"/>
        </w:rPr>
        <w:t>д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</w:t>
      </w:r>
      <w:r w:rsidR="00EC4680">
        <w:rPr>
          <w:rFonts w:ascii="Times New Roman" w:hAnsi="Times New Roman" w:cs="Times New Roman"/>
          <w:sz w:val="24"/>
          <w:szCs w:val="24"/>
        </w:rPr>
        <w:t xml:space="preserve">неприостановление деятельности участника предварительного отбора в порядке, предусмотренном </w:t>
      </w:r>
      <w:hyperlink r:id="rId8" w:history="1">
        <w:r w:rsidR="00EC4680" w:rsidRPr="00EC46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C468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14:paraId="7D9B8981" w14:textId="51DE9521" w:rsidR="00DD24E1" w:rsidRDefault="0012043A" w:rsidP="0008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D24E1" w:rsidRPr="008039AD">
        <w:rPr>
          <w:rFonts w:ascii="Times New Roman" w:hAnsi="Times New Roman" w:cs="Times New Roman"/>
          <w:sz w:val="24"/>
          <w:szCs w:val="24"/>
        </w:rPr>
        <w:t>) отсутствие конфликта интересов</w:t>
      </w:r>
      <w:r w:rsidR="00085744">
        <w:rPr>
          <w:rFonts w:ascii="Times New Roman" w:hAnsi="Times New Roman" w:cs="Times New Roman"/>
          <w:sz w:val="24"/>
          <w:szCs w:val="24"/>
        </w:rPr>
        <w:t>;</w:t>
      </w:r>
    </w:p>
    <w:p w14:paraId="71F93413" w14:textId="77777777" w:rsidR="000D317F" w:rsidRDefault="00956D25" w:rsidP="000D3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956D25">
        <w:rPr>
          <w:rFonts w:ascii="Times New Roman" w:hAnsi="Times New Roman" w:cs="Times New Roman"/>
          <w:sz w:val="24"/>
          <w:szCs w:val="24"/>
        </w:rPr>
        <w:t xml:space="preserve"> </w:t>
      </w:r>
      <w:r w:rsidR="000D317F">
        <w:rPr>
          <w:rFonts w:ascii="Times New Roman" w:hAnsi="Times New Roman" w:cs="Times New Roman"/>
          <w:sz w:val="24"/>
          <w:szCs w:val="24"/>
        </w:rPr>
        <w:t>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14:paraId="56D1C205" w14:textId="004FB9D0" w:rsidR="00EC4680" w:rsidRDefault="000D317F" w:rsidP="000D3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43A">
        <w:rPr>
          <w:rFonts w:ascii="Times New Roman" w:hAnsi="Times New Roman" w:cs="Times New Roman"/>
          <w:sz w:val="24"/>
          <w:szCs w:val="24"/>
        </w:rPr>
        <w:t>з</w:t>
      </w:r>
      <w:r w:rsidR="00571664" w:rsidRPr="008039AD">
        <w:rPr>
          <w:rFonts w:ascii="Times New Roman" w:hAnsi="Times New Roman" w:cs="Times New Roman"/>
          <w:sz w:val="24"/>
          <w:szCs w:val="24"/>
        </w:rPr>
        <w:t xml:space="preserve">) </w:t>
      </w:r>
      <w:r w:rsidR="00EC4680">
        <w:rPr>
          <w:rFonts w:ascii="Times New Roman" w:hAnsi="Times New Roman" w:cs="Times New Roman"/>
          <w:sz w:val="24"/>
          <w:szCs w:val="24"/>
        </w:rPr>
        <w:t>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38FCE29A" w14:textId="5DFE23B5" w:rsidR="00EC4680" w:rsidRDefault="0012043A" w:rsidP="00EC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</w:t>
      </w:r>
      <w:r w:rsidR="00EC4680">
        <w:rPr>
          <w:rFonts w:ascii="Times New Roman" w:hAnsi="Times New Roman" w:cs="Times New Roman"/>
          <w:sz w:val="24"/>
          <w:szCs w:val="24"/>
        </w:rPr>
        <w:t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Положением;</w:t>
      </w:r>
    </w:p>
    <w:p w14:paraId="3AA4D91E" w14:textId="77777777" w:rsidR="00F53D5F" w:rsidRDefault="0012043A" w:rsidP="00F5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</w:t>
      </w:r>
      <w:r w:rsidR="00F53D5F">
        <w:rPr>
          <w:rFonts w:ascii="Times New Roman" w:hAnsi="Times New Roman" w:cs="Times New Roman"/>
          <w:sz w:val="24"/>
          <w:szCs w:val="24"/>
        </w:rPr>
        <w:t xml:space="preserve">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9" w:history="1">
        <w:r w:rsidR="00F53D5F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3 статьи 284</w:t>
        </w:r>
      </w:hyperlink>
      <w:r w:rsidR="00F53D5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  <w:hyperlink r:id="rId10" w:history="1">
        <w:r w:rsidR="00F53D5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F53D5F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14:paraId="0D980C40" w14:textId="77777777" w:rsidR="000D317F" w:rsidRDefault="000D317F" w:rsidP="00F5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D8ACEC" w14:textId="73F2BAAB" w:rsidR="004C2027" w:rsidRPr="000D317F" w:rsidRDefault="0012043A" w:rsidP="000D3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</w:t>
      </w:r>
      <w:r w:rsidR="00F53D5F">
        <w:rPr>
          <w:rFonts w:ascii="Times New Roman" w:hAnsi="Times New Roman" w:cs="Times New Roman"/>
          <w:sz w:val="24"/>
          <w:szCs w:val="24"/>
        </w:rPr>
        <w:t xml:space="preserve">наличие в штате участника предварительного отбора работников, соответствующих установленным </w:t>
      </w:r>
      <w:hyperlink r:id="rId11" w:history="1">
        <w:r w:rsidR="00F53D5F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6 статьи 55.5</w:t>
        </w:r>
      </w:hyperlink>
      <w:r w:rsidR="00F53D5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квалификационным требованиям</w:t>
      </w:r>
      <w:r w:rsidR="000D317F">
        <w:rPr>
          <w:rFonts w:ascii="Times New Roman" w:hAnsi="Times New Roman" w:cs="Times New Roman"/>
          <w:sz w:val="24"/>
          <w:szCs w:val="24"/>
        </w:rPr>
        <w:t xml:space="preserve"> (</w:t>
      </w:r>
      <w:r w:rsidR="000D317F" w:rsidRPr="004C2027">
        <w:rPr>
          <w:rFonts w:ascii="Times New Roman" w:hAnsi="Times New Roman" w:cs="Times New Roman"/>
          <w:sz w:val="24"/>
          <w:szCs w:val="24"/>
          <w:highlight w:val="yellow"/>
        </w:rPr>
        <w:t>квалификационные требования к индивидуальным предпринимателям, а также руководителям юридического лица, самостоятельно организующим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строительства, - наличие высшего образования соответствующего профиля и стажа работы по спец</w:t>
      </w:r>
      <w:r w:rsidR="000D317F">
        <w:rPr>
          <w:rFonts w:ascii="Times New Roman" w:hAnsi="Times New Roman" w:cs="Times New Roman"/>
          <w:sz w:val="24"/>
          <w:szCs w:val="24"/>
          <w:highlight w:val="yellow"/>
        </w:rPr>
        <w:t>иальности не менее чем пять лет)</w:t>
      </w:r>
      <w:r w:rsidR="00F53D5F">
        <w:rPr>
          <w:rFonts w:ascii="Times New Roman" w:hAnsi="Times New Roman" w:cs="Times New Roman"/>
          <w:sz w:val="24"/>
          <w:szCs w:val="24"/>
        </w:rPr>
        <w:t xml:space="preserve">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</w:t>
      </w:r>
      <w:hyperlink r:id="rId12" w:history="1">
        <w:r w:rsidR="00F53D5F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6 статьи 55.5</w:t>
        </w:r>
      </w:hyperlink>
      <w:r w:rsidR="00F53D5F">
        <w:rPr>
          <w:rFonts w:ascii="Times New Roman" w:hAnsi="Times New Roman" w:cs="Times New Roman"/>
          <w:sz w:val="24"/>
          <w:szCs w:val="24"/>
        </w:rPr>
        <w:t xml:space="preserve"> Градостроительног</w:t>
      </w:r>
      <w:r w:rsidR="000D317F">
        <w:rPr>
          <w:rFonts w:ascii="Times New Roman" w:hAnsi="Times New Roman" w:cs="Times New Roman"/>
          <w:sz w:val="24"/>
          <w:szCs w:val="24"/>
        </w:rPr>
        <w:t>о кодекса Российской Федерации (</w:t>
      </w:r>
      <w:r w:rsidR="004C2027" w:rsidRPr="004C2027">
        <w:rPr>
          <w:rFonts w:ascii="Times New Roman" w:hAnsi="Times New Roman" w:cs="Times New Roman"/>
          <w:sz w:val="24"/>
          <w:szCs w:val="24"/>
          <w:highlight w:val="yellow"/>
        </w:rPr>
        <w:t>требования к наличию у индивидуального предпринимателя или юридического лица специалистов по организации строительства (главных инженеров проектов), трудовая функция которых включает соответственно работ по строительству, реконструкции, капитальному ремонту объектов капитального строительства и сведения о которых включены в национальные реестры специалистов</w:t>
      </w:r>
      <w:r w:rsidR="000D317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4C2027" w:rsidRPr="004C20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45CD0E7E" w14:textId="176EB440" w:rsidR="004C2027" w:rsidRDefault="004C2027" w:rsidP="004C20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чем два специалиста по месту основной работы.</w:t>
      </w:r>
    </w:p>
    <w:p w14:paraId="29ED7681" w14:textId="77777777" w:rsidR="00F53D5F" w:rsidRDefault="00F53D5F" w:rsidP="00F5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8CD00E" w14:textId="77777777" w:rsidR="004C2027" w:rsidRDefault="0012043A" w:rsidP="004C2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D24E1" w:rsidRPr="008039AD">
        <w:rPr>
          <w:rFonts w:ascii="Times New Roman" w:hAnsi="Times New Roman" w:cs="Times New Roman"/>
          <w:sz w:val="24"/>
          <w:szCs w:val="24"/>
        </w:rPr>
        <w:t xml:space="preserve">) </w:t>
      </w:r>
      <w:r w:rsidR="004C2027">
        <w:rPr>
          <w:rFonts w:ascii="Times New Roman" w:hAnsi="Times New Roman" w:cs="Times New Roman"/>
          <w:sz w:val="24"/>
          <w:szCs w:val="24"/>
        </w:rPr>
        <w:t xml:space="preserve">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</w:t>
      </w:r>
      <w:r w:rsidR="004C2027" w:rsidRPr="00C454E9">
        <w:rPr>
          <w:rFonts w:ascii="Times New Roman" w:hAnsi="Times New Roman" w:cs="Times New Roman"/>
          <w:sz w:val="24"/>
          <w:szCs w:val="24"/>
        </w:rPr>
        <w:t>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 документации, в том числе по договорам, заключенным в соответствии с настоящим Положением.</w:t>
      </w:r>
    </w:p>
    <w:p w14:paraId="2EBDDD53" w14:textId="77777777" w:rsidR="0012043A" w:rsidRPr="008039AD" w:rsidRDefault="0012043A" w:rsidP="00E572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A92313" w14:textId="77777777" w:rsidR="002A4012" w:rsidRPr="008039AD" w:rsidRDefault="00480630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содержанию, форме и составу заявки на участие в предварительном отборе</w:t>
      </w:r>
    </w:p>
    <w:p w14:paraId="61B365FE" w14:textId="77777777" w:rsidR="002A4012" w:rsidRPr="008039AD" w:rsidRDefault="002A4012" w:rsidP="002A4012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12203" w14:textId="77777777" w:rsidR="007669BF" w:rsidRPr="007669BF" w:rsidRDefault="007669BF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предварительном отборе, а также все сведения и документы, которые входят в ее состав, подаются через оператора электронной площадки в виде электронного документа. Заявка на участие в предварительном отборе должна быть подписана усиленной неквалифицированной электронной подписью. Ключи усиленных 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закона "Об электронной подписи".</w:t>
      </w:r>
    </w:p>
    <w:p w14:paraId="2352A5BB" w14:textId="77777777" w:rsidR="007669BF" w:rsidRPr="007669BF" w:rsidRDefault="007669BF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предварительном отборе должна содержать:</w:t>
      </w:r>
    </w:p>
    <w:p w14:paraId="34ACCC34" w14:textId="77777777" w:rsidR="007669BF" w:rsidRPr="007669BF" w:rsidRDefault="007669BF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следующие сведения и документы об участнике предварительного отбора, подавшем заявку:</w:t>
      </w:r>
    </w:p>
    <w:p w14:paraId="27D54685" w14:textId="77777777" w:rsidR="0089076B" w:rsidRDefault="0089076B" w:rsidP="008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</w:r>
    </w:p>
    <w:p w14:paraId="3BFF3602" w14:textId="77777777" w:rsidR="0089076B" w:rsidRDefault="0089076B" w:rsidP="00890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14:paraId="48C7AE76" w14:textId="77777777" w:rsidR="0089076B" w:rsidRDefault="0089076B" w:rsidP="00890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</w:r>
    </w:p>
    <w:p w14:paraId="60D7E9F9" w14:textId="77777777" w:rsidR="0089076B" w:rsidRDefault="0089076B" w:rsidP="00890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076B">
        <w:rPr>
          <w:rFonts w:ascii="Times New Roman" w:hAnsi="Times New Roman" w:cs="Times New Roman"/>
          <w:i/>
          <w:iCs/>
          <w:sz w:val="24"/>
          <w:szCs w:val="24"/>
        </w:rPr>
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14:paraId="7179BAC0" w14:textId="77777777" w:rsidR="0089076B" w:rsidRDefault="0089076B" w:rsidP="008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A17AF6" w14:textId="77777777" w:rsidR="0089076B" w:rsidRPr="008D45CD" w:rsidRDefault="0089076B" w:rsidP="008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копии учредительных документов участника предварительного отбора - для юридического лица;</w:t>
      </w:r>
    </w:p>
    <w:p w14:paraId="7BF6E6A9" w14:textId="77777777" w:rsidR="0089076B" w:rsidRDefault="0089076B" w:rsidP="00890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</w:r>
    </w:p>
    <w:p w14:paraId="5F5538F7" w14:textId="77777777" w:rsidR="0089076B" w:rsidRDefault="0089076B" w:rsidP="00890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документ, подтверждающий полномочия лица на осуществление действий от имени участника предварительного отбора;</w:t>
      </w:r>
    </w:p>
    <w:p w14:paraId="6539CEBC" w14:textId="77777777" w:rsidR="0089076B" w:rsidRDefault="0089076B" w:rsidP="00890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E69EE1" w14:textId="77777777" w:rsidR="007669BF" w:rsidRPr="007669BF" w:rsidRDefault="007669BF" w:rsidP="007669BF">
      <w:pPr>
        <w:widowControl w:val="0"/>
        <w:autoSpaceDE w:val="0"/>
        <w:autoSpaceDN w:val="0"/>
        <w:spacing w:after="0" w:line="240" w:lineRule="auto"/>
        <w:ind w:left="30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следующие документы, подтверждающие соответствие участника предварительного отбора требованиям:</w:t>
      </w:r>
    </w:p>
    <w:p w14:paraId="65F27AA9" w14:textId="77777777" w:rsidR="0089076B" w:rsidRDefault="0089076B" w:rsidP="0089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</w:r>
    </w:p>
    <w:p w14:paraId="124766C4" w14:textId="77777777" w:rsidR="0089076B" w:rsidRDefault="0089076B" w:rsidP="00890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</w:r>
    </w:p>
    <w:p w14:paraId="73A01022" w14:textId="77777777" w:rsidR="0089076B" w:rsidRDefault="0089076B" w:rsidP="008907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копия </w:t>
      </w:r>
      <w:r w:rsidRPr="008907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расчета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начисленным и уплаченным страховым взносам </w:t>
      </w:r>
      <w:r w:rsidRPr="0089076B">
        <w:rPr>
          <w:rFonts w:ascii="Times New Roman" w:hAnsi="Times New Roman" w:cs="Times New Roman"/>
          <w:b/>
          <w:i/>
          <w:iCs/>
          <w:sz w:val="24"/>
          <w:szCs w:val="24"/>
        </w:rPr>
        <w:t>на обязательное пенсионное страхование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Пенсионный фонд Российской Федерации и на </w:t>
      </w:r>
      <w:r w:rsidRPr="0089076B">
        <w:rPr>
          <w:rFonts w:ascii="Times New Roman" w:hAnsi="Times New Roman" w:cs="Times New Roman"/>
          <w:b/>
          <w:i/>
          <w:iCs/>
          <w:sz w:val="24"/>
          <w:szCs w:val="24"/>
        </w:rPr>
        <w:t>обязательное медицинское страхование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документа, </w:t>
      </w:r>
    </w:p>
    <w:p w14:paraId="00B68FE5" w14:textId="77777777" w:rsidR="0089076B" w:rsidRDefault="0089076B" w:rsidP="008907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07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копия штатного расписания, </w:t>
      </w:r>
    </w:p>
    <w:p w14:paraId="7CD35744" w14:textId="77777777" w:rsidR="0089076B" w:rsidRDefault="0089076B" w:rsidP="008907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07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штатно-списочный состав сотрудников, </w:t>
      </w:r>
    </w:p>
    <w:p w14:paraId="55DAD58B" w14:textId="77777777" w:rsidR="0089076B" w:rsidRDefault="0089076B" w:rsidP="008907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07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копии трудовых книжек, </w:t>
      </w:r>
    </w:p>
    <w:p w14:paraId="61EBAB38" w14:textId="473F2657" w:rsidR="0089076B" w:rsidRDefault="0089076B" w:rsidP="008907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076B">
        <w:rPr>
          <w:rFonts w:ascii="Times New Roman" w:hAnsi="Times New Roman" w:cs="Times New Roman"/>
          <w:b/>
          <w:i/>
          <w:iCs/>
          <w:sz w:val="24"/>
          <w:szCs w:val="24"/>
        </w:rPr>
        <w:t>дипломов, сертификатов, аттестатов и удостоверений,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подтверждающих наличие у участника предварительного отбора в штате минимального количества квалифицированного персонала;</w:t>
      </w:r>
    </w:p>
    <w:p w14:paraId="0EBA7511" w14:textId="1CA458DB" w:rsidR="0089076B" w:rsidRDefault="0089076B" w:rsidP="008907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копии не менее 3 исполненных контрактов и (или) договоров, подтверждающих наличие у участника предварительного отбора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14:paraId="4ECD9066" w14:textId="77777777" w:rsidR="00AF12E9" w:rsidRPr="008039AD" w:rsidRDefault="00AF12E9" w:rsidP="00A8562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F2985B3" w14:textId="77777777" w:rsidR="00AF12E9" w:rsidRPr="008039AD" w:rsidRDefault="00BD2FA1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участие в предварительном отборе подрядных организаций </w:t>
      </w:r>
    </w:p>
    <w:p w14:paraId="36FB0C67" w14:textId="77777777" w:rsidR="00BD2FA1" w:rsidRPr="008039AD" w:rsidRDefault="00BD2FA1" w:rsidP="00BD2FA1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17A63B" w14:textId="156428D4" w:rsidR="004326A1" w:rsidRPr="008039AD" w:rsidRDefault="00CD5325" w:rsidP="002457D5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До подачи </w:t>
      </w:r>
      <w:r w:rsidR="00DE0025" w:rsidRPr="008039AD">
        <w:rPr>
          <w:rFonts w:ascii="Times New Roman" w:hAnsi="Times New Roman" w:cs="Times New Roman"/>
          <w:sz w:val="24"/>
          <w:szCs w:val="24"/>
        </w:rPr>
        <w:t>З</w:t>
      </w:r>
      <w:r w:rsidR="00207A81" w:rsidRPr="008039AD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2457D5" w:rsidRPr="008039AD">
        <w:rPr>
          <w:rFonts w:ascii="Times New Roman" w:hAnsi="Times New Roman" w:cs="Times New Roman"/>
          <w:sz w:val="24"/>
          <w:szCs w:val="24"/>
        </w:rPr>
        <w:t>У</w:t>
      </w:r>
      <w:r w:rsidR="00207A81" w:rsidRPr="008039AD">
        <w:rPr>
          <w:rFonts w:ascii="Times New Roman" w:hAnsi="Times New Roman" w:cs="Times New Roman"/>
          <w:sz w:val="24"/>
          <w:szCs w:val="24"/>
        </w:rPr>
        <w:t>частник предварительного отбора</w:t>
      </w:r>
      <w:r w:rsidR="003B5555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207A81" w:rsidRPr="008039AD">
        <w:rPr>
          <w:rFonts w:ascii="Times New Roman" w:hAnsi="Times New Roman" w:cs="Times New Roman"/>
          <w:sz w:val="24"/>
          <w:szCs w:val="24"/>
        </w:rPr>
        <w:t xml:space="preserve">должен зарегистрироваться </w:t>
      </w:r>
      <w:r w:rsidR="003B5555" w:rsidRPr="008039AD">
        <w:rPr>
          <w:rFonts w:ascii="Times New Roman" w:hAnsi="Times New Roman" w:cs="Times New Roman"/>
          <w:sz w:val="24"/>
          <w:szCs w:val="24"/>
        </w:rPr>
        <w:t xml:space="preserve">на </w:t>
      </w:r>
      <w:r w:rsidR="002457D5" w:rsidRPr="008039A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="002457D5" w:rsidRPr="008039AD">
        <w:rPr>
          <w:rFonts w:ascii="Times New Roman" w:hAnsi="Times New Roman" w:cs="Times New Roman"/>
          <w:sz w:val="24"/>
          <w:szCs w:val="24"/>
        </w:rPr>
        <w:t xml:space="preserve">а </w:t>
      </w:r>
      <w:r w:rsidR="004326A1" w:rsidRPr="008039AD">
        <w:rPr>
          <w:rFonts w:ascii="Times New Roman" w:hAnsi="Times New Roman" w:cs="Times New Roman"/>
          <w:sz w:val="24"/>
          <w:szCs w:val="24"/>
        </w:rPr>
        <w:t>эл</w:t>
      </w:r>
      <w:r w:rsidR="002457D5" w:rsidRPr="008039AD">
        <w:rPr>
          <w:rFonts w:ascii="Times New Roman" w:hAnsi="Times New Roman" w:cs="Times New Roman"/>
          <w:sz w:val="24"/>
          <w:szCs w:val="24"/>
        </w:rPr>
        <w:t xml:space="preserve">ектронной площадки </w:t>
      </w:r>
      <w:r w:rsidR="004326A1" w:rsidRPr="008039AD">
        <w:rPr>
          <w:rFonts w:ascii="Times New Roman" w:hAnsi="Times New Roman" w:cs="Times New Roman"/>
          <w:sz w:val="24"/>
          <w:szCs w:val="24"/>
        </w:rPr>
        <w:t>в соответствии с регламентом работы</w:t>
      </w:r>
      <w:r w:rsidR="002457D5" w:rsidRPr="008039AD">
        <w:rPr>
          <w:rFonts w:ascii="Times New Roman" w:hAnsi="Times New Roman" w:cs="Times New Roman"/>
          <w:sz w:val="24"/>
          <w:szCs w:val="24"/>
        </w:rPr>
        <w:t xml:space="preserve"> электронной площадки</w:t>
      </w:r>
      <w:r w:rsidR="004326A1" w:rsidRPr="008039AD">
        <w:rPr>
          <w:rFonts w:ascii="Times New Roman" w:hAnsi="Times New Roman" w:cs="Times New Roman"/>
          <w:sz w:val="24"/>
          <w:szCs w:val="24"/>
        </w:rPr>
        <w:t>.</w:t>
      </w:r>
    </w:p>
    <w:p w14:paraId="1E5104F8" w14:textId="77777777" w:rsidR="004326A1" w:rsidRPr="008039AD" w:rsidRDefault="00207A81" w:rsidP="004326A1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площадке, а также участие в предварительном отборе осуществляется без взимания </w:t>
      </w:r>
      <w:r w:rsidR="004326A1" w:rsidRPr="008039AD">
        <w:rPr>
          <w:rFonts w:ascii="Times New Roman" w:hAnsi="Times New Roman" w:cs="Times New Roman"/>
          <w:sz w:val="24"/>
          <w:szCs w:val="24"/>
        </w:rPr>
        <w:t>платы</w:t>
      </w:r>
      <w:r w:rsidR="004A4A46" w:rsidRPr="008039AD">
        <w:rPr>
          <w:rFonts w:ascii="Times New Roman" w:hAnsi="Times New Roman" w:cs="Times New Roman"/>
          <w:sz w:val="24"/>
          <w:szCs w:val="24"/>
        </w:rPr>
        <w:t xml:space="preserve"> с </w:t>
      </w:r>
      <w:r w:rsidR="00733D3F" w:rsidRPr="008039AD">
        <w:rPr>
          <w:rFonts w:ascii="Times New Roman" w:hAnsi="Times New Roman" w:cs="Times New Roman"/>
          <w:sz w:val="24"/>
          <w:szCs w:val="24"/>
        </w:rPr>
        <w:t>У</w:t>
      </w:r>
      <w:r w:rsidR="004A4A46" w:rsidRPr="008039AD">
        <w:rPr>
          <w:rFonts w:ascii="Times New Roman" w:hAnsi="Times New Roman" w:cs="Times New Roman"/>
          <w:sz w:val="24"/>
          <w:szCs w:val="24"/>
        </w:rPr>
        <w:t>частника</w:t>
      </w:r>
      <w:r w:rsidR="004326A1" w:rsidRPr="008039AD">
        <w:rPr>
          <w:rFonts w:ascii="Times New Roman" w:hAnsi="Times New Roman" w:cs="Times New Roman"/>
          <w:sz w:val="24"/>
          <w:szCs w:val="24"/>
        </w:rPr>
        <w:t>.</w:t>
      </w:r>
    </w:p>
    <w:p w14:paraId="25386846" w14:textId="205309E0" w:rsidR="009136B0" w:rsidRPr="008039AD" w:rsidRDefault="003B5555" w:rsidP="009136B0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Заявка, а также все сведения и документы, которые входят в ее состав, подаются Участником </w:t>
      </w:r>
      <w:r w:rsidR="002347E2" w:rsidRPr="008039AD">
        <w:rPr>
          <w:rFonts w:ascii="Times New Roman" w:hAnsi="Times New Roman" w:cs="Times New Roman"/>
          <w:sz w:val="24"/>
          <w:szCs w:val="24"/>
        </w:rPr>
        <w:t>через оператор</w:t>
      </w:r>
      <w:r w:rsidRPr="008039AD">
        <w:rPr>
          <w:rFonts w:ascii="Times New Roman" w:hAnsi="Times New Roman" w:cs="Times New Roman"/>
          <w:sz w:val="24"/>
          <w:szCs w:val="24"/>
        </w:rPr>
        <w:t>а электронной площадки в виде электронного документа в соответств</w:t>
      </w:r>
      <w:r w:rsidR="002347E2" w:rsidRPr="008039AD">
        <w:rPr>
          <w:rFonts w:ascii="Times New Roman" w:hAnsi="Times New Roman" w:cs="Times New Roman"/>
          <w:sz w:val="24"/>
          <w:szCs w:val="24"/>
        </w:rPr>
        <w:t>и</w:t>
      </w:r>
      <w:r w:rsidR="002E521A" w:rsidRPr="008039AD">
        <w:rPr>
          <w:rFonts w:ascii="Times New Roman" w:hAnsi="Times New Roman" w:cs="Times New Roman"/>
          <w:sz w:val="24"/>
          <w:szCs w:val="24"/>
        </w:rPr>
        <w:t>и</w:t>
      </w:r>
      <w:r w:rsidR="002347E2" w:rsidRPr="008039AD">
        <w:rPr>
          <w:rFonts w:ascii="Times New Roman" w:hAnsi="Times New Roman" w:cs="Times New Roman"/>
          <w:sz w:val="24"/>
          <w:szCs w:val="24"/>
        </w:rPr>
        <w:t xml:space="preserve"> с правилами, установленными оператор</w:t>
      </w:r>
      <w:r w:rsidRPr="008039AD">
        <w:rPr>
          <w:rFonts w:ascii="Times New Roman" w:hAnsi="Times New Roman" w:cs="Times New Roman"/>
          <w:sz w:val="24"/>
          <w:szCs w:val="24"/>
        </w:rPr>
        <w:t>ом электронной площадки.</w:t>
      </w:r>
    </w:p>
    <w:p w14:paraId="00051888" w14:textId="31DEEA74" w:rsidR="003B5555" w:rsidRPr="008039AD" w:rsidRDefault="003B5555" w:rsidP="003B5555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DE0025" w:rsidRPr="008039A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B6D93" w:rsidRPr="008039AD">
        <w:rPr>
          <w:rFonts w:ascii="Times New Roman" w:hAnsi="Times New Roman" w:cs="Times New Roman"/>
          <w:sz w:val="24"/>
          <w:szCs w:val="24"/>
        </w:rPr>
        <w:t>и</w:t>
      </w:r>
      <w:r w:rsidRPr="008039AD">
        <w:rPr>
          <w:rFonts w:ascii="Times New Roman" w:hAnsi="Times New Roman" w:cs="Times New Roman"/>
          <w:sz w:val="24"/>
          <w:szCs w:val="24"/>
        </w:rPr>
        <w:t xml:space="preserve">звещения 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о проведении предварительного отбора (далее – Извещение) </w:t>
      </w:r>
      <w:r w:rsidRPr="008039AD">
        <w:rPr>
          <w:rFonts w:ascii="Times New Roman" w:hAnsi="Times New Roman" w:cs="Times New Roman"/>
          <w:sz w:val="24"/>
          <w:szCs w:val="24"/>
        </w:rPr>
        <w:t xml:space="preserve">вправе подать только одну Заявку, пока она не рассмотрена в порядке, предусмотренном </w:t>
      </w:r>
      <w:r w:rsidR="000B6D93" w:rsidRPr="008039AD">
        <w:rPr>
          <w:rFonts w:ascii="Times New Roman" w:hAnsi="Times New Roman" w:cs="Times New Roman"/>
          <w:sz w:val="24"/>
          <w:szCs w:val="24"/>
        </w:rPr>
        <w:t>Д</w:t>
      </w:r>
      <w:r w:rsidR="003A4E26" w:rsidRPr="008039AD">
        <w:rPr>
          <w:rFonts w:ascii="Times New Roman" w:hAnsi="Times New Roman" w:cs="Times New Roman"/>
          <w:sz w:val="24"/>
          <w:szCs w:val="24"/>
        </w:rPr>
        <w:t xml:space="preserve">окументацией </w:t>
      </w:r>
      <w:r w:rsidR="000B6D93" w:rsidRPr="008039AD">
        <w:rPr>
          <w:rFonts w:ascii="Times New Roman" w:hAnsi="Times New Roman" w:cs="Times New Roman"/>
          <w:sz w:val="24"/>
          <w:szCs w:val="24"/>
        </w:rPr>
        <w:t>о проведении предварительного отбора</w:t>
      </w:r>
      <w:r w:rsidRPr="008039AD">
        <w:rPr>
          <w:rFonts w:ascii="Times New Roman" w:hAnsi="Times New Roman" w:cs="Times New Roman"/>
          <w:sz w:val="24"/>
          <w:szCs w:val="24"/>
        </w:rPr>
        <w:t xml:space="preserve">, и по ней не принято решение об отказе во включении </w:t>
      </w:r>
      <w:r w:rsidR="002457D5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>частника в реестр квалифицированных подрядных организаций.</w:t>
      </w:r>
    </w:p>
    <w:p w14:paraId="5E8AB760" w14:textId="77777777" w:rsidR="003B5555" w:rsidRPr="008039AD" w:rsidRDefault="003B5555" w:rsidP="003B5555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Участник, подавший </w:t>
      </w:r>
      <w:r w:rsidR="003A4E26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аявку, вправе </w:t>
      </w:r>
      <w:r w:rsidR="0014438E" w:rsidRPr="008039AD">
        <w:rPr>
          <w:rFonts w:ascii="Times New Roman" w:hAnsi="Times New Roman" w:cs="Times New Roman"/>
          <w:sz w:val="24"/>
          <w:szCs w:val="24"/>
        </w:rPr>
        <w:t xml:space="preserve">ее </w:t>
      </w:r>
      <w:r w:rsidRPr="008039AD">
        <w:rPr>
          <w:rFonts w:ascii="Times New Roman" w:hAnsi="Times New Roman" w:cs="Times New Roman"/>
          <w:sz w:val="24"/>
          <w:szCs w:val="24"/>
        </w:rPr>
        <w:t>изменить.</w:t>
      </w:r>
    </w:p>
    <w:p w14:paraId="0AA9D0E5" w14:textId="0B5DD4B5" w:rsidR="00456D91" w:rsidRPr="008039AD" w:rsidRDefault="00456D91" w:rsidP="003B5555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Внесение изменений в Заявку осуществляется через сайт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>а электронной площадки в соответствии с регламентом работы электронной площадки. Изменения, которые вносятся в Заявку должны быть подписаны усиленной неквалифицированной электронной подписью.</w:t>
      </w:r>
    </w:p>
    <w:p w14:paraId="2FBF9B90" w14:textId="77777777" w:rsidR="00456D91" w:rsidRPr="008039AD" w:rsidRDefault="00456D91" w:rsidP="003B5555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4BFA9E5" w14:textId="77777777" w:rsidR="001608A9" w:rsidRPr="008039AD" w:rsidRDefault="003A4E26" w:rsidP="003A4E2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2 (д</w:t>
      </w:r>
      <w:r w:rsidR="00733D3F" w:rsidRPr="008039AD">
        <w:rPr>
          <w:rFonts w:ascii="Times New Roman" w:hAnsi="Times New Roman" w:cs="Times New Roman"/>
          <w:sz w:val="24"/>
          <w:szCs w:val="24"/>
        </w:rPr>
        <w:t>в</w:t>
      </w:r>
      <w:r w:rsidRPr="008039AD">
        <w:rPr>
          <w:rFonts w:ascii="Times New Roman" w:hAnsi="Times New Roman" w:cs="Times New Roman"/>
          <w:sz w:val="24"/>
          <w:szCs w:val="24"/>
        </w:rPr>
        <w:t xml:space="preserve">ух) и более Заявок при условии, что поданные ранее </w:t>
      </w:r>
      <w:r w:rsidR="001608A9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аявки не отозваны, все </w:t>
      </w:r>
      <w:r w:rsidR="001608A9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аявки такого </w:t>
      </w:r>
      <w:r w:rsidR="001608A9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>частника не рассматриваются.</w:t>
      </w:r>
      <w:r w:rsidR="001608A9" w:rsidRPr="00803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59414" w14:textId="03690DDA" w:rsidR="009136B0" w:rsidRPr="008039AD" w:rsidRDefault="00CD5325" w:rsidP="00571664">
      <w:pPr>
        <w:pStyle w:val="ConsPlusNormal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Заявка подается </w:t>
      </w:r>
      <w:r w:rsidR="003A4E26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>частником не ранее</w:t>
      </w:r>
      <w:r w:rsidR="00571664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DE0025" w:rsidRPr="008039AD">
        <w:rPr>
          <w:rFonts w:ascii="Times New Roman" w:hAnsi="Times New Roman" w:cs="Times New Roman"/>
          <w:sz w:val="24"/>
          <w:szCs w:val="24"/>
        </w:rPr>
        <w:t xml:space="preserve">даты, указанной в разделе </w:t>
      </w:r>
      <w:r w:rsidR="00DE0025" w:rsidRPr="008039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0025" w:rsidRPr="008039AD">
        <w:rPr>
          <w:rFonts w:ascii="Times New Roman" w:hAnsi="Times New Roman" w:cs="Times New Roman"/>
          <w:sz w:val="24"/>
          <w:szCs w:val="24"/>
        </w:rPr>
        <w:t xml:space="preserve"> Документации о проведении предварительного отбора</w:t>
      </w:r>
      <w:r w:rsidR="003A4E26" w:rsidRPr="008039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E8D99" w14:textId="2E89EA96" w:rsidR="003A4E26" w:rsidRPr="008039AD" w:rsidRDefault="009136B0" w:rsidP="003A4E2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Заявки, поданные ранее</w:t>
      </w:r>
      <w:r w:rsidR="002457D5" w:rsidRPr="008039AD">
        <w:rPr>
          <w:rFonts w:ascii="Times New Roman" w:hAnsi="Times New Roman" w:cs="Times New Roman"/>
          <w:sz w:val="24"/>
          <w:szCs w:val="24"/>
        </w:rPr>
        <w:t xml:space="preserve"> даты и времени, указанные </w:t>
      </w:r>
      <w:r w:rsidR="00DE0025" w:rsidRPr="008039A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DE0025" w:rsidRPr="008039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0025" w:rsidRPr="008039AD">
        <w:rPr>
          <w:rFonts w:ascii="Times New Roman" w:hAnsi="Times New Roman" w:cs="Times New Roman"/>
          <w:sz w:val="24"/>
          <w:szCs w:val="24"/>
        </w:rPr>
        <w:t xml:space="preserve"> Документации о </w:t>
      </w:r>
      <w:r w:rsidR="00DE0025" w:rsidRPr="008039AD">
        <w:rPr>
          <w:rFonts w:ascii="Times New Roman" w:hAnsi="Times New Roman" w:cs="Times New Roman"/>
          <w:sz w:val="24"/>
          <w:szCs w:val="24"/>
        </w:rPr>
        <w:lastRenderedPageBreak/>
        <w:t>проведении предварительного отбора</w:t>
      </w:r>
      <w:r w:rsidRPr="008039AD">
        <w:rPr>
          <w:rFonts w:ascii="Times New Roman" w:hAnsi="Times New Roman" w:cs="Times New Roman"/>
          <w:sz w:val="24"/>
          <w:szCs w:val="24"/>
        </w:rPr>
        <w:t xml:space="preserve">, не принимаются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>ом электронной площадки и возвращаются Участнику.</w:t>
      </w:r>
    </w:p>
    <w:p w14:paraId="053AE141" w14:textId="79B6B880" w:rsidR="003A4E26" w:rsidRPr="008039AD" w:rsidRDefault="003A4E26" w:rsidP="003A4E2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Каждая Заявка, поступившая в 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8039AD">
        <w:rPr>
          <w:rFonts w:ascii="Times New Roman" w:hAnsi="Times New Roman" w:cs="Times New Roman"/>
          <w:sz w:val="24"/>
          <w:szCs w:val="24"/>
        </w:rPr>
        <w:t>сроки</w:t>
      </w:r>
      <w:r w:rsidR="002347E2" w:rsidRPr="008039AD">
        <w:rPr>
          <w:rFonts w:ascii="Times New Roman" w:hAnsi="Times New Roman" w:cs="Times New Roman"/>
          <w:sz w:val="24"/>
          <w:szCs w:val="24"/>
        </w:rPr>
        <w:t>,</w:t>
      </w:r>
      <w:r w:rsidRPr="008039AD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>ом электронной площадки</w:t>
      </w:r>
      <w:r w:rsidR="007C2C8D" w:rsidRPr="008039AD">
        <w:rPr>
          <w:rFonts w:ascii="Times New Roman" w:hAnsi="Times New Roman" w:cs="Times New Roman"/>
          <w:sz w:val="24"/>
          <w:szCs w:val="24"/>
        </w:rPr>
        <w:t>,</w:t>
      </w:r>
      <w:r w:rsidRPr="008039AD">
        <w:rPr>
          <w:rFonts w:ascii="Times New Roman" w:hAnsi="Times New Roman" w:cs="Times New Roman"/>
          <w:sz w:val="24"/>
          <w:szCs w:val="24"/>
        </w:rPr>
        <w:t xml:space="preserve"> с присвоением порядкового номера.</w:t>
      </w:r>
    </w:p>
    <w:p w14:paraId="3EE036B5" w14:textId="1170F46A" w:rsidR="003A4E26" w:rsidRPr="008039AD" w:rsidRDefault="00773C1A" w:rsidP="003A4E26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Установленные д</w:t>
      </w:r>
      <w:r w:rsidR="009136B0" w:rsidRPr="008039AD">
        <w:rPr>
          <w:rFonts w:ascii="Times New Roman" w:hAnsi="Times New Roman" w:cs="Times New Roman"/>
          <w:sz w:val="24"/>
          <w:szCs w:val="24"/>
        </w:rPr>
        <w:t xml:space="preserve">ата и время окончания срока </w:t>
      </w:r>
      <w:r w:rsidR="00131B55" w:rsidRPr="008039AD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3A4E26" w:rsidRPr="008039AD">
        <w:rPr>
          <w:rFonts w:ascii="Times New Roman" w:hAnsi="Times New Roman" w:cs="Times New Roman"/>
          <w:sz w:val="24"/>
          <w:szCs w:val="24"/>
        </w:rPr>
        <w:t>З</w:t>
      </w:r>
      <w:r w:rsidR="001608A9" w:rsidRPr="008039AD">
        <w:rPr>
          <w:rFonts w:ascii="Times New Roman" w:hAnsi="Times New Roman" w:cs="Times New Roman"/>
          <w:sz w:val="24"/>
          <w:szCs w:val="24"/>
        </w:rPr>
        <w:t>аявок</w:t>
      </w:r>
      <w:r w:rsidR="009136B0" w:rsidRPr="008039AD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131B55" w:rsidRPr="008039AD">
        <w:rPr>
          <w:rFonts w:ascii="Times New Roman" w:hAnsi="Times New Roman" w:cs="Times New Roman"/>
          <w:sz w:val="24"/>
          <w:szCs w:val="24"/>
        </w:rPr>
        <w:t xml:space="preserve"> быть продлен</w:t>
      </w:r>
      <w:r w:rsidR="009136B0" w:rsidRPr="008039AD">
        <w:rPr>
          <w:rFonts w:ascii="Times New Roman" w:hAnsi="Times New Roman" w:cs="Times New Roman"/>
          <w:sz w:val="24"/>
          <w:szCs w:val="24"/>
        </w:rPr>
        <w:t>ы</w:t>
      </w:r>
      <w:r w:rsidR="00131B55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857C24" w:rsidRPr="008039AD">
        <w:rPr>
          <w:rFonts w:ascii="Times New Roman" w:hAnsi="Times New Roman" w:cs="Times New Roman"/>
          <w:sz w:val="24"/>
          <w:szCs w:val="24"/>
        </w:rPr>
        <w:t>О</w:t>
      </w:r>
      <w:r w:rsidR="001608A9" w:rsidRPr="008039AD">
        <w:rPr>
          <w:rFonts w:ascii="Times New Roman" w:hAnsi="Times New Roman" w:cs="Times New Roman"/>
          <w:sz w:val="24"/>
          <w:szCs w:val="24"/>
        </w:rPr>
        <w:t xml:space="preserve">рганом по ведению 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РКП </w:t>
      </w:r>
      <w:r w:rsidR="00131B55" w:rsidRPr="008039AD">
        <w:rPr>
          <w:rFonts w:ascii="Times New Roman" w:hAnsi="Times New Roman" w:cs="Times New Roman"/>
          <w:sz w:val="24"/>
          <w:szCs w:val="24"/>
        </w:rPr>
        <w:t>в случаях</w:t>
      </w:r>
      <w:r w:rsidR="00447A6C" w:rsidRPr="008039AD">
        <w:rPr>
          <w:rFonts w:ascii="Times New Roman" w:hAnsi="Times New Roman" w:cs="Times New Roman"/>
          <w:sz w:val="24"/>
          <w:szCs w:val="24"/>
        </w:rPr>
        <w:t>,</w:t>
      </w:r>
      <w:r w:rsidR="00131B55" w:rsidRPr="008039AD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525527" w:rsidRPr="008039AD">
        <w:rPr>
          <w:rFonts w:ascii="Times New Roman" w:hAnsi="Times New Roman" w:cs="Times New Roman"/>
          <w:sz w:val="24"/>
          <w:szCs w:val="24"/>
        </w:rPr>
        <w:t>нормами действующего законодательства Российской Федерации</w:t>
      </w:r>
      <w:r w:rsidR="00131B55" w:rsidRPr="008039AD">
        <w:rPr>
          <w:rFonts w:ascii="Times New Roman" w:hAnsi="Times New Roman" w:cs="Times New Roman"/>
          <w:sz w:val="24"/>
          <w:szCs w:val="24"/>
        </w:rPr>
        <w:t>.</w:t>
      </w:r>
    </w:p>
    <w:p w14:paraId="40CD215E" w14:textId="77777777" w:rsidR="00733D3F" w:rsidRPr="008039AD" w:rsidRDefault="00733D3F" w:rsidP="00733D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85EFEA" w14:textId="77777777" w:rsidR="00733D3F" w:rsidRPr="008039AD" w:rsidRDefault="00F302D1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Порядок и срок отзыва заявок на участие в предварительном отборе</w:t>
      </w:r>
    </w:p>
    <w:p w14:paraId="65519289" w14:textId="77777777" w:rsidR="00733D3F" w:rsidRPr="008039AD" w:rsidRDefault="00733D3F" w:rsidP="00733D3F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56F8A42" w14:textId="77777777" w:rsidR="0014438E" w:rsidRPr="008039AD" w:rsidRDefault="00C63767" w:rsidP="00F302D1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У</w:t>
      </w:r>
      <w:r w:rsidR="0014438E" w:rsidRPr="008039AD">
        <w:rPr>
          <w:rFonts w:ascii="Times New Roman" w:hAnsi="Times New Roman" w:cs="Times New Roman"/>
          <w:sz w:val="24"/>
          <w:szCs w:val="24"/>
        </w:rPr>
        <w:t xml:space="preserve">частник, подавший </w:t>
      </w:r>
      <w:r w:rsidR="002457D5" w:rsidRPr="008039AD">
        <w:rPr>
          <w:rFonts w:ascii="Times New Roman" w:hAnsi="Times New Roman" w:cs="Times New Roman"/>
          <w:sz w:val="24"/>
          <w:szCs w:val="24"/>
        </w:rPr>
        <w:t>З</w:t>
      </w:r>
      <w:r w:rsidR="0014438E" w:rsidRPr="008039AD">
        <w:rPr>
          <w:rFonts w:ascii="Times New Roman" w:hAnsi="Times New Roman" w:cs="Times New Roman"/>
          <w:sz w:val="24"/>
          <w:szCs w:val="24"/>
        </w:rPr>
        <w:t>аявку, вправе ее отозвать.</w:t>
      </w:r>
    </w:p>
    <w:p w14:paraId="2317BC74" w14:textId="0612350F" w:rsidR="0014438E" w:rsidRDefault="0014438E" w:rsidP="0014438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Заявка может быть отозвана до даты и времени окончания </w:t>
      </w:r>
      <w:r w:rsidR="00C63767" w:rsidRPr="008039AD"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8039AD">
        <w:rPr>
          <w:rFonts w:ascii="Times New Roman" w:hAnsi="Times New Roman" w:cs="Times New Roman"/>
          <w:sz w:val="24"/>
          <w:szCs w:val="24"/>
        </w:rPr>
        <w:t>подачи Заявок</w:t>
      </w:r>
      <w:r w:rsidR="005537D6">
        <w:rPr>
          <w:rFonts w:ascii="Times New Roman" w:hAnsi="Times New Roman" w:cs="Times New Roman"/>
          <w:sz w:val="24"/>
          <w:szCs w:val="24"/>
        </w:rPr>
        <w:t xml:space="preserve"> -</w:t>
      </w:r>
      <w:r w:rsidRPr="00803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50827" w14:textId="35630E8F" w:rsidR="005537D6" w:rsidRPr="008039AD" w:rsidRDefault="000B0903" w:rsidP="005537D6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 июня</w:t>
      </w:r>
      <w:r w:rsidR="005537D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9076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537D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="00D404AC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5537D6" w:rsidRPr="008039AD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="005537D6" w:rsidRPr="008039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A563A3" w14:textId="087AC129" w:rsidR="0014438E" w:rsidRPr="008039AD" w:rsidRDefault="0014438E" w:rsidP="0014438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Отзыв Заявки осуществляется через сайт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>а электронной площадки</w:t>
      </w:r>
      <w:r w:rsidR="000F57A1" w:rsidRPr="008039AD">
        <w:rPr>
          <w:rFonts w:ascii="Times New Roman" w:hAnsi="Times New Roman" w:cs="Times New Roman"/>
          <w:sz w:val="24"/>
          <w:szCs w:val="24"/>
        </w:rPr>
        <w:t>,</w:t>
      </w:r>
      <w:r w:rsidR="007C2C8D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Pr="008039AD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работы электронной площадки. </w:t>
      </w:r>
    </w:p>
    <w:p w14:paraId="43EC5894" w14:textId="77777777" w:rsidR="0014438E" w:rsidRPr="008039AD" w:rsidRDefault="0014438E" w:rsidP="0014438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Уведомление об отзыве Заявки должно быть подписано усиленной неквалифицированной электронной подписью Участника.</w:t>
      </w:r>
    </w:p>
    <w:p w14:paraId="5D0F02FA" w14:textId="77777777" w:rsidR="0014438E" w:rsidRPr="008039AD" w:rsidRDefault="0014438E" w:rsidP="0014438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4546AC0" w14:textId="77777777" w:rsidR="00456D91" w:rsidRPr="008039AD" w:rsidRDefault="00456D91" w:rsidP="00733D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9034D9" w14:textId="3D6F40FD" w:rsidR="0014438E" w:rsidRPr="008039AD" w:rsidRDefault="0014438E" w:rsidP="0051068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Форма, порядок, и сроки предоставления участникам предварительног</w:t>
      </w:r>
      <w:r w:rsidR="000B6D93" w:rsidRPr="008039AD">
        <w:rPr>
          <w:rFonts w:ascii="Times New Roman" w:hAnsi="Times New Roman" w:cs="Times New Roman"/>
          <w:b/>
          <w:sz w:val="24"/>
          <w:szCs w:val="24"/>
        </w:rPr>
        <w:t>о отбора разъяснений положений Д</w:t>
      </w:r>
      <w:r w:rsidRPr="008039AD">
        <w:rPr>
          <w:rFonts w:ascii="Times New Roman" w:hAnsi="Times New Roman" w:cs="Times New Roman"/>
          <w:b/>
          <w:sz w:val="24"/>
          <w:szCs w:val="24"/>
        </w:rPr>
        <w:t>окументации о проведении предварительного отбора</w:t>
      </w:r>
    </w:p>
    <w:p w14:paraId="58482E4A" w14:textId="77777777" w:rsidR="0014438E" w:rsidRPr="008039AD" w:rsidRDefault="0014438E" w:rsidP="0014438E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424B555" w14:textId="0DE6937B" w:rsidR="00C35E9F" w:rsidRPr="008039AD" w:rsidRDefault="008709A1" w:rsidP="00C35E9F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Л</w:t>
      </w:r>
      <w:r w:rsidR="00C35E9F" w:rsidRPr="008039AD">
        <w:rPr>
          <w:rFonts w:ascii="Times New Roman" w:hAnsi="Times New Roman" w:cs="Times New Roman"/>
          <w:sz w:val="24"/>
          <w:szCs w:val="24"/>
        </w:rPr>
        <w:t xml:space="preserve">юбое заинтересованное лицо 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вправе направить в </w:t>
      </w:r>
      <w:r w:rsidR="000F57A1" w:rsidRPr="008039AD">
        <w:rPr>
          <w:rFonts w:ascii="Times New Roman" w:hAnsi="Times New Roman" w:cs="Times New Roman"/>
          <w:sz w:val="24"/>
          <w:szCs w:val="24"/>
        </w:rPr>
        <w:t>о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рган по ведению </w:t>
      </w:r>
      <w:r w:rsidR="000F57A1" w:rsidRPr="008039AD">
        <w:rPr>
          <w:rFonts w:ascii="Times New Roman" w:hAnsi="Times New Roman" w:cs="Times New Roman"/>
          <w:sz w:val="24"/>
          <w:szCs w:val="24"/>
        </w:rPr>
        <w:t xml:space="preserve">реестра квалифицированных подрядных организаций </w:t>
      </w:r>
      <w:r w:rsidR="00857C24" w:rsidRPr="008039AD">
        <w:rPr>
          <w:rFonts w:ascii="Times New Roman" w:hAnsi="Times New Roman" w:cs="Times New Roman"/>
          <w:sz w:val="24"/>
          <w:szCs w:val="24"/>
        </w:rPr>
        <w:t>запрос о разъяснении Д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окументации </w:t>
      </w:r>
      <w:r w:rsidR="00894CC4" w:rsidRPr="008039AD">
        <w:rPr>
          <w:rFonts w:ascii="Times New Roman" w:hAnsi="Times New Roman" w:cs="Times New Roman"/>
          <w:sz w:val="24"/>
          <w:szCs w:val="24"/>
        </w:rPr>
        <w:t xml:space="preserve">о </w:t>
      </w:r>
      <w:r w:rsidR="000B6D93" w:rsidRPr="008039AD">
        <w:rPr>
          <w:rFonts w:ascii="Times New Roman" w:hAnsi="Times New Roman" w:cs="Times New Roman"/>
          <w:sz w:val="24"/>
          <w:szCs w:val="24"/>
        </w:rPr>
        <w:t>проведении предварительного отбора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(далее – Запрос)</w:t>
      </w:r>
      <w:r w:rsidR="000F57A1" w:rsidRPr="008039AD">
        <w:rPr>
          <w:rFonts w:ascii="Times New Roman" w:hAnsi="Times New Roman" w:cs="Times New Roman"/>
          <w:sz w:val="24"/>
          <w:szCs w:val="24"/>
        </w:rPr>
        <w:t>.</w:t>
      </w:r>
    </w:p>
    <w:p w14:paraId="6F4D5FA8" w14:textId="058BA78F" w:rsidR="00C35E9F" w:rsidRPr="008039AD" w:rsidRDefault="003C67F8" w:rsidP="0056384B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Запрос направляется в виде электронного документа через 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сайт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 xml:space="preserve">а электронной площадки </w:t>
      </w:r>
      <w:r w:rsidR="00C35E9F" w:rsidRPr="008039AD">
        <w:rPr>
          <w:rFonts w:ascii="Times New Roman" w:hAnsi="Times New Roman" w:cs="Times New Roman"/>
          <w:sz w:val="24"/>
          <w:szCs w:val="24"/>
        </w:rPr>
        <w:t>в соответствии с регламентом работы электронной площадки</w:t>
      </w:r>
      <w:r w:rsidRPr="008039AD">
        <w:rPr>
          <w:rFonts w:ascii="Times New Roman" w:hAnsi="Times New Roman" w:cs="Times New Roman"/>
          <w:sz w:val="24"/>
          <w:szCs w:val="24"/>
        </w:rPr>
        <w:t>.</w:t>
      </w:r>
      <w:r w:rsidR="00C35E9F" w:rsidRPr="00803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A3C05" w14:textId="0B3680B4" w:rsidR="005537D6" w:rsidRPr="005537D6" w:rsidRDefault="003C67F8" w:rsidP="00A3382A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D6">
        <w:rPr>
          <w:rFonts w:ascii="Times New Roman" w:hAnsi="Times New Roman" w:cs="Times New Roman"/>
          <w:b/>
          <w:sz w:val="24"/>
          <w:szCs w:val="24"/>
        </w:rPr>
        <w:t>Запрос</w:t>
      </w:r>
      <w:r w:rsidR="00894CC4" w:rsidRPr="005537D6">
        <w:rPr>
          <w:rFonts w:ascii="Times New Roman" w:hAnsi="Times New Roman" w:cs="Times New Roman"/>
          <w:b/>
          <w:sz w:val="24"/>
          <w:szCs w:val="24"/>
        </w:rPr>
        <w:t xml:space="preserve">ы принимаются до </w:t>
      </w:r>
      <w:r w:rsidR="00D404AC">
        <w:rPr>
          <w:rFonts w:ascii="Times New Roman" w:hAnsi="Times New Roman" w:cs="Times New Roman"/>
          <w:b/>
          <w:sz w:val="24"/>
          <w:szCs w:val="24"/>
        </w:rPr>
        <w:t>2</w:t>
      </w:r>
      <w:r w:rsidR="000B0903">
        <w:rPr>
          <w:rFonts w:ascii="Times New Roman" w:hAnsi="Times New Roman" w:cs="Times New Roman"/>
          <w:b/>
          <w:sz w:val="24"/>
          <w:szCs w:val="24"/>
        </w:rPr>
        <w:t>2</w:t>
      </w:r>
      <w:r w:rsidR="00D404AC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5537D6" w:rsidRPr="005537D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9076B">
        <w:rPr>
          <w:rFonts w:ascii="Times New Roman" w:hAnsi="Times New Roman" w:cs="Times New Roman"/>
          <w:b/>
          <w:sz w:val="24"/>
          <w:szCs w:val="24"/>
        </w:rPr>
        <w:t>8</w:t>
      </w:r>
      <w:r w:rsidR="005537D6" w:rsidRPr="005537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6C11CC2" w14:textId="1357BA6C" w:rsidR="003C67F8" w:rsidRPr="008039AD" w:rsidRDefault="00C35E9F" w:rsidP="003C67F8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3C67F8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>апрос поступил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в сроки, указанные в пункте </w:t>
      </w:r>
      <w:r w:rsidR="00894CC4" w:rsidRPr="008039AD">
        <w:rPr>
          <w:rFonts w:ascii="Times New Roman" w:hAnsi="Times New Roman" w:cs="Times New Roman"/>
          <w:sz w:val="24"/>
          <w:szCs w:val="24"/>
        </w:rPr>
        <w:t>3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94CC4" w:rsidRPr="008039AD">
        <w:rPr>
          <w:rFonts w:ascii="Times New Roman" w:hAnsi="Times New Roman" w:cs="Times New Roman"/>
          <w:sz w:val="24"/>
          <w:szCs w:val="24"/>
        </w:rPr>
        <w:t>раздела</w:t>
      </w:r>
      <w:r w:rsidRPr="008039AD">
        <w:rPr>
          <w:rFonts w:ascii="Times New Roman" w:hAnsi="Times New Roman" w:cs="Times New Roman"/>
          <w:sz w:val="24"/>
          <w:szCs w:val="24"/>
        </w:rPr>
        <w:t xml:space="preserve">, </w:t>
      </w:r>
      <w:r w:rsidR="003C67F8" w:rsidRPr="008039AD">
        <w:rPr>
          <w:rFonts w:ascii="Times New Roman" w:hAnsi="Times New Roman" w:cs="Times New Roman"/>
          <w:sz w:val="24"/>
          <w:szCs w:val="24"/>
        </w:rPr>
        <w:t>О</w:t>
      </w:r>
      <w:r w:rsidRPr="008039AD">
        <w:rPr>
          <w:rFonts w:ascii="Times New Roman" w:hAnsi="Times New Roman" w:cs="Times New Roman"/>
          <w:sz w:val="24"/>
          <w:szCs w:val="24"/>
        </w:rPr>
        <w:t xml:space="preserve">рган по ведению 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РКП </w:t>
      </w:r>
      <w:r w:rsidRPr="008039AD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8039AD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</w:t>
      </w:r>
      <w:r w:rsidR="003C67F8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апроса обязан опубликовать </w:t>
      </w:r>
      <w:r w:rsidR="008709A1" w:rsidRPr="008039AD">
        <w:rPr>
          <w:rFonts w:ascii="Times New Roman" w:hAnsi="Times New Roman" w:cs="Times New Roman"/>
          <w:sz w:val="24"/>
          <w:szCs w:val="24"/>
        </w:rPr>
        <w:t xml:space="preserve">на </w:t>
      </w:r>
      <w:r w:rsidR="002C1888" w:rsidRPr="008039A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039A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2C1888" w:rsidRPr="008039AD">
        <w:rPr>
          <w:rFonts w:ascii="Times New Roman" w:hAnsi="Times New Roman" w:cs="Times New Roman"/>
          <w:sz w:val="24"/>
          <w:szCs w:val="24"/>
        </w:rPr>
        <w:t xml:space="preserve">и </w:t>
      </w:r>
      <w:r w:rsidR="001F4302" w:rsidRPr="008039A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2347E2" w:rsidRPr="008039AD">
        <w:rPr>
          <w:rFonts w:ascii="Times New Roman" w:hAnsi="Times New Roman" w:cs="Times New Roman"/>
          <w:sz w:val="24"/>
          <w:szCs w:val="24"/>
        </w:rPr>
        <w:t>оператор</w:t>
      </w:r>
      <w:r w:rsidRPr="008039AD">
        <w:rPr>
          <w:rFonts w:ascii="Times New Roman" w:hAnsi="Times New Roman" w:cs="Times New Roman"/>
          <w:sz w:val="24"/>
          <w:szCs w:val="24"/>
        </w:rPr>
        <w:t>а электронной площадки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 разъяснения Д</w:t>
      </w:r>
      <w:r w:rsidRPr="008039AD">
        <w:rPr>
          <w:rFonts w:ascii="Times New Roman" w:hAnsi="Times New Roman" w:cs="Times New Roman"/>
          <w:sz w:val="24"/>
          <w:szCs w:val="24"/>
        </w:rPr>
        <w:t xml:space="preserve">окументации о проведении предварительного отбора без указания лица, от которого поступил </w:t>
      </w:r>
      <w:r w:rsidR="008709A1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апрос. </w:t>
      </w:r>
    </w:p>
    <w:p w14:paraId="3978E7B0" w14:textId="77777777" w:rsidR="00C35E9F" w:rsidRPr="008039AD" w:rsidRDefault="00C35E9F" w:rsidP="00C35E9F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3C67F8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>апрос поступил позднее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894CC4" w:rsidRPr="008039AD">
        <w:rPr>
          <w:rFonts w:ascii="Times New Roman" w:hAnsi="Times New Roman" w:cs="Times New Roman"/>
          <w:sz w:val="24"/>
          <w:szCs w:val="24"/>
        </w:rPr>
        <w:t>даты</w:t>
      </w:r>
      <w:r w:rsidRPr="008039AD">
        <w:rPr>
          <w:rFonts w:ascii="Times New Roman" w:hAnsi="Times New Roman" w:cs="Times New Roman"/>
          <w:sz w:val="24"/>
          <w:szCs w:val="24"/>
        </w:rPr>
        <w:t xml:space="preserve">, </w:t>
      </w:r>
      <w:r w:rsidR="003C67F8" w:rsidRPr="008039AD">
        <w:rPr>
          <w:rFonts w:ascii="Times New Roman" w:hAnsi="Times New Roman" w:cs="Times New Roman"/>
          <w:sz w:val="24"/>
          <w:szCs w:val="24"/>
        </w:rPr>
        <w:t>указан</w:t>
      </w:r>
      <w:r w:rsidR="00894CC4" w:rsidRPr="008039AD">
        <w:rPr>
          <w:rFonts w:ascii="Times New Roman" w:hAnsi="Times New Roman" w:cs="Times New Roman"/>
          <w:sz w:val="24"/>
          <w:szCs w:val="24"/>
        </w:rPr>
        <w:t>ной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894CC4" w:rsidRPr="008039AD">
        <w:rPr>
          <w:rFonts w:ascii="Times New Roman" w:hAnsi="Times New Roman" w:cs="Times New Roman"/>
          <w:sz w:val="24"/>
          <w:szCs w:val="24"/>
        </w:rPr>
        <w:t>3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94CC4" w:rsidRPr="008039AD">
        <w:rPr>
          <w:rFonts w:ascii="Times New Roman" w:hAnsi="Times New Roman" w:cs="Times New Roman"/>
          <w:sz w:val="24"/>
          <w:szCs w:val="24"/>
        </w:rPr>
        <w:t>раздела</w:t>
      </w:r>
      <w:r w:rsidR="003C67F8" w:rsidRPr="008039AD">
        <w:rPr>
          <w:rFonts w:ascii="Times New Roman" w:hAnsi="Times New Roman" w:cs="Times New Roman"/>
          <w:sz w:val="24"/>
          <w:szCs w:val="24"/>
        </w:rPr>
        <w:t xml:space="preserve">, </w:t>
      </w:r>
      <w:r w:rsidRPr="008039AD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3C67F8" w:rsidRPr="008039AD">
        <w:rPr>
          <w:rFonts w:ascii="Times New Roman" w:hAnsi="Times New Roman" w:cs="Times New Roman"/>
          <w:sz w:val="24"/>
          <w:szCs w:val="24"/>
        </w:rPr>
        <w:t>З</w:t>
      </w:r>
      <w:r w:rsidRPr="008039AD">
        <w:rPr>
          <w:rFonts w:ascii="Times New Roman" w:hAnsi="Times New Roman" w:cs="Times New Roman"/>
          <w:sz w:val="24"/>
          <w:szCs w:val="24"/>
        </w:rPr>
        <w:t xml:space="preserve">апрос не рассматривается </w:t>
      </w:r>
      <w:r w:rsidR="003C67F8" w:rsidRPr="008039AD">
        <w:rPr>
          <w:rFonts w:ascii="Times New Roman" w:hAnsi="Times New Roman" w:cs="Times New Roman"/>
          <w:sz w:val="24"/>
          <w:szCs w:val="24"/>
        </w:rPr>
        <w:t>Органом по ведению РКП.</w:t>
      </w:r>
    </w:p>
    <w:p w14:paraId="6E5D2107" w14:textId="77777777" w:rsidR="00C35E9F" w:rsidRPr="008039AD" w:rsidRDefault="008240B2" w:rsidP="00C35E9F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Запрос должен быть подписан, усиленной неквалифицированной электронной подписью лица, направившего Запрос.</w:t>
      </w:r>
    </w:p>
    <w:p w14:paraId="05C8FE6F" w14:textId="77777777" w:rsidR="00C35E9F" w:rsidRDefault="008240B2" w:rsidP="00C35E9F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725BC" w:rsidRPr="008039AD">
        <w:rPr>
          <w:rFonts w:ascii="Times New Roman" w:hAnsi="Times New Roman" w:cs="Times New Roman"/>
          <w:sz w:val="24"/>
          <w:szCs w:val="24"/>
        </w:rPr>
        <w:t>.</w:t>
      </w:r>
    </w:p>
    <w:p w14:paraId="6069868A" w14:textId="77777777" w:rsidR="005537D6" w:rsidRPr="008039AD" w:rsidRDefault="005537D6" w:rsidP="005537D6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2155B7" w14:textId="77777777" w:rsidR="008240B2" w:rsidRPr="008039AD" w:rsidRDefault="008240B2" w:rsidP="00510680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предварительном отборе</w:t>
      </w:r>
    </w:p>
    <w:p w14:paraId="52E213EA" w14:textId="77777777" w:rsidR="008240B2" w:rsidRPr="008039AD" w:rsidRDefault="008240B2" w:rsidP="008240B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3172C5D" w14:textId="77777777" w:rsidR="00BB5131" w:rsidRPr="008039AD" w:rsidRDefault="0056384B" w:rsidP="0010455B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</w:t>
      </w:r>
      <w:r w:rsidR="0010455B" w:rsidRPr="008039AD">
        <w:rPr>
          <w:rFonts w:ascii="Times New Roman" w:hAnsi="Times New Roman" w:cs="Times New Roman"/>
          <w:b/>
          <w:sz w:val="24"/>
          <w:szCs w:val="24"/>
        </w:rPr>
        <w:t>З</w:t>
      </w:r>
      <w:r w:rsidRPr="008039AD">
        <w:rPr>
          <w:rFonts w:ascii="Times New Roman" w:hAnsi="Times New Roman" w:cs="Times New Roman"/>
          <w:b/>
          <w:sz w:val="24"/>
          <w:szCs w:val="24"/>
        </w:rPr>
        <w:t xml:space="preserve">аявок </w:t>
      </w:r>
    </w:p>
    <w:p w14:paraId="5B0DD548" w14:textId="10746805" w:rsidR="003E4B4C" w:rsidRPr="008039AD" w:rsidRDefault="00927235" w:rsidP="00197D1E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Заявки должны быть рассмотрены Комиссией до установленной в Извещении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 и Документацией</w:t>
      </w:r>
      <w:r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857C24" w:rsidRPr="008039AD">
        <w:rPr>
          <w:rFonts w:ascii="Times New Roman" w:hAnsi="Times New Roman" w:cs="Times New Roman"/>
          <w:sz w:val="24"/>
          <w:szCs w:val="24"/>
        </w:rPr>
        <w:t xml:space="preserve">о проведении предварительного отбора </w:t>
      </w:r>
      <w:r w:rsidRPr="008039AD">
        <w:rPr>
          <w:rFonts w:ascii="Times New Roman" w:hAnsi="Times New Roman" w:cs="Times New Roman"/>
          <w:sz w:val="24"/>
          <w:szCs w:val="24"/>
        </w:rPr>
        <w:t xml:space="preserve">даты окончания срока рассмотрения Заявок, </w:t>
      </w:r>
    </w:p>
    <w:p w14:paraId="6E65DA71" w14:textId="77777777" w:rsidR="00C14015" w:rsidRPr="008039AD" w:rsidRDefault="00423B22" w:rsidP="00C14015">
      <w:pPr>
        <w:pStyle w:val="ConsPlusNormal"/>
        <w:numPr>
          <w:ilvl w:val="1"/>
          <w:numId w:val="2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При проведении предварительного отбора какие-либо переговоры о таком отборе между членами </w:t>
      </w:r>
      <w:r w:rsidR="00C14015" w:rsidRPr="008039AD">
        <w:rPr>
          <w:rFonts w:ascii="Times New Roman" w:hAnsi="Times New Roman" w:cs="Times New Roman"/>
          <w:sz w:val="24"/>
          <w:szCs w:val="24"/>
        </w:rPr>
        <w:t>К</w:t>
      </w:r>
      <w:r w:rsidRPr="008039AD">
        <w:rPr>
          <w:rFonts w:ascii="Times New Roman" w:hAnsi="Times New Roman" w:cs="Times New Roman"/>
          <w:sz w:val="24"/>
          <w:szCs w:val="24"/>
        </w:rPr>
        <w:t xml:space="preserve">омиссии и </w:t>
      </w:r>
      <w:r w:rsidR="00C14015" w:rsidRPr="008039AD">
        <w:rPr>
          <w:rFonts w:ascii="Times New Roman" w:hAnsi="Times New Roman" w:cs="Times New Roman"/>
          <w:sz w:val="24"/>
          <w:szCs w:val="24"/>
        </w:rPr>
        <w:t>У</w:t>
      </w:r>
      <w:r w:rsidRPr="008039AD">
        <w:rPr>
          <w:rFonts w:ascii="Times New Roman" w:hAnsi="Times New Roman" w:cs="Times New Roman"/>
          <w:sz w:val="24"/>
          <w:szCs w:val="24"/>
        </w:rPr>
        <w:t>частниками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 не допускаются</w:t>
      </w:r>
      <w:r w:rsidRPr="008039AD">
        <w:rPr>
          <w:rFonts w:ascii="Times New Roman" w:hAnsi="Times New Roman" w:cs="Times New Roman"/>
          <w:sz w:val="24"/>
          <w:szCs w:val="24"/>
        </w:rPr>
        <w:t xml:space="preserve">. В случае нарушения указанного запрета проведение предварительного отбора может быть признано </w:t>
      </w:r>
      <w:r w:rsidRPr="008039AD">
        <w:rPr>
          <w:rFonts w:ascii="Times New Roman" w:hAnsi="Times New Roman" w:cs="Times New Roman"/>
          <w:sz w:val="24"/>
          <w:szCs w:val="24"/>
        </w:rPr>
        <w:lastRenderedPageBreak/>
        <w:t>недействительным в судебном порядке.</w:t>
      </w:r>
    </w:p>
    <w:p w14:paraId="547A0993" w14:textId="13F59D5F" w:rsidR="00C14015" w:rsidRPr="008039AD" w:rsidRDefault="00C14015" w:rsidP="00C14015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Комиссия рассматривает Заявки и Участников на их соответствие требованиям, установленным </w:t>
      </w:r>
      <w:r w:rsidR="000B6D93" w:rsidRPr="008039AD">
        <w:rPr>
          <w:rFonts w:ascii="Times New Roman" w:hAnsi="Times New Roman" w:cs="Times New Roman"/>
          <w:sz w:val="24"/>
          <w:szCs w:val="24"/>
        </w:rPr>
        <w:t>в Д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окументации </w:t>
      </w:r>
      <w:r w:rsidR="000B6D93" w:rsidRPr="008039AD">
        <w:rPr>
          <w:rFonts w:ascii="Times New Roman" w:hAnsi="Times New Roman" w:cs="Times New Roman"/>
          <w:sz w:val="24"/>
          <w:szCs w:val="24"/>
        </w:rPr>
        <w:t>о проведении предварительного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0B6D93" w:rsidRPr="008039AD">
        <w:rPr>
          <w:rFonts w:ascii="Times New Roman" w:hAnsi="Times New Roman" w:cs="Times New Roman"/>
          <w:sz w:val="24"/>
          <w:szCs w:val="24"/>
        </w:rPr>
        <w:t>а</w:t>
      </w:r>
      <w:r w:rsidRPr="008039AD">
        <w:rPr>
          <w:rFonts w:ascii="Times New Roman" w:hAnsi="Times New Roman" w:cs="Times New Roman"/>
          <w:sz w:val="24"/>
          <w:szCs w:val="24"/>
        </w:rPr>
        <w:t>.</w:t>
      </w:r>
    </w:p>
    <w:p w14:paraId="68CE353A" w14:textId="77777777" w:rsidR="00E877FA" w:rsidRPr="008039AD" w:rsidRDefault="00E877FA" w:rsidP="00E877FA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Комиссия принимает одно из следующих решений:</w:t>
      </w:r>
    </w:p>
    <w:p w14:paraId="49DCD054" w14:textId="77777777" w:rsidR="00E877FA" w:rsidRPr="008039AD" w:rsidRDefault="00E877FA" w:rsidP="00E877FA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а) включение Участника в реестр квалифицированных подрядных организаций;</w:t>
      </w:r>
    </w:p>
    <w:p w14:paraId="373113B0" w14:textId="77777777" w:rsidR="00C14015" w:rsidRPr="008039AD" w:rsidRDefault="00E877FA" w:rsidP="00E877F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б) отказ во включении Участника в реестр квалифицированных подрядных организаций.</w:t>
      </w:r>
    </w:p>
    <w:p w14:paraId="70CD135D" w14:textId="77777777" w:rsidR="00E877FA" w:rsidRPr="008039AD" w:rsidRDefault="00E877FA" w:rsidP="00E877FA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Решение Комиссии об отказе во включении Участника в реестр квалифицированных подрядных организаций принимается в следующих случаях:</w:t>
      </w:r>
    </w:p>
    <w:p w14:paraId="066CBB1E" w14:textId="58518DFB" w:rsidR="00E877FA" w:rsidRPr="008039AD" w:rsidRDefault="00E877FA" w:rsidP="00E877F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а) несоответствие Участника требованиям, установленным </w:t>
      </w:r>
      <w:r w:rsidR="000B6D93" w:rsidRPr="008039AD">
        <w:rPr>
          <w:rFonts w:ascii="Times New Roman" w:hAnsi="Times New Roman" w:cs="Times New Roman"/>
          <w:sz w:val="24"/>
          <w:szCs w:val="24"/>
        </w:rPr>
        <w:t>в Д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0B6D93" w:rsidRPr="008039AD">
        <w:rPr>
          <w:rFonts w:ascii="Times New Roman" w:hAnsi="Times New Roman" w:cs="Times New Roman"/>
          <w:sz w:val="24"/>
          <w:szCs w:val="24"/>
        </w:rPr>
        <w:t>проведении предварительного отбора</w:t>
      </w:r>
      <w:r w:rsidRPr="008039AD">
        <w:rPr>
          <w:rFonts w:ascii="Times New Roman" w:hAnsi="Times New Roman" w:cs="Times New Roman"/>
          <w:sz w:val="24"/>
          <w:szCs w:val="24"/>
        </w:rPr>
        <w:t>;</w:t>
      </w:r>
    </w:p>
    <w:p w14:paraId="145329C5" w14:textId="4B974386" w:rsidR="00E877FA" w:rsidRPr="008039AD" w:rsidRDefault="00E877FA" w:rsidP="00E877F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б) 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Pr="008039AD">
        <w:rPr>
          <w:rFonts w:ascii="Times New Roman" w:hAnsi="Times New Roman" w:cs="Times New Roman"/>
          <w:sz w:val="24"/>
          <w:szCs w:val="24"/>
        </w:rPr>
        <w:t>З</w:t>
      </w:r>
      <w:r w:rsidR="000B03A3" w:rsidRPr="008039AD">
        <w:rPr>
          <w:rFonts w:ascii="Times New Roman" w:hAnsi="Times New Roman" w:cs="Times New Roman"/>
          <w:sz w:val="24"/>
          <w:szCs w:val="24"/>
        </w:rPr>
        <w:t>аявки</w:t>
      </w:r>
      <w:r w:rsidRPr="008039AD">
        <w:rPr>
          <w:rFonts w:ascii="Times New Roman" w:hAnsi="Times New Roman" w:cs="Times New Roman"/>
          <w:sz w:val="24"/>
          <w:szCs w:val="24"/>
        </w:rPr>
        <w:t xml:space="preserve"> требованиям, 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2347E2" w:rsidRPr="008039AD">
        <w:rPr>
          <w:rFonts w:ascii="Times New Roman" w:hAnsi="Times New Roman" w:cs="Times New Roman"/>
          <w:sz w:val="24"/>
          <w:szCs w:val="24"/>
        </w:rPr>
        <w:t>в Д</w:t>
      </w:r>
      <w:r w:rsidR="000B03A3" w:rsidRPr="008039AD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2347E2" w:rsidRPr="008039AD">
        <w:rPr>
          <w:rFonts w:ascii="Times New Roman" w:hAnsi="Times New Roman" w:cs="Times New Roman"/>
          <w:sz w:val="24"/>
          <w:szCs w:val="24"/>
        </w:rPr>
        <w:t>проведении предварительного отбора</w:t>
      </w:r>
      <w:r w:rsidRPr="008039AD">
        <w:rPr>
          <w:rFonts w:ascii="Times New Roman" w:hAnsi="Times New Roman" w:cs="Times New Roman"/>
          <w:sz w:val="24"/>
          <w:szCs w:val="24"/>
        </w:rPr>
        <w:t>;</w:t>
      </w:r>
    </w:p>
    <w:p w14:paraId="55762310" w14:textId="77777777" w:rsidR="00E877FA" w:rsidRPr="008039AD" w:rsidRDefault="00E877FA" w:rsidP="00E877F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в) установление факта представления Участником недостоверной информации (сведений, документов) в составе Заявки.</w:t>
      </w:r>
    </w:p>
    <w:p w14:paraId="302BF501" w14:textId="302F0B8E" w:rsidR="00E877FA" w:rsidRPr="008039AD" w:rsidRDefault="009C25BF" w:rsidP="003C53CE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Не</w:t>
      </w:r>
      <w:r w:rsidR="008F147D">
        <w:rPr>
          <w:rFonts w:ascii="Times New Roman" w:hAnsi="Times New Roman" w:cs="Times New Roman"/>
          <w:sz w:val="24"/>
          <w:szCs w:val="24"/>
        </w:rPr>
        <w:t xml:space="preserve"> </w:t>
      </w:r>
      <w:r w:rsidRPr="008039AD"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 по иным основаниям, кро</w:t>
      </w:r>
      <w:r w:rsidR="00E07357">
        <w:rPr>
          <w:rFonts w:ascii="Times New Roman" w:hAnsi="Times New Roman" w:cs="Times New Roman"/>
          <w:sz w:val="24"/>
          <w:szCs w:val="24"/>
        </w:rPr>
        <w:t>ме случаев, указанных в пункте 1</w:t>
      </w:r>
      <w:r w:rsidR="00E877FA" w:rsidRPr="008039AD">
        <w:rPr>
          <w:rFonts w:ascii="Times New Roman" w:hAnsi="Times New Roman" w:cs="Times New Roman"/>
          <w:sz w:val="24"/>
          <w:szCs w:val="24"/>
        </w:rPr>
        <w:t>.</w:t>
      </w:r>
      <w:r w:rsidR="00406F4E">
        <w:rPr>
          <w:rFonts w:ascii="Times New Roman" w:hAnsi="Times New Roman" w:cs="Times New Roman"/>
          <w:sz w:val="24"/>
          <w:szCs w:val="24"/>
        </w:rPr>
        <w:t>5</w:t>
      </w:r>
      <w:r w:rsidRPr="008039A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877FA" w:rsidRPr="008039AD">
        <w:rPr>
          <w:rFonts w:ascii="Times New Roman" w:hAnsi="Times New Roman" w:cs="Times New Roman"/>
          <w:sz w:val="24"/>
          <w:szCs w:val="24"/>
        </w:rPr>
        <w:t>Порядка</w:t>
      </w:r>
      <w:r w:rsidRPr="008039AD">
        <w:rPr>
          <w:rFonts w:ascii="Times New Roman" w:hAnsi="Times New Roman" w:cs="Times New Roman"/>
          <w:sz w:val="24"/>
          <w:szCs w:val="24"/>
        </w:rPr>
        <w:t>, не допускается.</w:t>
      </w:r>
    </w:p>
    <w:p w14:paraId="2162F930" w14:textId="431F8E40" w:rsidR="0038742A" w:rsidRPr="008039AD" w:rsidRDefault="0038742A" w:rsidP="0038742A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Орган по ведению РКП в течение 2 (двух) рабочих дней с даты принятия </w:t>
      </w:r>
      <w:r w:rsidR="00E47DDF" w:rsidRPr="008039AD">
        <w:rPr>
          <w:rFonts w:ascii="Times New Roman" w:hAnsi="Times New Roman" w:cs="Times New Roman"/>
          <w:sz w:val="24"/>
          <w:szCs w:val="24"/>
        </w:rPr>
        <w:t>решения, ука</w:t>
      </w:r>
      <w:r w:rsidR="00E07357">
        <w:rPr>
          <w:rFonts w:ascii="Times New Roman" w:hAnsi="Times New Roman" w:cs="Times New Roman"/>
          <w:sz w:val="24"/>
          <w:szCs w:val="24"/>
        </w:rPr>
        <w:t>за</w:t>
      </w:r>
      <w:r w:rsidR="00406F4E">
        <w:rPr>
          <w:rFonts w:ascii="Times New Roman" w:hAnsi="Times New Roman" w:cs="Times New Roman"/>
          <w:sz w:val="24"/>
          <w:szCs w:val="24"/>
        </w:rPr>
        <w:t>нного в подпункте «а» пункта 1.4</w:t>
      </w:r>
      <w:r w:rsidR="00E47DDF" w:rsidRPr="008039AD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0B03A3" w:rsidRPr="008039AD">
        <w:rPr>
          <w:rFonts w:ascii="Times New Roman" w:hAnsi="Times New Roman" w:cs="Times New Roman"/>
          <w:sz w:val="24"/>
          <w:szCs w:val="24"/>
        </w:rPr>
        <w:t>раздела</w:t>
      </w:r>
      <w:r w:rsidR="00E47DDF" w:rsidRPr="008039AD">
        <w:rPr>
          <w:rFonts w:ascii="Times New Roman" w:hAnsi="Times New Roman" w:cs="Times New Roman"/>
          <w:sz w:val="24"/>
          <w:szCs w:val="24"/>
        </w:rPr>
        <w:t>, включает информацию об Участнике</w:t>
      </w:r>
      <w:r w:rsidRPr="008039AD">
        <w:rPr>
          <w:rFonts w:ascii="Times New Roman" w:hAnsi="Times New Roman" w:cs="Times New Roman"/>
          <w:sz w:val="24"/>
          <w:szCs w:val="24"/>
        </w:rPr>
        <w:t xml:space="preserve"> в реестр квалифицированных подрядных организаций.</w:t>
      </w:r>
    </w:p>
    <w:p w14:paraId="6CFE6766" w14:textId="77777777" w:rsidR="00927235" w:rsidRPr="008039AD" w:rsidRDefault="00927235" w:rsidP="009272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81C9E3" w14:textId="77777777" w:rsidR="00E572FC" w:rsidRPr="008039AD" w:rsidRDefault="00E572FC" w:rsidP="00E572F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722ADC7C" w14:textId="17EAFE58" w:rsidR="00E572FC" w:rsidRPr="008039AD" w:rsidRDefault="00E572FC" w:rsidP="00E572F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к документации о</w:t>
      </w:r>
      <w:r w:rsidR="002347E2" w:rsidRPr="008039AD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Pr="008039AD">
        <w:rPr>
          <w:rFonts w:ascii="Times New Roman" w:hAnsi="Times New Roman" w:cs="Times New Roman"/>
          <w:sz w:val="24"/>
          <w:szCs w:val="24"/>
        </w:rPr>
        <w:t xml:space="preserve"> </w:t>
      </w:r>
      <w:r w:rsidR="002347E2" w:rsidRPr="008039AD">
        <w:rPr>
          <w:rFonts w:ascii="Times New Roman" w:hAnsi="Times New Roman" w:cs="Times New Roman"/>
          <w:sz w:val="24"/>
          <w:szCs w:val="24"/>
        </w:rPr>
        <w:t>предварительного отбора</w:t>
      </w:r>
    </w:p>
    <w:p w14:paraId="715964C6" w14:textId="77777777" w:rsidR="00E572FC" w:rsidRPr="008039AD" w:rsidRDefault="00E572FC" w:rsidP="00E572FC">
      <w:pPr>
        <w:ind w:left="584"/>
        <w:rPr>
          <w:rFonts w:ascii="Times New Roman" w:hAnsi="Times New Roman" w:cs="Times New Roman"/>
          <w:sz w:val="24"/>
          <w:szCs w:val="24"/>
        </w:rPr>
      </w:pPr>
    </w:p>
    <w:p w14:paraId="0D7BF725" w14:textId="1D3A2411" w:rsidR="00E572FC" w:rsidRPr="008039AD" w:rsidRDefault="00E572FC" w:rsidP="00E5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14:paraId="67C4F99E" w14:textId="77777777" w:rsidR="00E572FC" w:rsidRPr="008039AD" w:rsidRDefault="00E572FC" w:rsidP="00E5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НА УЧАСТИЕ В ПРЕДВАРИТЕЛЬНОМ ОТБОРЕ ПОДРЯДНЫХ ОРГАНИЗАЦИЙ</w:t>
      </w:r>
    </w:p>
    <w:p w14:paraId="0AA8FE90" w14:textId="5A866CFA" w:rsidR="00E572FC" w:rsidRPr="008039AD" w:rsidRDefault="00E572FC" w:rsidP="00E5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AD">
        <w:rPr>
          <w:rFonts w:ascii="Times New Roman" w:hAnsi="Times New Roman" w:cs="Times New Roman"/>
          <w:b/>
          <w:sz w:val="24"/>
          <w:szCs w:val="24"/>
        </w:rPr>
        <w:t>ПО ИЗВЕЩЕНИЮ № ___ ОТ __________________</w:t>
      </w:r>
      <w:r w:rsidR="00A56793" w:rsidRPr="008039AD">
        <w:rPr>
          <w:rFonts w:ascii="Times New Roman" w:hAnsi="Times New Roman" w:cs="Times New Roman"/>
          <w:b/>
          <w:sz w:val="24"/>
          <w:szCs w:val="24"/>
        </w:rPr>
        <w:t>*</w:t>
      </w:r>
    </w:p>
    <w:p w14:paraId="103A9DD3" w14:textId="77777777" w:rsidR="00E572FC" w:rsidRPr="008039AD" w:rsidRDefault="00E572FC" w:rsidP="00E572FC">
      <w:pPr>
        <w:ind w:left="584"/>
        <w:rPr>
          <w:rFonts w:ascii="Times New Roman" w:hAnsi="Times New Roman" w:cs="Times New Roman"/>
          <w:sz w:val="24"/>
          <w:szCs w:val="24"/>
        </w:rPr>
      </w:pPr>
    </w:p>
    <w:p w14:paraId="33C57461" w14:textId="1574DF79" w:rsidR="00E572FC" w:rsidRPr="008039AD" w:rsidRDefault="00E572FC" w:rsidP="00E572FC">
      <w:pPr>
        <w:ind w:left="584"/>
        <w:jc w:val="right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039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»</w:t>
      </w:r>
      <w:r w:rsidRPr="008039AD">
        <w:rPr>
          <w:rFonts w:ascii="Times New Roman" w:hAnsi="Times New Roman" w:cs="Times New Roman"/>
          <w:sz w:val="24"/>
          <w:szCs w:val="24"/>
        </w:rPr>
        <w:t xml:space="preserve"> ______________ 2</w:t>
      </w:r>
      <w:r w:rsidR="008E7BEB">
        <w:rPr>
          <w:rFonts w:ascii="Times New Roman" w:hAnsi="Times New Roman" w:cs="Times New Roman"/>
          <w:sz w:val="24"/>
          <w:szCs w:val="24"/>
        </w:rPr>
        <w:t>0__</w:t>
      </w:r>
      <w:r w:rsidRPr="008039AD">
        <w:rPr>
          <w:rFonts w:ascii="Times New Roman" w:hAnsi="Times New Roman" w:cs="Times New Roman"/>
          <w:sz w:val="24"/>
          <w:szCs w:val="24"/>
        </w:rPr>
        <w:t>года</w:t>
      </w:r>
    </w:p>
    <w:p w14:paraId="390E8714" w14:textId="2D51289F" w:rsidR="00E572FC" w:rsidRPr="008039AD" w:rsidRDefault="00E572FC" w:rsidP="00E572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Изучив условия Извещения о проведении предварительного отбора подрядных организаций № __________ от __________, и принимая установленные в нём требования и условия,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(указывается полное наименование, организационно правовая форма участника предварительного отбора или ФИО индивидуального предпринимателя)</w:t>
      </w:r>
      <w:r w:rsidRPr="008039A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039AD">
        <w:rPr>
          <w:rFonts w:ascii="Times New Roman" w:hAnsi="Times New Roman" w:cs="Times New Roman"/>
          <w:sz w:val="24"/>
          <w:szCs w:val="24"/>
        </w:rPr>
        <w:t xml:space="preserve"> в лице  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(указывается фамилия, имя, отчество (при наличии) представителя участника предварительного отбора – юридического лица)    действующего на основании (указывается документ, на основании которого действует представитель юридического лица или физического лица)</w:t>
      </w:r>
      <w:r w:rsidRPr="008039AD">
        <w:rPr>
          <w:rFonts w:ascii="Times New Roman" w:hAnsi="Times New Roman" w:cs="Times New Roman"/>
          <w:sz w:val="24"/>
          <w:szCs w:val="24"/>
        </w:rPr>
        <w:t xml:space="preserve">     просит рассмотреть заявку на участие в предварительном отборе подрядных организаций по предмету отбора 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(указывается предмет предварительного отбора) .</w:t>
      </w:r>
      <w:r w:rsidRPr="008039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7D60DBEF" w14:textId="04139A47" w:rsidR="00E572FC" w:rsidRPr="008039AD" w:rsidRDefault="00E572FC" w:rsidP="00E572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Документация о</w:t>
      </w:r>
      <w:r w:rsidR="002347E2" w:rsidRPr="008039AD">
        <w:rPr>
          <w:rFonts w:ascii="Times New Roman" w:hAnsi="Times New Roman" w:cs="Times New Roman"/>
          <w:sz w:val="24"/>
          <w:szCs w:val="24"/>
        </w:rPr>
        <w:t xml:space="preserve"> проведении предварительного отбора</w:t>
      </w:r>
      <w:r w:rsidRPr="008039AD">
        <w:rPr>
          <w:rFonts w:ascii="Times New Roman" w:hAnsi="Times New Roman" w:cs="Times New Roman"/>
          <w:sz w:val="24"/>
          <w:szCs w:val="24"/>
        </w:rPr>
        <w:t xml:space="preserve"> изучена в полном объеме и признана полной и достаточной для подготовки настоящей Заявки.</w:t>
      </w:r>
    </w:p>
    <w:p w14:paraId="07E25F95" w14:textId="64DF8228" w:rsidR="00E572FC" w:rsidRPr="008039AD" w:rsidRDefault="00E572FC" w:rsidP="00E572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информации и подтверждаем право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(указывается наименование органа по ведению реестра квалифицированных подрядных организаций) </w:t>
      </w:r>
      <w:r w:rsidRPr="008039AD">
        <w:rPr>
          <w:rFonts w:ascii="Times New Roman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14:paraId="12797F12" w14:textId="77777777" w:rsidR="00E572FC" w:rsidRPr="008039AD" w:rsidRDefault="00E572FC" w:rsidP="00E572FC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lastRenderedPageBreak/>
        <w:t>Сообщаем о себе следующее</w:t>
      </w:r>
      <w:r w:rsidRPr="008039AD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8039AD">
        <w:rPr>
          <w:rFonts w:ascii="Times New Roman" w:hAnsi="Times New Roman" w:cs="Times New Roman"/>
          <w:sz w:val="24"/>
          <w:szCs w:val="24"/>
        </w:rPr>
        <w:t>:</w:t>
      </w:r>
    </w:p>
    <w:p w14:paraId="5A0C81E5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Полное наименование организации и сведения об организационно-правовой форме (или Фамилия Имя Отчество (при наличии отчества) для индивидуального предпринимателя): __________________________________________________________</w:t>
      </w:r>
    </w:p>
    <w:p w14:paraId="2CE01C6A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Адрес юридического лица (или адрес места жительства – для индивидуального предпринимателя): _________________________________________________</w:t>
      </w:r>
    </w:p>
    <w:p w14:paraId="2CAEC967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Адрес для почтовых отправлений: ___________________________________________</w:t>
      </w:r>
    </w:p>
    <w:p w14:paraId="4871456A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</w:t>
      </w:r>
    </w:p>
    <w:p w14:paraId="3C80DAE9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</w:p>
    <w:p w14:paraId="365AE999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Учредители - полное наименование юридического лица и его организационно правовая форма (или ФИО для учредителя – физического лица)/ ИНН</w:t>
      </w:r>
      <w:r w:rsidRPr="008039AD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Pr="008039AD">
        <w:rPr>
          <w:rFonts w:ascii="Times New Roman" w:hAnsi="Times New Roman" w:cs="Times New Roman"/>
          <w:sz w:val="24"/>
          <w:szCs w:val="24"/>
        </w:rPr>
        <w:t>:</w:t>
      </w:r>
    </w:p>
    <w:p w14:paraId="58C05AF6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14:paraId="666E7B0A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14:paraId="37730926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14:paraId="5332BA77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ФИО членов коллегиального исполнительного органа/ ИНН</w:t>
      </w:r>
      <w:r w:rsidRPr="008039AD">
        <w:rPr>
          <w:rStyle w:val="af"/>
          <w:rFonts w:ascii="Times New Roman" w:hAnsi="Times New Roman" w:cs="Times New Roman"/>
          <w:sz w:val="24"/>
          <w:szCs w:val="24"/>
        </w:rPr>
        <w:footnoteReference w:id="3"/>
      </w:r>
      <w:r w:rsidRPr="008039AD">
        <w:rPr>
          <w:rFonts w:ascii="Times New Roman" w:hAnsi="Times New Roman" w:cs="Times New Roman"/>
          <w:sz w:val="24"/>
          <w:szCs w:val="24"/>
        </w:rPr>
        <w:t>:</w:t>
      </w:r>
    </w:p>
    <w:p w14:paraId="5C2841E4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14:paraId="0F74BFCB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14:paraId="0CEE7ACF" w14:textId="77777777" w:rsidR="00E572FC" w:rsidRPr="008039AD" w:rsidRDefault="00E572FC" w:rsidP="00E572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14:paraId="33EA032F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ФИО единоличного исполнительного органа/ ИНН</w:t>
      </w:r>
      <w:r w:rsidRPr="008039AD">
        <w:rPr>
          <w:rStyle w:val="af"/>
          <w:rFonts w:ascii="Times New Roman" w:hAnsi="Times New Roman" w:cs="Times New Roman"/>
          <w:sz w:val="24"/>
          <w:szCs w:val="24"/>
        </w:rPr>
        <w:footnoteReference w:id="4"/>
      </w:r>
      <w:r w:rsidRPr="008039AD">
        <w:rPr>
          <w:rFonts w:ascii="Times New Roman" w:hAnsi="Times New Roman" w:cs="Times New Roman"/>
          <w:sz w:val="24"/>
          <w:szCs w:val="24"/>
        </w:rPr>
        <w:t>:</w:t>
      </w:r>
    </w:p>
    <w:p w14:paraId="3388ED74" w14:textId="77777777" w:rsidR="00E572FC" w:rsidRPr="008039AD" w:rsidRDefault="00E572FC" w:rsidP="00E57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____________________________________/ИНН____________________________________,</w:t>
      </w:r>
    </w:p>
    <w:p w14:paraId="270A4AA4" w14:textId="77777777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ФИО лиц, уполномоченных действовать от имени участника предварительного отбора:</w:t>
      </w:r>
    </w:p>
    <w:p w14:paraId="50DE44B4" w14:textId="77777777" w:rsidR="00E572FC" w:rsidRPr="008039AD" w:rsidRDefault="00E572FC" w:rsidP="00E572FC">
      <w:pPr>
        <w:pStyle w:val="a4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а) ____________________________________________;</w:t>
      </w:r>
    </w:p>
    <w:p w14:paraId="79FE8009" w14:textId="77777777" w:rsidR="00E572FC" w:rsidRPr="008039AD" w:rsidRDefault="00E572FC" w:rsidP="00E572FC">
      <w:pPr>
        <w:pStyle w:val="a4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б) ____________________________________________;</w:t>
      </w:r>
    </w:p>
    <w:p w14:paraId="3382C086" w14:textId="77777777" w:rsidR="00E572FC" w:rsidRPr="008039AD" w:rsidRDefault="00E572FC" w:rsidP="00E572FC">
      <w:pPr>
        <w:pStyle w:val="a4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в) ____________________________________________;</w:t>
      </w:r>
    </w:p>
    <w:p w14:paraId="3A2093D8" w14:textId="77777777" w:rsidR="00E572FC" w:rsidRPr="008039AD" w:rsidRDefault="00E572FC" w:rsidP="00E572FC">
      <w:pPr>
        <w:pStyle w:val="a4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>г) ____________________________________________;</w:t>
      </w:r>
    </w:p>
    <w:p w14:paraId="0ED4A408" w14:textId="0E33782E" w:rsidR="00E572FC" w:rsidRPr="008039AD" w:rsidRDefault="00E572FC" w:rsidP="00E572FC">
      <w:pPr>
        <w:pStyle w:val="a4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      </w:t>
      </w:r>
      <w:r w:rsidR="00B13478"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039AD">
        <w:rPr>
          <w:rFonts w:ascii="Times New Roman" w:hAnsi="Times New Roman" w:cs="Times New Roman"/>
          <w:sz w:val="24"/>
          <w:szCs w:val="24"/>
        </w:rPr>
        <w:t>подтверждает соответствие требованиям</w:t>
      </w:r>
      <w:r w:rsidR="002347E2" w:rsidRPr="008039AD">
        <w:rPr>
          <w:rFonts w:ascii="Times New Roman" w:hAnsi="Times New Roman" w:cs="Times New Roman"/>
          <w:sz w:val="24"/>
          <w:szCs w:val="24"/>
        </w:rPr>
        <w:t>, установленным в Д</w:t>
      </w:r>
      <w:r w:rsidR="00571664" w:rsidRPr="008039AD">
        <w:rPr>
          <w:rFonts w:ascii="Times New Roman" w:hAnsi="Times New Roman" w:cs="Times New Roman"/>
          <w:sz w:val="24"/>
          <w:szCs w:val="24"/>
        </w:rPr>
        <w:t>окументации о проведении предварительного отбора.</w:t>
      </w:r>
    </w:p>
    <w:p w14:paraId="0EA5833A" w14:textId="77777777" w:rsidR="00E572FC" w:rsidRPr="008039AD" w:rsidRDefault="00E572FC" w:rsidP="00E572FC">
      <w:pPr>
        <w:pStyle w:val="a4"/>
        <w:tabs>
          <w:tab w:val="left" w:pos="284"/>
          <w:tab w:val="left" w:pos="993"/>
        </w:tabs>
        <w:spacing w:after="0" w:line="240" w:lineRule="auto"/>
        <w:ind w:left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A80402" w14:textId="0165F5F3" w:rsidR="00E572FC" w:rsidRPr="008039AD" w:rsidRDefault="00E572FC" w:rsidP="00E572F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AD"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(указываются перечень прилагаемых документов, перечисленных в </w:t>
      </w:r>
      <w:r w:rsidR="002E521A" w:rsidRPr="008039AD">
        <w:rPr>
          <w:rFonts w:ascii="Times New Roman" w:hAnsi="Times New Roman" w:cs="Times New Roman"/>
          <w:i/>
          <w:sz w:val="24"/>
          <w:szCs w:val="24"/>
          <w:u w:val="single"/>
        </w:rPr>
        <w:t>раздел</w:t>
      </w:r>
      <w:r w:rsidR="00545286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2E521A"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E521A" w:rsidRPr="008039A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VI</w:t>
      </w:r>
      <w:r w:rsidR="002E521A" w:rsidRPr="008039AD">
        <w:rPr>
          <w:rFonts w:ascii="Times New Roman" w:hAnsi="Times New Roman" w:cs="Times New Roman"/>
          <w:i/>
          <w:sz w:val="24"/>
          <w:szCs w:val="24"/>
          <w:u w:val="single"/>
        </w:rPr>
        <w:t>. Документации</w:t>
      </w:r>
      <w:r w:rsidR="00BF0EAC"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 проведении предварительного отбора</w:t>
      </w:r>
      <w:r w:rsidRPr="008039AD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</w:p>
    <w:p w14:paraId="52AA6F51" w14:textId="77777777" w:rsidR="00AD149A" w:rsidRDefault="00AD149A" w:rsidP="00AD149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6F7D5150" w14:textId="77777777" w:rsidR="00AD149A" w:rsidRDefault="00AD149A" w:rsidP="00AD149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30A0454C" w14:textId="77777777" w:rsidR="00AD149A" w:rsidRPr="00AD149A" w:rsidRDefault="00AD149A" w:rsidP="00AD149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D149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0F8F3CB2" w14:textId="77777777" w:rsidR="00AD149A" w:rsidRPr="00AD149A" w:rsidRDefault="00AD149A" w:rsidP="00AD149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D149A">
        <w:rPr>
          <w:rFonts w:ascii="Times New Roman" w:hAnsi="Times New Roman" w:cs="Times New Roman"/>
          <w:sz w:val="24"/>
          <w:szCs w:val="24"/>
        </w:rPr>
        <w:t>к документации о проведении предварительного отбора</w:t>
      </w:r>
    </w:p>
    <w:p w14:paraId="0518221A" w14:textId="77777777" w:rsidR="00AD149A" w:rsidRPr="00AD149A" w:rsidRDefault="00AD149A" w:rsidP="00AD149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14:paraId="09E10415" w14:textId="77777777" w:rsidR="00AD149A" w:rsidRPr="00AD149A" w:rsidRDefault="00AD149A" w:rsidP="00AD149A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65BCB" w14:textId="77777777" w:rsidR="00AD149A" w:rsidRPr="00AD149A" w:rsidRDefault="00AD149A" w:rsidP="00AD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9A">
        <w:rPr>
          <w:rFonts w:ascii="Times New Roman" w:hAnsi="Times New Roman" w:cs="Times New Roman"/>
          <w:b/>
          <w:sz w:val="24"/>
          <w:szCs w:val="24"/>
        </w:rPr>
        <w:t xml:space="preserve">ФОРМА ШТАТНО-СПИСОЧНОГО СОСТАВА СОТРУДНИКОВ </w:t>
      </w:r>
    </w:p>
    <w:p w14:paraId="29DC3D22" w14:textId="77777777" w:rsidR="00AD149A" w:rsidRPr="00AD149A" w:rsidRDefault="00AD149A" w:rsidP="00AD149A">
      <w:pPr>
        <w:spacing w:after="1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12218A6" w14:textId="5FADEE0D" w:rsidR="00AD149A" w:rsidRPr="00AD149A" w:rsidRDefault="00AD149A" w:rsidP="00AD149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49A">
        <w:rPr>
          <w:rFonts w:ascii="Times New Roman" w:eastAsia="Times New Roman" w:hAnsi="Times New Roman" w:cs="Times New Roman"/>
          <w:bCs/>
          <w:lang w:eastAsia="ru-RU"/>
        </w:rPr>
        <w:lastRenderedPageBreak/>
        <w:t>Участник предварительного отбора подрядных организаций:</w:t>
      </w:r>
      <w:r w:rsidRPr="00AD1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14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>(указывается полное наименование и организационно правовая форма для юридического лица или Фамилия Имя Отчество (при наличии отчества) для и</w:t>
      </w:r>
      <w:r w:rsidR="00D404A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>ндивидуального предпринимателя)</w:t>
      </w:r>
      <w:r w:rsidRPr="00AD14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tbl>
      <w:tblPr>
        <w:tblW w:w="10206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AD149A" w:rsidRPr="00AD149A" w14:paraId="0A381146" w14:textId="77777777" w:rsidTr="00EA7D08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183CDF" w14:textId="77777777" w:rsidR="00AD149A" w:rsidRPr="00AD149A" w:rsidRDefault="00AD149A" w:rsidP="00AD149A">
            <w:pPr>
              <w:ind w:left="-113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E40312" w14:textId="77777777" w:rsidR="00AD149A" w:rsidRPr="00AD149A" w:rsidRDefault="00AD149A" w:rsidP="00AD149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</w:t>
            </w: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56702A" w14:textId="77777777" w:rsidR="00AD149A" w:rsidRPr="00AD149A" w:rsidRDefault="00AD149A" w:rsidP="00AD149A">
            <w:pPr>
              <w:ind w:left="-2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19DA4D" w14:textId="77777777" w:rsidR="00AD149A" w:rsidRPr="00AD149A" w:rsidRDefault="00AD149A" w:rsidP="00AD149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D8C444" w14:textId="77777777" w:rsidR="00AD149A" w:rsidRPr="00AD149A" w:rsidRDefault="00AD149A" w:rsidP="00AD149A">
            <w:pPr>
              <w:ind w:left="103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дан</w:t>
            </w: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EE4E21" w14:textId="77777777" w:rsidR="00AD149A" w:rsidRPr="00AD149A" w:rsidRDefault="00AD149A" w:rsidP="00AD149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AD149A" w:rsidRPr="00AD149A" w14:paraId="17BF67FF" w14:textId="77777777" w:rsidTr="00EA7D08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FB5045" w14:textId="77777777" w:rsidR="00AD149A" w:rsidRPr="00AD149A" w:rsidRDefault="00AD149A" w:rsidP="00AD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43367D" w14:textId="77777777" w:rsidR="00AD149A" w:rsidRPr="00AD149A" w:rsidRDefault="00AD149A" w:rsidP="00AD149A">
            <w:pPr>
              <w:ind w:left="-19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8E47EE" w14:textId="77777777" w:rsidR="00AD149A" w:rsidRPr="00AD149A" w:rsidRDefault="00AD149A" w:rsidP="00AD149A">
            <w:pPr>
              <w:ind w:left="-2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6A4C4D" w14:textId="77777777" w:rsidR="00AD149A" w:rsidRPr="00AD149A" w:rsidRDefault="00AD149A" w:rsidP="00AD149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FE13D1" w14:textId="77777777" w:rsidR="00AD149A" w:rsidRPr="00AD149A" w:rsidRDefault="00AD149A" w:rsidP="00AD149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4B1DB4" w14:textId="77777777" w:rsidR="00AD149A" w:rsidRPr="00AD149A" w:rsidRDefault="00AD149A" w:rsidP="00AD149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D149A" w:rsidRPr="00AD149A" w14:paraId="73360052" w14:textId="77777777" w:rsidTr="00EA7D08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560CE" w14:textId="77777777" w:rsidR="00AD149A" w:rsidRPr="00AD149A" w:rsidRDefault="00AD149A" w:rsidP="00AD149A">
            <w:pPr>
              <w:shd w:val="clear" w:color="auto" w:fill="FFFFFF"/>
              <w:ind w:left="-182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F7708" w14:textId="77777777" w:rsidR="00AD149A" w:rsidRPr="00AD149A" w:rsidRDefault="00AD149A" w:rsidP="00AD149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65097" w14:textId="77777777" w:rsidR="00AD149A" w:rsidRPr="00AD149A" w:rsidRDefault="00AD149A" w:rsidP="00AD149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E6CCC" w14:textId="77777777" w:rsidR="00AD149A" w:rsidRPr="00AD149A" w:rsidRDefault="00AD149A" w:rsidP="00AD149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0B3EF" w14:textId="77777777" w:rsidR="00AD149A" w:rsidRPr="00AD149A" w:rsidRDefault="00AD149A" w:rsidP="00AD149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3D241" w14:textId="77777777" w:rsidR="00AD149A" w:rsidRPr="00AD149A" w:rsidRDefault="00AD149A" w:rsidP="00AD149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B73B87" w14:textId="77777777" w:rsidR="00AD149A" w:rsidRPr="00AD149A" w:rsidRDefault="00AD149A" w:rsidP="00AD149A">
      <w:pPr>
        <w:shd w:val="clear" w:color="auto" w:fill="FFFFFF"/>
        <w:ind w:right="-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73A00F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Примечание:</w:t>
      </w:r>
    </w:p>
    <w:p w14:paraId="3FD01639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Данные формируются в разрезе каждого сотрудника, удовлетворяющего требованиям к минимальному количеству квалифицированного персонала, установленным органом по ведению реестра квалифицированных подрядных организаций в пункте «о» раздела </w:t>
      </w:r>
      <w:r w:rsidRPr="00AD149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V</w:t>
      </w: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Документации о проведении предварительного отбора.</w:t>
      </w:r>
    </w:p>
    <w:p w14:paraId="2CF15A15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Табличная форма включает в себя следующие данные:</w:t>
      </w:r>
    </w:p>
    <w:p w14:paraId="42199525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в графе «№ п/п» указывается номер строки по порядку;</w:t>
      </w:r>
    </w:p>
    <w:p w14:paraId="6A7B8B26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 в графе «Фамилия, имя, отчество работника» указываются фамилия имя и отчество (при наличии отчества) сотрудника;</w:t>
      </w:r>
    </w:p>
    <w:p w14:paraId="2096216D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 в графе «Образование» указываются сведения об образовании и полученной специальности сотрудника, соответствующие данным предоставляемого диплома или другого документа об образовании;</w:t>
      </w:r>
    </w:p>
    <w:p w14:paraId="3A8D064D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в графе «Должность» указываются сведения о должности сотрудника, занимаемой в данной организации, соответствующие сведениям трудового договора;</w:t>
      </w:r>
    </w:p>
    <w:p w14:paraId="4F377830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в графе «Стаж работы в данной или аналогичной должности, лет» указываются сведения о стаже работы сотрудника в требуемой должности, которые должны соответствовать сведениям в документах, предоставляемых участником предварительного отбора (трудовым книжкам, дипломам, трудовым договорам);</w:t>
      </w:r>
    </w:p>
    <w:p w14:paraId="1E0A9677" w14:textId="77777777" w:rsidR="00AD149A" w:rsidRP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14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в графе «Наличие необходимых сертификатов, лицензий, наличие удостоверений по соответствующим допускам» указываются сведения об имеющихся у сотрудника сертификатах, разрешений и пр. документов,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организаций.</w:t>
      </w:r>
    </w:p>
    <w:p w14:paraId="173B2295" w14:textId="77777777" w:rsidR="00AD149A" w:rsidRPr="00AD149A" w:rsidRDefault="00AD149A" w:rsidP="00AD14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33970A98" w14:textId="77777777" w:rsidR="00A56793" w:rsidRPr="008039AD" w:rsidRDefault="00A56793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sectPr w:rsidR="00A56793" w:rsidRPr="008039AD" w:rsidSect="008F147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85284" w14:textId="77777777" w:rsidR="00EA0C50" w:rsidRDefault="00EA0C50" w:rsidP="009E4821">
      <w:pPr>
        <w:spacing w:after="0" w:line="240" w:lineRule="auto"/>
      </w:pPr>
      <w:r>
        <w:separator/>
      </w:r>
    </w:p>
  </w:endnote>
  <w:endnote w:type="continuationSeparator" w:id="0">
    <w:p w14:paraId="552FEEBA" w14:textId="77777777" w:rsidR="00EA0C50" w:rsidRDefault="00EA0C50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589A8" w14:textId="77777777" w:rsidR="00EA0C50" w:rsidRDefault="00EA0C50" w:rsidP="009E4821">
      <w:pPr>
        <w:spacing w:after="0" w:line="240" w:lineRule="auto"/>
      </w:pPr>
      <w:r>
        <w:separator/>
      </w:r>
    </w:p>
  </w:footnote>
  <w:footnote w:type="continuationSeparator" w:id="0">
    <w:p w14:paraId="2DE44C71" w14:textId="77777777" w:rsidR="00EA0C50" w:rsidRDefault="00EA0C50" w:rsidP="009E4821">
      <w:pPr>
        <w:spacing w:after="0" w:line="240" w:lineRule="auto"/>
      </w:pPr>
      <w:r>
        <w:continuationSeparator/>
      </w:r>
    </w:p>
  </w:footnote>
  <w:footnote w:id="1">
    <w:p w14:paraId="477D56CF" w14:textId="77777777" w:rsidR="00AE2388" w:rsidRPr="004F1A64" w:rsidRDefault="00AE2388" w:rsidP="00E572FC">
      <w:pPr>
        <w:pStyle w:val="ad"/>
        <w:ind w:firstLine="0"/>
        <w:rPr>
          <w:rFonts w:ascii="Times New Roman" w:hAnsi="Times New Roman" w:cs="Times New Roman"/>
        </w:rPr>
      </w:pPr>
      <w:r w:rsidRPr="004F1A64">
        <w:rPr>
          <w:rStyle w:val="af"/>
          <w:rFonts w:ascii="Times New Roman" w:hAnsi="Times New Roman" w:cs="Times New Roman"/>
        </w:rPr>
        <w:footnoteRef/>
      </w:r>
      <w:r w:rsidRPr="004F1A64">
        <w:rPr>
          <w:rFonts w:ascii="Times New Roman" w:hAnsi="Times New Roman" w:cs="Times New Roman"/>
        </w:rPr>
        <w:t xml:space="preserve"> Данный раздел рекомендуемой формы заявки может быть дополнен сведениями (по усмотрению органа по ведению реестра квалифицированных подрядчиков). </w:t>
      </w:r>
    </w:p>
  </w:footnote>
  <w:footnote w:id="2">
    <w:p w14:paraId="2E782A4D" w14:textId="77777777" w:rsidR="00AE2388" w:rsidRPr="00E94A4F" w:rsidRDefault="00AE2388" w:rsidP="00E572FC">
      <w:pPr>
        <w:pStyle w:val="ad"/>
        <w:ind w:firstLine="0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E94A4F">
        <w:rPr>
          <w:rFonts w:ascii="Times New Roman" w:hAnsi="Times New Roman" w:cs="Times New Roman"/>
        </w:rPr>
        <w:t>Графа является обязательной для заполнения только для участников - юридических лиц.</w:t>
      </w:r>
    </w:p>
  </w:footnote>
  <w:footnote w:id="3">
    <w:p w14:paraId="52FBA36A" w14:textId="77777777" w:rsidR="00AE2388" w:rsidRPr="00E94A4F" w:rsidRDefault="00AE2388" w:rsidP="00E572FC">
      <w:pPr>
        <w:pStyle w:val="ad"/>
        <w:ind w:firstLine="0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E94A4F">
        <w:rPr>
          <w:rFonts w:ascii="Times New Roman" w:hAnsi="Times New Roman" w:cs="Times New Roman"/>
        </w:rPr>
        <w:t>Графа является обязательной для заполнения только для участников - юридических лиц.</w:t>
      </w:r>
    </w:p>
  </w:footnote>
  <w:footnote w:id="4">
    <w:p w14:paraId="1AB8F260" w14:textId="77777777" w:rsidR="00AE2388" w:rsidRDefault="00AE2388" w:rsidP="00E572FC">
      <w:pPr>
        <w:pStyle w:val="ad"/>
        <w:ind w:firstLine="0"/>
      </w:pPr>
      <w:r>
        <w:rPr>
          <w:rStyle w:val="af"/>
        </w:rPr>
        <w:footnoteRef/>
      </w:r>
      <w:r>
        <w:t xml:space="preserve"> </w:t>
      </w:r>
      <w:r w:rsidRPr="00E94A4F">
        <w:rPr>
          <w:rFonts w:ascii="Times New Roman" w:hAnsi="Times New Roman" w:cs="Times New Roman"/>
        </w:rPr>
        <w:t>Графа является обязательной для заполнения только для участников - юридических лиц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bCs/>
        <w:color w:val="000000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b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9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5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EC63F6"/>
    <w:multiLevelType w:val="hybridMultilevel"/>
    <w:tmpl w:val="51CC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26"/>
  </w:num>
  <w:num w:numId="5">
    <w:abstractNumId w:val="15"/>
  </w:num>
  <w:num w:numId="6">
    <w:abstractNumId w:val="27"/>
  </w:num>
  <w:num w:numId="7">
    <w:abstractNumId w:val="11"/>
  </w:num>
  <w:num w:numId="8">
    <w:abstractNumId w:val="17"/>
  </w:num>
  <w:num w:numId="9">
    <w:abstractNumId w:val="18"/>
  </w:num>
  <w:num w:numId="10">
    <w:abstractNumId w:val="23"/>
  </w:num>
  <w:num w:numId="11">
    <w:abstractNumId w:val="10"/>
  </w:num>
  <w:num w:numId="12">
    <w:abstractNumId w:val="14"/>
  </w:num>
  <w:num w:numId="13">
    <w:abstractNumId w:val="16"/>
  </w:num>
  <w:num w:numId="14">
    <w:abstractNumId w:val="3"/>
  </w:num>
  <w:num w:numId="15">
    <w:abstractNumId w:val="12"/>
  </w:num>
  <w:num w:numId="16">
    <w:abstractNumId w:val="4"/>
  </w:num>
  <w:num w:numId="17">
    <w:abstractNumId w:val="24"/>
  </w:num>
  <w:num w:numId="18">
    <w:abstractNumId w:val="25"/>
  </w:num>
  <w:num w:numId="19">
    <w:abstractNumId w:val="22"/>
  </w:num>
  <w:num w:numId="20">
    <w:abstractNumId w:val="9"/>
  </w:num>
  <w:num w:numId="21">
    <w:abstractNumId w:val="20"/>
  </w:num>
  <w:num w:numId="22">
    <w:abstractNumId w:val="7"/>
  </w:num>
  <w:num w:numId="23">
    <w:abstractNumId w:val="8"/>
  </w:num>
  <w:num w:numId="24">
    <w:abstractNumId w:val="5"/>
  </w:num>
  <w:num w:numId="25">
    <w:abstractNumId w:val="0"/>
  </w:num>
  <w:num w:numId="26">
    <w:abstractNumId w:val="1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2038F"/>
    <w:rsid w:val="00031801"/>
    <w:rsid w:val="00033769"/>
    <w:rsid w:val="00037A8D"/>
    <w:rsid w:val="000421C7"/>
    <w:rsid w:val="000558F3"/>
    <w:rsid w:val="000758C1"/>
    <w:rsid w:val="00082907"/>
    <w:rsid w:val="00085744"/>
    <w:rsid w:val="000B03A3"/>
    <w:rsid w:val="000B0903"/>
    <w:rsid w:val="000B589E"/>
    <w:rsid w:val="000B6D93"/>
    <w:rsid w:val="000C1235"/>
    <w:rsid w:val="000D317F"/>
    <w:rsid w:val="000E04AA"/>
    <w:rsid w:val="000F57A1"/>
    <w:rsid w:val="000F72C6"/>
    <w:rsid w:val="00102715"/>
    <w:rsid w:val="0010455B"/>
    <w:rsid w:val="00115390"/>
    <w:rsid w:val="0012043A"/>
    <w:rsid w:val="00131B55"/>
    <w:rsid w:val="0013483D"/>
    <w:rsid w:val="0014438E"/>
    <w:rsid w:val="00144A75"/>
    <w:rsid w:val="00147F12"/>
    <w:rsid w:val="00152B5B"/>
    <w:rsid w:val="001608A9"/>
    <w:rsid w:val="001760B8"/>
    <w:rsid w:val="00185AD0"/>
    <w:rsid w:val="00197D1E"/>
    <w:rsid w:val="001B2627"/>
    <w:rsid w:val="001B7599"/>
    <w:rsid w:val="001C2535"/>
    <w:rsid w:val="001E0AA3"/>
    <w:rsid w:val="001E2B29"/>
    <w:rsid w:val="001F4302"/>
    <w:rsid w:val="0020544E"/>
    <w:rsid w:val="00207A81"/>
    <w:rsid w:val="00210641"/>
    <w:rsid w:val="002248E8"/>
    <w:rsid w:val="002347E2"/>
    <w:rsid w:val="00234F4A"/>
    <w:rsid w:val="002412B3"/>
    <w:rsid w:val="002457D5"/>
    <w:rsid w:val="0024624E"/>
    <w:rsid w:val="002545C0"/>
    <w:rsid w:val="0028092B"/>
    <w:rsid w:val="00283FAE"/>
    <w:rsid w:val="002870C9"/>
    <w:rsid w:val="00287B0F"/>
    <w:rsid w:val="00290990"/>
    <w:rsid w:val="002A4012"/>
    <w:rsid w:val="002A69C4"/>
    <w:rsid w:val="002C1888"/>
    <w:rsid w:val="002C6B86"/>
    <w:rsid w:val="002D575F"/>
    <w:rsid w:val="002E521A"/>
    <w:rsid w:val="002F32B2"/>
    <w:rsid w:val="00302095"/>
    <w:rsid w:val="00322680"/>
    <w:rsid w:val="003250E6"/>
    <w:rsid w:val="00332678"/>
    <w:rsid w:val="00337C8E"/>
    <w:rsid w:val="00347876"/>
    <w:rsid w:val="003716B7"/>
    <w:rsid w:val="0037604D"/>
    <w:rsid w:val="003803CD"/>
    <w:rsid w:val="003840CC"/>
    <w:rsid w:val="00384362"/>
    <w:rsid w:val="0038742A"/>
    <w:rsid w:val="003A4E26"/>
    <w:rsid w:val="003B0F0B"/>
    <w:rsid w:val="003B5555"/>
    <w:rsid w:val="003B771C"/>
    <w:rsid w:val="003C40FF"/>
    <w:rsid w:val="003C53CE"/>
    <w:rsid w:val="003C67F8"/>
    <w:rsid w:val="003D6C67"/>
    <w:rsid w:val="003E4B4C"/>
    <w:rsid w:val="003F1932"/>
    <w:rsid w:val="00406F4E"/>
    <w:rsid w:val="00423B22"/>
    <w:rsid w:val="00426364"/>
    <w:rsid w:val="004326A1"/>
    <w:rsid w:val="00434B65"/>
    <w:rsid w:val="004461D2"/>
    <w:rsid w:val="00447A6C"/>
    <w:rsid w:val="00447DD5"/>
    <w:rsid w:val="00456D91"/>
    <w:rsid w:val="00463C67"/>
    <w:rsid w:val="0046433D"/>
    <w:rsid w:val="00471F85"/>
    <w:rsid w:val="00472EAA"/>
    <w:rsid w:val="00480630"/>
    <w:rsid w:val="004907C1"/>
    <w:rsid w:val="00493503"/>
    <w:rsid w:val="004A4A46"/>
    <w:rsid w:val="004B4ED0"/>
    <w:rsid w:val="004C2027"/>
    <w:rsid w:val="004E0C82"/>
    <w:rsid w:val="004F1A64"/>
    <w:rsid w:val="004F3A78"/>
    <w:rsid w:val="0050341B"/>
    <w:rsid w:val="00507CC0"/>
    <w:rsid w:val="00510680"/>
    <w:rsid w:val="00523365"/>
    <w:rsid w:val="00525527"/>
    <w:rsid w:val="00530D85"/>
    <w:rsid w:val="00534648"/>
    <w:rsid w:val="00536F47"/>
    <w:rsid w:val="00545286"/>
    <w:rsid w:val="005520A8"/>
    <w:rsid w:val="005537D6"/>
    <w:rsid w:val="00555F5F"/>
    <w:rsid w:val="005574C4"/>
    <w:rsid w:val="0056384B"/>
    <w:rsid w:val="00565956"/>
    <w:rsid w:val="00571664"/>
    <w:rsid w:val="00596D07"/>
    <w:rsid w:val="005A31BB"/>
    <w:rsid w:val="005C7117"/>
    <w:rsid w:val="005F2F03"/>
    <w:rsid w:val="006009FF"/>
    <w:rsid w:val="0063318E"/>
    <w:rsid w:val="00633795"/>
    <w:rsid w:val="0064132A"/>
    <w:rsid w:val="00644426"/>
    <w:rsid w:val="00644EE5"/>
    <w:rsid w:val="006461C0"/>
    <w:rsid w:val="00656FB2"/>
    <w:rsid w:val="006603FB"/>
    <w:rsid w:val="006648C6"/>
    <w:rsid w:val="00673BE4"/>
    <w:rsid w:val="006750EF"/>
    <w:rsid w:val="006B47CC"/>
    <w:rsid w:val="006C1B30"/>
    <w:rsid w:val="007070DC"/>
    <w:rsid w:val="00723C4F"/>
    <w:rsid w:val="00723E3D"/>
    <w:rsid w:val="00733D3F"/>
    <w:rsid w:val="0075224E"/>
    <w:rsid w:val="007669BF"/>
    <w:rsid w:val="00773C1A"/>
    <w:rsid w:val="0077518C"/>
    <w:rsid w:val="0079132B"/>
    <w:rsid w:val="007C2C8D"/>
    <w:rsid w:val="007E18F4"/>
    <w:rsid w:val="007E439A"/>
    <w:rsid w:val="007F16A8"/>
    <w:rsid w:val="008039AD"/>
    <w:rsid w:val="00806A66"/>
    <w:rsid w:val="00814707"/>
    <w:rsid w:val="00817E26"/>
    <w:rsid w:val="00820CB3"/>
    <w:rsid w:val="00822C56"/>
    <w:rsid w:val="008240B2"/>
    <w:rsid w:val="00824DF6"/>
    <w:rsid w:val="00843943"/>
    <w:rsid w:val="00857C24"/>
    <w:rsid w:val="008709A1"/>
    <w:rsid w:val="0089076B"/>
    <w:rsid w:val="00894CC4"/>
    <w:rsid w:val="008D1543"/>
    <w:rsid w:val="008D45CD"/>
    <w:rsid w:val="008E0C87"/>
    <w:rsid w:val="008E1F89"/>
    <w:rsid w:val="008E287C"/>
    <w:rsid w:val="008E7BEB"/>
    <w:rsid w:val="008F147D"/>
    <w:rsid w:val="0090173E"/>
    <w:rsid w:val="00905414"/>
    <w:rsid w:val="009136B0"/>
    <w:rsid w:val="00922F89"/>
    <w:rsid w:val="00927235"/>
    <w:rsid w:val="00956D25"/>
    <w:rsid w:val="00977B75"/>
    <w:rsid w:val="009927FE"/>
    <w:rsid w:val="009946A2"/>
    <w:rsid w:val="009A4B2B"/>
    <w:rsid w:val="009A64E9"/>
    <w:rsid w:val="009B2AE1"/>
    <w:rsid w:val="009C09CF"/>
    <w:rsid w:val="009C25BF"/>
    <w:rsid w:val="009D37DB"/>
    <w:rsid w:val="009D45F3"/>
    <w:rsid w:val="009E4821"/>
    <w:rsid w:val="009F6928"/>
    <w:rsid w:val="009F6C5C"/>
    <w:rsid w:val="00A157B9"/>
    <w:rsid w:val="00A17CE1"/>
    <w:rsid w:val="00A3382A"/>
    <w:rsid w:val="00A436DC"/>
    <w:rsid w:val="00A44538"/>
    <w:rsid w:val="00A53AD1"/>
    <w:rsid w:val="00A56793"/>
    <w:rsid w:val="00A6380D"/>
    <w:rsid w:val="00A7409D"/>
    <w:rsid w:val="00A77DFB"/>
    <w:rsid w:val="00A85623"/>
    <w:rsid w:val="00AC10A2"/>
    <w:rsid w:val="00AC6BFE"/>
    <w:rsid w:val="00AD149A"/>
    <w:rsid w:val="00AE1A7F"/>
    <w:rsid w:val="00AE2388"/>
    <w:rsid w:val="00AE7D4F"/>
    <w:rsid w:val="00AF12E9"/>
    <w:rsid w:val="00AF6C6A"/>
    <w:rsid w:val="00AF6F59"/>
    <w:rsid w:val="00B13478"/>
    <w:rsid w:val="00B231A3"/>
    <w:rsid w:val="00B32771"/>
    <w:rsid w:val="00B34EC9"/>
    <w:rsid w:val="00B403E2"/>
    <w:rsid w:val="00B60540"/>
    <w:rsid w:val="00B712A0"/>
    <w:rsid w:val="00B946C6"/>
    <w:rsid w:val="00BB3504"/>
    <w:rsid w:val="00BB5131"/>
    <w:rsid w:val="00BC039E"/>
    <w:rsid w:val="00BC7661"/>
    <w:rsid w:val="00BD2FA1"/>
    <w:rsid w:val="00BF0EAC"/>
    <w:rsid w:val="00C14015"/>
    <w:rsid w:val="00C21933"/>
    <w:rsid w:val="00C35E9F"/>
    <w:rsid w:val="00C454E9"/>
    <w:rsid w:val="00C555B0"/>
    <w:rsid w:val="00C63767"/>
    <w:rsid w:val="00C709B4"/>
    <w:rsid w:val="00C838A7"/>
    <w:rsid w:val="00C97715"/>
    <w:rsid w:val="00CA1883"/>
    <w:rsid w:val="00CB2A0F"/>
    <w:rsid w:val="00CD5325"/>
    <w:rsid w:val="00CD692E"/>
    <w:rsid w:val="00CE4685"/>
    <w:rsid w:val="00CF2B55"/>
    <w:rsid w:val="00CF33E3"/>
    <w:rsid w:val="00D12237"/>
    <w:rsid w:val="00D14A7A"/>
    <w:rsid w:val="00D36F54"/>
    <w:rsid w:val="00D37FAF"/>
    <w:rsid w:val="00D404AC"/>
    <w:rsid w:val="00D41BAF"/>
    <w:rsid w:val="00D84A1A"/>
    <w:rsid w:val="00D90A50"/>
    <w:rsid w:val="00DB5CE1"/>
    <w:rsid w:val="00DD24E1"/>
    <w:rsid w:val="00DD7D8B"/>
    <w:rsid w:val="00DE0025"/>
    <w:rsid w:val="00DE11E5"/>
    <w:rsid w:val="00E07357"/>
    <w:rsid w:val="00E142DC"/>
    <w:rsid w:val="00E15D80"/>
    <w:rsid w:val="00E41476"/>
    <w:rsid w:val="00E47DDF"/>
    <w:rsid w:val="00E572FC"/>
    <w:rsid w:val="00E60ADB"/>
    <w:rsid w:val="00E670A7"/>
    <w:rsid w:val="00E67A95"/>
    <w:rsid w:val="00E856FC"/>
    <w:rsid w:val="00E877FA"/>
    <w:rsid w:val="00E94A4F"/>
    <w:rsid w:val="00E972E3"/>
    <w:rsid w:val="00EA0C50"/>
    <w:rsid w:val="00EB20EF"/>
    <w:rsid w:val="00EB2ABA"/>
    <w:rsid w:val="00EB768F"/>
    <w:rsid w:val="00EC4680"/>
    <w:rsid w:val="00EC57A9"/>
    <w:rsid w:val="00EC6524"/>
    <w:rsid w:val="00EE1E26"/>
    <w:rsid w:val="00EE4B09"/>
    <w:rsid w:val="00EF0697"/>
    <w:rsid w:val="00EF3B3E"/>
    <w:rsid w:val="00F2121C"/>
    <w:rsid w:val="00F302D1"/>
    <w:rsid w:val="00F53D5F"/>
    <w:rsid w:val="00F561B1"/>
    <w:rsid w:val="00F5660B"/>
    <w:rsid w:val="00F617E7"/>
    <w:rsid w:val="00F62B79"/>
    <w:rsid w:val="00F64B45"/>
    <w:rsid w:val="00F725BC"/>
    <w:rsid w:val="00F84753"/>
    <w:rsid w:val="00FB3957"/>
    <w:rsid w:val="00FC5A61"/>
    <w:rsid w:val="00FD2BE3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docId w15:val="{E8F1B7F4-A8B4-462C-9166-09371C68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9214FE3BE74111B45E4626DEFF543373DF2453B23584BCCF60B65C5F0KEG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B0DDBEC8BA9C270AE8797E4601F84C665FF1CDA3C475586FE9378FFFB9812F9F412360DB1P3N4G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DB0DDBEC8BA9C270AE8797E4601F84C665FF1CDA3C475586FE9378FFFB9812F9F412360DB1P3N5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8C07CF615F2F2681BA64E82A48E23BA708E4C5F61E9B4FAF8FFB28B138D97A59D473B6uBM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7CF615F2F2681BA64E82A48E23BA708EDCFF11D9E4FAF8FFB28B138D97A59D473B6BECA07u4M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Оказание услуг по осуществлению строительного контроля</_x041e__x043f__x0438__x0441__x0430__x043d__x0438__x0435_>
    <_dlc_DocId xmlns="57504d04-691e-4fc4-8f09-4f19fdbe90f6">XXJ7TYMEEKJ2-6187-59</_dlc_DocId>
    <_dlc_DocIdUrl xmlns="57504d04-691e-4fc4-8f09-4f19fdbe90f6">
      <Url>https://vip.gov.mari.ru/minstroy/_layouts/DocIdRedir.aspx?ID=XXJ7TYMEEKJ2-6187-59</Url>
      <Description>XXJ7TYMEEKJ2-6187-59</Description>
    </_dlc_DocIdUrl>
  </documentManagement>
</p:properties>
</file>

<file path=customXml/itemProps1.xml><?xml version="1.0" encoding="utf-8"?>
<ds:datastoreItem xmlns:ds="http://schemas.openxmlformats.org/officeDocument/2006/customXml" ds:itemID="{2779CD96-2CAC-4FFC-B417-F0585BFA4688}"/>
</file>

<file path=customXml/itemProps2.xml><?xml version="1.0" encoding="utf-8"?>
<ds:datastoreItem xmlns:ds="http://schemas.openxmlformats.org/officeDocument/2006/customXml" ds:itemID="{697745E4-4C07-4FFA-BD75-E625BA9D5403}"/>
</file>

<file path=customXml/itemProps3.xml><?xml version="1.0" encoding="utf-8"?>
<ds:datastoreItem xmlns:ds="http://schemas.openxmlformats.org/officeDocument/2006/customXml" ds:itemID="{C58E383F-D84E-4EB1-805D-E4FE0E877BB2}"/>
</file>

<file path=customXml/itemProps4.xml><?xml version="1.0" encoding="utf-8"?>
<ds:datastoreItem xmlns:ds="http://schemas.openxmlformats.org/officeDocument/2006/customXml" ds:itemID="{ABF03350-ECD5-493C-A7EB-BF8FB3EE4BFE}"/>
</file>

<file path=customXml/itemProps5.xml><?xml version="1.0" encoding="utf-8"?>
<ds:datastoreItem xmlns:ds="http://schemas.openxmlformats.org/officeDocument/2006/customXml" ds:itemID="{8375EC5A-0A1B-4557-AE5D-16F6864A8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16721</TotalTime>
  <Pages>12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 ПРОВЕДЕНИИ ПРЕДВАРИТЕЛЬНОГО ОТБОРА</dc:title>
  <dc:subject/>
  <dc:creator>Василий</dc:creator>
  <cp:keywords/>
  <dc:description/>
  <cp:lastModifiedBy>Зверева Л.В.</cp:lastModifiedBy>
  <cp:revision>32</cp:revision>
  <cp:lastPrinted>2018-06-06T06:57:00Z</cp:lastPrinted>
  <dcterms:created xsi:type="dcterms:W3CDTF">2016-09-06T10:42:00Z</dcterms:created>
  <dcterms:modified xsi:type="dcterms:W3CDTF">2018-06-07T11:30:00Z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19a4cde9-0a8b-4659-b037-5a0c6a829fdf</vt:lpwstr>
  </property>
</Properties>
</file>