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0A7B2" w14:textId="77777777" w:rsidR="005319C4" w:rsidRPr="005319C4" w:rsidRDefault="005319C4" w:rsidP="005319C4">
      <w:pPr>
        <w:spacing w:after="0"/>
        <w:ind w:left="5245" w:right="142"/>
        <w:jc w:val="center"/>
        <w:rPr>
          <w:rFonts w:ascii="Times New Roman" w:eastAsia="Times New Roman" w:hAnsi="Times New Roman" w:cs="Times New Roman"/>
          <w:b/>
          <w:color w:val="00000A"/>
          <w:sz w:val="24"/>
          <w:szCs w:val="24"/>
        </w:rPr>
      </w:pPr>
      <w:r w:rsidRPr="005319C4">
        <w:rPr>
          <w:rFonts w:ascii="Times New Roman" w:eastAsia="Times New Roman" w:hAnsi="Times New Roman" w:cs="Times New Roman"/>
          <w:b/>
          <w:color w:val="00000A"/>
          <w:sz w:val="24"/>
          <w:szCs w:val="24"/>
        </w:rPr>
        <w:t>Утверждено:</w:t>
      </w:r>
    </w:p>
    <w:p w14:paraId="045E32B5" w14:textId="77777777" w:rsidR="005319C4" w:rsidRPr="005319C4" w:rsidRDefault="005319C4" w:rsidP="005319C4">
      <w:pPr>
        <w:spacing w:after="0"/>
        <w:ind w:left="5103" w:right="142"/>
        <w:jc w:val="center"/>
        <w:rPr>
          <w:rFonts w:ascii="Times New Roman" w:eastAsia="Times New Roman" w:hAnsi="Times New Roman" w:cs="Times New Roman"/>
          <w:color w:val="00000A"/>
          <w:sz w:val="24"/>
          <w:szCs w:val="24"/>
        </w:rPr>
      </w:pPr>
      <w:r w:rsidRPr="005319C4">
        <w:rPr>
          <w:rFonts w:ascii="Times New Roman" w:eastAsia="Times New Roman" w:hAnsi="Times New Roman" w:cs="Times New Roman"/>
          <w:color w:val="00000A"/>
          <w:sz w:val="24"/>
          <w:szCs w:val="24"/>
        </w:rPr>
        <w:t xml:space="preserve">                                                                                        Приказом Министерства строительства, архитектуры и жилищно-коммунального хозяйства Республики Марий Эл.</w:t>
      </w:r>
    </w:p>
    <w:p w14:paraId="2CCBF178" w14:textId="77777777" w:rsidR="005319C4" w:rsidRPr="005319C4" w:rsidRDefault="005319C4" w:rsidP="005319C4">
      <w:pPr>
        <w:spacing w:after="0"/>
        <w:ind w:left="5103" w:right="142"/>
        <w:jc w:val="center"/>
        <w:rPr>
          <w:rFonts w:ascii="Times New Roman" w:eastAsia="Times New Roman" w:hAnsi="Times New Roman" w:cs="Times New Roman"/>
          <w:color w:val="00000A"/>
          <w:sz w:val="24"/>
          <w:szCs w:val="24"/>
        </w:rPr>
      </w:pPr>
    </w:p>
    <w:p w14:paraId="28656B93" w14:textId="3D2F942C" w:rsidR="00E00AB3" w:rsidRDefault="00E00AB3" w:rsidP="00E00AB3">
      <w:pPr>
        <w:spacing w:after="0"/>
        <w:ind w:left="5103" w:right="142"/>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801B1B">
        <w:rPr>
          <w:rFonts w:ascii="Times New Roman" w:eastAsia="Times New Roman" w:hAnsi="Times New Roman" w:cs="Times New Roman"/>
          <w:color w:val="00000A"/>
          <w:sz w:val="24"/>
          <w:szCs w:val="24"/>
        </w:rPr>
        <w:t xml:space="preserve">120 </w:t>
      </w:r>
      <w:r>
        <w:rPr>
          <w:rFonts w:ascii="Times New Roman" w:eastAsia="Times New Roman" w:hAnsi="Times New Roman" w:cs="Times New Roman"/>
          <w:color w:val="00000A"/>
          <w:sz w:val="24"/>
          <w:szCs w:val="24"/>
        </w:rPr>
        <w:t xml:space="preserve">от </w:t>
      </w:r>
      <w:r w:rsidR="00A3490F">
        <w:rPr>
          <w:rFonts w:ascii="Times New Roman" w:eastAsia="Times New Roman" w:hAnsi="Times New Roman" w:cs="Times New Roman"/>
          <w:color w:val="00000A"/>
          <w:sz w:val="24"/>
          <w:szCs w:val="24"/>
        </w:rPr>
        <w:t>30 марта</w:t>
      </w:r>
      <w:r>
        <w:rPr>
          <w:rFonts w:ascii="Times New Roman" w:eastAsia="Times New Roman" w:hAnsi="Times New Roman" w:cs="Times New Roman"/>
          <w:color w:val="00000A"/>
          <w:sz w:val="24"/>
          <w:szCs w:val="24"/>
        </w:rPr>
        <w:t xml:space="preserve"> 201</w:t>
      </w:r>
      <w:r w:rsidR="00A3490F">
        <w:rPr>
          <w:rFonts w:ascii="Times New Roman" w:eastAsia="Times New Roman" w:hAnsi="Times New Roman" w:cs="Times New Roman"/>
          <w:color w:val="00000A"/>
          <w:sz w:val="24"/>
          <w:szCs w:val="24"/>
        </w:rPr>
        <w:t>7</w:t>
      </w:r>
      <w:r>
        <w:rPr>
          <w:rFonts w:ascii="Times New Roman" w:eastAsia="Times New Roman" w:hAnsi="Times New Roman" w:cs="Times New Roman"/>
          <w:color w:val="00000A"/>
          <w:sz w:val="24"/>
          <w:szCs w:val="24"/>
        </w:rPr>
        <w:t>г.</w:t>
      </w:r>
    </w:p>
    <w:p w14:paraId="26CDBAD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069437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14F1C5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FF91E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18CE7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592E23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EFC74D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61B9D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C67848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695FA29" w14:textId="1DA41184" w:rsidR="002576E9" w:rsidRPr="009A4B2B" w:rsidRDefault="002576E9" w:rsidP="009A4B2B">
      <w:pPr>
        <w:pStyle w:val="a4"/>
        <w:tabs>
          <w:tab w:val="left" w:pos="851"/>
        </w:tabs>
        <w:spacing w:after="0" w:line="240" w:lineRule="auto"/>
        <w:ind w:left="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от 3</w:t>
      </w:r>
      <w:r w:rsidR="00B51891">
        <w:rPr>
          <w:rFonts w:ascii="Times New Roman" w:eastAsia="Calibri" w:hAnsi="Times New Roman" w:cs="Times New Roman"/>
          <w:b/>
          <w:sz w:val="24"/>
          <w:szCs w:val="24"/>
        </w:rPr>
        <w:t>0</w:t>
      </w:r>
      <w:bookmarkStart w:id="0" w:name="_GoBack"/>
      <w:bookmarkEnd w:id="0"/>
      <w:r>
        <w:rPr>
          <w:rFonts w:ascii="Times New Roman" w:eastAsia="Calibri" w:hAnsi="Times New Roman" w:cs="Times New Roman"/>
          <w:b/>
          <w:sz w:val="24"/>
          <w:szCs w:val="24"/>
        </w:rPr>
        <w:t xml:space="preserve"> марта 2017 г.</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0654426B" w14:textId="77777777" w:rsidR="00C508A9" w:rsidRPr="00AE4A20" w:rsidRDefault="0046433D" w:rsidP="00C508A9">
      <w:pPr>
        <w:tabs>
          <w:tab w:val="left" w:pos="3060"/>
        </w:tabs>
        <w:spacing w:after="0" w:line="240" w:lineRule="auto"/>
        <w:ind w:left="425" w:hanging="425"/>
        <w:jc w:val="center"/>
        <w:rPr>
          <w:rFonts w:ascii="Times New Roman" w:eastAsia="Times New Roman" w:hAnsi="Times New Roman" w:cs="Times New Roman"/>
          <w:bCs/>
          <w:i/>
          <w:sz w:val="24"/>
          <w:szCs w:val="24"/>
          <w:lang w:eastAsia="ru-RU"/>
        </w:rPr>
      </w:pPr>
      <w:r>
        <w:rPr>
          <w:rFonts w:ascii="Times New Roman" w:eastAsia="Calibri" w:hAnsi="Times New Roman" w:cs="Times New Roman"/>
          <w:b/>
          <w:sz w:val="24"/>
          <w:szCs w:val="24"/>
        </w:rPr>
        <w:t xml:space="preserve">Предмет: </w:t>
      </w:r>
      <w:r w:rsidR="00C508A9" w:rsidRPr="00AE4A20">
        <w:rPr>
          <w:rFonts w:ascii="Times New Roman" w:eastAsia="Times New Roman" w:hAnsi="Times New Roman" w:cs="Times New Roman"/>
          <w:bCs/>
          <w:i/>
          <w:sz w:val="24"/>
          <w:szCs w:val="24"/>
          <w:lang w:eastAsia="ru-RU"/>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475E064F" w14:textId="15700A9F" w:rsidR="0046433D" w:rsidRPr="009A4B2B" w:rsidRDefault="0046433D" w:rsidP="009A4B2B">
      <w:pPr>
        <w:spacing w:after="0" w:line="240" w:lineRule="auto"/>
        <w:jc w:val="center"/>
        <w:rPr>
          <w:rFonts w:ascii="Times New Roman" w:eastAsia="Calibri" w:hAnsi="Times New Roman" w:cs="Times New Roman"/>
          <w:b/>
          <w:sz w:val="24"/>
          <w:szCs w:val="24"/>
        </w:rPr>
      </w:pPr>
    </w:p>
    <w:p w14:paraId="5CC7083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09662D8A" w14:textId="77777777" w:rsidR="008A77E1" w:rsidRDefault="008A77E1"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10C8FE5E" w14:textId="77777777" w:rsidR="005319C4" w:rsidRDefault="005319C4" w:rsidP="009A4B2B">
      <w:pPr>
        <w:spacing w:after="0" w:line="240" w:lineRule="auto"/>
        <w:jc w:val="center"/>
        <w:rPr>
          <w:rFonts w:ascii="Times New Roman" w:eastAsia="Calibri" w:hAnsi="Times New Roman" w:cs="Times New Roman"/>
          <w:b/>
          <w:sz w:val="24"/>
          <w:szCs w:val="24"/>
        </w:rPr>
      </w:pPr>
    </w:p>
    <w:p w14:paraId="182B385E"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E2D6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9FFC452" w14:textId="77777777" w:rsidR="009A4B2B" w:rsidRDefault="009A4B2B" w:rsidP="009A4B2B">
      <w:pPr>
        <w:spacing w:after="0" w:line="240" w:lineRule="auto"/>
        <w:jc w:val="center"/>
        <w:rPr>
          <w:rFonts w:ascii="Times New Roman" w:eastAsia="Calibri" w:hAnsi="Times New Roman" w:cs="Times New Roman"/>
          <w:b/>
          <w:sz w:val="24"/>
          <w:szCs w:val="24"/>
        </w:rPr>
      </w:pPr>
    </w:p>
    <w:p w14:paraId="5C6E5B92" w14:textId="77777777" w:rsidR="00EB05ED" w:rsidRDefault="00EB05ED" w:rsidP="009A4B2B">
      <w:pPr>
        <w:spacing w:after="0" w:line="240" w:lineRule="auto"/>
        <w:jc w:val="center"/>
        <w:rPr>
          <w:rFonts w:ascii="Times New Roman" w:eastAsia="Calibri" w:hAnsi="Times New Roman" w:cs="Times New Roman"/>
          <w:b/>
          <w:sz w:val="24"/>
          <w:szCs w:val="24"/>
        </w:rPr>
      </w:pPr>
    </w:p>
    <w:p w14:paraId="10BBD86B" w14:textId="77777777" w:rsidR="00EB05ED" w:rsidRDefault="00EB05ED" w:rsidP="009A4B2B">
      <w:pPr>
        <w:spacing w:after="0" w:line="240" w:lineRule="auto"/>
        <w:jc w:val="center"/>
        <w:rPr>
          <w:rFonts w:ascii="Times New Roman" w:eastAsia="Calibri" w:hAnsi="Times New Roman" w:cs="Times New Roman"/>
          <w:b/>
          <w:sz w:val="24"/>
          <w:szCs w:val="24"/>
        </w:rPr>
      </w:pPr>
    </w:p>
    <w:p w14:paraId="116A3553" w14:textId="77777777" w:rsidR="00EB05ED" w:rsidRPr="009A4B2B" w:rsidRDefault="00EB05ED"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6A77C8D" w14:textId="49997246"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w:t>
      </w:r>
      <w:r w:rsidR="00A3490F">
        <w:rPr>
          <w:rFonts w:ascii="Times New Roman" w:eastAsia="Calibri" w:hAnsi="Times New Roman" w:cs="Times New Roman"/>
          <w:b/>
          <w:sz w:val="24"/>
          <w:szCs w:val="24"/>
        </w:rPr>
        <w:t>7</w:t>
      </w:r>
      <w:r>
        <w:rPr>
          <w:rFonts w:ascii="Times New Roman" w:eastAsia="Calibri" w:hAnsi="Times New Roman" w:cs="Times New Roman"/>
          <w:b/>
          <w:sz w:val="24"/>
          <w:szCs w:val="24"/>
        </w:rPr>
        <w:t xml:space="preserve">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Министерство строительства, архитектуры и жилищно-коммунального хозяйства Республики Марий Эл.</w:t>
      </w:r>
    </w:p>
    <w:p w14:paraId="6BD54E5C" w14:textId="25FC350C" w:rsidR="00AE7D4F" w:rsidRPr="008039AD"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Дата и номер предварительного отбора</w:t>
      </w:r>
      <w:r w:rsidR="000B6D93" w:rsidRPr="008039AD">
        <w:rPr>
          <w:rFonts w:ascii="Times New Roman" w:hAnsi="Times New Roman" w:cs="Times New Roman"/>
          <w:b/>
          <w:bCs/>
          <w:sz w:val="24"/>
          <w:szCs w:val="24"/>
        </w:rPr>
        <w:t>:</w:t>
      </w:r>
      <w:r w:rsidR="008039AD" w:rsidRPr="008039AD">
        <w:rPr>
          <w:rFonts w:ascii="Times New Roman" w:hAnsi="Times New Roman" w:cs="Times New Roman"/>
          <w:b/>
          <w:bCs/>
          <w:sz w:val="24"/>
          <w:szCs w:val="24"/>
        </w:rPr>
        <w:t xml:space="preserve"> №</w:t>
      </w:r>
      <w:r w:rsidR="006C29DB">
        <w:rPr>
          <w:rFonts w:ascii="Times New Roman" w:hAnsi="Times New Roman" w:cs="Times New Roman"/>
          <w:b/>
          <w:bCs/>
          <w:sz w:val="24"/>
          <w:szCs w:val="24"/>
        </w:rPr>
        <w:t xml:space="preserve"> </w:t>
      </w:r>
      <w:r w:rsidR="00DA50DD">
        <w:rPr>
          <w:rFonts w:ascii="Times New Roman" w:hAnsi="Times New Roman" w:cs="Times New Roman"/>
          <w:b/>
          <w:bCs/>
          <w:sz w:val="24"/>
          <w:szCs w:val="24"/>
        </w:rPr>
        <w:t>2.2</w:t>
      </w:r>
      <w:r w:rsidR="006C29DB">
        <w:rPr>
          <w:rFonts w:ascii="Times New Roman" w:hAnsi="Times New Roman" w:cs="Times New Roman"/>
          <w:b/>
          <w:bCs/>
          <w:sz w:val="24"/>
          <w:szCs w:val="24"/>
        </w:rPr>
        <w:t xml:space="preserve"> от</w:t>
      </w:r>
      <w:r w:rsidR="00AE2388" w:rsidRPr="008039AD">
        <w:rPr>
          <w:rFonts w:ascii="Times New Roman" w:hAnsi="Times New Roman" w:cs="Times New Roman"/>
          <w:b/>
          <w:bCs/>
          <w:sz w:val="24"/>
          <w:szCs w:val="24"/>
        </w:rPr>
        <w:t xml:space="preserve"> </w:t>
      </w:r>
      <w:r w:rsidR="00A3490F">
        <w:rPr>
          <w:rFonts w:ascii="Times New Roman" w:hAnsi="Times New Roman" w:cs="Times New Roman"/>
          <w:b/>
          <w:bCs/>
          <w:sz w:val="24"/>
          <w:szCs w:val="24"/>
        </w:rPr>
        <w:t>3</w:t>
      </w:r>
      <w:r w:rsidR="008476C8">
        <w:rPr>
          <w:rFonts w:ascii="Times New Roman" w:hAnsi="Times New Roman" w:cs="Times New Roman"/>
          <w:b/>
          <w:bCs/>
          <w:sz w:val="24"/>
          <w:szCs w:val="24"/>
        </w:rPr>
        <w:t>1</w:t>
      </w:r>
      <w:r w:rsidR="00A3490F">
        <w:rPr>
          <w:rFonts w:ascii="Times New Roman" w:hAnsi="Times New Roman" w:cs="Times New Roman"/>
          <w:b/>
          <w:bCs/>
          <w:sz w:val="24"/>
          <w:szCs w:val="24"/>
        </w:rPr>
        <w:t xml:space="preserve"> марта</w:t>
      </w:r>
      <w:r w:rsidR="00AE2388" w:rsidRPr="008039AD">
        <w:rPr>
          <w:rFonts w:ascii="Times New Roman" w:hAnsi="Times New Roman" w:cs="Times New Roman"/>
          <w:b/>
          <w:bCs/>
          <w:sz w:val="24"/>
          <w:szCs w:val="24"/>
        </w:rPr>
        <w:t xml:space="preserve"> 201</w:t>
      </w:r>
      <w:r w:rsidR="00A3490F">
        <w:rPr>
          <w:rFonts w:ascii="Times New Roman" w:hAnsi="Times New Roman" w:cs="Times New Roman"/>
          <w:b/>
          <w:bCs/>
          <w:sz w:val="24"/>
          <w:szCs w:val="24"/>
        </w:rPr>
        <w:t>7</w:t>
      </w:r>
      <w:r w:rsidR="00AE2388" w:rsidRPr="008039AD">
        <w:rPr>
          <w:rFonts w:ascii="Times New Roman" w:hAnsi="Times New Roman" w:cs="Times New Roman"/>
          <w:b/>
          <w:bCs/>
          <w:sz w:val="24"/>
          <w:szCs w:val="24"/>
        </w:rPr>
        <w:t xml:space="preserve"> года</w:t>
      </w:r>
    </w:p>
    <w:p w14:paraId="1EE6C7DC" w14:textId="77777777" w:rsidR="00C508A9" w:rsidRPr="00AE4A20" w:rsidRDefault="00A3382A" w:rsidP="00C508A9">
      <w:pPr>
        <w:tabs>
          <w:tab w:val="left" w:pos="3060"/>
        </w:tabs>
        <w:spacing w:after="0" w:line="240" w:lineRule="auto"/>
        <w:ind w:left="425" w:hanging="425"/>
        <w:rPr>
          <w:rFonts w:ascii="Times New Roman" w:eastAsia="Times New Roman" w:hAnsi="Times New Roman" w:cs="Times New Roman"/>
          <w:bCs/>
          <w:i/>
          <w:sz w:val="24"/>
          <w:szCs w:val="24"/>
          <w:lang w:eastAsia="ru-RU"/>
        </w:rPr>
      </w:pPr>
      <w:r w:rsidRPr="008039AD">
        <w:rPr>
          <w:rFonts w:ascii="Times New Roman" w:hAnsi="Times New Roman" w:cs="Times New Roman"/>
          <w:b/>
          <w:bCs/>
          <w:sz w:val="24"/>
          <w:szCs w:val="24"/>
        </w:rPr>
        <w:t>Предмет предварительного отбора подрядных организаций</w:t>
      </w:r>
      <w:r w:rsidRPr="008039AD">
        <w:rPr>
          <w:rFonts w:ascii="Times New Roman" w:hAnsi="Times New Roman" w:cs="Times New Roman"/>
          <w:bCs/>
          <w:sz w:val="24"/>
          <w:szCs w:val="24"/>
        </w:rPr>
        <w:t>:</w:t>
      </w:r>
      <w:r w:rsidR="009A4B2B" w:rsidRPr="009A4B2B">
        <w:rPr>
          <w:rFonts w:ascii="Times New Roman" w:eastAsia="Calibri" w:hAnsi="Times New Roman" w:cs="Times New Roman"/>
          <w:sz w:val="24"/>
          <w:szCs w:val="24"/>
        </w:rPr>
        <w:t xml:space="preserve"> </w:t>
      </w:r>
      <w:r w:rsidR="00C508A9" w:rsidRPr="00AE4A20">
        <w:rPr>
          <w:rFonts w:ascii="Times New Roman" w:eastAsia="Times New Roman" w:hAnsi="Times New Roman" w:cs="Times New Roman"/>
          <w:bCs/>
          <w:i/>
          <w:sz w:val="24"/>
          <w:szCs w:val="24"/>
          <w:lang w:eastAsia="ru-RU"/>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7EAE93F" w14:textId="77777777"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8039AD">
        <w:rPr>
          <w:rFonts w:ascii="Times New Roman" w:hAnsi="Times New Roman" w:cs="Times New Roman"/>
          <w:b/>
          <w:bCs/>
          <w:sz w:val="24"/>
          <w:szCs w:val="24"/>
        </w:rPr>
        <w:t>Информация об Органе по ведению РКП</w:t>
      </w:r>
      <w:r w:rsidRPr="008039AD">
        <w:rPr>
          <w:rFonts w:ascii="Times New Roman" w:hAnsi="Times New Roman" w:cs="Times New Roman"/>
          <w:bCs/>
          <w:sz w:val="24"/>
          <w:szCs w:val="24"/>
        </w:rPr>
        <w:t xml:space="preserve">: </w:t>
      </w:r>
    </w:p>
    <w:p w14:paraId="7A02CADC" w14:textId="219241FF"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Республика Марий Эл, г.Йошкар-Ола, б.Победы, д.5а</w:t>
      </w:r>
    </w:p>
    <w:p w14:paraId="582D43DF" w14:textId="3E6BD9D5"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8039AD">
        <w:rPr>
          <w:rFonts w:ascii="Times New Roman" w:hAnsi="Times New Roman" w:cs="Times New Roman"/>
          <w:b/>
          <w:bCs/>
          <w:sz w:val="24"/>
          <w:szCs w:val="24"/>
          <w:lang w:val="en-US"/>
        </w:rPr>
        <w:t>e-mail:</w:t>
      </w:r>
      <w:r w:rsidR="00AE2388" w:rsidRPr="008039AD">
        <w:rPr>
          <w:rFonts w:ascii="Times New Roman" w:hAnsi="Times New Roman" w:cs="Times New Roman"/>
          <w:b/>
          <w:sz w:val="24"/>
          <w:szCs w:val="24"/>
          <w:lang w:val="en-US"/>
        </w:rPr>
        <w:t xml:space="preserve"> minstroy</w:t>
      </w:r>
      <w:r w:rsidR="00A3490F" w:rsidRPr="00A3490F">
        <w:rPr>
          <w:rFonts w:ascii="Times New Roman" w:hAnsi="Times New Roman" w:cs="Times New Roman"/>
          <w:b/>
          <w:sz w:val="24"/>
          <w:szCs w:val="24"/>
          <w:lang w:val="en-US"/>
        </w:rPr>
        <w:t>_</w:t>
      </w:r>
      <w:r w:rsidR="00A3490F">
        <w:rPr>
          <w:rFonts w:ascii="Times New Roman" w:hAnsi="Times New Roman" w:cs="Times New Roman"/>
          <w:b/>
          <w:sz w:val="24"/>
          <w:szCs w:val="24"/>
          <w:lang w:val="en-US"/>
        </w:rPr>
        <w:t>kadastr</w:t>
      </w:r>
      <w:r w:rsidR="00AE2388" w:rsidRPr="008039AD">
        <w:rPr>
          <w:rFonts w:ascii="Times New Roman" w:hAnsi="Times New Roman" w:cs="Times New Roman"/>
          <w:b/>
          <w:sz w:val="24"/>
          <w:szCs w:val="24"/>
          <w:lang w:val="en-US"/>
        </w:rPr>
        <w:t>@gov.mari.ru</w:t>
      </w:r>
    </w:p>
    <w:p w14:paraId="5B9195DB" w14:textId="2531CDC8" w:rsidR="00A3382A" w:rsidRPr="00DA50DD"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sz w:val="24"/>
          <w:szCs w:val="24"/>
          <w:lang w:eastAsia="ru-RU"/>
        </w:rPr>
        <w:t xml:space="preserve">телефон </w:t>
      </w:r>
      <w:r w:rsidRPr="008039AD">
        <w:rPr>
          <w:rFonts w:ascii="Times New Roman" w:eastAsia="Times New Roman" w:hAnsi="Times New Roman" w:cs="Times New Roman"/>
          <w:sz w:val="24"/>
          <w:szCs w:val="24"/>
          <w:lang w:eastAsia="ru-RU"/>
        </w:rPr>
        <w:t>:</w:t>
      </w:r>
      <w:r w:rsidR="00AE2388" w:rsidRPr="008039AD">
        <w:rPr>
          <w:rFonts w:ascii="Times New Roman" w:eastAsia="Times New Roman" w:hAnsi="Times New Roman" w:cs="Times New Roman"/>
          <w:sz w:val="24"/>
          <w:szCs w:val="24"/>
          <w:lang w:eastAsia="ru-RU"/>
        </w:rPr>
        <w:t xml:space="preserve"> 8(8362) </w:t>
      </w:r>
      <w:r w:rsidR="00A3490F" w:rsidRPr="00DA50DD">
        <w:rPr>
          <w:rFonts w:ascii="Times New Roman" w:eastAsia="Times New Roman" w:hAnsi="Times New Roman" w:cs="Times New Roman"/>
          <w:sz w:val="24"/>
          <w:szCs w:val="24"/>
          <w:lang w:eastAsia="ru-RU"/>
        </w:rPr>
        <w:t>63-80-46</w:t>
      </w:r>
    </w:p>
    <w:p w14:paraId="7B2ED636" w14:textId="29AFFCC4"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на котором размещена документация о проведении предварительного отбора</w:t>
      </w:r>
      <w:r w:rsidRPr="008039AD">
        <w:rPr>
          <w:rFonts w:ascii="Times New Roman" w:hAnsi="Times New Roman" w:cs="Times New Roman"/>
          <w:b/>
          <w:bCs/>
          <w:sz w:val="24"/>
          <w:szCs w:val="24"/>
        </w:rPr>
        <w:t>:</w:t>
      </w:r>
      <w:r w:rsidR="00AE2388" w:rsidRPr="008039AD">
        <w:rPr>
          <w:rFonts w:ascii="Times New Roman" w:hAnsi="Times New Roman" w:cs="Times New Roman"/>
          <w:b/>
          <w:bCs/>
          <w:sz w:val="24"/>
          <w:szCs w:val="24"/>
        </w:rPr>
        <w:t xml:space="preserve"> </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http://mari-el.gov.ru/minstroy</w:t>
      </w:r>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сайт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 xml:space="preserve">а электронной площадки: </w:t>
      </w:r>
      <w:r w:rsidR="00806A66" w:rsidRPr="008039AD">
        <w:rPr>
          <w:rFonts w:ascii="Times New Roman" w:hAnsi="Times New Roman" w:cs="Times New Roman"/>
          <w:b/>
          <w:bCs/>
          <w:sz w:val="24"/>
          <w:szCs w:val="24"/>
        </w:rPr>
        <w:t>http://www.rts-tender.ru/</w:t>
      </w:r>
    </w:p>
    <w:p w14:paraId="281AD734" w14:textId="2C778AF1"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начала срока подачи заявок</w:t>
      </w:r>
      <w:r w:rsidR="00AC6BFE" w:rsidRPr="008039AD">
        <w:rPr>
          <w:rFonts w:ascii="Times New Roman" w:hAnsi="Times New Roman" w:cs="Times New Roman"/>
          <w:b/>
          <w:bCs/>
          <w:sz w:val="24"/>
          <w:szCs w:val="24"/>
        </w:rPr>
        <w:t xml:space="preserve"> на участие в предварительном о</w:t>
      </w:r>
      <w:r w:rsidR="00A3490F">
        <w:rPr>
          <w:rFonts w:ascii="Times New Roman" w:hAnsi="Times New Roman" w:cs="Times New Roman"/>
          <w:b/>
          <w:bCs/>
          <w:sz w:val="24"/>
          <w:szCs w:val="24"/>
        </w:rPr>
        <w:t>т</w:t>
      </w:r>
      <w:r w:rsidR="00AC6BFE" w:rsidRPr="008039AD">
        <w:rPr>
          <w:rFonts w:ascii="Times New Roman" w:hAnsi="Times New Roman" w:cs="Times New Roman"/>
          <w:b/>
          <w:bCs/>
          <w:sz w:val="24"/>
          <w:szCs w:val="24"/>
        </w:rPr>
        <w:t>боре (далее – Заявка)</w:t>
      </w:r>
      <w:r w:rsidRPr="008039AD">
        <w:rPr>
          <w:rFonts w:ascii="Times New Roman" w:hAnsi="Times New Roman" w:cs="Times New Roman"/>
          <w:b/>
          <w:bCs/>
          <w:sz w:val="24"/>
          <w:szCs w:val="24"/>
        </w:rPr>
        <w:t xml:space="preserve">: </w:t>
      </w:r>
      <w:r w:rsidR="00F4440B">
        <w:rPr>
          <w:rFonts w:ascii="Times New Roman" w:hAnsi="Times New Roman" w:cs="Times New Roman"/>
          <w:b/>
          <w:bCs/>
          <w:sz w:val="24"/>
          <w:szCs w:val="24"/>
        </w:rPr>
        <w:t>1 апреля</w:t>
      </w:r>
      <w:r w:rsidR="00806A66" w:rsidRPr="008039AD">
        <w:rPr>
          <w:rFonts w:ascii="Times New Roman" w:hAnsi="Times New Roman" w:cs="Times New Roman"/>
          <w:b/>
          <w:bCs/>
          <w:sz w:val="24"/>
          <w:szCs w:val="24"/>
        </w:rPr>
        <w:t xml:space="preserve"> 201</w:t>
      </w:r>
      <w:r w:rsidR="00A3490F">
        <w:rPr>
          <w:rFonts w:ascii="Times New Roman" w:hAnsi="Times New Roman" w:cs="Times New Roman"/>
          <w:b/>
          <w:bCs/>
          <w:sz w:val="24"/>
          <w:szCs w:val="24"/>
        </w:rPr>
        <w:t>7</w:t>
      </w:r>
      <w:r w:rsidR="00806A66" w:rsidRPr="008039AD">
        <w:rPr>
          <w:rFonts w:ascii="Times New Roman" w:hAnsi="Times New Roman" w:cs="Times New Roman"/>
          <w:b/>
          <w:bCs/>
          <w:sz w:val="24"/>
          <w:szCs w:val="24"/>
        </w:rPr>
        <w:t xml:space="preserve"> года в </w:t>
      </w:r>
      <w:r w:rsidR="00F4440B">
        <w:rPr>
          <w:rFonts w:ascii="Times New Roman" w:hAnsi="Times New Roman" w:cs="Times New Roman"/>
          <w:b/>
          <w:bCs/>
          <w:sz w:val="24"/>
          <w:szCs w:val="24"/>
        </w:rPr>
        <w:t>00</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 xml:space="preserve"> </w:t>
      </w:r>
    </w:p>
    <w:p w14:paraId="28BEA462" w14:textId="41D33A1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окончания срока подачи</w:t>
      </w:r>
      <w:r w:rsidR="00AC6BFE" w:rsidRPr="008039AD">
        <w:rPr>
          <w:rFonts w:ascii="Times New Roman" w:hAnsi="Times New Roman" w:cs="Times New Roman"/>
          <w:b/>
          <w:bCs/>
          <w:sz w:val="24"/>
          <w:szCs w:val="24"/>
        </w:rPr>
        <w:t xml:space="preserve"> З</w:t>
      </w:r>
      <w:r w:rsidRPr="008039AD">
        <w:rPr>
          <w:rFonts w:ascii="Times New Roman" w:hAnsi="Times New Roman" w:cs="Times New Roman"/>
          <w:b/>
          <w:bCs/>
          <w:sz w:val="24"/>
          <w:szCs w:val="24"/>
        </w:rPr>
        <w:t xml:space="preserve">аявок: </w:t>
      </w:r>
      <w:r w:rsidR="00A3490F">
        <w:rPr>
          <w:rFonts w:ascii="Times New Roman" w:hAnsi="Times New Roman" w:cs="Times New Roman"/>
          <w:b/>
          <w:bCs/>
          <w:sz w:val="24"/>
          <w:szCs w:val="24"/>
        </w:rPr>
        <w:t>21 апреля</w:t>
      </w:r>
      <w:r w:rsidR="00806A66" w:rsidRPr="008039AD">
        <w:rPr>
          <w:rFonts w:ascii="Times New Roman" w:hAnsi="Times New Roman" w:cs="Times New Roman"/>
          <w:b/>
          <w:bCs/>
          <w:sz w:val="24"/>
          <w:szCs w:val="24"/>
        </w:rPr>
        <w:t xml:space="preserve"> 201</w:t>
      </w:r>
      <w:r w:rsidR="00A3490F">
        <w:rPr>
          <w:rFonts w:ascii="Times New Roman" w:hAnsi="Times New Roman" w:cs="Times New Roman"/>
          <w:b/>
          <w:bCs/>
          <w:sz w:val="24"/>
          <w:szCs w:val="24"/>
        </w:rPr>
        <w:t>7 года в 09</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w:t>
      </w:r>
    </w:p>
    <w:p w14:paraId="1D7AF0BB" w14:textId="1CF9F6BB"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окончания срока</w:t>
      </w:r>
      <w:r w:rsidR="00AC6BFE" w:rsidRPr="008039AD">
        <w:rPr>
          <w:rFonts w:ascii="Times New Roman" w:hAnsi="Times New Roman" w:cs="Times New Roman"/>
          <w:b/>
          <w:bCs/>
          <w:sz w:val="24"/>
          <w:szCs w:val="24"/>
        </w:rPr>
        <w:t xml:space="preserve"> рассмотрения З</w:t>
      </w:r>
      <w:r w:rsidRPr="008039AD">
        <w:rPr>
          <w:rFonts w:ascii="Times New Roman" w:hAnsi="Times New Roman" w:cs="Times New Roman"/>
          <w:b/>
          <w:bCs/>
          <w:sz w:val="24"/>
          <w:szCs w:val="24"/>
        </w:rPr>
        <w:t xml:space="preserve">аявок: </w:t>
      </w:r>
      <w:r w:rsidR="00A3490F">
        <w:rPr>
          <w:rFonts w:ascii="Times New Roman" w:hAnsi="Times New Roman" w:cs="Times New Roman"/>
          <w:b/>
          <w:bCs/>
          <w:sz w:val="24"/>
          <w:szCs w:val="24"/>
        </w:rPr>
        <w:t>28 апреля</w:t>
      </w:r>
      <w:r w:rsidR="00806A66" w:rsidRPr="008039AD">
        <w:rPr>
          <w:rFonts w:ascii="Times New Roman" w:hAnsi="Times New Roman" w:cs="Times New Roman"/>
          <w:b/>
          <w:bCs/>
          <w:sz w:val="24"/>
          <w:szCs w:val="24"/>
        </w:rPr>
        <w:t xml:space="preserve"> 201</w:t>
      </w:r>
      <w:r w:rsidR="00A3490F">
        <w:rPr>
          <w:rFonts w:ascii="Times New Roman" w:hAnsi="Times New Roman" w:cs="Times New Roman"/>
          <w:b/>
          <w:bCs/>
          <w:sz w:val="24"/>
          <w:szCs w:val="24"/>
        </w:rPr>
        <w:t>7</w:t>
      </w:r>
      <w:r w:rsidR="00806A66" w:rsidRPr="008039AD">
        <w:rPr>
          <w:rFonts w:ascii="Times New Roman" w:hAnsi="Times New Roman" w:cs="Times New Roman"/>
          <w:b/>
          <w:bCs/>
          <w:sz w:val="24"/>
          <w:szCs w:val="24"/>
        </w:rPr>
        <w:t xml:space="preserve"> года</w:t>
      </w:r>
    </w:p>
    <w:p w14:paraId="231B3679" w14:textId="061608E4" w:rsidR="008A77E1" w:rsidRPr="008039AD" w:rsidRDefault="00A3382A" w:rsidP="008A77E1">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 xml:space="preserve">Период действия результатов предварительного отбора – </w:t>
      </w:r>
      <w:r w:rsidRPr="008039AD">
        <w:rPr>
          <w:rFonts w:ascii="Times New Roman" w:hAnsi="Times New Roman" w:cs="Times New Roman"/>
          <w:bCs/>
          <w:sz w:val="24"/>
          <w:szCs w:val="24"/>
        </w:rPr>
        <w:t>3 года.</w:t>
      </w:r>
      <w:r w:rsidR="008A77E1" w:rsidRPr="008A77E1">
        <w:rPr>
          <w:rFonts w:ascii="Times New Roman" w:hAnsi="Times New Roman" w:cs="Times New Roman"/>
          <w:bCs/>
          <w:sz w:val="24"/>
          <w:szCs w:val="24"/>
        </w:rPr>
        <w:t xml:space="preserve"> </w:t>
      </w:r>
      <w:r w:rsidR="008A77E1">
        <w:rPr>
          <w:rFonts w:ascii="Times New Roman" w:hAnsi="Times New Roman" w:cs="Times New Roman"/>
          <w:bCs/>
          <w:sz w:val="24"/>
          <w:szCs w:val="24"/>
        </w:rPr>
        <w:t>(</w:t>
      </w:r>
      <w:r w:rsidR="00A3490F">
        <w:rPr>
          <w:rFonts w:ascii="Times New Roman" w:hAnsi="Times New Roman" w:cs="Times New Roman"/>
          <w:bCs/>
          <w:sz w:val="24"/>
          <w:szCs w:val="24"/>
        </w:rPr>
        <w:t>апрель</w:t>
      </w:r>
      <w:r w:rsidR="008A77E1">
        <w:rPr>
          <w:rFonts w:ascii="Times New Roman" w:hAnsi="Times New Roman" w:cs="Times New Roman"/>
          <w:bCs/>
          <w:sz w:val="24"/>
          <w:szCs w:val="24"/>
        </w:rPr>
        <w:t>- 201</w:t>
      </w:r>
      <w:r w:rsidR="00A3490F">
        <w:rPr>
          <w:rFonts w:ascii="Times New Roman" w:hAnsi="Times New Roman" w:cs="Times New Roman"/>
          <w:bCs/>
          <w:sz w:val="24"/>
          <w:szCs w:val="24"/>
        </w:rPr>
        <w:t>7</w:t>
      </w:r>
      <w:r w:rsidR="008A77E1">
        <w:rPr>
          <w:rFonts w:ascii="Times New Roman" w:hAnsi="Times New Roman" w:cs="Times New Roman"/>
          <w:bCs/>
          <w:sz w:val="24"/>
          <w:szCs w:val="24"/>
        </w:rPr>
        <w:t xml:space="preserve"> – </w:t>
      </w:r>
      <w:r w:rsidR="00A3490F">
        <w:rPr>
          <w:rFonts w:ascii="Times New Roman" w:hAnsi="Times New Roman" w:cs="Times New Roman"/>
          <w:bCs/>
          <w:sz w:val="24"/>
          <w:szCs w:val="24"/>
        </w:rPr>
        <w:t>апрель</w:t>
      </w:r>
      <w:r w:rsidR="008A77E1">
        <w:rPr>
          <w:rFonts w:ascii="Times New Roman" w:hAnsi="Times New Roman" w:cs="Times New Roman"/>
          <w:bCs/>
          <w:sz w:val="24"/>
          <w:szCs w:val="24"/>
        </w:rPr>
        <w:t xml:space="preserve"> 2019 более точная дата будет определена после рассмотрения заявок) </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905414" w:rsidRPr="008039AD" w14:paraId="32AE2B74" w14:textId="77777777" w:rsidTr="00530D85">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144"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530D85">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530D85">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530D85">
        <w:trPr>
          <w:trHeight w:val="196"/>
        </w:trPr>
        <w:tc>
          <w:tcPr>
            <w:tcW w:w="710" w:type="dxa"/>
            <w:shd w:val="clear" w:color="auto" w:fill="auto"/>
            <w:noWrap/>
            <w:vAlign w:val="center"/>
          </w:tcPr>
          <w:p w14:paraId="39D3EB19" w14:textId="77777777" w:rsidR="00905414" w:rsidRPr="008039AD" w:rsidRDefault="00283FAE"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auto"/>
            <w:vAlign w:val="center"/>
          </w:tcPr>
          <w:p w14:paraId="11EEEDF5" w14:textId="4FC878AC" w:rsidR="00905414" w:rsidRPr="008039AD" w:rsidRDefault="00EB768F" w:rsidP="00596D07">
            <w:pPr>
              <w:spacing w:after="0" w:line="240" w:lineRule="auto"/>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kern w:val="1"/>
                <w:sz w:val="24"/>
                <w:szCs w:val="24"/>
                <w:lang w:eastAsia="ar-SA"/>
              </w:rPr>
              <w:t>Общие требования к выполнению работ.</w:t>
            </w:r>
          </w:p>
        </w:tc>
        <w:tc>
          <w:tcPr>
            <w:tcW w:w="6144" w:type="dxa"/>
            <w:shd w:val="clear" w:color="auto" w:fill="auto"/>
            <w:vAlign w:val="center"/>
          </w:tcPr>
          <w:p w14:paraId="2B47B895" w14:textId="77777777" w:rsidR="00EB768F" w:rsidRPr="00EB768F" w:rsidRDefault="00EB768F" w:rsidP="00EB768F">
            <w:pPr>
              <w:numPr>
                <w:ilvl w:val="0"/>
                <w:numId w:val="25"/>
              </w:numPr>
              <w:suppressAutoHyphens/>
              <w:spacing w:after="0" w:line="240" w:lineRule="atLeast"/>
              <w:ind w:left="0" w:firstLine="420"/>
              <w:rPr>
                <w:rFonts w:ascii="Times New Roman" w:eastAsia="Times New Roman" w:hAnsi="Times New Roman" w:cs="Times New Roman"/>
                <w:bCs/>
                <w:kern w:val="1"/>
                <w:sz w:val="24"/>
                <w:szCs w:val="24"/>
                <w:lang w:eastAsia="ar-SA"/>
              </w:rPr>
            </w:pPr>
            <w:r w:rsidRPr="00EB768F">
              <w:rPr>
                <w:rFonts w:ascii="Times New Roman" w:eastAsia="Times New Roman" w:hAnsi="Times New Roman" w:cs="Times New Roman"/>
                <w:kern w:val="1"/>
                <w:sz w:val="24"/>
                <w:szCs w:val="24"/>
                <w:lang w:eastAsia="ar-SA"/>
              </w:rPr>
              <w:t xml:space="preserve">  Работы по капитальному ремонту должны проводиться без изменения конструктивных и других характеристик надежности и безопасности МКД.</w:t>
            </w:r>
          </w:p>
          <w:p w14:paraId="7980F5C8"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bCs/>
                <w:kern w:val="1"/>
                <w:sz w:val="24"/>
                <w:szCs w:val="24"/>
                <w:lang w:eastAsia="ar-SA"/>
              </w:rPr>
              <w:t xml:space="preserve"> Перед</w:t>
            </w:r>
            <w:r w:rsidRPr="00EB768F">
              <w:rPr>
                <w:rFonts w:ascii="Times New Roman" w:eastAsia="Times New Roman" w:hAnsi="Times New Roman" w:cs="Times New Roman"/>
                <w:b/>
                <w:bCs/>
                <w:kern w:val="1"/>
                <w:sz w:val="24"/>
                <w:szCs w:val="24"/>
                <w:lang w:eastAsia="ar-SA"/>
              </w:rPr>
              <w:t xml:space="preserve"> </w:t>
            </w:r>
            <w:r w:rsidRPr="00EB768F">
              <w:rPr>
                <w:rFonts w:ascii="Times New Roman" w:eastAsia="Times New Roman" w:hAnsi="Times New Roman" w:cs="Times New Roman"/>
                <w:kern w:val="1"/>
                <w:sz w:val="24"/>
                <w:szCs w:val="24"/>
                <w:lang w:eastAsia="ar-SA"/>
              </w:rPr>
              <w:t>началом работ Подрядчик должен согласовать с Заказчиком график производства работ и образцы применяемых материалов с обязательным предъявлением паспортов и сертификатов. Выполнять работы необходимо обученными специалистами.</w:t>
            </w:r>
          </w:p>
          <w:p w14:paraId="6361E8B3"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информирует Заказчика за пять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14:paraId="3E28FC5C" w14:textId="50E999D4"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w:t>
            </w:r>
            <w:r w:rsidR="004427D4">
              <w:rPr>
                <w:rFonts w:ascii="Times New Roman" w:eastAsia="Times New Roman" w:hAnsi="Times New Roman" w:cs="Times New Roman"/>
                <w:kern w:val="1"/>
                <w:sz w:val="24"/>
                <w:szCs w:val="24"/>
                <w:lang w:eastAsia="ar-SA"/>
              </w:rPr>
              <w:t>4</w:t>
            </w:r>
            <w:r w:rsidRPr="00EB768F">
              <w:rPr>
                <w:rFonts w:ascii="Times New Roman" w:eastAsia="Times New Roman" w:hAnsi="Times New Roman" w:cs="Times New Roman"/>
                <w:kern w:val="1"/>
                <w:sz w:val="24"/>
                <w:szCs w:val="24"/>
                <w:lang w:eastAsia="ar-SA"/>
              </w:rPr>
              <w:t>. При производстве работ не создавать условий, мешающих нормальной жизнедеятельности населения. Заблаговременно оповещать жильцов об отключениях коммунальных услуг. Не захламлять места общего пользования и придомовые территории. Не создавать шум в будние дни до 8.00 и после 21.00, а в выходные до 10.00 и после 20.00.</w:t>
            </w:r>
          </w:p>
          <w:p w14:paraId="45662D63" w14:textId="41F53F09"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lastRenderedPageBreak/>
              <w:t xml:space="preserve">       </w:t>
            </w:r>
            <w:r w:rsidR="004427D4">
              <w:rPr>
                <w:rFonts w:ascii="Times New Roman" w:eastAsia="Times New Roman" w:hAnsi="Times New Roman" w:cs="Times New Roman"/>
                <w:kern w:val="1"/>
                <w:sz w:val="24"/>
                <w:szCs w:val="24"/>
                <w:lang w:eastAsia="ar-SA"/>
              </w:rPr>
              <w:t>5</w:t>
            </w:r>
            <w:r w:rsidRPr="00EB768F">
              <w:rPr>
                <w:rFonts w:ascii="Times New Roman" w:eastAsia="Times New Roman" w:hAnsi="Times New Roman" w:cs="Times New Roman"/>
                <w:kern w:val="1"/>
                <w:sz w:val="24"/>
                <w:szCs w:val="24"/>
                <w:lang w:eastAsia="ar-SA"/>
              </w:rPr>
              <w:t>. Не нарушать существующее благоустройство придомовых территорий. Обеспечить сохранность отмостки и асфальтового покрытия вокруг здания. Восстановление благоустройства обеспечивается Генеральным подрядчиком за свой счет. Содержать место выполнения работ согласно СНиП 3.01.01-85, выполнить уборку мусора и строительных материалов после выполнения работ.</w:t>
            </w:r>
          </w:p>
          <w:p w14:paraId="0D373490" w14:textId="657DFA99" w:rsidR="0046433D" w:rsidRDefault="00EB768F" w:rsidP="00EB768F">
            <w:pPr>
              <w:suppressAutoHyphens/>
              <w:spacing w:after="0" w:line="240" w:lineRule="atLeast"/>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w:t>
            </w:r>
            <w:r w:rsidR="004427D4">
              <w:rPr>
                <w:rFonts w:ascii="Times New Roman" w:eastAsia="Times New Roman" w:hAnsi="Times New Roman" w:cs="Times New Roman"/>
                <w:kern w:val="1"/>
                <w:sz w:val="24"/>
                <w:szCs w:val="24"/>
                <w:lang w:eastAsia="ar-SA"/>
              </w:rPr>
              <w:t>6</w:t>
            </w:r>
            <w:r w:rsidRPr="00EB768F">
              <w:rPr>
                <w:rFonts w:ascii="Times New Roman" w:eastAsia="Times New Roman" w:hAnsi="Times New Roman" w:cs="Times New Roman"/>
                <w:kern w:val="1"/>
                <w:sz w:val="24"/>
                <w:szCs w:val="24"/>
                <w:lang w:eastAsia="ar-SA"/>
              </w:rPr>
              <w:t>.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уполномоченными представителями собственников помещений в МКД.</w:t>
            </w:r>
          </w:p>
          <w:p w14:paraId="534CFA8D" w14:textId="19E8318F" w:rsidR="0046433D" w:rsidRPr="0046433D" w:rsidRDefault="0046433D" w:rsidP="00EB768F">
            <w:pPr>
              <w:suppressAutoHyphens/>
              <w:spacing w:after="0" w:line="24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 Работы по капитальному ремонту общего имущества многоквартирных домов производятся без выселения собственников помещений.</w:t>
            </w:r>
          </w:p>
          <w:p w14:paraId="4B48FAFB" w14:textId="2A5C9709" w:rsidR="00977B75" w:rsidRPr="008039AD" w:rsidRDefault="00977B75" w:rsidP="001C2535">
            <w:pPr>
              <w:spacing w:after="0" w:line="240" w:lineRule="auto"/>
              <w:rPr>
                <w:rFonts w:ascii="Times New Roman" w:eastAsia="Times New Roman" w:hAnsi="Times New Roman" w:cs="Times New Roman"/>
                <w:sz w:val="24"/>
                <w:szCs w:val="24"/>
                <w:lang w:eastAsia="ru-RU"/>
              </w:rPr>
            </w:pPr>
          </w:p>
        </w:tc>
      </w:tr>
      <w:tr w:rsidR="00EB768F" w:rsidRPr="008039AD" w14:paraId="7567949D" w14:textId="77777777" w:rsidTr="00530D85">
        <w:trPr>
          <w:trHeight w:val="196"/>
        </w:trPr>
        <w:tc>
          <w:tcPr>
            <w:tcW w:w="710" w:type="dxa"/>
            <w:shd w:val="clear" w:color="auto" w:fill="auto"/>
            <w:noWrap/>
            <w:vAlign w:val="center"/>
          </w:tcPr>
          <w:p w14:paraId="3838615F" w14:textId="21BD3882"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5FC51ED" w14:textId="1D7E4474"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качеству работ и материалов.</w:t>
            </w:r>
          </w:p>
        </w:tc>
        <w:tc>
          <w:tcPr>
            <w:tcW w:w="6144" w:type="dxa"/>
            <w:shd w:val="clear" w:color="auto" w:fill="auto"/>
            <w:vAlign w:val="center"/>
          </w:tcPr>
          <w:p w14:paraId="0EAD97B5" w14:textId="77777777" w:rsidR="00EB768F" w:rsidRPr="00EB768F" w:rsidRDefault="00EB768F" w:rsidP="00EB768F">
            <w:pPr>
              <w:numPr>
                <w:ilvl w:val="0"/>
                <w:numId w:val="26"/>
              </w:numPr>
              <w:tabs>
                <w:tab w:val="left" w:pos="426"/>
              </w:tabs>
              <w:suppressAutoHyphens/>
              <w:spacing w:after="0" w:line="240" w:lineRule="atLeast"/>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Качество выполняемых работ должно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 случае обнаружения дефектов после приемки объекта в эксплуатацию – исправление дефектов производится Подрядчиком в установленные договором подряда сроки за счет Подрядчика.</w:t>
            </w:r>
          </w:p>
          <w:p w14:paraId="34A1A1CB"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Все поставляемые материалы должны новыми, не бывшими в употреблении, иметь соответствующие сертификаты, технические паспорта и другие документы, удостоверяющие их качество. Копии этих сертификатов и т.д. должны быть представлены Заказчику совместно с исполнительной документацией. </w:t>
            </w:r>
          </w:p>
          <w:p w14:paraId="37C8B493"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Используемые материалы должны соответствовать, государственным стандартам и техническим условиям, не поврежденными, без каких-либо ограничений (залог, запрет, арест и т.п.) к свободному обращению на территории Российской Федерации. Маркировка должна соответствовать требованиям ГОСТ. </w:t>
            </w:r>
          </w:p>
          <w:p w14:paraId="29C43E5A" w14:textId="77777777" w:rsidR="00EB768F" w:rsidRPr="00EB768F" w:rsidRDefault="00EB768F" w:rsidP="00EB768F">
            <w:pPr>
              <w:tabs>
                <w:tab w:val="left" w:pos="720"/>
              </w:tabs>
              <w:suppressAutoHyphens/>
              <w:spacing w:after="0" w:line="240" w:lineRule="auto"/>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4. Выполняемая работа по своему качеству должна соответствовать требованиям Градостроительного кодекса Российской Федерации; СНиП 3.01.01-85* «Организация строительного производства»; СНиП 12-01-2004 «Организация строительства»; СНиП 12-03-2001 «Безопасность труда в строительстве». Правила пожарной безопасности в Российской Федерации (ППБ 01-03); СНиП 21-01-97 «Пожарная безопасность зданий и сооружений».</w:t>
            </w:r>
          </w:p>
          <w:p w14:paraId="1BDFD7D4" w14:textId="77777777" w:rsidR="00EB768F" w:rsidRPr="008039AD" w:rsidRDefault="00EB768F" w:rsidP="00EB768F">
            <w:pPr>
              <w:suppressAutoHyphens/>
              <w:spacing w:after="0" w:line="240" w:lineRule="atLeast"/>
              <w:ind w:left="420"/>
              <w:rPr>
                <w:rFonts w:ascii="Times New Roman" w:eastAsia="Times New Roman" w:hAnsi="Times New Roman" w:cs="Times New Roman"/>
                <w:kern w:val="1"/>
                <w:sz w:val="24"/>
                <w:szCs w:val="24"/>
                <w:lang w:eastAsia="ar-SA"/>
              </w:rPr>
            </w:pPr>
          </w:p>
        </w:tc>
      </w:tr>
      <w:tr w:rsidR="00EB768F" w:rsidRPr="008039AD" w14:paraId="6BC5D8A4" w14:textId="77777777" w:rsidTr="00530D85">
        <w:trPr>
          <w:trHeight w:val="196"/>
        </w:trPr>
        <w:tc>
          <w:tcPr>
            <w:tcW w:w="710" w:type="dxa"/>
            <w:shd w:val="clear" w:color="auto" w:fill="auto"/>
            <w:noWrap/>
            <w:vAlign w:val="center"/>
          </w:tcPr>
          <w:p w14:paraId="665F625E" w14:textId="2014EAE4"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3</w:t>
            </w:r>
          </w:p>
        </w:tc>
        <w:tc>
          <w:tcPr>
            <w:tcW w:w="3070" w:type="dxa"/>
            <w:shd w:val="clear" w:color="auto" w:fill="auto"/>
            <w:vAlign w:val="center"/>
          </w:tcPr>
          <w:p w14:paraId="744D8C02" w14:textId="5BB03FB5"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производству работ.</w:t>
            </w:r>
          </w:p>
        </w:tc>
        <w:tc>
          <w:tcPr>
            <w:tcW w:w="6144" w:type="dxa"/>
            <w:shd w:val="clear" w:color="auto" w:fill="auto"/>
            <w:vAlign w:val="center"/>
          </w:tcPr>
          <w:p w14:paraId="3D26562C"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Работы произвести в соответствии с локальными сметными расчетами затрат на производство работ по капитальному ремонту. </w:t>
            </w:r>
            <w:r w:rsidRPr="00EB768F">
              <w:rPr>
                <w:rFonts w:ascii="Times New Roman" w:eastAsia="Times New Roman" w:hAnsi="Times New Roman" w:cs="Times New Roman"/>
                <w:b/>
                <w:kern w:val="1"/>
                <w:sz w:val="24"/>
                <w:szCs w:val="24"/>
                <w:lang w:eastAsia="ar-SA"/>
              </w:rPr>
              <w:t>(Прикреплённые файлы)</w:t>
            </w:r>
            <w:r w:rsidRPr="00EB768F">
              <w:rPr>
                <w:rFonts w:ascii="Times New Roman" w:eastAsia="Times New Roman" w:hAnsi="Times New Roman" w:cs="Times New Roman"/>
                <w:kern w:val="1"/>
                <w:sz w:val="24"/>
                <w:szCs w:val="24"/>
                <w:lang w:eastAsia="ar-SA"/>
              </w:rPr>
              <w:t>.</w:t>
            </w:r>
          </w:p>
          <w:p w14:paraId="02C4ACFB"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xml:space="preserve">      2.    В ходе производства работ Подрядчик обязан вести исполнительную документацию, а при завершении работ и сдаче Объекта передать Заказчику исполнительную документацию в порядке предусмотренным договором подряда в составе:</w:t>
            </w:r>
          </w:p>
          <w:p w14:paraId="4E2CC83D"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исполнительную схему производства работ, на каждый вид капитального ремонта;</w:t>
            </w:r>
          </w:p>
          <w:p w14:paraId="270AA8B3"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журнал производства работ;</w:t>
            </w:r>
          </w:p>
          <w:p w14:paraId="5EF6B204"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акты освидетельствования скрытых работ (работ, подлежащих закрытию);</w:t>
            </w:r>
          </w:p>
          <w:p w14:paraId="5E011D17" w14:textId="419657AC" w:rsidR="00EB768F" w:rsidRPr="008039AD" w:rsidRDefault="00EB768F" w:rsidP="002870C9">
            <w:pPr>
              <w:tabs>
                <w:tab w:val="left" w:pos="709"/>
              </w:tabs>
              <w:suppressAutoHyphens/>
              <w:spacing w:after="0" w:line="240" w:lineRule="auto"/>
              <w:ind w:left="709"/>
              <w:jc w:val="both"/>
              <w:rPr>
                <w:rFonts w:ascii="Times New Roman" w:eastAsia="Times New Roman"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копии паспортов, сертификатов соответствия на строительные материалы.</w:t>
            </w:r>
          </w:p>
        </w:tc>
      </w:tr>
      <w:tr w:rsidR="00EB768F" w:rsidRPr="008039AD" w14:paraId="37F0E05C" w14:textId="77777777" w:rsidTr="00530D85">
        <w:trPr>
          <w:trHeight w:val="196"/>
        </w:trPr>
        <w:tc>
          <w:tcPr>
            <w:tcW w:w="710" w:type="dxa"/>
            <w:shd w:val="clear" w:color="auto" w:fill="auto"/>
            <w:noWrap/>
            <w:vAlign w:val="center"/>
          </w:tcPr>
          <w:p w14:paraId="3EB3BD4F" w14:textId="2EDBEAD6"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4</w:t>
            </w:r>
          </w:p>
        </w:tc>
        <w:tc>
          <w:tcPr>
            <w:tcW w:w="3070" w:type="dxa"/>
            <w:shd w:val="clear" w:color="auto" w:fill="auto"/>
            <w:vAlign w:val="center"/>
          </w:tcPr>
          <w:p w14:paraId="107247A2" w14:textId="59C0FA88"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безопасности выполнения работ</w:t>
            </w:r>
          </w:p>
        </w:tc>
        <w:tc>
          <w:tcPr>
            <w:tcW w:w="6144" w:type="dxa"/>
            <w:shd w:val="clear" w:color="auto" w:fill="auto"/>
            <w:vAlign w:val="center"/>
          </w:tcPr>
          <w:p w14:paraId="0DC0079C"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При выполнении работ Подрядчик должен руководствоваться действующими строительными нормами и правилами, правилами пожарной безопасности,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эксплуатацию объектов.</w:t>
            </w:r>
          </w:p>
          <w:p w14:paraId="1AF09868"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ответственен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w:t>
            </w:r>
          </w:p>
          <w:p w14:paraId="0B32D3B8" w14:textId="77777777" w:rsidR="00EB768F" w:rsidRPr="008039AD"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5DB240F0" w14:textId="73479F59" w:rsidR="00806A66" w:rsidRPr="008039AD" w:rsidRDefault="000558F3"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Предметом договора является в</w:t>
            </w:r>
            <w:r w:rsidR="00031801" w:rsidRPr="008039AD">
              <w:rPr>
                <w:rStyle w:val="a9"/>
                <w:rFonts w:ascii="Times New Roman" w:hAnsi="Times New Roman" w:cs="Times New Roman"/>
                <w:sz w:val="24"/>
                <w:szCs w:val="24"/>
              </w:rPr>
              <w:t xml:space="preserve">ыполнение работ и (или) оказание услуг </w:t>
            </w:r>
            <w:r w:rsidRPr="008039AD">
              <w:rPr>
                <w:rStyle w:val="a9"/>
                <w:rFonts w:ascii="Times New Roman" w:hAnsi="Times New Roman" w:cs="Times New Roman"/>
                <w:sz w:val="24"/>
                <w:szCs w:val="24"/>
              </w:rPr>
              <w:t xml:space="preserve">исполнителем </w:t>
            </w:r>
            <w:r w:rsidR="00031801" w:rsidRPr="008039AD">
              <w:rPr>
                <w:rStyle w:val="a9"/>
                <w:rFonts w:ascii="Times New Roman" w:hAnsi="Times New Roman" w:cs="Times New Roman"/>
                <w:sz w:val="24"/>
                <w:szCs w:val="24"/>
              </w:rPr>
              <w:t>по</w:t>
            </w:r>
            <w:r w:rsidR="00806A66" w:rsidRPr="008039AD">
              <w:rPr>
                <w:rFonts w:ascii="Times New Roman" w:hAnsi="Times New Roman" w:cs="Times New Roman"/>
                <w:sz w:val="24"/>
                <w:szCs w:val="24"/>
              </w:rPr>
              <w:t xml:space="preserve"> </w:t>
            </w:r>
            <w:r w:rsidR="009C0EDF" w:rsidRPr="009C0EDF">
              <w:rPr>
                <w:rFonts w:ascii="Times New Roman" w:hAnsi="Times New Roman" w:cs="Times New Roman"/>
                <w:sz w:val="24"/>
                <w:szCs w:val="24"/>
              </w:rPr>
              <w:t>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25928A4" w14:textId="006B8D9A" w:rsidR="00152B5B" w:rsidRPr="008039AD" w:rsidRDefault="00152B5B" w:rsidP="00152B5B">
            <w:pPr>
              <w:spacing w:before="12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соответствии с ч. 1 ст. 166 ЖК РФ и ст. 12.1 Закона Республики Марий Эл от 20 сентября 2013 года N 35-З «О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 Услуги и (или) работы по капитальному ремонту общего имущества в многоквартирном доме, включают в себя: ремонт внутридомовых инженерных систем электро-, тепло-, газо-, водоснабжения, водоотведения; ремонт или замену лифтового оборудования, признанного непригодным для эксплуатации, ремонт </w:t>
            </w:r>
            <w:r w:rsidRPr="008039AD">
              <w:rPr>
                <w:rStyle w:val="a9"/>
                <w:rFonts w:ascii="Times New Roman" w:hAnsi="Times New Roman" w:cs="Times New Roman"/>
                <w:sz w:val="24"/>
                <w:szCs w:val="24"/>
              </w:rPr>
              <w:lastRenderedPageBreak/>
              <w:t>лифтовых шахт; ремонт крыши; ремонт подвальных помещений, относящихся к общему имуществу в многоквартирном доме; ремонт фасада; ремонт фундамента многоквартирного дома; утепление фасада; переустройство невентилируемой крыши на вентилируемую крышу, устройство выходов на кровлю;</w:t>
            </w:r>
            <w:r w:rsidR="007E18F4"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замена чердачного перекрытия;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14:paraId="58258128" w14:textId="2DDD78C8"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6C29DB">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lastRenderedPageBreak/>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6177DA41" w:rsidR="00290990"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6C29DB">
              <w:rPr>
                <w:rStyle w:val="a9"/>
                <w:rFonts w:ascii="Times New Roman" w:hAnsi="Times New Roman" w:cs="Times New Roman"/>
                <w:sz w:val="24"/>
                <w:szCs w:val="24"/>
              </w:rPr>
              <w:t>изводится Заказчиком до окончан</w:t>
            </w:r>
            <w:r w:rsidRPr="008039AD">
              <w:rPr>
                <w:rStyle w:val="a9"/>
                <w:rFonts w:ascii="Times New Roman" w:hAnsi="Times New Roman" w:cs="Times New Roman"/>
                <w:sz w:val="24"/>
                <w:szCs w:val="24"/>
              </w:rPr>
              <w:t xml:space="preserve">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61E91FE3" w14:textId="42A8CD23" w:rsidR="009F6928" w:rsidRPr="008039AD" w:rsidRDefault="009F6928" w:rsidP="009A64E9">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lastRenderedPageBreak/>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A3490F">
        <w:trPr>
          <w:trHeight w:val="27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487868CA"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4E58FAED" w14:textId="77777777" w:rsidR="0051287F" w:rsidRPr="008039AD" w:rsidRDefault="0051287F" w:rsidP="0051287F">
            <w:pPr>
              <w:pStyle w:val="ConsPlusNormal"/>
              <w:tabs>
                <w:tab w:val="left" w:pos="600"/>
              </w:tabs>
              <w:ind w:left="317"/>
              <w:jc w:val="both"/>
              <w:rPr>
                <w:rFonts w:ascii="Times New Roman" w:hAnsi="Times New Roman" w:cs="Times New Roman"/>
                <w:sz w:val="24"/>
                <w:szCs w:val="24"/>
              </w:rPr>
            </w:pPr>
          </w:p>
          <w:p w14:paraId="097AE88D"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B3825C4"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440DA10D"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59E84930"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76958D7B"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62619A66"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29950C49" w14:textId="556D187D" w:rsidR="009A64E9"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w:t>
            </w:r>
            <w:r w:rsidRPr="008039AD">
              <w:rPr>
                <w:rFonts w:ascii="Times New Roman" w:hAnsi="Times New Roman" w:cs="Times New Roman"/>
                <w:sz w:val="24"/>
                <w:szCs w:val="24"/>
              </w:rPr>
              <w:lastRenderedPageBreak/>
              <w:t xml:space="preserve">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CB28AF4" w14:textId="12393EFF"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w:t>
            </w:r>
            <w:r w:rsidR="00DE0025" w:rsidRPr="008039AD">
              <w:rPr>
                <w:rFonts w:ascii="Times New Roman" w:hAnsi="Times New Roman" w:cs="Times New Roman"/>
                <w:sz w:val="24"/>
                <w:szCs w:val="24"/>
              </w:rPr>
              <w:t>й по причинам, не зависящим от З</w:t>
            </w:r>
            <w:r w:rsidRPr="008039AD">
              <w:rPr>
                <w:rFonts w:ascii="Times New Roman" w:hAnsi="Times New Roman" w:cs="Times New Roman"/>
                <w:sz w:val="24"/>
                <w:szCs w:val="24"/>
              </w:rPr>
              <w:t>аказчика или собственников помещений в многоквартирном доме;</w:t>
            </w:r>
          </w:p>
          <w:p w14:paraId="788980B6"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в) неоднократное (2 раза и более в течение одного календарного </w:t>
            </w:r>
            <w:r w:rsidRPr="008039AD">
              <w:rPr>
                <w:rFonts w:ascii="Times New Roman" w:hAnsi="Times New Roman" w:cs="Times New Roman"/>
                <w:sz w:val="24"/>
                <w:szCs w:val="24"/>
              </w:rPr>
              <w:lastRenderedPageBreak/>
              <w:t>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4E1BD0A9" w14:textId="2B964D82"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w:t>
            </w:r>
            <w:r w:rsidR="00DE0025" w:rsidRPr="008039AD">
              <w:rPr>
                <w:rFonts w:ascii="Times New Roman" w:hAnsi="Times New Roman" w:cs="Times New Roman"/>
                <w:sz w:val="24"/>
                <w:szCs w:val="24"/>
              </w:rPr>
              <w:t>елий и конструкций, выявленных З</w:t>
            </w:r>
            <w:r w:rsidRPr="008039AD">
              <w:rPr>
                <w:rFonts w:ascii="Times New Roman" w:hAnsi="Times New Roman" w:cs="Times New Roman"/>
                <w:sz w:val="24"/>
                <w:szCs w:val="24"/>
              </w:rPr>
              <w:t>аказчиком в соответствии с условиями договора;</w:t>
            </w:r>
          </w:p>
          <w:p w14:paraId="2E33C20A"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683A0579" w:rsidR="005A31BB" w:rsidRPr="008039AD" w:rsidRDefault="00DE0025" w:rsidP="00E15D80">
            <w:pPr>
              <w:pStyle w:val="ConsPlusNormal"/>
              <w:tabs>
                <w:tab w:val="left" w:pos="600"/>
              </w:tabs>
              <w:ind w:firstLine="317"/>
              <w:jc w:val="both"/>
              <w:rPr>
                <w:rStyle w:val="a9"/>
                <w:rFonts w:ascii="Times New Roman" w:hAnsi="Times New Roman" w:cs="Times New Roman"/>
                <w:sz w:val="24"/>
                <w:szCs w:val="24"/>
              </w:rPr>
            </w:pPr>
            <w:r w:rsidRPr="008039AD">
              <w:rPr>
                <w:rFonts w:ascii="Times New Roman" w:hAnsi="Times New Roman" w:cs="Times New Roman"/>
                <w:sz w:val="24"/>
                <w:szCs w:val="24"/>
              </w:rPr>
              <w:t>з)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60A1964A" w:rsidR="00DD24E1"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C57C3B">
        <w:rPr>
          <w:rFonts w:ascii="Times New Roman" w:hAnsi="Times New Roman" w:cs="Times New Roman"/>
          <w:sz w:val="24"/>
          <w:szCs w:val="24"/>
        </w:rPr>
        <w:t>на в</w:t>
      </w:r>
      <w:r w:rsidR="00C57C3B" w:rsidRPr="00C57C3B">
        <w:rPr>
          <w:rFonts w:ascii="Times New Roman" w:hAnsi="Times New Roman" w:cs="Times New Roman"/>
          <w:sz w:val="24"/>
          <w:szCs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w:t>
      </w:r>
      <w:r w:rsidR="00C57C3B">
        <w:rPr>
          <w:rFonts w:ascii="Times New Roman" w:hAnsi="Times New Roman" w:cs="Times New Roman"/>
          <w:sz w:val="24"/>
          <w:szCs w:val="24"/>
        </w:rPr>
        <w:t>дия</w:t>
      </w:r>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1B2665AE" w14:textId="77777777" w:rsidR="00EA0412" w:rsidRPr="008039AD" w:rsidRDefault="00EA0412" w:rsidP="00EA0412">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а) наличие у Участника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При этом в состав разрешенной деятельности должны входить следующие работы:</w:t>
      </w:r>
    </w:p>
    <w:p w14:paraId="2B177D15" w14:textId="77777777" w:rsidR="00EA0412" w:rsidRDefault="00EA0412" w:rsidP="00EA0412">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w:t>
      </w:r>
    </w:p>
    <w:p w14:paraId="1E5BB6DF" w14:textId="77777777" w:rsidR="00EA0412" w:rsidRPr="00495EA8"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495EA8">
        <w:rPr>
          <w:rFonts w:ascii="Times New Roman" w:hAnsi="Times New Roman" w:cs="Times New Roman"/>
          <w:sz w:val="24"/>
          <w:szCs w:val="24"/>
        </w:rPr>
        <w:t xml:space="preserve">)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14:paraId="3F26634C" w14:textId="2877FBCD"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xml:space="preserve">)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w:t>
      </w:r>
      <w:r w:rsidRPr="008039AD">
        <w:rPr>
          <w:rFonts w:ascii="Times New Roman" w:hAnsi="Times New Roman" w:cs="Times New Roman"/>
          <w:sz w:val="24"/>
          <w:szCs w:val="24"/>
        </w:rPr>
        <w:lastRenderedPageBreak/>
        <w:t>или судебное решение по заявлению на день рассмотрения указанной заявки не вступило в законную силу;</w:t>
      </w:r>
    </w:p>
    <w:p w14:paraId="3EBC3E31" w14:textId="0CC37DC9"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14:paraId="56AAA0A3" w14:textId="73D943B0"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14:paraId="6AE167F3" w14:textId="2A958747"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Pr="008039AD">
        <w:rPr>
          <w:rFonts w:ascii="Times New Roman" w:hAnsi="Times New Roman" w:cs="Times New Roman"/>
          <w:sz w:val="24"/>
          <w:szCs w:val="24"/>
        </w:rPr>
        <w:t>)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645DD434" w14:textId="78372F98"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Pr="008039AD">
        <w:rPr>
          <w:rFonts w:ascii="Times New Roman" w:hAnsi="Times New Roman" w:cs="Times New Roman"/>
          <w:sz w:val="24"/>
          <w:szCs w:val="24"/>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EA2C3B3" w14:textId="79316D07"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8039AD">
        <w:rPr>
          <w:rFonts w:ascii="Times New Roman" w:hAnsi="Times New Roman" w:cs="Times New Roman"/>
          <w:sz w:val="24"/>
          <w:szCs w:val="24"/>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453AB10C" w14:textId="7EA692DF"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8039AD">
        <w:rPr>
          <w:rFonts w:ascii="Times New Roman" w:hAnsi="Times New Roman" w:cs="Times New Roman"/>
          <w:sz w:val="24"/>
          <w:szCs w:val="24"/>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7A6FF7C" w14:textId="3480F218"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8039AD">
        <w:rPr>
          <w:rFonts w:ascii="Times New Roman" w:hAnsi="Times New Roman" w:cs="Times New Roman"/>
          <w:sz w:val="24"/>
          <w:szCs w:val="24"/>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14:paraId="5CA427FD" w14:textId="5A461340"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Pr="008039AD">
        <w:rPr>
          <w:rFonts w:ascii="Times New Roman" w:hAnsi="Times New Roman" w:cs="Times New Roman"/>
          <w:sz w:val="24"/>
          <w:szCs w:val="24"/>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209EFD23" w14:textId="1B8F3DEA" w:rsidR="00EA0412"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8039AD">
        <w:rPr>
          <w:rFonts w:ascii="Times New Roman" w:hAnsi="Times New Roman" w:cs="Times New Roman"/>
          <w:sz w:val="24"/>
          <w:szCs w:val="24"/>
        </w:rPr>
        <w:t>) наличие у Участника предварительного отбора в штате минимального количества квалифицированного персонала</w:t>
      </w:r>
      <w:r>
        <w:rPr>
          <w:rFonts w:ascii="Times New Roman" w:hAnsi="Times New Roman" w:cs="Times New Roman"/>
          <w:sz w:val="24"/>
          <w:szCs w:val="24"/>
        </w:rPr>
        <w:t>.</w:t>
      </w:r>
    </w:p>
    <w:p w14:paraId="0E61F498" w14:textId="77777777" w:rsidR="00EA0412" w:rsidRPr="0046433D" w:rsidRDefault="00EA0412" w:rsidP="00EA0412">
      <w:pPr>
        <w:widowControl w:val="0"/>
        <w:autoSpaceDE w:val="0"/>
        <w:autoSpaceDN w:val="0"/>
        <w:spacing w:after="0" w:line="240" w:lineRule="auto"/>
        <w:ind w:left="30" w:firstLine="143"/>
        <w:jc w:val="both"/>
        <w:rPr>
          <w:rFonts w:ascii="Times New Roman" w:eastAsia="Times New Roman" w:hAnsi="Times New Roman" w:cs="Times New Roman"/>
          <w:b/>
          <w:bCs/>
          <w:sz w:val="24"/>
          <w:szCs w:val="24"/>
          <w:lang w:eastAsia="ru-RU"/>
        </w:rPr>
      </w:pPr>
      <w:r w:rsidRPr="0046433D">
        <w:rPr>
          <w:rFonts w:ascii="Times New Roman" w:eastAsia="Times New Roman" w:hAnsi="Times New Roman" w:cs="Times New Roman"/>
          <w:sz w:val="24"/>
          <w:szCs w:val="24"/>
          <w:lang w:eastAsia="ru-RU"/>
        </w:rPr>
        <w:t xml:space="preserve">Работники, участника должны иметь образование строительного профиля в соответствии с разделом 3 </w:t>
      </w:r>
      <w:r>
        <w:rPr>
          <w:rFonts w:ascii="Times New Roman" w:eastAsia="Times New Roman" w:hAnsi="Times New Roman" w:cs="Times New Roman"/>
          <w:bCs/>
          <w:sz w:val="24"/>
          <w:szCs w:val="24"/>
          <w:lang w:eastAsia="ru-RU"/>
        </w:rPr>
        <w:t>Требований</w:t>
      </w:r>
      <w:r w:rsidRPr="0046433D">
        <w:rPr>
          <w:rFonts w:ascii="Times New Roman" w:eastAsia="Times New Roman" w:hAnsi="Times New Roman" w:cs="Times New Roman"/>
          <w:bCs/>
          <w:sz w:val="24"/>
          <w:szCs w:val="24"/>
          <w:lang w:eastAsia="ru-RU"/>
        </w:rPr>
        <w:t xml:space="preserve"> к выдаче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Решением Общего собрания Саморегулируемой организации Некоммерческое Партнерство «Гильдия строителей Республики Марий Эл» </w:t>
      </w:r>
      <w:r w:rsidRPr="0046433D">
        <w:rPr>
          <w:rFonts w:ascii="Times New Roman" w:eastAsia="Times New Roman" w:hAnsi="Times New Roman" w:cs="Times New Roman"/>
          <w:bCs/>
          <w:sz w:val="24"/>
          <w:szCs w:val="24"/>
          <w:lang w:eastAsia="ru-RU"/>
        </w:rPr>
        <w:lastRenderedPageBreak/>
        <w:t>от «_</w:t>
      </w:r>
      <w:r w:rsidRPr="0046433D">
        <w:rPr>
          <w:rFonts w:ascii="Times New Roman" w:eastAsia="Times New Roman" w:hAnsi="Times New Roman" w:cs="Times New Roman"/>
          <w:bCs/>
          <w:i/>
          <w:sz w:val="24"/>
          <w:szCs w:val="24"/>
          <w:u w:val="single"/>
          <w:lang w:eastAsia="ru-RU"/>
        </w:rPr>
        <w:t>17</w:t>
      </w:r>
      <w:r w:rsidRPr="0046433D">
        <w:rPr>
          <w:rFonts w:ascii="Times New Roman" w:eastAsia="Times New Roman" w:hAnsi="Times New Roman" w:cs="Times New Roman"/>
          <w:bCs/>
          <w:sz w:val="24"/>
          <w:szCs w:val="24"/>
          <w:lang w:eastAsia="ru-RU"/>
        </w:rPr>
        <w:t>_» _</w:t>
      </w:r>
      <w:r w:rsidRPr="0046433D">
        <w:rPr>
          <w:rFonts w:ascii="Times New Roman" w:eastAsia="Times New Roman" w:hAnsi="Times New Roman" w:cs="Times New Roman"/>
          <w:bCs/>
          <w:i/>
          <w:sz w:val="24"/>
          <w:szCs w:val="24"/>
          <w:u w:val="single"/>
          <w:lang w:eastAsia="ru-RU"/>
        </w:rPr>
        <w:t>апреля</w:t>
      </w:r>
      <w:r w:rsidRPr="0046433D">
        <w:rPr>
          <w:rFonts w:ascii="Times New Roman" w:eastAsia="Times New Roman" w:hAnsi="Times New Roman" w:cs="Times New Roman"/>
          <w:bCs/>
          <w:sz w:val="24"/>
          <w:szCs w:val="24"/>
          <w:lang w:eastAsia="ru-RU"/>
        </w:rPr>
        <w:t>_ 201_</w:t>
      </w:r>
      <w:r w:rsidRPr="0046433D">
        <w:rPr>
          <w:rFonts w:ascii="Times New Roman" w:eastAsia="Times New Roman" w:hAnsi="Times New Roman" w:cs="Times New Roman"/>
          <w:bCs/>
          <w:i/>
          <w:sz w:val="24"/>
          <w:szCs w:val="24"/>
          <w:u w:val="single"/>
          <w:lang w:eastAsia="ru-RU"/>
        </w:rPr>
        <w:t>5</w:t>
      </w:r>
      <w:r w:rsidRPr="0046433D">
        <w:rPr>
          <w:rFonts w:ascii="Times New Roman" w:eastAsia="Times New Roman" w:hAnsi="Times New Roman" w:cs="Times New Roman"/>
          <w:bCs/>
          <w:sz w:val="24"/>
          <w:szCs w:val="24"/>
          <w:lang w:eastAsia="ru-RU"/>
        </w:rPr>
        <w:t>_ г. Протокол №_</w:t>
      </w:r>
      <w:r w:rsidRPr="0046433D">
        <w:rPr>
          <w:rFonts w:ascii="Times New Roman" w:eastAsia="Times New Roman" w:hAnsi="Times New Roman" w:cs="Times New Roman"/>
          <w:bCs/>
          <w:i/>
          <w:sz w:val="24"/>
          <w:szCs w:val="24"/>
          <w:u w:val="single"/>
          <w:lang w:eastAsia="ru-RU"/>
        </w:rPr>
        <w:t>1</w:t>
      </w:r>
      <w:r w:rsidRPr="0046433D">
        <w:rPr>
          <w:rFonts w:ascii="Times New Roman" w:eastAsia="Times New Roman" w:hAnsi="Times New Roman" w:cs="Times New Roman"/>
          <w:bCs/>
          <w:sz w:val="24"/>
          <w:szCs w:val="24"/>
          <w:lang w:eastAsia="ru-RU"/>
        </w:rPr>
        <w:t>_</w:t>
      </w:r>
    </w:p>
    <w:p w14:paraId="5EF12CA1" w14:textId="413E211C" w:rsidR="00EA0412" w:rsidRPr="0046433D" w:rsidRDefault="00EA0412" w:rsidP="00EA0412">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46433D">
        <w:rPr>
          <w:rFonts w:ascii="Times New Roman" w:eastAsia="Times New Roman" w:hAnsi="Times New Roman" w:cs="Times New Roman"/>
          <w:sz w:val="24"/>
          <w:szCs w:val="24"/>
          <w:lang w:eastAsia="ru-RU"/>
        </w:rPr>
        <w:t>Минимальное количество руководителей и специалистов с высшим образованием</w:t>
      </w:r>
      <w:r w:rsidRPr="00152F0C">
        <w:rPr>
          <w:rFonts w:ascii="Times New Roman" w:eastAsia="Times New Roman" w:hAnsi="Times New Roman" w:cs="Times New Roman"/>
          <w:sz w:val="24"/>
          <w:szCs w:val="24"/>
          <w:lang w:eastAsia="ru-RU"/>
        </w:rPr>
        <w:t xml:space="preserve"> </w:t>
      </w:r>
      <w:r w:rsidR="00A3490F">
        <w:rPr>
          <w:rFonts w:ascii="Times New Roman" w:eastAsia="Times New Roman" w:hAnsi="Times New Roman" w:cs="Times New Roman"/>
          <w:sz w:val="24"/>
          <w:szCs w:val="24"/>
          <w:lang w:eastAsia="ru-RU"/>
        </w:rPr>
        <w:t xml:space="preserve">преимущественно </w:t>
      </w:r>
      <w:r w:rsidRPr="00152F0C">
        <w:rPr>
          <w:rFonts w:ascii="Times New Roman" w:eastAsia="Times New Roman" w:hAnsi="Times New Roman" w:cs="Times New Roman"/>
          <w:sz w:val="24"/>
          <w:szCs w:val="24"/>
          <w:lang w:eastAsia="ru-RU"/>
        </w:rPr>
        <w:t>строительного профиля</w:t>
      </w:r>
      <w:r w:rsidRPr="0046433D">
        <w:rPr>
          <w:rFonts w:ascii="Times New Roman" w:eastAsia="Times New Roman" w:hAnsi="Times New Roman" w:cs="Times New Roman"/>
          <w:sz w:val="24"/>
          <w:szCs w:val="24"/>
          <w:lang w:eastAsia="ru-RU"/>
        </w:rPr>
        <w:t xml:space="preserve"> по основному месту работы должно составлять:</w:t>
      </w:r>
    </w:p>
    <w:p w14:paraId="654A0C48" w14:textId="77777777" w:rsidR="00EA0412" w:rsidRPr="008039AD" w:rsidRDefault="00EA0412" w:rsidP="00EA0412">
      <w:pPr>
        <w:spacing w:after="0" w:line="240" w:lineRule="auto"/>
        <w:ind w:firstLine="709"/>
        <w:jc w:val="both"/>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540"/>
        <w:gridCol w:w="1574"/>
        <w:gridCol w:w="2106"/>
        <w:gridCol w:w="1749"/>
        <w:gridCol w:w="808"/>
      </w:tblGrid>
      <w:tr w:rsidR="00EA0412" w:rsidRPr="008039AD" w14:paraId="02F918A4" w14:textId="77777777" w:rsidTr="00D47CCB">
        <w:trPr>
          <w:trHeight w:val="227"/>
          <w:jc w:val="center"/>
        </w:trPr>
        <w:tc>
          <w:tcPr>
            <w:tcW w:w="540" w:type="dxa"/>
            <w:vMerge w:val="restart"/>
          </w:tcPr>
          <w:p w14:paraId="64C6004B" w14:textId="77777777" w:rsidR="00EA0412" w:rsidRPr="008039AD" w:rsidRDefault="00EA0412" w:rsidP="00D47CCB">
            <w:pPr>
              <w:ind w:firstLine="29"/>
              <w:jc w:val="center"/>
              <w:rPr>
                <w:rFonts w:ascii="Times New Roman" w:hAnsi="Times New Roman" w:cs="Times New Roman"/>
                <w:sz w:val="24"/>
                <w:szCs w:val="24"/>
              </w:rPr>
            </w:pPr>
          </w:p>
          <w:p w14:paraId="1B062ACB" w14:textId="77777777" w:rsidR="00EA0412" w:rsidRPr="008039AD" w:rsidRDefault="00EA0412" w:rsidP="00D47CCB">
            <w:pPr>
              <w:ind w:firstLine="29"/>
              <w:jc w:val="center"/>
              <w:rPr>
                <w:rFonts w:ascii="Times New Roman" w:hAnsi="Times New Roman" w:cs="Times New Roman"/>
                <w:sz w:val="24"/>
                <w:szCs w:val="24"/>
              </w:rPr>
            </w:pPr>
            <w:r w:rsidRPr="008039AD">
              <w:rPr>
                <w:rFonts w:ascii="Times New Roman" w:hAnsi="Times New Roman" w:cs="Times New Roman"/>
                <w:sz w:val="24"/>
                <w:szCs w:val="24"/>
              </w:rPr>
              <w:t>№</w:t>
            </w:r>
          </w:p>
          <w:p w14:paraId="56A476A6" w14:textId="77777777" w:rsidR="00EA0412" w:rsidRPr="008039AD" w:rsidRDefault="00EA0412" w:rsidP="00D47CCB">
            <w:pPr>
              <w:ind w:firstLine="29"/>
              <w:jc w:val="center"/>
              <w:rPr>
                <w:rFonts w:ascii="Times New Roman" w:hAnsi="Times New Roman" w:cs="Times New Roman"/>
                <w:sz w:val="24"/>
                <w:szCs w:val="24"/>
              </w:rPr>
            </w:pPr>
            <w:r w:rsidRPr="008039AD">
              <w:rPr>
                <w:rFonts w:ascii="Times New Roman" w:hAnsi="Times New Roman" w:cs="Times New Roman"/>
                <w:sz w:val="24"/>
                <w:szCs w:val="24"/>
              </w:rPr>
              <w:t>п/п</w:t>
            </w:r>
          </w:p>
        </w:tc>
        <w:tc>
          <w:tcPr>
            <w:tcW w:w="1574" w:type="dxa"/>
            <w:vMerge w:val="restart"/>
          </w:tcPr>
          <w:p w14:paraId="7E68B463" w14:textId="77777777" w:rsidR="00EA0412" w:rsidRPr="008039AD" w:rsidRDefault="00EA0412" w:rsidP="00D47CCB">
            <w:pPr>
              <w:ind w:firstLine="709"/>
              <w:jc w:val="center"/>
              <w:rPr>
                <w:rFonts w:ascii="Times New Roman" w:hAnsi="Times New Roman" w:cs="Times New Roman"/>
                <w:sz w:val="24"/>
                <w:szCs w:val="24"/>
              </w:rPr>
            </w:pPr>
          </w:p>
          <w:p w14:paraId="11DD445C" w14:textId="77777777" w:rsidR="00EA0412" w:rsidRPr="008039AD" w:rsidRDefault="00EA0412" w:rsidP="006C29DB">
            <w:pPr>
              <w:ind w:firstLine="48"/>
              <w:jc w:val="center"/>
              <w:rPr>
                <w:rFonts w:ascii="Times New Roman" w:hAnsi="Times New Roman" w:cs="Times New Roman"/>
                <w:sz w:val="24"/>
                <w:szCs w:val="24"/>
              </w:rPr>
            </w:pPr>
            <w:r w:rsidRPr="008039AD">
              <w:rPr>
                <w:rFonts w:ascii="Times New Roman" w:hAnsi="Times New Roman" w:cs="Times New Roman"/>
                <w:sz w:val="24"/>
                <w:szCs w:val="24"/>
              </w:rPr>
              <w:t>Стоимость работ по одному договору в соответствии с СРО</w:t>
            </w:r>
          </w:p>
        </w:tc>
        <w:tc>
          <w:tcPr>
            <w:tcW w:w="4425" w:type="dxa"/>
            <w:gridSpan w:val="3"/>
          </w:tcPr>
          <w:p w14:paraId="709443C7" w14:textId="77777777" w:rsidR="00EA0412" w:rsidRPr="008039AD" w:rsidRDefault="00EA0412" w:rsidP="00D47CCB">
            <w:pPr>
              <w:ind w:firstLine="709"/>
              <w:jc w:val="center"/>
              <w:rPr>
                <w:rFonts w:ascii="Times New Roman" w:hAnsi="Times New Roman" w:cs="Times New Roman"/>
                <w:sz w:val="24"/>
                <w:szCs w:val="24"/>
              </w:rPr>
            </w:pPr>
            <w:r w:rsidRPr="008039AD">
              <w:rPr>
                <w:rFonts w:ascii="Times New Roman" w:hAnsi="Times New Roman" w:cs="Times New Roman"/>
                <w:sz w:val="24"/>
                <w:szCs w:val="24"/>
              </w:rPr>
              <w:t>Наличие в штате по месту основной работы,  (Минимальное количество человек)</w:t>
            </w:r>
          </w:p>
        </w:tc>
      </w:tr>
      <w:tr w:rsidR="00EA0412" w:rsidRPr="008039AD" w14:paraId="6BE5E91B" w14:textId="77777777" w:rsidTr="00D47CCB">
        <w:trPr>
          <w:jc w:val="center"/>
        </w:trPr>
        <w:tc>
          <w:tcPr>
            <w:tcW w:w="540" w:type="dxa"/>
            <w:vMerge/>
          </w:tcPr>
          <w:p w14:paraId="2932FC0F" w14:textId="77777777" w:rsidR="00EA0412" w:rsidRPr="008039AD" w:rsidRDefault="00EA0412" w:rsidP="00D47CCB">
            <w:pPr>
              <w:ind w:firstLine="29"/>
              <w:jc w:val="center"/>
              <w:rPr>
                <w:rFonts w:ascii="Times New Roman" w:hAnsi="Times New Roman" w:cs="Times New Roman"/>
                <w:sz w:val="24"/>
                <w:szCs w:val="24"/>
              </w:rPr>
            </w:pPr>
          </w:p>
        </w:tc>
        <w:tc>
          <w:tcPr>
            <w:tcW w:w="1574" w:type="dxa"/>
            <w:vMerge/>
          </w:tcPr>
          <w:p w14:paraId="23FC92EF" w14:textId="77777777" w:rsidR="00EA0412" w:rsidRPr="008039AD" w:rsidRDefault="00EA0412" w:rsidP="00D47CCB">
            <w:pPr>
              <w:ind w:firstLine="709"/>
              <w:jc w:val="center"/>
              <w:rPr>
                <w:rFonts w:ascii="Times New Roman" w:hAnsi="Times New Roman" w:cs="Times New Roman"/>
                <w:sz w:val="24"/>
                <w:szCs w:val="24"/>
              </w:rPr>
            </w:pPr>
          </w:p>
        </w:tc>
        <w:tc>
          <w:tcPr>
            <w:tcW w:w="1949" w:type="dxa"/>
          </w:tcPr>
          <w:p w14:paraId="2B9DB03E" w14:textId="77777777" w:rsidR="00EA0412" w:rsidRPr="008039AD" w:rsidRDefault="00EA0412" w:rsidP="00DA50DD">
            <w:pPr>
              <w:rPr>
                <w:rFonts w:ascii="Times New Roman" w:hAnsi="Times New Roman" w:cs="Times New Roman"/>
                <w:sz w:val="24"/>
                <w:szCs w:val="24"/>
              </w:rPr>
            </w:pPr>
            <w:r w:rsidRPr="008039AD">
              <w:rPr>
                <w:rFonts w:ascii="Times New Roman" w:hAnsi="Times New Roman" w:cs="Times New Roman"/>
                <w:sz w:val="24"/>
                <w:szCs w:val="24"/>
              </w:rPr>
              <w:t>Руководитель (индивидуальный предприниматель)</w:t>
            </w:r>
          </w:p>
          <w:p w14:paraId="5B7F170F"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или его заместитель с высшим образованием, стажем работы не менее 7 лет</w:t>
            </w:r>
          </w:p>
        </w:tc>
        <w:tc>
          <w:tcPr>
            <w:tcW w:w="1668" w:type="dxa"/>
          </w:tcPr>
          <w:p w14:paraId="35A480CD"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Специалистов</w:t>
            </w:r>
          </w:p>
          <w:p w14:paraId="02EE16F6"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Технических служб и подразделений</w:t>
            </w:r>
          </w:p>
          <w:p w14:paraId="02F390B8"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с высшим образованием, стаж не менее 5 лет</w:t>
            </w:r>
          </w:p>
          <w:p w14:paraId="5503A2E9" w14:textId="77777777" w:rsidR="00EA0412" w:rsidRPr="008039AD" w:rsidRDefault="00EA0412" w:rsidP="00D47CCB">
            <w:pPr>
              <w:ind w:firstLine="709"/>
              <w:jc w:val="center"/>
              <w:rPr>
                <w:rFonts w:ascii="Times New Roman" w:hAnsi="Times New Roman" w:cs="Times New Roman"/>
                <w:sz w:val="24"/>
                <w:szCs w:val="24"/>
              </w:rPr>
            </w:pPr>
          </w:p>
        </w:tc>
        <w:tc>
          <w:tcPr>
            <w:tcW w:w="808" w:type="dxa"/>
          </w:tcPr>
          <w:p w14:paraId="078D9ABC" w14:textId="77777777" w:rsidR="00EA0412" w:rsidRPr="008039AD" w:rsidRDefault="00EA0412" w:rsidP="00D47CCB">
            <w:pPr>
              <w:ind w:firstLine="709"/>
              <w:jc w:val="center"/>
              <w:rPr>
                <w:rFonts w:ascii="Times New Roman" w:hAnsi="Times New Roman" w:cs="Times New Roman"/>
                <w:sz w:val="24"/>
                <w:szCs w:val="24"/>
              </w:rPr>
            </w:pPr>
          </w:p>
          <w:p w14:paraId="5E75E52D"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Всего</w:t>
            </w:r>
          </w:p>
        </w:tc>
      </w:tr>
      <w:tr w:rsidR="00EA0412" w:rsidRPr="008039AD" w14:paraId="027EC003" w14:textId="77777777" w:rsidTr="00D47CCB">
        <w:trPr>
          <w:jc w:val="center"/>
        </w:trPr>
        <w:tc>
          <w:tcPr>
            <w:tcW w:w="540" w:type="dxa"/>
          </w:tcPr>
          <w:p w14:paraId="6E2C9104" w14:textId="77777777" w:rsidR="00EA0412" w:rsidRPr="008039AD" w:rsidRDefault="00EA0412" w:rsidP="00D47CCB">
            <w:pPr>
              <w:ind w:firstLine="29"/>
              <w:jc w:val="center"/>
              <w:rPr>
                <w:rFonts w:ascii="Times New Roman" w:hAnsi="Times New Roman" w:cs="Times New Roman"/>
                <w:sz w:val="24"/>
                <w:szCs w:val="24"/>
              </w:rPr>
            </w:pPr>
            <w:r w:rsidRPr="008039AD">
              <w:rPr>
                <w:rFonts w:ascii="Times New Roman" w:hAnsi="Times New Roman" w:cs="Times New Roman"/>
                <w:sz w:val="24"/>
                <w:szCs w:val="24"/>
              </w:rPr>
              <w:t>1</w:t>
            </w:r>
          </w:p>
        </w:tc>
        <w:tc>
          <w:tcPr>
            <w:tcW w:w="1574" w:type="dxa"/>
          </w:tcPr>
          <w:p w14:paraId="3EC428FC"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Не более   10 млн.</w:t>
            </w:r>
          </w:p>
        </w:tc>
        <w:tc>
          <w:tcPr>
            <w:tcW w:w="1949" w:type="dxa"/>
          </w:tcPr>
          <w:p w14:paraId="06651FFF" w14:textId="77777777" w:rsidR="00EA0412" w:rsidRPr="008039AD" w:rsidRDefault="00EA0412" w:rsidP="00D47CCB">
            <w:pPr>
              <w:ind w:firstLine="8"/>
              <w:jc w:val="center"/>
              <w:rPr>
                <w:rFonts w:ascii="Times New Roman" w:hAnsi="Times New Roman" w:cs="Times New Roman"/>
                <w:sz w:val="24"/>
                <w:szCs w:val="24"/>
              </w:rPr>
            </w:pPr>
            <w:r w:rsidRPr="008039AD">
              <w:rPr>
                <w:rFonts w:ascii="Times New Roman" w:hAnsi="Times New Roman" w:cs="Times New Roman"/>
                <w:sz w:val="24"/>
                <w:szCs w:val="24"/>
              </w:rPr>
              <w:t>1</w:t>
            </w:r>
          </w:p>
        </w:tc>
        <w:tc>
          <w:tcPr>
            <w:tcW w:w="1668" w:type="dxa"/>
          </w:tcPr>
          <w:p w14:paraId="708921F2" w14:textId="77777777" w:rsidR="00EA0412" w:rsidRPr="008039AD" w:rsidRDefault="00EA0412" w:rsidP="00D47CCB">
            <w:pPr>
              <w:ind w:firstLine="78"/>
              <w:jc w:val="center"/>
              <w:rPr>
                <w:rFonts w:ascii="Times New Roman" w:hAnsi="Times New Roman" w:cs="Times New Roman"/>
                <w:sz w:val="24"/>
                <w:szCs w:val="24"/>
              </w:rPr>
            </w:pPr>
            <w:r w:rsidRPr="008039AD">
              <w:rPr>
                <w:rFonts w:ascii="Times New Roman" w:hAnsi="Times New Roman" w:cs="Times New Roman"/>
                <w:sz w:val="24"/>
                <w:szCs w:val="24"/>
              </w:rPr>
              <w:t>5</w:t>
            </w:r>
          </w:p>
        </w:tc>
        <w:tc>
          <w:tcPr>
            <w:tcW w:w="808" w:type="dxa"/>
          </w:tcPr>
          <w:p w14:paraId="57E8367A" w14:textId="77777777" w:rsidR="00EA0412" w:rsidRPr="008039AD" w:rsidRDefault="00EA0412" w:rsidP="00D47CCB">
            <w:pPr>
              <w:ind w:firstLine="172"/>
              <w:jc w:val="center"/>
              <w:rPr>
                <w:rFonts w:ascii="Times New Roman" w:hAnsi="Times New Roman" w:cs="Times New Roman"/>
                <w:sz w:val="24"/>
                <w:szCs w:val="24"/>
              </w:rPr>
            </w:pPr>
            <w:r w:rsidRPr="008039AD">
              <w:rPr>
                <w:rFonts w:ascii="Times New Roman" w:hAnsi="Times New Roman" w:cs="Times New Roman"/>
                <w:sz w:val="24"/>
                <w:szCs w:val="24"/>
              </w:rPr>
              <w:t>6</w:t>
            </w:r>
          </w:p>
        </w:tc>
      </w:tr>
      <w:tr w:rsidR="00EA0412" w:rsidRPr="008039AD" w14:paraId="65FCCA30" w14:textId="77777777" w:rsidTr="00D47CCB">
        <w:trPr>
          <w:jc w:val="center"/>
        </w:trPr>
        <w:tc>
          <w:tcPr>
            <w:tcW w:w="540" w:type="dxa"/>
          </w:tcPr>
          <w:p w14:paraId="5398F6D3" w14:textId="77777777" w:rsidR="00EA0412" w:rsidRPr="008039AD" w:rsidRDefault="00EA0412" w:rsidP="00D47CCB">
            <w:pPr>
              <w:ind w:firstLine="29"/>
              <w:jc w:val="center"/>
              <w:rPr>
                <w:rFonts w:ascii="Times New Roman" w:hAnsi="Times New Roman" w:cs="Times New Roman"/>
                <w:sz w:val="24"/>
                <w:szCs w:val="24"/>
              </w:rPr>
            </w:pPr>
            <w:r w:rsidRPr="008039AD">
              <w:rPr>
                <w:rFonts w:ascii="Times New Roman" w:hAnsi="Times New Roman" w:cs="Times New Roman"/>
                <w:sz w:val="24"/>
                <w:szCs w:val="24"/>
              </w:rPr>
              <w:t>2</w:t>
            </w:r>
          </w:p>
        </w:tc>
        <w:tc>
          <w:tcPr>
            <w:tcW w:w="1574" w:type="dxa"/>
          </w:tcPr>
          <w:p w14:paraId="2E41DE4A"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Не более   60 млн.</w:t>
            </w:r>
          </w:p>
        </w:tc>
        <w:tc>
          <w:tcPr>
            <w:tcW w:w="1949" w:type="dxa"/>
          </w:tcPr>
          <w:p w14:paraId="2FF97B00" w14:textId="77777777" w:rsidR="00EA0412" w:rsidRPr="008039AD" w:rsidRDefault="00EA0412" w:rsidP="00D47CCB">
            <w:pPr>
              <w:ind w:firstLine="8"/>
              <w:jc w:val="center"/>
              <w:rPr>
                <w:rFonts w:ascii="Times New Roman" w:hAnsi="Times New Roman" w:cs="Times New Roman"/>
                <w:sz w:val="24"/>
                <w:szCs w:val="24"/>
              </w:rPr>
            </w:pPr>
            <w:r w:rsidRPr="008039AD">
              <w:rPr>
                <w:rFonts w:ascii="Times New Roman" w:hAnsi="Times New Roman" w:cs="Times New Roman"/>
                <w:sz w:val="24"/>
                <w:szCs w:val="24"/>
              </w:rPr>
              <w:t>1</w:t>
            </w:r>
          </w:p>
        </w:tc>
        <w:tc>
          <w:tcPr>
            <w:tcW w:w="1668" w:type="dxa"/>
          </w:tcPr>
          <w:p w14:paraId="10F078BC" w14:textId="77777777" w:rsidR="00EA0412" w:rsidRPr="008039AD" w:rsidRDefault="00EA0412" w:rsidP="00D47CCB">
            <w:pPr>
              <w:ind w:firstLine="78"/>
              <w:jc w:val="center"/>
              <w:rPr>
                <w:rFonts w:ascii="Times New Roman" w:hAnsi="Times New Roman" w:cs="Times New Roman"/>
                <w:sz w:val="24"/>
                <w:szCs w:val="24"/>
              </w:rPr>
            </w:pPr>
            <w:r w:rsidRPr="008039AD">
              <w:rPr>
                <w:rFonts w:ascii="Times New Roman" w:hAnsi="Times New Roman" w:cs="Times New Roman"/>
                <w:sz w:val="24"/>
                <w:szCs w:val="24"/>
              </w:rPr>
              <w:t>5</w:t>
            </w:r>
          </w:p>
        </w:tc>
        <w:tc>
          <w:tcPr>
            <w:tcW w:w="808" w:type="dxa"/>
          </w:tcPr>
          <w:p w14:paraId="74546D94" w14:textId="77777777" w:rsidR="00EA0412" w:rsidRPr="008039AD" w:rsidRDefault="00EA0412" w:rsidP="00D47CCB">
            <w:pPr>
              <w:ind w:firstLine="172"/>
              <w:jc w:val="center"/>
              <w:rPr>
                <w:rFonts w:ascii="Times New Roman" w:hAnsi="Times New Roman" w:cs="Times New Roman"/>
                <w:sz w:val="24"/>
                <w:szCs w:val="24"/>
              </w:rPr>
            </w:pPr>
            <w:r w:rsidRPr="008039AD">
              <w:rPr>
                <w:rFonts w:ascii="Times New Roman" w:hAnsi="Times New Roman" w:cs="Times New Roman"/>
                <w:sz w:val="24"/>
                <w:szCs w:val="24"/>
              </w:rPr>
              <w:t>6</w:t>
            </w:r>
          </w:p>
        </w:tc>
      </w:tr>
      <w:tr w:rsidR="00EA0412" w:rsidRPr="008039AD" w14:paraId="3F4CC2EB" w14:textId="77777777" w:rsidTr="00D47CCB">
        <w:trPr>
          <w:jc w:val="center"/>
        </w:trPr>
        <w:tc>
          <w:tcPr>
            <w:tcW w:w="540" w:type="dxa"/>
          </w:tcPr>
          <w:p w14:paraId="2DE5845B" w14:textId="77777777" w:rsidR="00EA0412" w:rsidRPr="008039AD" w:rsidRDefault="00EA0412" w:rsidP="00D47CCB">
            <w:pPr>
              <w:ind w:firstLine="29"/>
              <w:jc w:val="center"/>
              <w:rPr>
                <w:rFonts w:ascii="Times New Roman" w:hAnsi="Times New Roman" w:cs="Times New Roman"/>
                <w:sz w:val="24"/>
                <w:szCs w:val="24"/>
              </w:rPr>
            </w:pPr>
            <w:r w:rsidRPr="008039AD">
              <w:rPr>
                <w:rFonts w:ascii="Times New Roman" w:hAnsi="Times New Roman" w:cs="Times New Roman"/>
                <w:sz w:val="24"/>
                <w:szCs w:val="24"/>
              </w:rPr>
              <w:t>3</w:t>
            </w:r>
          </w:p>
        </w:tc>
        <w:tc>
          <w:tcPr>
            <w:tcW w:w="1574" w:type="dxa"/>
          </w:tcPr>
          <w:p w14:paraId="591366A2"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Не более 500 млн.</w:t>
            </w:r>
          </w:p>
        </w:tc>
        <w:tc>
          <w:tcPr>
            <w:tcW w:w="1949" w:type="dxa"/>
          </w:tcPr>
          <w:p w14:paraId="58552AF1" w14:textId="77777777" w:rsidR="00EA0412" w:rsidRPr="008039AD" w:rsidRDefault="00EA0412" w:rsidP="00D47CCB">
            <w:pPr>
              <w:ind w:firstLine="8"/>
              <w:jc w:val="center"/>
              <w:rPr>
                <w:rFonts w:ascii="Times New Roman" w:hAnsi="Times New Roman" w:cs="Times New Roman"/>
                <w:sz w:val="24"/>
                <w:szCs w:val="24"/>
              </w:rPr>
            </w:pPr>
            <w:r w:rsidRPr="008039AD">
              <w:rPr>
                <w:rFonts w:ascii="Times New Roman" w:hAnsi="Times New Roman" w:cs="Times New Roman"/>
                <w:sz w:val="24"/>
                <w:szCs w:val="24"/>
              </w:rPr>
              <w:t>1</w:t>
            </w:r>
          </w:p>
        </w:tc>
        <w:tc>
          <w:tcPr>
            <w:tcW w:w="1668" w:type="dxa"/>
          </w:tcPr>
          <w:p w14:paraId="565D5470" w14:textId="77777777" w:rsidR="00EA0412" w:rsidRPr="008039AD" w:rsidRDefault="00EA0412" w:rsidP="00D47CCB">
            <w:pPr>
              <w:ind w:firstLine="78"/>
              <w:jc w:val="center"/>
              <w:rPr>
                <w:rFonts w:ascii="Times New Roman" w:hAnsi="Times New Roman" w:cs="Times New Roman"/>
                <w:sz w:val="24"/>
                <w:szCs w:val="24"/>
              </w:rPr>
            </w:pPr>
            <w:r w:rsidRPr="008039AD">
              <w:rPr>
                <w:rFonts w:ascii="Times New Roman" w:hAnsi="Times New Roman" w:cs="Times New Roman"/>
                <w:sz w:val="24"/>
                <w:szCs w:val="24"/>
              </w:rPr>
              <w:t>5</w:t>
            </w:r>
          </w:p>
        </w:tc>
        <w:tc>
          <w:tcPr>
            <w:tcW w:w="808" w:type="dxa"/>
          </w:tcPr>
          <w:p w14:paraId="557D3450" w14:textId="77777777" w:rsidR="00EA0412" w:rsidRPr="008039AD" w:rsidRDefault="00EA0412" w:rsidP="00D47CCB">
            <w:pPr>
              <w:ind w:firstLine="172"/>
              <w:jc w:val="center"/>
              <w:rPr>
                <w:rFonts w:ascii="Times New Roman" w:hAnsi="Times New Roman" w:cs="Times New Roman"/>
                <w:sz w:val="24"/>
                <w:szCs w:val="24"/>
              </w:rPr>
            </w:pPr>
            <w:r w:rsidRPr="008039AD">
              <w:rPr>
                <w:rFonts w:ascii="Times New Roman" w:hAnsi="Times New Roman" w:cs="Times New Roman"/>
                <w:sz w:val="24"/>
                <w:szCs w:val="24"/>
              </w:rPr>
              <w:t>6</w:t>
            </w:r>
          </w:p>
        </w:tc>
      </w:tr>
      <w:tr w:rsidR="00EA0412" w:rsidRPr="008039AD" w14:paraId="51DC4968" w14:textId="77777777" w:rsidTr="00D47CCB">
        <w:trPr>
          <w:jc w:val="center"/>
        </w:trPr>
        <w:tc>
          <w:tcPr>
            <w:tcW w:w="540" w:type="dxa"/>
          </w:tcPr>
          <w:p w14:paraId="7EDE93C0" w14:textId="77777777" w:rsidR="00EA0412" w:rsidRPr="008039AD" w:rsidRDefault="00EA0412" w:rsidP="00D47CCB">
            <w:pPr>
              <w:ind w:firstLine="29"/>
              <w:jc w:val="center"/>
              <w:rPr>
                <w:rFonts w:ascii="Times New Roman" w:hAnsi="Times New Roman" w:cs="Times New Roman"/>
                <w:sz w:val="24"/>
                <w:szCs w:val="24"/>
              </w:rPr>
            </w:pPr>
            <w:r w:rsidRPr="008039AD">
              <w:rPr>
                <w:rFonts w:ascii="Times New Roman" w:hAnsi="Times New Roman" w:cs="Times New Roman"/>
                <w:sz w:val="24"/>
                <w:szCs w:val="24"/>
              </w:rPr>
              <w:t>4</w:t>
            </w:r>
          </w:p>
        </w:tc>
        <w:tc>
          <w:tcPr>
            <w:tcW w:w="1574" w:type="dxa"/>
          </w:tcPr>
          <w:p w14:paraId="3BD7198C"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Не более  3 млрд.</w:t>
            </w:r>
          </w:p>
        </w:tc>
        <w:tc>
          <w:tcPr>
            <w:tcW w:w="1949" w:type="dxa"/>
          </w:tcPr>
          <w:p w14:paraId="45FBDFCF" w14:textId="77777777" w:rsidR="00EA0412" w:rsidRPr="008039AD" w:rsidRDefault="00EA0412" w:rsidP="00D47CCB">
            <w:pPr>
              <w:ind w:firstLine="8"/>
              <w:jc w:val="center"/>
              <w:rPr>
                <w:rFonts w:ascii="Times New Roman" w:hAnsi="Times New Roman" w:cs="Times New Roman"/>
                <w:sz w:val="24"/>
                <w:szCs w:val="24"/>
              </w:rPr>
            </w:pPr>
            <w:r w:rsidRPr="008039AD">
              <w:rPr>
                <w:rFonts w:ascii="Times New Roman" w:hAnsi="Times New Roman" w:cs="Times New Roman"/>
                <w:sz w:val="24"/>
                <w:szCs w:val="24"/>
              </w:rPr>
              <w:t>2</w:t>
            </w:r>
          </w:p>
        </w:tc>
        <w:tc>
          <w:tcPr>
            <w:tcW w:w="1668" w:type="dxa"/>
          </w:tcPr>
          <w:p w14:paraId="6AC5DAC5" w14:textId="77777777" w:rsidR="00EA0412" w:rsidRPr="008039AD" w:rsidRDefault="00EA0412" w:rsidP="00D47CCB">
            <w:pPr>
              <w:ind w:firstLine="78"/>
              <w:jc w:val="center"/>
              <w:rPr>
                <w:rFonts w:ascii="Times New Roman" w:hAnsi="Times New Roman" w:cs="Times New Roman"/>
                <w:sz w:val="24"/>
                <w:szCs w:val="24"/>
              </w:rPr>
            </w:pPr>
            <w:r w:rsidRPr="008039AD">
              <w:rPr>
                <w:rFonts w:ascii="Times New Roman" w:hAnsi="Times New Roman" w:cs="Times New Roman"/>
                <w:sz w:val="24"/>
                <w:szCs w:val="24"/>
              </w:rPr>
              <w:t>6</w:t>
            </w:r>
          </w:p>
        </w:tc>
        <w:tc>
          <w:tcPr>
            <w:tcW w:w="808" w:type="dxa"/>
          </w:tcPr>
          <w:p w14:paraId="436697D9" w14:textId="77777777" w:rsidR="00EA0412" w:rsidRPr="008039AD" w:rsidRDefault="00EA0412" w:rsidP="00D47CCB">
            <w:pPr>
              <w:ind w:firstLine="172"/>
              <w:jc w:val="center"/>
              <w:rPr>
                <w:rFonts w:ascii="Times New Roman" w:hAnsi="Times New Roman" w:cs="Times New Roman"/>
                <w:sz w:val="24"/>
                <w:szCs w:val="24"/>
              </w:rPr>
            </w:pPr>
            <w:r w:rsidRPr="008039AD">
              <w:rPr>
                <w:rFonts w:ascii="Times New Roman" w:hAnsi="Times New Roman" w:cs="Times New Roman"/>
                <w:sz w:val="24"/>
                <w:szCs w:val="24"/>
              </w:rPr>
              <w:t>8</w:t>
            </w:r>
          </w:p>
        </w:tc>
      </w:tr>
      <w:tr w:rsidR="00EA0412" w:rsidRPr="008039AD" w14:paraId="16920A7B" w14:textId="77777777" w:rsidTr="00D47CCB">
        <w:trPr>
          <w:jc w:val="center"/>
        </w:trPr>
        <w:tc>
          <w:tcPr>
            <w:tcW w:w="540" w:type="dxa"/>
          </w:tcPr>
          <w:p w14:paraId="0AF8F200" w14:textId="77777777" w:rsidR="00EA0412" w:rsidRPr="008039AD" w:rsidRDefault="00EA0412" w:rsidP="00D47CCB">
            <w:pPr>
              <w:ind w:firstLine="29"/>
              <w:jc w:val="center"/>
              <w:rPr>
                <w:rFonts w:ascii="Times New Roman" w:hAnsi="Times New Roman" w:cs="Times New Roman"/>
                <w:sz w:val="24"/>
                <w:szCs w:val="24"/>
              </w:rPr>
            </w:pPr>
            <w:r w:rsidRPr="008039AD">
              <w:rPr>
                <w:rFonts w:ascii="Times New Roman" w:hAnsi="Times New Roman" w:cs="Times New Roman"/>
                <w:sz w:val="24"/>
                <w:szCs w:val="24"/>
              </w:rPr>
              <w:t>5</w:t>
            </w:r>
          </w:p>
        </w:tc>
        <w:tc>
          <w:tcPr>
            <w:tcW w:w="1574" w:type="dxa"/>
          </w:tcPr>
          <w:p w14:paraId="0B68ADF7"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Не более 10 млрд.</w:t>
            </w:r>
          </w:p>
        </w:tc>
        <w:tc>
          <w:tcPr>
            <w:tcW w:w="1949" w:type="dxa"/>
          </w:tcPr>
          <w:p w14:paraId="49E6868A" w14:textId="77777777" w:rsidR="00EA0412" w:rsidRPr="008039AD" w:rsidRDefault="00EA0412" w:rsidP="00D47CCB">
            <w:pPr>
              <w:ind w:firstLine="8"/>
              <w:jc w:val="center"/>
              <w:rPr>
                <w:rFonts w:ascii="Times New Roman" w:hAnsi="Times New Roman" w:cs="Times New Roman"/>
                <w:sz w:val="24"/>
                <w:szCs w:val="24"/>
              </w:rPr>
            </w:pPr>
            <w:r w:rsidRPr="008039AD">
              <w:rPr>
                <w:rFonts w:ascii="Times New Roman" w:hAnsi="Times New Roman" w:cs="Times New Roman"/>
                <w:sz w:val="24"/>
                <w:szCs w:val="24"/>
              </w:rPr>
              <w:t>3</w:t>
            </w:r>
          </w:p>
        </w:tc>
        <w:tc>
          <w:tcPr>
            <w:tcW w:w="1668" w:type="dxa"/>
          </w:tcPr>
          <w:p w14:paraId="2BC4439C" w14:textId="77777777" w:rsidR="00EA0412" w:rsidRPr="008039AD" w:rsidRDefault="00EA0412" w:rsidP="00D47CCB">
            <w:pPr>
              <w:ind w:firstLine="78"/>
              <w:jc w:val="center"/>
              <w:rPr>
                <w:rFonts w:ascii="Times New Roman" w:hAnsi="Times New Roman" w:cs="Times New Roman"/>
                <w:sz w:val="24"/>
                <w:szCs w:val="24"/>
              </w:rPr>
            </w:pPr>
            <w:r w:rsidRPr="008039AD">
              <w:rPr>
                <w:rFonts w:ascii="Times New Roman" w:hAnsi="Times New Roman" w:cs="Times New Roman"/>
                <w:sz w:val="24"/>
                <w:szCs w:val="24"/>
              </w:rPr>
              <w:t>7</w:t>
            </w:r>
          </w:p>
        </w:tc>
        <w:tc>
          <w:tcPr>
            <w:tcW w:w="808" w:type="dxa"/>
          </w:tcPr>
          <w:p w14:paraId="23628B98" w14:textId="77777777" w:rsidR="00EA0412" w:rsidRPr="008039AD" w:rsidRDefault="00EA0412" w:rsidP="00D47CCB">
            <w:pPr>
              <w:ind w:firstLine="172"/>
              <w:jc w:val="center"/>
              <w:rPr>
                <w:rFonts w:ascii="Times New Roman" w:hAnsi="Times New Roman" w:cs="Times New Roman"/>
                <w:sz w:val="24"/>
                <w:szCs w:val="24"/>
              </w:rPr>
            </w:pPr>
            <w:r w:rsidRPr="008039AD">
              <w:rPr>
                <w:rFonts w:ascii="Times New Roman" w:hAnsi="Times New Roman" w:cs="Times New Roman"/>
                <w:sz w:val="24"/>
                <w:szCs w:val="24"/>
              </w:rPr>
              <w:t>10</w:t>
            </w:r>
          </w:p>
        </w:tc>
      </w:tr>
      <w:tr w:rsidR="00EA0412" w:rsidRPr="008039AD" w14:paraId="41E37D6E" w14:textId="77777777" w:rsidTr="00D47CCB">
        <w:trPr>
          <w:jc w:val="center"/>
        </w:trPr>
        <w:tc>
          <w:tcPr>
            <w:tcW w:w="540" w:type="dxa"/>
          </w:tcPr>
          <w:p w14:paraId="7BA8D65D" w14:textId="77777777" w:rsidR="00EA0412" w:rsidRPr="008039AD" w:rsidRDefault="00EA0412" w:rsidP="00D47CCB">
            <w:pPr>
              <w:ind w:firstLine="29"/>
              <w:jc w:val="center"/>
              <w:rPr>
                <w:rFonts w:ascii="Times New Roman" w:hAnsi="Times New Roman" w:cs="Times New Roman"/>
                <w:sz w:val="24"/>
                <w:szCs w:val="24"/>
              </w:rPr>
            </w:pPr>
            <w:r w:rsidRPr="008039AD">
              <w:rPr>
                <w:rFonts w:ascii="Times New Roman" w:hAnsi="Times New Roman" w:cs="Times New Roman"/>
                <w:sz w:val="24"/>
                <w:szCs w:val="24"/>
              </w:rPr>
              <w:t>6</w:t>
            </w:r>
          </w:p>
        </w:tc>
        <w:tc>
          <w:tcPr>
            <w:tcW w:w="1574" w:type="dxa"/>
          </w:tcPr>
          <w:p w14:paraId="1734AB25"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10 млрд. и более</w:t>
            </w:r>
          </w:p>
        </w:tc>
        <w:tc>
          <w:tcPr>
            <w:tcW w:w="1949" w:type="dxa"/>
          </w:tcPr>
          <w:p w14:paraId="5A965992" w14:textId="77777777" w:rsidR="00EA0412" w:rsidRPr="008039AD" w:rsidRDefault="00EA0412" w:rsidP="00D47CCB">
            <w:pPr>
              <w:ind w:firstLine="8"/>
              <w:jc w:val="center"/>
              <w:rPr>
                <w:rFonts w:ascii="Times New Roman" w:hAnsi="Times New Roman" w:cs="Times New Roman"/>
                <w:sz w:val="24"/>
                <w:szCs w:val="24"/>
              </w:rPr>
            </w:pPr>
            <w:r w:rsidRPr="008039AD">
              <w:rPr>
                <w:rFonts w:ascii="Times New Roman" w:hAnsi="Times New Roman" w:cs="Times New Roman"/>
                <w:sz w:val="24"/>
                <w:szCs w:val="24"/>
              </w:rPr>
              <w:t>4</w:t>
            </w:r>
          </w:p>
        </w:tc>
        <w:tc>
          <w:tcPr>
            <w:tcW w:w="1668" w:type="dxa"/>
          </w:tcPr>
          <w:p w14:paraId="54F7198B" w14:textId="77777777" w:rsidR="00EA0412" w:rsidRPr="008039AD" w:rsidRDefault="00EA0412" w:rsidP="00D47CCB">
            <w:pPr>
              <w:ind w:firstLine="78"/>
              <w:jc w:val="center"/>
              <w:rPr>
                <w:rFonts w:ascii="Times New Roman" w:hAnsi="Times New Roman" w:cs="Times New Roman"/>
                <w:sz w:val="24"/>
                <w:szCs w:val="24"/>
              </w:rPr>
            </w:pPr>
            <w:r w:rsidRPr="008039AD">
              <w:rPr>
                <w:rFonts w:ascii="Times New Roman" w:hAnsi="Times New Roman" w:cs="Times New Roman"/>
                <w:sz w:val="24"/>
                <w:szCs w:val="24"/>
              </w:rPr>
              <w:t>8</w:t>
            </w:r>
          </w:p>
        </w:tc>
        <w:tc>
          <w:tcPr>
            <w:tcW w:w="808" w:type="dxa"/>
          </w:tcPr>
          <w:p w14:paraId="269BCBBB" w14:textId="77777777" w:rsidR="00EA0412" w:rsidRPr="008039AD" w:rsidRDefault="00EA0412" w:rsidP="00D47CCB">
            <w:pPr>
              <w:ind w:firstLine="172"/>
              <w:jc w:val="center"/>
              <w:rPr>
                <w:rFonts w:ascii="Times New Roman" w:hAnsi="Times New Roman" w:cs="Times New Roman"/>
                <w:sz w:val="24"/>
                <w:szCs w:val="24"/>
              </w:rPr>
            </w:pPr>
            <w:r w:rsidRPr="008039AD">
              <w:rPr>
                <w:rFonts w:ascii="Times New Roman" w:hAnsi="Times New Roman" w:cs="Times New Roman"/>
                <w:sz w:val="24"/>
                <w:szCs w:val="24"/>
              </w:rPr>
              <w:t>12</w:t>
            </w:r>
          </w:p>
        </w:tc>
      </w:tr>
    </w:tbl>
    <w:p w14:paraId="4F4FBD27" w14:textId="77777777" w:rsidR="00EA0412" w:rsidRPr="008039AD" w:rsidRDefault="00EA0412" w:rsidP="00EA0412">
      <w:pPr>
        <w:spacing w:after="0" w:line="240" w:lineRule="auto"/>
        <w:ind w:firstLine="709"/>
        <w:jc w:val="both"/>
        <w:rPr>
          <w:rFonts w:ascii="Times New Roman" w:hAnsi="Times New Roman" w:cs="Times New Roman"/>
          <w:sz w:val="24"/>
          <w:szCs w:val="24"/>
        </w:rPr>
      </w:pPr>
    </w:p>
    <w:p w14:paraId="411852FD" w14:textId="31A14FE6" w:rsidR="00EA0412"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8039AD">
        <w:rPr>
          <w:rFonts w:ascii="Times New Roman" w:hAnsi="Times New Roman" w:cs="Times New Roman"/>
          <w:sz w:val="24"/>
          <w:szCs w:val="24"/>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008505CC">
        <w:rPr>
          <w:rFonts w:ascii="Times New Roman" w:hAnsi="Times New Roman" w:cs="Times New Roman"/>
          <w:sz w:val="24"/>
          <w:szCs w:val="24"/>
        </w:rPr>
        <w:t>0,</w:t>
      </w:r>
      <w:r w:rsidRPr="008039AD">
        <w:rPr>
          <w:rFonts w:ascii="Times New Roman" w:hAnsi="Times New Roman" w:cs="Times New Roman"/>
          <w:sz w:val="24"/>
          <w:szCs w:val="24"/>
        </w:rPr>
        <w:t xml:space="preserve">5 процентов указанной в свидетельстве саморегулируемой организации стоимости работ по заключаемому договору по предмету электронного аукциона </w:t>
      </w:r>
    </w:p>
    <w:p w14:paraId="707259FF" w14:textId="77777777" w:rsidR="00EA0412" w:rsidRDefault="00EA0412" w:rsidP="008E0C87">
      <w:pPr>
        <w:spacing w:after="0" w:line="240" w:lineRule="auto"/>
        <w:ind w:firstLine="709"/>
        <w:jc w:val="both"/>
        <w:rPr>
          <w:rFonts w:ascii="Times New Roman" w:hAnsi="Times New Roman" w:cs="Times New Roman"/>
          <w:sz w:val="24"/>
          <w:szCs w:val="24"/>
        </w:rPr>
      </w:pPr>
    </w:p>
    <w:p w14:paraId="46A92313" w14:textId="77777777" w:rsidR="002A4012" w:rsidRPr="00F7172E"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4E98F5" w14:textId="77777777" w:rsidR="00F7172E" w:rsidRDefault="00F7172E" w:rsidP="00F7172E">
      <w:pPr>
        <w:tabs>
          <w:tab w:val="left" w:pos="284"/>
        </w:tabs>
        <w:spacing w:after="0" w:line="240" w:lineRule="auto"/>
        <w:jc w:val="both"/>
        <w:rPr>
          <w:rFonts w:ascii="Times New Roman" w:hAnsi="Times New Roman" w:cs="Times New Roman"/>
          <w:sz w:val="24"/>
          <w:szCs w:val="24"/>
        </w:rPr>
      </w:pPr>
    </w:p>
    <w:p w14:paraId="746E0395"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3B8C4FC2"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10DC9D39"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7A883BB7"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5767DB88"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7669BF">
        <w:rPr>
          <w:rFonts w:ascii="Times New Roman" w:eastAsia="Times New Roman" w:hAnsi="Times New Roman" w:cs="Times New Roman"/>
          <w:sz w:val="24"/>
          <w:szCs w:val="24"/>
          <w:lang w:eastAsia="ru-RU"/>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465DDA94"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14:paraId="1997485E"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w:t>
      </w: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предпринимателя;</w:t>
      </w:r>
    </w:p>
    <w:p w14:paraId="5BC00780"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копии учредительных документов участника предварительного отбора - для юридического лица;</w:t>
      </w:r>
    </w:p>
    <w:p w14:paraId="70ECB308"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14:paraId="439D2B93"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предварительного отбора;</w:t>
      </w:r>
    </w:p>
    <w:p w14:paraId="7F9D6F01"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55B879F0"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 xml:space="preserve">копия свидетельства саморегулируемой организации </w:t>
      </w:r>
      <w:r w:rsidRPr="00AD149A">
        <w:rPr>
          <w:rFonts w:ascii="Times New Roman" w:eastAsia="Times New Roman" w:hAnsi="Times New Roman" w:cs="Times New Roman"/>
          <w:sz w:val="24"/>
          <w:szCs w:val="24"/>
          <w:lang w:eastAsia="ru-RU"/>
        </w:rPr>
        <w:t>- 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w:t>
      </w:r>
    </w:p>
    <w:p w14:paraId="212AE0B4"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14:paraId="04FB1E2E" w14:textId="77777777" w:rsidR="00F7172E"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14:paraId="73A5C6DA" w14:textId="77777777" w:rsidR="00F7172E" w:rsidRDefault="00F7172E" w:rsidP="00F7172E">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175D">
        <w:rPr>
          <w:rFonts w:ascii="Times New Roman" w:eastAsia="Times New Roman" w:hAnsi="Times New Roman" w:cs="Times New Roman"/>
          <w:sz w:val="24"/>
          <w:szCs w:val="24"/>
        </w:rPr>
        <w:t>лицензия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14:paraId="30C17472" w14:textId="1482F543" w:rsidR="00F7172E" w:rsidRPr="008039AD" w:rsidRDefault="00F7172E" w:rsidP="00F7172E">
      <w:pPr>
        <w:spacing w:after="0" w:line="240" w:lineRule="auto"/>
        <w:jc w:val="both"/>
        <w:rPr>
          <w:rFonts w:ascii="Times New Roman" w:hAnsi="Times New Roman" w:cs="Times New Roman"/>
          <w:i/>
          <w:sz w:val="24"/>
          <w:szCs w:val="24"/>
        </w:rPr>
      </w:pPr>
      <w:r>
        <w:rPr>
          <w:rFonts w:ascii="Times New Roman" w:eastAsia="Calibri" w:hAnsi="Times New Roman" w:cs="Times New Roman"/>
          <w:sz w:val="24"/>
          <w:szCs w:val="24"/>
        </w:rPr>
        <w:t xml:space="preserve">- </w:t>
      </w:r>
      <w:r w:rsidRPr="007669BF">
        <w:rPr>
          <w:rFonts w:ascii="Times New Roman" w:eastAsia="Calibri" w:hAnsi="Times New Roman" w:cs="Times New Roman"/>
          <w:sz w:val="24"/>
          <w:szCs w:val="24"/>
        </w:rP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минимальный размер стоимости ранее выполненных работ по каждому контракту должен составлять в размере </w:t>
      </w:r>
      <w:r w:rsidR="008505CC">
        <w:rPr>
          <w:rFonts w:ascii="Times New Roman" w:eastAsia="Calibri" w:hAnsi="Times New Roman" w:cs="Times New Roman"/>
          <w:sz w:val="24"/>
          <w:szCs w:val="24"/>
        </w:rPr>
        <w:t>0,</w:t>
      </w:r>
      <w:r w:rsidRPr="007669BF">
        <w:rPr>
          <w:rFonts w:ascii="Times New Roman" w:eastAsia="Calibri" w:hAnsi="Times New Roman" w:cs="Times New Roman"/>
          <w:sz w:val="24"/>
          <w:szCs w:val="24"/>
        </w:rPr>
        <w:t>5 процентов указанной в свидетельстве саморегулируемой организации стоимости работ по заключаемому договору об оказании услуг по предмету электронного аукциона.</w:t>
      </w:r>
    </w:p>
    <w:p w14:paraId="1B7AA175" w14:textId="77777777" w:rsidR="00F7172E" w:rsidRDefault="00F7172E" w:rsidP="00F7172E">
      <w:pPr>
        <w:tabs>
          <w:tab w:val="left" w:pos="284"/>
        </w:tabs>
        <w:spacing w:after="0" w:line="240" w:lineRule="auto"/>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lastRenderedPageBreak/>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699EFCF6" w:rsidR="005537D6" w:rsidRPr="008039AD" w:rsidRDefault="00A3490F"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 xml:space="preserve">21 </w:t>
      </w:r>
      <w:r w:rsidR="00801B1B">
        <w:rPr>
          <w:rFonts w:ascii="Times New Roman" w:hAnsi="Times New Roman" w:cs="Times New Roman"/>
          <w:b/>
          <w:bCs/>
          <w:sz w:val="24"/>
          <w:szCs w:val="24"/>
        </w:rPr>
        <w:t>апреля</w:t>
      </w:r>
      <w:r w:rsidR="005537D6" w:rsidRPr="008039AD">
        <w:rPr>
          <w:rFonts w:ascii="Times New Roman" w:hAnsi="Times New Roman" w:cs="Times New Roman"/>
          <w:b/>
          <w:bCs/>
          <w:sz w:val="24"/>
          <w:szCs w:val="24"/>
        </w:rPr>
        <w:t xml:space="preserve"> 201</w:t>
      </w:r>
      <w:r>
        <w:rPr>
          <w:rFonts w:ascii="Times New Roman" w:hAnsi="Times New Roman" w:cs="Times New Roman"/>
          <w:b/>
          <w:bCs/>
          <w:sz w:val="24"/>
          <w:szCs w:val="24"/>
        </w:rPr>
        <w:t>7</w:t>
      </w:r>
      <w:r w:rsidR="005537D6" w:rsidRPr="008039AD">
        <w:rPr>
          <w:rFonts w:ascii="Times New Roman" w:hAnsi="Times New Roman" w:cs="Times New Roman"/>
          <w:b/>
          <w:bCs/>
          <w:sz w:val="24"/>
          <w:szCs w:val="24"/>
        </w:rPr>
        <w:t xml:space="preserve"> года в </w:t>
      </w:r>
      <w:r>
        <w:rPr>
          <w:rFonts w:ascii="Times New Roman" w:hAnsi="Times New Roman" w:cs="Times New Roman"/>
          <w:b/>
          <w:bCs/>
          <w:sz w:val="24"/>
          <w:szCs w:val="24"/>
        </w:rPr>
        <w:t>09</w:t>
      </w:r>
      <w:r w:rsidR="005537D6" w:rsidRPr="008039AD">
        <w:rPr>
          <w:rFonts w:ascii="Times New Roman" w:hAnsi="Times New Roman" w:cs="Times New Roman"/>
          <w:b/>
          <w:bCs/>
          <w:sz w:val="24"/>
          <w:szCs w:val="24"/>
        </w:rPr>
        <w:t xml:space="preserve"> часов 00 минут (время московское)</w:t>
      </w:r>
      <w:r w:rsidR="005537D6"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32F3EE79" w:rsidR="005537D6" w:rsidRPr="005537D6"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принимаются до </w:t>
      </w:r>
      <w:r w:rsidR="00A3490F">
        <w:rPr>
          <w:rFonts w:ascii="Times New Roman" w:hAnsi="Times New Roman" w:cs="Times New Roman"/>
          <w:b/>
          <w:sz w:val="24"/>
          <w:szCs w:val="24"/>
        </w:rPr>
        <w:t xml:space="preserve">16 </w:t>
      </w:r>
      <w:r w:rsidR="00801B1B">
        <w:rPr>
          <w:rFonts w:ascii="Times New Roman" w:hAnsi="Times New Roman" w:cs="Times New Roman"/>
          <w:b/>
          <w:sz w:val="24"/>
          <w:szCs w:val="24"/>
        </w:rPr>
        <w:t>апреля</w:t>
      </w:r>
      <w:r w:rsidR="005537D6" w:rsidRPr="005537D6">
        <w:rPr>
          <w:rFonts w:ascii="Times New Roman" w:hAnsi="Times New Roman" w:cs="Times New Roman"/>
          <w:b/>
          <w:sz w:val="24"/>
          <w:szCs w:val="24"/>
        </w:rPr>
        <w:t xml:space="preserve"> 201</w:t>
      </w:r>
      <w:r w:rsidR="00A3490F">
        <w:rPr>
          <w:rFonts w:ascii="Times New Roman" w:hAnsi="Times New Roman" w:cs="Times New Roman"/>
          <w:b/>
          <w:sz w:val="24"/>
          <w:szCs w:val="24"/>
        </w:rPr>
        <w:t>7</w:t>
      </w:r>
      <w:r w:rsidR="005537D6" w:rsidRPr="005537D6">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79CE4A83" w14:textId="77777777" w:rsidR="006C29DB" w:rsidRDefault="006C29DB" w:rsidP="00E572FC">
      <w:pPr>
        <w:spacing w:after="0" w:line="240" w:lineRule="auto"/>
        <w:ind w:left="5670"/>
        <w:jc w:val="right"/>
        <w:rPr>
          <w:rFonts w:ascii="Times New Roman" w:hAnsi="Times New Roman" w:cs="Times New Roman"/>
          <w:sz w:val="24"/>
          <w:szCs w:val="24"/>
        </w:rPr>
      </w:pPr>
    </w:p>
    <w:p w14:paraId="7A0D71CE" w14:textId="77777777" w:rsidR="006C29DB" w:rsidRDefault="006C29DB" w:rsidP="00E572FC">
      <w:pPr>
        <w:spacing w:after="0" w:line="240" w:lineRule="auto"/>
        <w:ind w:left="5670"/>
        <w:jc w:val="right"/>
        <w:rPr>
          <w:rFonts w:ascii="Times New Roman" w:hAnsi="Times New Roman" w:cs="Times New Roman"/>
          <w:sz w:val="24"/>
          <w:szCs w:val="24"/>
        </w:rPr>
      </w:pPr>
    </w:p>
    <w:p w14:paraId="578BD85D" w14:textId="77777777" w:rsidR="00DA50DD" w:rsidRDefault="00DA50DD" w:rsidP="00E572FC">
      <w:pPr>
        <w:spacing w:after="0" w:line="240" w:lineRule="auto"/>
        <w:ind w:left="5670"/>
        <w:jc w:val="right"/>
        <w:rPr>
          <w:rFonts w:ascii="Times New Roman" w:hAnsi="Times New Roman" w:cs="Times New Roman"/>
          <w:sz w:val="24"/>
          <w:szCs w:val="24"/>
        </w:rPr>
      </w:pPr>
    </w:p>
    <w:p w14:paraId="2AF83ACF" w14:textId="77777777" w:rsidR="00DA50DD" w:rsidRDefault="00DA50DD" w:rsidP="00E572FC">
      <w:pPr>
        <w:spacing w:after="0" w:line="240" w:lineRule="auto"/>
        <w:ind w:left="5670"/>
        <w:jc w:val="right"/>
        <w:rPr>
          <w:rFonts w:ascii="Times New Roman" w:hAnsi="Times New Roman" w:cs="Times New Roman"/>
          <w:sz w:val="24"/>
          <w:szCs w:val="24"/>
        </w:rPr>
      </w:pPr>
    </w:p>
    <w:p w14:paraId="70D3F387" w14:textId="77777777" w:rsidR="006C29DB" w:rsidRDefault="006C29DB" w:rsidP="00E572FC">
      <w:pPr>
        <w:spacing w:after="0" w:line="240" w:lineRule="auto"/>
        <w:ind w:left="5670"/>
        <w:jc w:val="right"/>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7777777"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77777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lastRenderedPageBreak/>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6C29DB">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7FA62" w14:textId="77777777" w:rsidR="00C528E8" w:rsidRDefault="00C528E8" w:rsidP="009E4821">
      <w:pPr>
        <w:spacing w:after="0" w:line="240" w:lineRule="auto"/>
      </w:pPr>
      <w:r>
        <w:separator/>
      </w:r>
    </w:p>
  </w:endnote>
  <w:endnote w:type="continuationSeparator" w:id="0">
    <w:p w14:paraId="22AA5CA8" w14:textId="77777777" w:rsidR="00C528E8" w:rsidRDefault="00C528E8"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C1879" w14:textId="77777777" w:rsidR="00C528E8" w:rsidRDefault="00C528E8" w:rsidP="009E4821">
      <w:pPr>
        <w:spacing w:after="0" w:line="240" w:lineRule="auto"/>
      </w:pPr>
      <w:r>
        <w:separator/>
      </w:r>
    </w:p>
  </w:footnote>
  <w:footnote w:type="continuationSeparator" w:id="0">
    <w:p w14:paraId="7BCC8073" w14:textId="77777777" w:rsidR="00C528E8" w:rsidRDefault="00C528E8"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2038F"/>
    <w:rsid w:val="00031801"/>
    <w:rsid w:val="000421C7"/>
    <w:rsid w:val="000558F3"/>
    <w:rsid w:val="00070A05"/>
    <w:rsid w:val="000B03A3"/>
    <w:rsid w:val="000B589E"/>
    <w:rsid w:val="000B6D93"/>
    <w:rsid w:val="000C1235"/>
    <w:rsid w:val="000E04AA"/>
    <w:rsid w:val="000F57A1"/>
    <w:rsid w:val="000F72C6"/>
    <w:rsid w:val="00102715"/>
    <w:rsid w:val="0010455B"/>
    <w:rsid w:val="00115390"/>
    <w:rsid w:val="0012043A"/>
    <w:rsid w:val="00131B55"/>
    <w:rsid w:val="0013483D"/>
    <w:rsid w:val="0014438E"/>
    <w:rsid w:val="00144A75"/>
    <w:rsid w:val="00147F12"/>
    <w:rsid w:val="00152B5B"/>
    <w:rsid w:val="001608A9"/>
    <w:rsid w:val="00197D1E"/>
    <w:rsid w:val="001B7599"/>
    <w:rsid w:val="001C22EF"/>
    <w:rsid w:val="001C2535"/>
    <w:rsid w:val="001C363C"/>
    <w:rsid w:val="001C4995"/>
    <w:rsid w:val="001E0AA3"/>
    <w:rsid w:val="001E2B29"/>
    <w:rsid w:val="001F4302"/>
    <w:rsid w:val="0020544E"/>
    <w:rsid w:val="00207A81"/>
    <w:rsid w:val="00210641"/>
    <w:rsid w:val="002248E8"/>
    <w:rsid w:val="002347E2"/>
    <w:rsid w:val="00234F4A"/>
    <w:rsid w:val="002412B3"/>
    <w:rsid w:val="002457D5"/>
    <w:rsid w:val="002545C0"/>
    <w:rsid w:val="002576E9"/>
    <w:rsid w:val="0028092B"/>
    <w:rsid w:val="00283FAE"/>
    <w:rsid w:val="002870C9"/>
    <w:rsid w:val="00287B0F"/>
    <w:rsid w:val="00290990"/>
    <w:rsid w:val="002A4012"/>
    <w:rsid w:val="002A69C4"/>
    <w:rsid w:val="002C1888"/>
    <w:rsid w:val="002C6B86"/>
    <w:rsid w:val="002D575F"/>
    <w:rsid w:val="002E521A"/>
    <w:rsid w:val="00302095"/>
    <w:rsid w:val="003025D9"/>
    <w:rsid w:val="00322680"/>
    <w:rsid w:val="003250E6"/>
    <w:rsid w:val="00332678"/>
    <w:rsid w:val="00347876"/>
    <w:rsid w:val="003716B7"/>
    <w:rsid w:val="0037604D"/>
    <w:rsid w:val="003803CD"/>
    <w:rsid w:val="00384362"/>
    <w:rsid w:val="0038742A"/>
    <w:rsid w:val="003A4E26"/>
    <w:rsid w:val="003A7283"/>
    <w:rsid w:val="003B5555"/>
    <w:rsid w:val="003C40FF"/>
    <w:rsid w:val="003C53CE"/>
    <w:rsid w:val="003C67F8"/>
    <w:rsid w:val="003D6C67"/>
    <w:rsid w:val="003E4B4C"/>
    <w:rsid w:val="004040E0"/>
    <w:rsid w:val="00406F4E"/>
    <w:rsid w:val="00423B22"/>
    <w:rsid w:val="00426364"/>
    <w:rsid w:val="004326A1"/>
    <w:rsid w:val="00434B65"/>
    <w:rsid w:val="004427D4"/>
    <w:rsid w:val="004461D2"/>
    <w:rsid w:val="00447A6C"/>
    <w:rsid w:val="00447DD5"/>
    <w:rsid w:val="00456D91"/>
    <w:rsid w:val="00457B6D"/>
    <w:rsid w:val="00463C67"/>
    <w:rsid w:val="0046433D"/>
    <w:rsid w:val="00471F85"/>
    <w:rsid w:val="00472EAA"/>
    <w:rsid w:val="00480630"/>
    <w:rsid w:val="004907C1"/>
    <w:rsid w:val="00493503"/>
    <w:rsid w:val="00495EA8"/>
    <w:rsid w:val="004A4A46"/>
    <w:rsid w:val="004B4ED0"/>
    <w:rsid w:val="004E0C82"/>
    <w:rsid w:val="004F1A64"/>
    <w:rsid w:val="004F3A78"/>
    <w:rsid w:val="0050341B"/>
    <w:rsid w:val="00510680"/>
    <w:rsid w:val="0051287F"/>
    <w:rsid w:val="0052175D"/>
    <w:rsid w:val="00523365"/>
    <w:rsid w:val="00525527"/>
    <w:rsid w:val="00530D85"/>
    <w:rsid w:val="005319C4"/>
    <w:rsid w:val="00536F47"/>
    <w:rsid w:val="005520A8"/>
    <w:rsid w:val="005537D6"/>
    <w:rsid w:val="00555F5F"/>
    <w:rsid w:val="005574C4"/>
    <w:rsid w:val="0056384B"/>
    <w:rsid w:val="00565956"/>
    <w:rsid w:val="00571664"/>
    <w:rsid w:val="00596D07"/>
    <w:rsid w:val="005A31BB"/>
    <w:rsid w:val="005F2F03"/>
    <w:rsid w:val="006009FF"/>
    <w:rsid w:val="0063318E"/>
    <w:rsid w:val="0064132A"/>
    <w:rsid w:val="00644426"/>
    <w:rsid w:val="00644EE5"/>
    <w:rsid w:val="006461C0"/>
    <w:rsid w:val="00656FB2"/>
    <w:rsid w:val="006648C6"/>
    <w:rsid w:val="00673BE4"/>
    <w:rsid w:val="006750EF"/>
    <w:rsid w:val="006B47CC"/>
    <w:rsid w:val="006C1B30"/>
    <w:rsid w:val="006C29DB"/>
    <w:rsid w:val="007070DC"/>
    <w:rsid w:val="00723C4F"/>
    <w:rsid w:val="00723E3D"/>
    <w:rsid w:val="00733D3F"/>
    <w:rsid w:val="0075224E"/>
    <w:rsid w:val="007669BF"/>
    <w:rsid w:val="00773C1A"/>
    <w:rsid w:val="0077518C"/>
    <w:rsid w:val="0079132B"/>
    <w:rsid w:val="007C2C8D"/>
    <w:rsid w:val="007E18F4"/>
    <w:rsid w:val="007E439A"/>
    <w:rsid w:val="007F16A8"/>
    <w:rsid w:val="00801B1B"/>
    <w:rsid w:val="008039AD"/>
    <w:rsid w:val="00806A66"/>
    <w:rsid w:val="00814707"/>
    <w:rsid w:val="00822C56"/>
    <w:rsid w:val="008240B2"/>
    <w:rsid w:val="00824DF6"/>
    <w:rsid w:val="008476C8"/>
    <w:rsid w:val="008505CC"/>
    <w:rsid w:val="00857C24"/>
    <w:rsid w:val="008709A1"/>
    <w:rsid w:val="00894CC4"/>
    <w:rsid w:val="008A77E1"/>
    <w:rsid w:val="008D1543"/>
    <w:rsid w:val="008D318C"/>
    <w:rsid w:val="008E0C87"/>
    <w:rsid w:val="008F5CA0"/>
    <w:rsid w:val="00905414"/>
    <w:rsid w:val="009136B0"/>
    <w:rsid w:val="00922F89"/>
    <w:rsid w:val="00927235"/>
    <w:rsid w:val="00977B75"/>
    <w:rsid w:val="009927FE"/>
    <w:rsid w:val="009946A2"/>
    <w:rsid w:val="009A4B2B"/>
    <w:rsid w:val="009A64E9"/>
    <w:rsid w:val="009C09CF"/>
    <w:rsid w:val="009C0EDF"/>
    <w:rsid w:val="009C25BF"/>
    <w:rsid w:val="009D37DB"/>
    <w:rsid w:val="009D45F3"/>
    <w:rsid w:val="009E4821"/>
    <w:rsid w:val="009F6928"/>
    <w:rsid w:val="009F6C5C"/>
    <w:rsid w:val="00A157B9"/>
    <w:rsid w:val="00A3382A"/>
    <w:rsid w:val="00A3490F"/>
    <w:rsid w:val="00A44538"/>
    <w:rsid w:val="00A53AD1"/>
    <w:rsid w:val="00A56793"/>
    <w:rsid w:val="00A6380D"/>
    <w:rsid w:val="00A85623"/>
    <w:rsid w:val="00AC6BFE"/>
    <w:rsid w:val="00AD149A"/>
    <w:rsid w:val="00AE1A7F"/>
    <w:rsid w:val="00AE2388"/>
    <w:rsid w:val="00AE7D4F"/>
    <w:rsid w:val="00AF12E9"/>
    <w:rsid w:val="00AF6C6A"/>
    <w:rsid w:val="00AF6F59"/>
    <w:rsid w:val="00B13478"/>
    <w:rsid w:val="00B32771"/>
    <w:rsid w:val="00B403E2"/>
    <w:rsid w:val="00B51891"/>
    <w:rsid w:val="00B541D0"/>
    <w:rsid w:val="00B60540"/>
    <w:rsid w:val="00B712A0"/>
    <w:rsid w:val="00B946C6"/>
    <w:rsid w:val="00BB3504"/>
    <w:rsid w:val="00BB5131"/>
    <w:rsid w:val="00BC039E"/>
    <w:rsid w:val="00BC7661"/>
    <w:rsid w:val="00BD2FA1"/>
    <w:rsid w:val="00BF0EAC"/>
    <w:rsid w:val="00C14015"/>
    <w:rsid w:val="00C21933"/>
    <w:rsid w:val="00C35E9F"/>
    <w:rsid w:val="00C508A9"/>
    <w:rsid w:val="00C528E8"/>
    <w:rsid w:val="00C555B0"/>
    <w:rsid w:val="00C5722C"/>
    <w:rsid w:val="00C57C3B"/>
    <w:rsid w:val="00C63767"/>
    <w:rsid w:val="00C709B4"/>
    <w:rsid w:val="00C838A7"/>
    <w:rsid w:val="00C97715"/>
    <w:rsid w:val="00CB2A0F"/>
    <w:rsid w:val="00CD5325"/>
    <w:rsid w:val="00CF0FE6"/>
    <w:rsid w:val="00CF2B55"/>
    <w:rsid w:val="00CF33E3"/>
    <w:rsid w:val="00D12237"/>
    <w:rsid w:val="00D36F54"/>
    <w:rsid w:val="00D37FAF"/>
    <w:rsid w:val="00D41BAF"/>
    <w:rsid w:val="00D84A1A"/>
    <w:rsid w:val="00D90A50"/>
    <w:rsid w:val="00DA50DD"/>
    <w:rsid w:val="00DB5CE1"/>
    <w:rsid w:val="00DD24E1"/>
    <w:rsid w:val="00DE0025"/>
    <w:rsid w:val="00DE11E5"/>
    <w:rsid w:val="00E00AB3"/>
    <w:rsid w:val="00E0734D"/>
    <w:rsid w:val="00E07357"/>
    <w:rsid w:val="00E142DC"/>
    <w:rsid w:val="00E15D80"/>
    <w:rsid w:val="00E47DDF"/>
    <w:rsid w:val="00E572FC"/>
    <w:rsid w:val="00E60ADB"/>
    <w:rsid w:val="00E63B84"/>
    <w:rsid w:val="00E670A7"/>
    <w:rsid w:val="00E67A95"/>
    <w:rsid w:val="00E856FC"/>
    <w:rsid w:val="00E877FA"/>
    <w:rsid w:val="00E94A4F"/>
    <w:rsid w:val="00E972E3"/>
    <w:rsid w:val="00EA0412"/>
    <w:rsid w:val="00EB05ED"/>
    <w:rsid w:val="00EB20EF"/>
    <w:rsid w:val="00EB768F"/>
    <w:rsid w:val="00EC57A9"/>
    <w:rsid w:val="00EC6524"/>
    <w:rsid w:val="00EE1E26"/>
    <w:rsid w:val="00EE4B09"/>
    <w:rsid w:val="00EF0697"/>
    <w:rsid w:val="00EF3B3E"/>
    <w:rsid w:val="00F2121C"/>
    <w:rsid w:val="00F302D1"/>
    <w:rsid w:val="00F4440B"/>
    <w:rsid w:val="00F561B1"/>
    <w:rsid w:val="00F5660B"/>
    <w:rsid w:val="00F62B79"/>
    <w:rsid w:val="00F64B45"/>
    <w:rsid w:val="00F7172E"/>
    <w:rsid w:val="00F725BC"/>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08243FBC-8F92-4C4D-9A86-9C630B9A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2777510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_x041e__x043f__x0438__x0441__x0430__x043d__x0438__x0435_>
    <_dlc_DocId xmlns="57504d04-691e-4fc4-8f09-4f19fdbe90f6">XXJ7TYMEEKJ2-6187-36</_dlc_DocId>
    <_dlc_DocIdUrl xmlns="57504d04-691e-4fc4-8f09-4f19fdbe90f6">
      <Url>https://vip.gov.mari.ru/minstroy/_layouts/DocIdRedir.aspx?ID=XXJ7TYMEEKJ2-6187-36</Url>
      <Description>XXJ7TYMEEKJ2-6187-36</Description>
    </_dlc_DocIdUrl>
  </documentManagement>
</p:properties>
</file>

<file path=customXml/itemProps1.xml><?xml version="1.0" encoding="utf-8"?>
<ds:datastoreItem xmlns:ds="http://schemas.openxmlformats.org/officeDocument/2006/customXml" ds:itemID="{960B04D7-9A84-4AD3-B5C6-DB9E576DB5DB}"/>
</file>

<file path=customXml/itemProps2.xml><?xml version="1.0" encoding="utf-8"?>
<ds:datastoreItem xmlns:ds="http://schemas.openxmlformats.org/officeDocument/2006/customXml" ds:itemID="{EBF16AEB-14BC-48A5-9D03-2A0C94037AA6}"/>
</file>

<file path=customXml/itemProps3.xml><?xml version="1.0" encoding="utf-8"?>
<ds:datastoreItem xmlns:ds="http://schemas.openxmlformats.org/officeDocument/2006/customXml" ds:itemID="{661C0399-1BF4-41B8-8410-64A5969F5A09}"/>
</file>

<file path=customXml/itemProps4.xml><?xml version="1.0" encoding="utf-8"?>
<ds:datastoreItem xmlns:ds="http://schemas.openxmlformats.org/officeDocument/2006/customXml" ds:itemID="{58C03D51-F47D-4F3F-9A7C-BE65FDE29CA5}"/>
</file>

<file path=customXml/itemProps5.xml><?xml version="1.0" encoding="utf-8"?>
<ds:datastoreItem xmlns:ds="http://schemas.openxmlformats.org/officeDocument/2006/customXml" ds:itemID="{091A0BAD-30E0-428C-83DA-BFD0F96723F8}"/>
</file>

<file path=docProps/app.xml><?xml version="1.0" encoding="utf-8"?>
<Properties xmlns="http://schemas.openxmlformats.org/officeDocument/2006/extended-properties" xmlns:vt="http://schemas.openxmlformats.org/officeDocument/2006/docPropsVTypes">
  <Template>Normal</Template>
  <TotalTime>119</TotalTime>
  <Pages>16</Pages>
  <Words>6298</Words>
  <Characters>35905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 от 30 марта 2017 г.</dc:title>
  <dc:subject/>
  <dc:creator>Василий</dc:creator>
  <cp:keywords/>
  <dc:description/>
  <cp:lastModifiedBy>Зверева Л.В.</cp:lastModifiedBy>
  <cp:revision>25</cp:revision>
  <cp:lastPrinted>2016-09-22T12:22:00Z</cp:lastPrinted>
  <dcterms:created xsi:type="dcterms:W3CDTF">2016-09-06T05:53:00Z</dcterms:created>
  <dcterms:modified xsi:type="dcterms:W3CDTF">2017-03-31T06:17:00Z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e82a4609-2331-4181-b5c0-951fe7939fba</vt:lpwstr>
  </property>
</Properties>
</file>