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7361" w14:textId="77777777" w:rsidR="00EB5CAF" w:rsidRPr="00EB5CAF" w:rsidRDefault="00EB5CAF" w:rsidP="00EB5CAF">
      <w:pPr>
        <w:spacing w:after="0" w:line="256" w:lineRule="auto"/>
        <w:ind w:left="5245" w:right="142"/>
        <w:jc w:val="center"/>
        <w:rPr>
          <w:rFonts w:ascii="Times New Roman" w:eastAsia="Times New Roman" w:hAnsi="Times New Roman" w:cs="Times New Roman"/>
          <w:b/>
          <w:color w:val="00000A"/>
          <w:sz w:val="24"/>
          <w:szCs w:val="24"/>
        </w:rPr>
      </w:pPr>
      <w:r w:rsidRPr="00EB5CAF">
        <w:rPr>
          <w:rFonts w:ascii="Times New Roman" w:eastAsia="Times New Roman" w:hAnsi="Times New Roman" w:cs="Times New Roman"/>
          <w:b/>
          <w:color w:val="00000A"/>
          <w:sz w:val="24"/>
          <w:szCs w:val="24"/>
        </w:rPr>
        <w:t>Утверждено:</w:t>
      </w:r>
    </w:p>
    <w:p w14:paraId="195B2E47"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5A0B0BB2"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p>
    <w:p w14:paraId="74CC8474" w14:textId="73300A71"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w:t>
      </w:r>
      <w:r w:rsidR="00571C2B">
        <w:rPr>
          <w:rFonts w:ascii="Times New Roman" w:eastAsia="Times New Roman" w:hAnsi="Times New Roman" w:cs="Times New Roman"/>
          <w:color w:val="00000A"/>
          <w:sz w:val="24"/>
          <w:szCs w:val="24"/>
        </w:rPr>
        <w:t xml:space="preserve"> 430</w:t>
      </w:r>
      <w:r w:rsidRPr="00EB5CAF">
        <w:rPr>
          <w:rFonts w:ascii="Times New Roman" w:eastAsia="Times New Roman" w:hAnsi="Times New Roman" w:cs="Times New Roman"/>
          <w:color w:val="00000A"/>
          <w:sz w:val="24"/>
          <w:szCs w:val="24"/>
        </w:rPr>
        <w:t xml:space="preserve"> от «</w:t>
      </w:r>
      <w:r w:rsidR="001B10E4">
        <w:rPr>
          <w:rFonts w:ascii="Times New Roman" w:eastAsia="Times New Roman" w:hAnsi="Times New Roman" w:cs="Times New Roman"/>
          <w:color w:val="00000A"/>
          <w:sz w:val="24"/>
          <w:szCs w:val="24"/>
        </w:rPr>
        <w:t>26</w:t>
      </w:r>
      <w:r w:rsidRPr="00EB5CAF">
        <w:rPr>
          <w:rFonts w:ascii="Times New Roman" w:eastAsia="Times New Roman" w:hAnsi="Times New Roman" w:cs="Times New Roman"/>
          <w:color w:val="00000A"/>
          <w:sz w:val="24"/>
          <w:szCs w:val="24"/>
        </w:rPr>
        <w:t>»</w:t>
      </w:r>
      <w:r w:rsidR="001B10E4">
        <w:rPr>
          <w:rFonts w:ascii="Times New Roman" w:eastAsia="Times New Roman" w:hAnsi="Times New Roman" w:cs="Times New Roman"/>
          <w:color w:val="00000A"/>
          <w:sz w:val="24"/>
          <w:szCs w:val="24"/>
        </w:rPr>
        <w:t xml:space="preserve"> сентября </w:t>
      </w:r>
      <w:r w:rsidRPr="00EB5CAF">
        <w:rPr>
          <w:rFonts w:ascii="Times New Roman" w:eastAsia="Times New Roman" w:hAnsi="Times New Roman" w:cs="Times New Roman"/>
          <w:color w:val="00000A"/>
          <w:sz w:val="24"/>
          <w:szCs w:val="24"/>
        </w:rPr>
        <w:t xml:space="preserve">2016г. </w:t>
      </w: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2C2BE88" w14:textId="7DD619FB" w:rsidR="00BF5439" w:rsidRPr="00EB5CAF" w:rsidRDefault="00BF5439" w:rsidP="00BF5439">
      <w:pPr>
        <w:spacing w:after="0" w:line="256" w:lineRule="auto"/>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Внесены изменения п</w:t>
      </w:r>
      <w:r w:rsidRPr="00EB5CAF">
        <w:rPr>
          <w:rFonts w:ascii="Times New Roman" w:eastAsia="Times New Roman" w:hAnsi="Times New Roman" w:cs="Times New Roman"/>
          <w:color w:val="00000A"/>
          <w:sz w:val="24"/>
          <w:szCs w:val="24"/>
        </w:rPr>
        <w:t>риказом Министерства строительства, архитектуры и жилищно-коммунального хозяйства Республики Марий Эл.</w:t>
      </w:r>
    </w:p>
    <w:p w14:paraId="26CDBAD0" w14:textId="3790BAC4" w:rsidR="009A4B2B" w:rsidRPr="009A4B2B" w:rsidRDefault="00BF5439" w:rsidP="00BF5439">
      <w:pPr>
        <w:spacing w:after="0" w:line="240" w:lineRule="auto"/>
        <w:ind w:left="4248" w:firstLine="708"/>
        <w:jc w:val="center"/>
        <w:rPr>
          <w:rFonts w:ascii="Times New Roman" w:eastAsia="Calibri" w:hAnsi="Times New Roman" w:cs="Times New Roman"/>
          <w:b/>
          <w:sz w:val="24"/>
          <w:szCs w:val="24"/>
        </w:rPr>
      </w:pPr>
      <w:r>
        <w:rPr>
          <w:rFonts w:ascii="Times New Roman" w:eastAsia="Times New Roman" w:hAnsi="Times New Roman" w:cs="Times New Roman"/>
          <w:color w:val="00000A"/>
          <w:sz w:val="24"/>
          <w:szCs w:val="24"/>
        </w:rPr>
        <w:t>№</w:t>
      </w:r>
      <w:r w:rsidR="000E2E2D">
        <w:rPr>
          <w:rFonts w:ascii="Times New Roman" w:eastAsia="Times New Roman" w:hAnsi="Times New Roman" w:cs="Times New Roman"/>
          <w:color w:val="00000A"/>
          <w:sz w:val="24"/>
          <w:szCs w:val="24"/>
          <w:lang w:val="en-US"/>
        </w:rPr>
        <w:t xml:space="preserve"> 444</w:t>
      </w:r>
      <w:bookmarkStart w:id="0" w:name="_GoBack"/>
      <w:bookmarkEnd w:id="0"/>
      <w:r w:rsidRPr="00EB5CAF">
        <w:rPr>
          <w:rFonts w:ascii="Times New Roman" w:eastAsia="Times New Roman" w:hAnsi="Times New Roman" w:cs="Times New Roman"/>
          <w:color w:val="00000A"/>
          <w:sz w:val="24"/>
          <w:szCs w:val="24"/>
        </w:rPr>
        <w:t xml:space="preserve"> от «</w:t>
      </w:r>
      <w:r w:rsidR="000E2E2D">
        <w:rPr>
          <w:rFonts w:ascii="Times New Roman" w:eastAsia="Times New Roman" w:hAnsi="Times New Roman" w:cs="Times New Roman"/>
          <w:color w:val="00000A"/>
          <w:sz w:val="24"/>
          <w:szCs w:val="24"/>
          <w:lang w:val="en-US"/>
        </w:rPr>
        <w:t>30</w:t>
      </w:r>
      <w:r w:rsidRPr="00EB5CAF">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сентября </w:t>
      </w:r>
      <w:r w:rsidRPr="00EB5CAF">
        <w:rPr>
          <w:rFonts w:ascii="Times New Roman" w:eastAsia="Times New Roman" w:hAnsi="Times New Roman" w:cs="Times New Roman"/>
          <w:color w:val="00000A"/>
          <w:sz w:val="24"/>
          <w:szCs w:val="24"/>
        </w:rPr>
        <w:t>2016г</w:t>
      </w: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Default="009A4B2B" w:rsidP="009A4B2B">
      <w:pPr>
        <w:spacing w:after="0" w:line="240" w:lineRule="auto"/>
        <w:jc w:val="center"/>
        <w:rPr>
          <w:rFonts w:ascii="Times New Roman" w:eastAsia="Calibri" w:hAnsi="Times New Roman" w:cs="Times New Roman"/>
          <w:b/>
          <w:sz w:val="24"/>
          <w:szCs w:val="24"/>
        </w:rPr>
      </w:pPr>
    </w:p>
    <w:p w14:paraId="2BDC7DAE" w14:textId="77777777" w:rsidR="00BF5439" w:rsidRDefault="00BF5439" w:rsidP="009A4B2B">
      <w:pPr>
        <w:spacing w:after="0" w:line="240" w:lineRule="auto"/>
        <w:jc w:val="center"/>
        <w:rPr>
          <w:rFonts w:ascii="Times New Roman" w:eastAsia="Calibri" w:hAnsi="Times New Roman" w:cs="Times New Roman"/>
          <w:b/>
          <w:sz w:val="24"/>
          <w:szCs w:val="24"/>
        </w:rPr>
      </w:pPr>
    </w:p>
    <w:p w14:paraId="44CE50A8" w14:textId="77777777" w:rsidR="00BF5439" w:rsidRPr="009A4B2B" w:rsidRDefault="00BF5439"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4DD8F3C4"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1073CA" w:rsidRPr="001073CA">
        <w:rPr>
          <w:rFonts w:ascii="Times New Roman" w:eastAsia="Times New Roman" w:hAnsi="Times New Roman" w:cs="Times New Roman"/>
          <w:bCs/>
          <w:i/>
          <w:sz w:val="24"/>
          <w:szCs w:val="24"/>
          <w:lang w:eastAsia="ru-RU"/>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023958" w14:textId="77777777" w:rsidR="00EB5CAF" w:rsidRDefault="00EB5CAF" w:rsidP="009A4B2B">
      <w:pPr>
        <w:spacing w:after="0" w:line="240" w:lineRule="auto"/>
        <w:jc w:val="center"/>
        <w:rPr>
          <w:rFonts w:ascii="Times New Roman" w:eastAsia="Calibri" w:hAnsi="Times New Roman" w:cs="Times New Roman"/>
          <w:b/>
          <w:sz w:val="24"/>
          <w:szCs w:val="24"/>
        </w:rPr>
      </w:pPr>
    </w:p>
    <w:p w14:paraId="36A77C8D" w14:textId="30015435"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2016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59DD146F"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1B10E4">
        <w:rPr>
          <w:rFonts w:ascii="Times New Roman" w:hAnsi="Times New Roman" w:cs="Times New Roman"/>
          <w:b/>
          <w:bCs/>
          <w:sz w:val="24"/>
          <w:szCs w:val="24"/>
        </w:rPr>
        <w:t>1.5 от</w:t>
      </w:r>
      <w:r w:rsidR="00AE2388" w:rsidRPr="008039AD">
        <w:rPr>
          <w:rFonts w:ascii="Times New Roman" w:hAnsi="Times New Roman" w:cs="Times New Roman"/>
          <w:b/>
          <w:bCs/>
          <w:sz w:val="24"/>
          <w:szCs w:val="24"/>
        </w:rPr>
        <w:t xml:space="preserve"> 26 сентября 2016 года</w:t>
      </w:r>
    </w:p>
    <w:p w14:paraId="1EE6C7DC" w14:textId="728228D9"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36302F" w:rsidRPr="00AE4A20">
        <w:rPr>
          <w:rFonts w:ascii="Times New Roman" w:eastAsia="Times New Roman" w:hAnsi="Times New Roman" w:cs="Times New Roman"/>
          <w:bCs/>
          <w:i/>
          <w:sz w:val="24"/>
          <w:szCs w:val="24"/>
          <w:lang w:eastAsia="ru-RU"/>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г.Йошкар-Ола, б.Победы, д.5а</w:t>
      </w:r>
    </w:p>
    <w:p w14:paraId="582D43DF" w14:textId="3FCAE19C"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minstroy@gov.mari.ru</w:t>
      </w:r>
    </w:p>
    <w:p w14:paraId="5B9195DB" w14:textId="78C496A4" w:rsidR="00A3382A" w:rsidRPr="008039AD"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sz w:val="24"/>
          <w:szCs w:val="24"/>
          <w:lang w:eastAsia="ru-RU"/>
        </w:rPr>
        <w:t xml:space="preserve">телефон </w:t>
      </w:r>
      <w:r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42-22-51</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221090BC"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оборе (далее – Заявка)</w:t>
      </w:r>
      <w:r w:rsidRPr="008039AD">
        <w:rPr>
          <w:rFonts w:ascii="Times New Roman" w:hAnsi="Times New Roman" w:cs="Times New Roman"/>
          <w:b/>
          <w:bCs/>
          <w:sz w:val="24"/>
          <w:szCs w:val="24"/>
        </w:rPr>
        <w:t xml:space="preserve">: </w:t>
      </w:r>
      <w:r w:rsidR="00AD149A">
        <w:rPr>
          <w:rFonts w:ascii="Times New Roman" w:hAnsi="Times New Roman" w:cs="Times New Roman"/>
          <w:b/>
          <w:bCs/>
          <w:sz w:val="24"/>
          <w:szCs w:val="24"/>
        </w:rPr>
        <w:t>27</w:t>
      </w:r>
      <w:r w:rsidR="00806A66" w:rsidRPr="008039AD">
        <w:rPr>
          <w:rFonts w:ascii="Times New Roman" w:hAnsi="Times New Roman" w:cs="Times New Roman"/>
          <w:b/>
          <w:bCs/>
          <w:sz w:val="24"/>
          <w:szCs w:val="24"/>
        </w:rPr>
        <w:t xml:space="preserve"> сентября 2016 года в 09 часов 00 минут (время московское).</w:t>
      </w:r>
      <w:r w:rsidRPr="008039AD">
        <w:rPr>
          <w:rFonts w:ascii="Times New Roman" w:hAnsi="Times New Roman" w:cs="Times New Roman"/>
          <w:bCs/>
          <w:sz w:val="24"/>
          <w:szCs w:val="24"/>
        </w:rPr>
        <w:t xml:space="preserve"> </w:t>
      </w:r>
    </w:p>
    <w:p w14:paraId="28BEA462" w14:textId="7EC080FE"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AD149A">
        <w:rPr>
          <w:rFonts w:ascii="Times New Roman" w:hAnsi="Times New Roman" w:cs="Times New Roman"/>
          <w:b/>
          <w:bCs/>
          <w:sz w:val="24"/>
          <w:szCs w:val="24"/>
        </w:rPr>
        <w:t>18</w:t>
      </w:r>
      <w:r w:rsidR="00806A66"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1D7AF0BB" w14:textId="6880D06D"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1B10E4">
        <w:rPr>
          <w:rFonts w:ascii="Times New Roman" w:hAnsi="Times New Roman" w:cs="Times New Roman"/>
          <w:b/>
          <w:bCs/>
          <w:sz w:val="24"/>
          <w:szCs w:val="24"/>
        </w:rPr>
        <w:t>16 ноября</w:t>
      </w:r>
      <w:r w:rsidR="00806A66" w:rsidRPr="008039AD">
        <w:rPr>
          <w:rFonts w:ascii="Times New Roman" w:hAnsi="Times New Roman" w:cs="Times New Roman"/>
          <w:b/>
          <w:bCs/>
          <w:sz w:val="24"/>
          <w:szCs w:val="24"/>
        </w:rPr>
        <w:t xml:space="preserve"> 2016 года</w:t>
      </w:r>
    </w:p>
    <w:p w14:paraId="2E58A744" w14:textId="1A15A330" w:rsidR="003E5EF8" w:rsidRPr="008039AD" w:rsidRDefault="00A3382A" w:rsidP="003E5EF8">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3E5EF8" w:rsidRPr="003E5EF8">
        <w:rPr>
          <w:rFonts w:ascii="Times New Roman" w:hAnsi="Times New Roman" w:cs="Times New Roman"/>
          <w:bCs/>
          <w:sz w:val="24"/>
          <w:szCs w:val="24"/>
        </w:rPr>
        <w:t xml:space="preserve"> </w:t>
      </w:r>
      <w:r w:rsidR="003E5EF8">
        <w:rPr>
          <w:rFonts w:ascii="Times New Roman" w:hAnsi="Times New Roman" w:cs="Times New Roman"/>
          <w:bCs/>
          <w:sz w:val="24"/>
          <w:szCs w:val="24"/>
        </w:rPr>
        <w:t xml:space="preserve">(октябрь-ноябрь 2016 – октябрь - ноябрь 2019 более точная дата будет определена после рассмотрения заявок) </w:t>
      </w:r>
    </w:p>
    <w:p w14:paraId="6F398287" w14:textId="3A217DAB" w:rsidR="00806A66" w:rsidRPr="008039AD" w:rsidRDefault="00806A66" w:rsidP="00F64F09">
      <w:pPr>
        <w:pStyle w:val="a4"/>
        <w:tabs>
          <w:tab w:val="left" w:pos="851"/>
        </w:tabs>
        <w:spacing w:after="0" w:line="240" w:lineRule="auto"/>
        <w:ind w:left="567"/>
        <w:jc w:val="both"/>
        <w:rPr>
          <w:rFonts w:ascii="Times New Roman" w:hAnsi="Times New Roman" w:cs="Times New Roman"/>
          <w:bCs/>
          <w:sz w:val="24"/>
          <w:szCs w:val="24"/>
        </w:rPr>
      </w:pP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36302F" w:rsidRPr="00596D07" w14:paraId="02F153DC" w14:textId="77777777" w:rsidTr="000F565A">
        <w:trPr>
          <w:trHeight w:val="458"/>
          <w:tblHeader/>
        </w:trPr>
        <w:tc>
          <w:tcPr>
            <w:tcW w:w="710" w:type="dxa"/>
            <w:vMerge w:val="restart"/>
            <w:shd w:val="clear" w:color="auto" w:fill="F2F2F2" w:themeFill="background1" w:themeFillShade="F2"/>
            <w:vAlign w:val="center"/>
            <w:hideMark/>
          </w:tcPr>
          <w:p w14:paraId="311F087D"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0E957695"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16F2FD6F"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36302F" w:rsidRPr="00596D07" w14:paraId="59AECDEA" w14:textId="77777777" w:rsidTr="000F565A">
        <w:trPr>
          <w:trHeight w:val="458"/>
          <w:tblHeader/>
        </w:trPr>
        <w:tc>
          <w:tcPr>
            <w:tcW w:w="710" w:type="dxa"/>
            <w:vMerge/>
            <w:shd w:val="clear" w:color="auto" w:fill="F2F2F2" w:themeFill="background1" w:themeFillShade="F2"/>
            <w:vAlign w:val="center"/>
            <w:hideMark/>
          </w:tcPr>
          <w:p w14:paraId="7F2ACBC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7D9701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BAEBDA8" w14:textId="77777777" w:rsidR="0036302F" w:rsidRPr="00596D07" w:rsidRDefault="0036302F" w:rsidP="000F565A">
            <w:pPr>
              <w:keepNext/>
              <w:rPr>
                <w:rFonts w:ascii="Times New Roman" w:eastAsia="Times New Roman" w:hAnsi="Times New Roman" w:cs="Times New Roman"/>
                <w:bCs/>
                <w:sz w:val="24"/>
                <w:szCs w:val="24"/>
                <w:lang w:eastAsia="ru-RU"/>
              </w:rPr>
            </w:pPr>
          </w:p>
        </w:tc>
      </w:tr>
      <w:tr w:rsidR="0036302F" w:rsidRPr="00596D07" w14:paraId="5605F7B9" w14:textId="77777777" w:rsidTr="000F565A">
        <w:trPr>
          <w:trHeight w:val="164"/>
          <w:tblHeader/>
        </w:trPr>
        <w:tc>
          <w:tcPr>
            <w:tcW w:w="710" w:type="dxa"/>
            <w:shd w:val="clear" w:color="auto" w:fill="F2F2F2" w:themeFill="background1" w:themeFillShade="F2"/>
            <w:noWrap/>
            <w:vAlign w:val="center"/>
          </w:tcPr>
          <w:p w14:paraId="221E7BD3"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06812420"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3538444"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36302F" w:rsidRPr="00596D07" w14:paraId="14DF60E4" w14:textId="77777777" w:rsidTr="000F565A">
        <w:trPr>
          <w:trHeight w:val="196"/>
        </w:trPr>
        <w:tc>
          <w:tcPr>
            <w:tcW w:w="710" w:type="dxa"/>
            <w:shd w:val="clear" w:color="auto" w:fill="auto"/>
            <w:noWrap/>
            <w:vAlign w:val="center"/>
          </w:tcPr>
          <w:p w14:paraId="3DFD57F0" w14:textId="77777777" w:rsidR="0036302F" w:rsidRPr="00596D07" w:rsidRDefault="0036302F"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B2362F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79849D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08567C9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8F6E73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331085C4"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1BE87BF5"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40E831FB" w14:textId="77777777" w:rsidR="0036302F"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26D24B1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исходно-</w:t>
            </w:r>
            <w:r w:rsidRPr="00596D07">
              <w:rPr>
                <w:rFonts w:ascii="Times New Roman" w:eastAsia="Times New Roman" w:hAnsi="Times New Roman" w:cs="Times New Roman"/>
                <w:sz w:val="24"/>
                <w:szCs w:val="24"/>
                <w:lang w:eastAsia="ru-RU"/>
              </w:rPr>
              <w:lastRenderedPageBreak/>
              <w:t>разрешительной документации, необходимой для выполнения работ по проектированию:</w:t>
            </w:r>
          </w:p>
          <w:p w14:paraId="6C969FB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6979454E"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C64B2D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E2E362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DE051C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1AF2B5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581FA5C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51272A4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668D5947"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57A6EC2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9BF966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05FA94C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792ABD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77C453C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41CF0C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3F0F2ED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4483A95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A046F4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«Каменные и </w:t>
            </w:r>
            <w:r w:rsidRPr="00596D07">
              <w:rPr>
                <w:rFonts w:ascii="Times New Roman" w:hAnsi="Times New Roman" w:cs="Times New Roman"/>
                <w:sz w:val="24"/>
                <w:szCs w:val="24"/>
              </w:rPr>
              <w:lastRenderedPageBreak/>
              <w:t>армокаменные конструкции»;</w:t>
            </w:r>
          </w:p>
          <w:p w14:paraId="672D0C1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«Стальные конструкции»;</w:t>
            </w:r>
          </w:p>
          <w:p w14:paraId="4635DBB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1B3BFED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«Нагрузки и воздействия»;</w:t>
            </w:r>
          </w:p>
          <w:p w14:paraId="67AD1A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«Основания зданий и сооружений»;</w:t>
            </w:r>
          </w:p>
          <w:p w14:paraId="76EE20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28518B6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5B5D330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СП13330.2012 «СНиП 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«Внутренний водопровод и канализация зданий»;</w:t>
            </w:r>
          </w:p>
          <w:p w14:paraId="217A5F45"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6EA58C7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600BA0F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92B838B"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5562347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3384030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6A7469F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0F1348A9"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«Строительная климатология».</w:t>
            </w:r>
          </w:p>
          <w:p w14:paraId="71D739E2"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8D47FAC" w14:textId="77777777" w:rsidR="0036302F"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3B32CAF7" w14:textId="77777777" w:rsidR="0036302F" w:rsidRPr="00596D07" w:rsidRDefault="0036302F"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26A14BA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36302F" w:rsidRPr="001C2535" w14:paraId="5ADF1B1B" w14:textId="77777777" w:rsidTr="000F565A">
        <w:trPr>
          <w:trHeight w:val="196"/>
        </w:trPr>
        <w:tc>
          <w:tcPr>
            <w:tcW w:w="710" w:type="dxa"/>
            <w:shd w:val="clear" w:color="auto" w:fill="auto"/>
            <w:noWrap/>
            <w:vAlign w:val="center"/>
          </w:tcPr>
          <w:p w14:paraId="5894D8E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151FA1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w:t>
            </w:r>
            <w:r w:rsidRPr="001C2535">
              <w:rPr>
                <w:rFonts w:ascii="Times New Roman" w:eastAsia="Times New Roman" w:hAnsi="Times New Roman" w:cs="Times New Roman"/>
                <w:sz w:val="24"/>
                <w:szCs w:val="24"/>
                <w:lang w:eastAsia="ru-RU"/>
              </w:rPr>
              <w:lastRenderedPageBreak/>
              <w:t>проектно-сметной документации</w:t>
            </w:r>
          </w:p>
        </w:tc>
        <w:tc>
          <w:tcPr>
            <w:tcW w:w="6144" w:type="dxa"/>
            <w:shd w:val="clear" w:color="auto" w:fill="auto"/>
            <w:vAlign w:val="center"/>
          </w:tcPr>
          <w:p w14:paraId="20F4654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lastRenderedPageBreak/>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 xml:space="preserve">постановлением </w:t>
            </w:r>
            <w:r w:rsidRPr="001C2535">
              <w:rPr>
                <w:rFonts w:ascii="Times New Roman" w:eastAsia="Times New Roman" w:hAnsi="Times New Roman" w:cs="Times New Roman"/>
                <w:bCs/>
                <w:kern w:val="36"/>
                <w:sz w:val="24"/>
                <w:szCs w:val="24"/>
                <w:lang w:eastAsia="ru-RU"/>
              </w:rPr>
              <w:lastRenderedPageBreak/>
              <w:t>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36302F" w:rsidRPr="001C2535" w14:paraId="7ECDD001" w14:textId="77777777" w:rsidTr="000F565A">
        <w:trPr>
          <w:trHeight w:val="196"/>
        </w:trPr>
        <w:tc>
          <w:tcPr>
            <w:tcW w:w="710" w:type="dxa"/>
            <w:shd w:val="clear" w:color="auto" w:fill="auto"/>
            <w:noWrap/>
            <w:vAlign w:val="center"/>
          </w:tcPr>
          <w:p w14:paraId="3C1FB65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27A4330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14574B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409AA782"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0818EDB6"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3F641D88"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36302F" w:rsidRPr="001C2535" w14:paraId="47E40768" w14:textId="77777777" w:rsidTr="000F565A">
        <w:trPr>
          <w:trHeight w:val="196"/>
        </w:trPr>
        <w:tc>
          <w:tcPr>
            <w:tcW w:w="710" w:type="dxa"/>
            <w:shd w:val="clear" w:color="auto" w:fill="auto"/>
            <w:noWrap/>
            <w:vAlign w:val="center"/>
          </w:tcPr>
          <w:p w14:paraId="38B1C24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1676164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4B405889"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7E915DF3"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29CE3FD8"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68741204"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36302F" w:rsidRPr="001C2535" w14:paraId="6210D8BE" w14:textId="77777777" w:rsidTr="000F565A">
        <w:trPr>
          <w:trHeight w:val="1586"/>
        </w:trPr>
        <w:tc>
          <w:tcPr>
            <w:tcW w:w="710" w:type="dxa"/>
            <w:shd w:val="clear" w:color="auto" w:fill="auto"/>
            <w:noWrap/>
            <w:vAlign w:val="center"/>
          </w:tcPr>
          <w:p w14:paraId="11FD0676"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32EDA30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61931170"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1D375E7B" w14:textId="77777777" w:rsidTr="000F565A">
        <w:trPr>
          <w:trHeight w:val="196"/>
        </w:trPr>
        <w:tc>
          <w:tcPr>
            <w:tcW w:w="710" w:type="dxa"/>
            <w:shd w:val="clear" w:color="auto" w:fill="auto"/>
            <w:noWrap/>
            <w:vAlign w:val="center"/>
          </w:tcPr>
          <w:p w14:paraId="3B57CFC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32CC0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58924A2D" w14:textId="77777777" w:rsidR="0036302F" w:rsidRPr="001C2535" w:rsidRDefault="0036302F"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7F34874C" w14:textId="77777777" w:rsidR="0036302F" w:rsidRPr="001C2535" w:rsidRDefault="0036302F"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36302F" w:rsidRPr="001C2535" w14:paraId="68806045" w14:textId="77777777" w:rsidTr="000F565A">
        <w:trPr>
          <w:trHeight w:val="196"/>
        </w:trPr>
        <w:tc>
          <w:tcPr>
            <w:tcW w:w="710" w:type="dxa"/>
            <w:shd w:val="clear" w:color="auto" w:fill="auto"/>
            <w:noWrap/>
            <w:vAlign w:val="center"/>
          </w:tcPr>
          <w:p w14:paraId="70304F8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0866D1E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B8F0359"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5C4392A3" w14:textId="77777777" w:rsidTr="000F565A">
        <w:trPr>
          <w:trHeight w:val="196"/>
        </w:trPr>
        <w:tc>
          <w:tcPr>
            <w:tcW w:w="710" w:type="dxa"/>
            <w:shd w:val="clear" w:color="auto" w:fill="auto"/>
            <w:noWrap/>
            <w:vAlign w:val="center"/>
          </w:tcPr>
          <w:p w14:paraId="1FFA297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5B163B8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w:t>
            </w:r>
            <w:r>
              <w:rPr>
                <w:rFonts w:ascii="Times New Roman" w:eastAsia="Times New Roman" w:hAnsi="Times New Roman" w:cs="Times New Roman"/>
                <w:sz w:val="24"/>
                <w:szCs w:val="24"/>
                <w:lang w:eastAsia="ru-RU"/>
              </w:rPr>
              <w:lastRenderedPageBreak/>
              <w:t>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EF6C72A"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36302F" w:rsidRPr="001C2535" w14:paraId="6CC0B736" w14:textId="77777777" w:rsidTr="000F565A">
        <w:trPr>
          <w:trHeight w:val="196"/>
        </w:trPr>
        <w:tc>
          <w:tcPr>
            <w:tcW w:w="710" w:type="dxa"/>
            <w:shd w:val="clear" w:color="auto" w:fill="auto"/>
            <w:noWrap/>
            <w:vAlign w:val="center"/>
          </w:tcPr>
          <w:p w14:paraId="275D652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44FDB51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5419619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284A96D7" w14:textId="77777777" w:rsidTr="000F565A">
        <w:trPr>
          <w:trHeight w:val="196"/>
        </w:trPr>
        <w:tc>
          <w:tcPr>
            <w:tcW w:w="710" w:type="dxa"/>
            <w:shd w:val="clear" w:color="auto" w:fill="auto"/>
            <w:noWrap/>
            <w:vAlign w:val="center"/>
          </w:tcPr>
          <w:p w14:paraId="3841940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46D851F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3CD5BE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73AA2BB3" w14:textId="77777777" w:rsidTr="000F565A">
        <w:trPr>
          <w:trHeight w:val="196"/>
        </w:trPr>
        <w:tc>
          <w:tcPr>
            <w:tcW w:w="710" w:type="dxa"/>
            <w:shd w:val="clear" w:color="auto" w:fill="auto"/>
            <w:noWrap/>
            <w:vAlign w:val="center"/>
          </w:tcPr>
          <w:p w14:paraId="5089705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3A6FF2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7897AE05" w14:textId="77777777" w:rsidR="0036302F" w:rsidRPr="00523365" w:rsidRDefault="0036302F"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DFBE5C2" w14:textId="77777777" w:rsidR="0036302F" w:rsidRPr="001C2535" w:rsidRDefault="0036302F"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36302F" w:rsidRPr="001C2535" w14:paraId="54D615C4" w14:textId="77777777" w:rsidTr="000F565A">
        <w:trPr>
          <w:trHeight w:val="196"/>
        </w:trPr>
        <w:tc>
          <w:tcPr>
            <w:tcW w:w="710" w:type="dxa"/>
            <w:shd w:val="clear" w:color="auto" w:fill="auto"/>
            <w:noWrap/>
            <w:vAlign w:val="center"/>
          </w:tcPr>
          <w:p w14:paraId="625B655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674BA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5CAF86E0" w14:textId="77777777" w:rsidR="0036302F" w:rsidRPr="001C2535" w:rsidRDefault="0036302F"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36302F" w:rsidRPr="001C2535" w14:paraId="40BD52A0" w14:textId="77777777" w:rsidTr="000F565A">
        <w:trPr>
          <w:trHeight w:val="196"/>
        </w:trPr>
        <w:tc>
          <w:tcPr>
            <w:tcW w:w="710" w:type="dxa"/>
            <w:shd w:val="clear" w:color="auto" w:fill="auto"/>
            <w:noWrap/>
            <w:vAlign w:val="center"/>
          </w:tcPr>
          <w:p w14:paraId="340DEA9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14EDED1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06AD485A" w14:textId="77777777" w:rsidR="0036302F" w:rsidRPr="001C2535" w:rsidRDefault="0036302F"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36302F" w:rsidRPr="001C2535" w14:paraId="7A64BD50" w14:textId="77777777" w:rsidTr="000F565A">
        <w:trPr>
          <w:trHeight w:val="196"/>
        </w:trPr>
        <w:tc>
          <w:tcPr>
            <w:tcW w:w="710" w:type="dxa"/>
            <w:shd w:val="clear" w:color="auto" w:fill="auto"/>
            <w:noWrap/>
            <w:vAlign w:val="center"/>
          </w:tcPr>
          <w:p w14:paraId="3A17AB3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3910A78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4EF72574" w14:textId="77777777" w:rsidR="0036302F" w:rsidRPr="001C2535" w:rsidRDefault="0036302F"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36302F" w:rsidRPr="001C2535" w14:paraId="57F5EB0E" w14:textId="77777777" w:rsidTr="000F565A">
        <w:trPr>
          <w:trHeight w:val="196"/>
        </w:trPr>
        <w:tc>
          <w:tcPr>
            <w:tcW w:w="710" w:type="dxa"/>
            <w:shd w:val="clear" w:color="auto" w:fill="auto"/>
            <w:noWrap/>
            <w:vAlign w:val="center"/>
          </w:tcPr>
          <w:p w14:paraId="05BF8EAB"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20D0D91D"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72600B6" w14:textId="77777777" w:rsidR="0036302F" w:rsidRPr="001C2535" w:rsidRDefault="0036302F"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36302F" w:rsidRPr="001C2535" w14:paraId="20AE0635" w14:textId="77777777" w:rsidTr="000F565A">
        <w:trPr>
          <w:trHeight w:val="196"/>
        </w:trPr>
        <w:tc>
          <w:tcPr>
            <w:tcW w:w="710" w:type="dxa"/>
            <w:shd w:val="clear" w:color="auto" w:fill="auto"/>
            <w:noWrap/>
            <w:vAlign w:val="center"/>
          </w:tcPr>
          <w:p w14:paraId="104766F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1E467E6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w:t>
            </w:r>
            <w:r>
              <w:rPr>
                <w:rFonts w:ascii="Times New Roman" w:eastAsia="Times New Roman" w:hAnsi="Times New Roman" w:cs="Times New Roman"/>
                <w:sz w:val="24"/>
                <w:szCs w:val="24"/>
                <w:lang w:eastAsia="ru-RU"/>
              </w:rPr>
              <w:lastRenderedPageBreak/>
              <w:t>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116D143C" w14:textId="77777777" w:rsidR="0036302F" w:rsidRPr="001C2535" w:rsidRDefault="0036302F" w:rsidP="000F565A">
            <w:pPr>
              <w:pStyle w:val="a6"/>
              <w:spacing w:before="0" w:after="0"/>
              <w:rPr>
                <w:rFonts w:ascii="Times New Roman" w:hAnsi="Times New Roman"/>
                <w:kern w:val="36"/>
                <w:sz w:val="24"/>
              </w:rPr>
            </w:pPr>
            <w:r>
              <w:rPr>
                <w:rFonts w:ascii="Times New Roman" w:hAnsi="Times New Roman"/>
                <w:kern w:val="36"/>
                <w:sz w:val="24"/>
              </w:rPr>
              <w:lastRenderedPageBreak/>
              <w:t xml:space="preserve">Подрядной организацией должны быть получены </w:t>
            </w:r>
            <w:r w:rsidRPr="001C2535">
              <w:rPr>
                <w:rFonts w:ascii="Times New Roman" w:hAnsi="Times New Roman"/>
                <w:kern w:val="36"/>
                <w:sz w:val="24"/>
              </w:rPr>
              <w:t xml:space="preserve">все </w:t>
            </w:r>
            <w:r w:rsidRPr="001C2535">
              <w:rPr>
                <w:rFonts w:ascii="Times New Roman" w:hAnsi="Times New Roman"/>
                <w:kern w:val="36"/>
                <w:sz w:val="24"/>
              </w:rPr>
              <w:lastRenderedPageBreak/>
              <w:t xml:space="preserve">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36302F" w:rsidRPr="008039AD" w14:paraId="27B25E9D" w14:textId="77777777" w:rsidTr="000F565A">
        <w:trPr>
          <w:tblHeader/>
        </w:trPr>
        <w:tc>
          <w:tcPr>
            <w:tcW w:w="567" w:type="dxa"/>
            <w:shd w:val="clear" w:color="auto" w:fill="F2F2F2" w:themeFill="background1" w:themeFillShade="F2"/>
            <w:vAlign w:val="center"/>
          </w:tcPr>
          <w:p w14:paraId="691ED825"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5F56E140"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230C3DFA"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36302F" w:rsidRPr="008039AD" w14:paraId="60CCF7ED" w14:textId="77777777" w:rsidTr="000F565A">
        <w:trPr>
          <w:tblHeader/>
        </w:trPr>
        <w:tc>
          <w:tcPr>
            <w:tcW w:w="567" w:type="dxa"/>
            <w:shd w:val="clear" w:color="auto" w:fill="F2F2F2" w:themeFill="background1" w:themeFillShade="F2"/>
            <w:vAlign w:val="center"/>
          </w:tcPr>
          <w:p w14:paraId="00E468C2" w14:textId="77777777" w:rsidR="0036302F" w:rsidRPr="008039AD" w:rsidRDefault="0036302F" w:rsidP="000F565A">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5593850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17638AB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36302F" w:rsidRPr="008039AD" w14:paraId="59D18A26" w14:textId="77777777" w:rsidTr="000F565A">
        <w:tc>
          <w:tcPr>
            <w:tcW w:w="567" w:type="dxa"/>
            <w:vAlign w:val="center"/>
          </w:tcPr>
          <w:p w14:paraId="3250257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47B98B4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420650E" w14:textId="77777777" w:rsidR="0036302F" w:rsidRPr="008039AD" w:rsidRDefault="0036302F" w:rsidP="000F565A">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36302F" w:rsidRPr="008039AD" w14:paraId="68BB6541" w14:textId="77777777" w:rsidTr="000F565A">
        <w:tc>
          <w:tcPr>
            <w:tcW w:w="567" w:type="dxa"/>
            <w:vAlign w:val="center"/>
          </w:tcPr>
          <w:p w14:paraId="56ADB9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61A8F09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921D17B" w14:textId="723AB4D3" w:rsidR="0036302F"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выполнение работ и (или) оказание услуг исполнителем </w:t>
            </w:r>
            <w:r w:rsidRPr="00AE4A20">
              <w:rPr>
                <w:rFonts w:ascii="Times New Roman" w:eastAsia="Times New Roman" w:hAnsi="Times New Roman" w:cs="Times New Roman"/>
                <w:bCs/>
                <w:i/>
                <w:sz w:val="24"/>
                <w:szCs w:val="24"/>
                <w:lang w:eastAsia="ru-RU"/>
              </w:rPr>
              <w:t>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116E1741" w14:textId="77777777" w:rsidR="0036302F" w:rsidRDefault="0036302F" w:rsidP="000F565A">
            <w:pPr>
              <w:jc w:val="both"/>
              <w:rPr>
                <w:rStyle w:val="a9"/>
                <w:rFonts w:ascii="Times New Roman" w:hAnsi="Times New Roman" w:cs="Times New Roman"/>
                <w:sz w:val="24"/>
                <w:szCs w:val="24"/>
              </w:rPr>
            </w:pPr>
          </w:p>
          <w:p w14:paraId="477EDB99" w14:textId="5A7DBA35" w:rsidR="0036302F" w:rsidRPr="008039AD" w:rsidRDefault="0036302F" w:rsidP="000F565A">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8039AD">
              <w:rPr>
                <w:rStyle w:val="a9"/>
                <w:rFonts w:ascii="Times New Roman" w:hAnsi="Times New Roman" w:cs="Times New Roman"/>
                <w:i/>
                <w:sz w:val="24"/>
                <w:szCs w:val="24"/>
              </w:rPr>
              <w:t>размещенном на сайте в информационно-коммуникационной сети «Инт</w:t>
            </w:r>
            <w:r w:rsidR="001B10E4">
              <w:rPr>
                <w:rStyle w:val="a9"/>
                <w:rFonts w:ascii="Times New Roman" w:hAnsi="Times New Roman" w:cs="Times New Roman"/>
                <w:i/>
                <w:sz w:val="24"/>
                <w:szCs w:val="24"/>
              </w:rPr>
              <w:t>е</w:t>
            </w:r>
            <w:r w:rsidRPr="008039AD">
              <w:rPr>
                <w:rStyle w:val="a9"/>
                <w:rFonts w:ascii="Times New Roman" w:hAnsi="Times New Roman" w:cs="Times New Roman"/>
                <w:i/>
                <w:sz w:val="24"/>
                <w:szCs w:val="24"/>
              </w:rPr>
              <w:t>рнет»: http://mari-el.gov.ru/fondkr.</w:t>
            </w:r>
          </w:p>
        </w:tc>
      </w:tr>
      <w:tr w:rsidR="0036302F" w:rsidRPr="008039AD" w14:paraId="57BA2E68" w14:textId="77777777" w:rsidTr="000F565A">
        <w:tc>
          <w:tcPr>
            <w:tcW w:w="567" w:type="dxa"/>
            <w:vAlign w:val="center"/>
          </w:tcPr>
          <w:p w14:paraId="7828654C"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40C30A06"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156453EF"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44F4C3CD"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7D08705A" w14:textId="77777777" w:rsidR="0036302F" w:rsidRPr="008039AD" w:rsidRDefault="0036302F" w:rsidP="000F565A">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47CB2794"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6302F" w:rsidRPr="008039AD" w14:paraId="681CE0BB" w14:textId="77777777" w:rsidTr="000F565A">
        <w:tc>
          <w:tcPr>
            <w:tcW w:w="567" w:type="dxa"/>
            <w:vAlign w:val="center"/>
          </w:tcPr>
          <w:p w14:paraId="1C933D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7A08DB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68C546"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5F64DF93"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3BE1FFBE" w14:textId="245D7B5E" w:rsidR="0036302F" w:rsidRPr="008039AD" w:rsidRDefault="0036302F" w:rsidP="001B10E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Окончательный расчет производится Заказчиком до окончания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36302F" w:rsidRPr="008039AD" w14:paraId="5BD7B511" w14:textId="77777777" w:rsidTr="000F565A">
        <w:tc>
          <w:tcPr>
            <w:tcW w:w="567" w:type="dxa"/>
            <w:vAlign w:val="center"/>
          </w:tcPr>
          <w:p w14:paraId="36E6556E"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3D681B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5DE957BC"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36302F" w:rsidRPr="008039AD" w14:paraId="4FA3C58F" w14:textId="77777777" w:rsidTr="000F565A">
        <w:tc>
          <w:tcPr>
            <w:tcW w:w="567" w:type="dxa"/>
            <w:vAlign w:val="center"/>
          </w:tcPr>
          <w:p w14:paraId="7D4A2AFC"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215FEF46"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786B0F4B" w14:textId="77777777" w:rsidR="0036302F" w:rsidRPr="008039AD" w:rsidRDefault="0036302F" w:rsidP="000F565A">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3E36994C" w14:textId="77777777" w:rsidR="0036302F" w:rsidRPr="008039AD" w:rsidRDefault="0036302F" w:rsidP="000F565A">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36302F" w:rsidRPr="008039AD" w14:paraId="7F07498F" w14:textId="77777777" w:rsidTr="000F565A">
        <w:tc>
          <w:tcPr>
            <w:tcW w:w="567" w:type="dxa"/>
            <w:vAlign w:val="center"/>
          </w:tcPr>
          <w:p w14:paraId="58DEEDB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7B518AF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024D4CF9" w14:textId="77777777" w:rsidR="0036302F" w:rsidRPr="008039AD" w:rsidRDefault="0036302F" w:rsidP="000F565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(Республика Марий Эл)</w:t>
            </w:r>
          </w:p>
          <w:p w14:paraId="6A8EB01D"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66EBD136" w14:textId="77777777" w:rsidTr="000F565A">
        <w:tc>
          <w:tcPr>
            <w:tcW w:w="567" w:type="dxa"/>
            <w:vAlign w:val="center"/>
          </w:tcPr>
          <w:p w14:paraId="559E01E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29BC375D"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34A4BDF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2F182B4F"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D423E3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015A30AF"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7C0A557B"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337E3A7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0C9579BE"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5D6C1C54" w14:textId="77777777" w:rsidR="0036302F" w:rsidRPr="008039AD" w:rsidRDefault="0036302F" w:rsidP="000F565A">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1787A619"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49FBCFE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w:t>
            </w:r>
            <w:r w:rsidRPr="008039AD">
              <w:rPr>
                <w:rFonts w:ascii="Times New Roman" w:hAnsi="Times New Roman" w:cs="Times New Roman"/>
                <w:sz w:val="24"/>
                <w:szCs w:val="24"/>
              </w:rPr>
              <w:lastRenderedPageBreak/>
              <w:t>Инструкцией Центрального Банка Российской Федерации;</w:t>
            </w:r>
          </w:p>
          <w:p w14:paraId="5C64451C"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DBC1BBE"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0480EFF7"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61828316" w14:textId="77777777" w:rsidR="0036302F" w:rsidRPr="008039AD" w:rsidRDefault="0036302F" w:rsidP="000F565A">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36302F" w:rsidRPr="008039AD" w14:paraId="0CF9B2A4" w14:textId="77777777" w:rsidTr="000F565A">
        <w:tc>
          <w:tcPr>
            <w:tcW w:w="567" w:type="dxa"/>
            <w:vAlign w:val="center"/>
          </w:tcPr>
          <w:p w14:paraId="7FC5E5D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6610935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24F28AFD" w14:textId="77777777" w:rsidR="0036302F" w:rsidRPr="008039AD" w:rsidRDefault="0036302F" w:rsidP="000F565A">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14:paraId="07CADFD5" w14:textId="77777777" w:rsidR="0036302F" w:rsidRPr="008039AD" w:rsidRDefault="0036302F" w:rsidP="000F565A">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36302F" w:rsidRPr="008039AD" w14:paraId="5E9BC478" w14:textId="77777777" w:rsidTr="000F565A">
        <w:trPr>
          <w:trHeight w:val="1137"/>
        </w:trPr>
        <w:tc>
          <w:tcPr>
            <w:tcW w:w="567" w:type="dxa"/>
            <w:vAlign w:val="center"/>
          </w:tcPr>
          <w:p w14:paraId="624703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5954F85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Заказчика и исполнителя</w:t>
            </w:r>
          </w:p>
        </w:tc>
        <w:tc>
          <w:tcPr>
            <w:tcW w:w="7371" w:type="dxa"/>
          </w:tcPr>
          <w:p w14:paraId="2BC7AA4C"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25DD0226" w14:textId="0DA78B50"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2AA82BC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1945826"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530669DE" w14:textId="77777777" w:rsidR="0036302F"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38184F1A"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14:paraId="179F700A"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w:t>
            </w:r>
            <w:r w:rsidRPr="008039AD">
              <w:rPr>
                <w:rFonts w:ascii="Times New Roman" w:hAnsi="Times New Roman" w:cs="Times New Roman"/>
                <w:sz w:val="24"/>
                <w:szCs w:val="24"/>
              </w:rPr>
              <w:lastRenderedPageBreak/>
              <w:t>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14:paraId="5A99F012"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0FF58410" w14:textId="77777777" w:rsidTr="000F565A">
        <w:tc>
          <w:tcPr>
            <w:tcW w:w="567" w:type="dxa"/>
            <w:vAlign w:val="center"/>
          </w:tcPr>
          <w:p w14:paraId="18CD18F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0F42BE3B"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0E888766" w14:textId="77777777" w:rsidR="0036302F" w:rsidRPr="008039AD" w:rsidRDefault="0036302F" w:rsidP="000F565A">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14:paraId="26BEFCBE"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14:paraId="07F2D0B4"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14:paraId="093D4E67"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36302F" w:rsidRPr="008039AD" w14:paraId="0F2CF7AC" w14:textId="77777777" w:rsidTr="000F565A">
        <w:tc>
          <w:tcPr>
            <w:tcW w:w="567" w:type="dxa"/>
            <w:vAlign w:val="center"/>
          </w:tcPr>
          <w:p w14:paraId="58D8079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72A82B6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38952E49"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4E1D7EB6"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92DDF0"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09592784"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3C4DB8F0"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14:paraId="0CBC9BB1"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в) по решению суда по основаниям, предусмотренным </w:t>
            </w:r>
            <w:r w:rsidRPr="008039AD">
              <w:rPr>
                <w:rFonts w:ascii="Times New Roman" w:hAnsi="Times New Roman" w:cs="Times New Roman"/>
                <w:sz w:val="24"/>
                <w:szCs w:val="24"/>
              </w:rPr>
              <w:lastRenderedPageBreak/>
              <w:t>законодательством Российской Федерации.</w:t>
            </w:r>
          </w:p>
          <w:p w14:paraId="3AAD9A3C"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Заказчик вправе расторгнуть договор в одностороннем порядке в следующих случаях </w:t>
            </w:r>
          </w:p>
          <w:p w14:paraId="3102CDD5"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EE65EB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06CD0F24"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03CA9E71" w14:textId="77777777" w:rsidR="0036302F" w:rsidRPr="008039AD" w:rsidRDefault="0036302F" w:rsidP="000F565A">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15312E0C"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 xml:space="preserve">ыполнение работ по </w:t>
      </w:r>
      <w:r w:rsidR="00EB5CAF" w:rsidRPr="00EB5CAF">
        <w:rPr>
          <w:rFonts w:ascii="Times New Roman" w:eastAsia="Times New Roman" w:hAnsi="Times New Roman" w:cs="Times New Roman"/>
          <w:bCs/>
          <w:sz w:val="24"/>
          <w:szCs w:val="24"/>
          <w:lang w:eastAsia="ru-RU"/>
        </w:rPr>
        <w:t>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3AF7D35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При этом в состав разрешенной деятельности должны входить следующие работы:</w:t>
      </w:r>
    </w:p>
    <w:p w14:paraId="50747C9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p>
    <w:p w14:paraId="1FDD671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BC94902"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xml:space="preserve">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w:t>
      </w:r>
      <w:r w:rsidRPr="00EB5CAF">
        <w:rPr>
          <w:rFonts w:ascii="Times New Roman" w:hAnsi="Times New Roman" w:cs="Times New Roman"/>
          <w:sz w:val="24"/>
          <w:szCs w:val="24"/>
        </w:rPr>
        <w:lastRenderedPageBreak/>
        <w:t>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44028F2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313B3C5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48878A29"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е) отсутствие конфликта интересов;</w:t>
      </w:r>
    </w:p>
    <w:p w14:paraId="12CC2096"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3C0ADE3A"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7FC38B5"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72181ED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2264FD72"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л) наличие у Участника предварительного отбора в штате минимального количества квалифицированного персонала:</w:t>
      </w:r>
    </w:p>
    <w:p w14:paraId="175BCD51"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три работника:  ГИП, ГАП, главный конструктор (двое из которых работают на постоянной основе), должны иметь высшее профессиональное образование и стаж их работы по специальности должен составлять не менее чем пять лет.</w:t>
      </w:r>
    </w:p>
    <w:p w14:paraId="37E05A2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14:paraId="1AC03371" w14:textId="39F90BB5" w:rsid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xml:space="preserve">м)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00BF5439">
        <w:rPr>
          <w:rFonts w:ascii="Times New Roman" w:hAnsi="Times New Roman" w:cs="Times New Roman"/>
          <w:sz w:val="24"/>
          <w:szCs w:val="24"/>
        </w:rPr>
        <w:t>0,</w:t>
      </w:r>
      <w:r w:rsidRPr="00EB5CAF">
        <w:rPr>
          <w:rFonts w:ascii="Times New Roman" w:hAnsi="Times New Roman" w:cs="Times New Roman"/>
          <w:sz w:val="24"/>
          <w:szCs w:val="24"/>
        </w:rPr>
        <w:t>5 процентов указанной в свидетельстве саморегулируемой организации стоимости работ по заключаемому договору по предмету электронного аукциона</w:t>
      </w:r>
    </w:p>
    <w:p w14:paraId="230EBCEB" w14:textId="450AC4DB" w:rsidR="00EB5CAF" w:rsidRPr="00495EA8" w:rsidRDefault="00EB5CAF"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495EA8">
        <w:rPr>
          <w:rFonts w:ascii="Times New Roman" w:hAnsi="Times New Roman" w:cs="Times New Roman"/>
          <w:sz w:val="24"/>
          <w:szCs w:val="24"/>
        </w:rPr>
        <w:t xml:space="preserve">) </w:t>
      </w:r>
      <w:r w:rsidRPr="0036302F">
        <w:rPr>
          <w:rFonts w:ascii="Times New Roman"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Pr>
          <w:rFonts w:ascii="Times New Roman" w:hAnsi="Times New Roman" w:cs="Times New Roman"/>
          <w:sz w:val="24"/>
          <w:szCs w:val="24"/>
        </w:rPr>
        <w:t>.</w:t>
      </w: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lastRenderedPageBreak/>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74B0C0FD"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E8A39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66D8D77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27CE8A2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996F487"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6F2FAA4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14:paraId="12A400FF"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w:t>
      </w: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предпринимателя;</w:t>
      </w:r>
    </w:p>
    <w:p w14:paraId="38C6E7B7"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41B4305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14:paraId="38AF8A2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41536FAE"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38F02F91"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 xml:space="preserve">копия свидетельства саморегулируемой организации </w:t>
      </w:r>
      <w:r w:rsidRPr="00AC10A2">
        <w:rPr>
          <w:rFonts w:ascii="Times New Roman" w:eastAsia="Times New Roman" w:hAnsi="Times New Roman" w:cs="Times New Roman"/>
          <w:sz w:val="24"/>
          <w:szCs w:val="24"/>
          <w:lang w:eastAsia="ru-RU"/>
        </w:rPr>
        <w:t xml:space="preserve">- </w:t>
      </w:r>
      <w:r w:rsidRPr="002D342A">
        <w:rPr>
          <w:rFonts w:ascii="Times New Roman" w:eastAsia="Times New Roman" w:hAnsi="Times New Roman" w:cs="Times New Roman"/>
          <w:sz w:val="24"/>
          <w:szCs w:val="24"/>
          <w:lang w:eastAsia="ru-RU"/>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r w:rsidRPr="00AD149A">
        <w:rPr>
          <w:rFonts w:ascii="Times New Roman" w:eastAsia="Times New Roman" w:hAnsi="Times New Roman" w:cs="Times New Roman"/>
          <w:sz w:val="24"/>
          <w:szCs w:val="24"/>
          <w:lang w:eastAsia="ru-RU"/>
        </w:rPr>
        <w:t>;</w:t>
      </w:r>
    </w:p>
    <w:p w14:paraId="715DA0D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2FF07023" w14:textId="77777777" w:rsidR="00EB5CA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w:t>
      </w:r>
      <w:r w:rsidRPr="007669BF">
        <w:rPr>
          <w:rFonts w:ascii="Times New Roman" w:eastAsia="Times New Roman" w:hAnsi="Times New Roman" w:cs="Times New Roman"/>
          <w:sz w:val="24"/>
          <w:szCs w:val="24"/>
          <w:lang w:eastAsia="ru-RU"/>
        </w:rPr>
        <w:lastRenderedPageBreak/>
        <w:t>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14:paraId="2343CBFC" w14:textId="7AF55A96" w:rsidR="00EB5CAF" w:rsidRPr="0052175D" w:rsidRDefault="00EB5CAF" w:rsidP="00EB5CAF">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лицензия</w:t>
      </w:r>
      <w:r w:rsidRPr="0036302F">
        <w:rPr>
          <w:rFonts w:ascii="Times New Roman" w:eastAsia="Times New Roman" w:hAnsi="Times New Roman" w:cs="Times New Roman"/>
          <w:sz w:val="24"/>
          <w:szCs w:val="24"/>
        </w:rP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Pr>
          <w:rFonts w:ascii="Times New Roman" w:eastAsia="Times New Roman" w:hAnsi="Times New Roman" w:cs="Times New Roman"/>
          <w:sz w:val="24"/>
          <w:szCs w:val="24"/>
        </w:rPr>
        <w:t>.</w:t>
      </w:r>
    </w:p>
    <w:p w14:paraId="360AB752" w14:textId="2242EDF5" w:rsidR="00EB5CAF" w:rsidRPr="008039AD" w:rsidRDefault="00EB5CAF" w:rsidP="00EB5CAF">
      <w:pPr>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Pr="007669BF">
        <w:rPr>
          <w:rFonts w:ascii="Times New Roman" w:eastAsia="Calibri" w:hAnsi="Times New Roman" w:cs="Times New Roman"/>
          <w:sz w:val="24"/>
          <w:szCs w:val="24"/>
        </w:rP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каждому контракту должен составлять в размере </w:t>
      </w:r>
      <w:r w:rsidR="00BF5439">
        <w:rPr>
          <w:rFonts w:ascii="Times New Roman" w:eastAsia="Calibri" w:hAnsi="Times New Roman" w:cs="Times New Roman"/>
          <w:sz w:val="24"/>
          <w:szCs w:val="24"/>
        </w:rPr>
        <w:t>0,</w:t>
      </w:r>
      <w:r w:rsidRPr="007669BF">
        <w:rPr>
          <w:rFonts w:ascii="Times New Roman" w:eastAsia="Calibri" w:hAnsi="Times New Roman" w:cs="Times New Roman"/>
          <w:sz w:val="24"/>
          <w:szCs w:val="24"/>
        </w:rPr>
        <w:t>5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w:t>
      </w:r>
    </w:p>
    <w:p w14:paraId="32F4A0EE" w14:textId="77777777" w:rsidR="00EB5CAF" w:rsidRDefault="00EB5CAF" w:rsidP="00EB5CAF">
      <w:pPr>
        <w:pStyle w:val="ConsPlusNormal"/>
        <w:ind w:left="567"/>
        <w:jc w:val="both"/>
        <w:rPr>
          <w:rFonts w:ascii="Times New Roman" w:eastAsia="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09213A37" w:rsidR="005537D6" w:rsidRPr="008039AD" w:rsidRDefault="005537D6"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18</w:t>
      </w:r>
      <w:r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164BB13"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5537D6" w:rsidRPr="005537D6">
        <w:rPr>
          <w:rFonts w:ascii="Times New Roman" w:hAnsi="Times New Roman" w:cs="Times New Roman"/>
          <w:b/>
          <w:sz w:val="24"/>
          <w:szCs w:val="24"/>
        </w:rPr>
        <w:t>14 октября 2016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w:t>
      </w:r>
      <w:r w:rsidRPr="008039AD">
        <w:rPr>
          <w:rFonts w:ascii="Times New Roman" w:hAnsi="Times New Roman" w:cs="Times New Roman"/>
          <w:sz w:val="24"/>
          <w:szCs w:val="24"/>
        </w:rPr>
        <w:lastRenderedPageBreak/>
        <w:t xml:space="preserve">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06CE" w14:textId="77777777" w:rsidR="00CB6160" w:rsidRDefault="00CB6160" w:rsidP="009E4821">
      <w:pPr>
        <w:spacing w:after="0" w:line="240" w:lineRule="auto"/>
      </w:pPr>
      <w:r>
        <w:separator/>
      </w:r>
    </w:p>
  </w:endnote>
  <w:endnote w:type="continuationSeparator" w:id="0">
    <w:p w14:paraId="110CC8CA" w14:textId="77777777" w:rsidR="00CB6160" w:rsidRDefault="00CB616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6761B" w14:textId="77777777" w:rsidR="00CB6160" w:rsidRDefault="00CB6160" w:rsidP="009E4821">
      <w:pPr>
        <w:spacing w:after="0" w:line="240" w:lineRule="auto"/>
      </w:pPr>
      <w:r>
        <w:separator/>
      </w:r>
    </w:p>
  </w:footnote>
  <w:footnote w:type="continuationSeparator" w:id="0">
    <w:p w14:paraId="0B1C2EDB" w14:textId="77777777" w:rsidR="00CB6160" w:rsidRDefault="00CB6160"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38F"/>
    <w:rsid w:val="00031801"/>
    <w:rsid w:val="000421C7"/>
    <w:rsid w:val="000558F3"/>
    <w:rsid w:val="000B03A3"/>
    <w:rsid w:val="000B589E"/>
    <w:rsid w:val="000B6D93"/>
    <w:rsid w:val="000C1235"/>
    <w:rsid w:val="000E04AA"/>
    <w:rsid w:val="000E2E2D"/>
    <w:rsid w:val="000F57A1"/>
    <w:rsid w:val="000F72C6"/>
    <w:rsid w:val="00102715"/>
    <w:rsid w:val="0010455B"/>
    <w:rsid w:val="001073CA"/>
    <w:rsid w:val="00115390"/>
    <w:rsid w:val="0012043A"/>
    <w:rsid w:val="00131B55"/>
    <w:rsid w:val="0013483D"/>
    <w:rsid w:val="0014438E"/>
    <w:rsid w:val="00144A75"/>
    <w:rsid w:val="00147F12"/>
    <w:rsid w:val="00152B5B"/>
    <w:rsid w:val="001608A9"/>
    <w:rsid w:val="00197D1E"/>
    <w:rsid w:val="001B10E4"/>
    <w:rsid w:val="001B7599"/>
    <w:rsid w:val="001C2535"/>
    <w:rsid w:val="001E0AA3"/>
    <w:rsid w:val="001E2B29"/>
    <w:rsid w:val="001F430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A4012"/>
    <w:rsid w:val="002A69C4"/>
    <w:rsid w:val="002C1888"/>
    <w:rsid w:val="002C6B86"/>
    <w:rsid w:val="002D575F"/>
    <w:rsid w:val="002E521A"/>
    <w:rsid w:val="00302095"/>
    <w:rsid w:val="003025D9"/>
    <w:rsid w:val="00322680"/>
    <w:rsid w:val="003250E6"/>
    <w:rsid w:val="00332678"/>
    <w:rsid w:val="00347876"/>
    <w:rsid w:val="0036302F"/>
    <w:rsid w:val="003716B7"/>
    <w:rsid w:val="0037604D"/>
    <w:rsid w:val="003803CD"/>
    <w:rsid w:val="00384362"/>
    <w:rsid w:val="0038742A"/>
    <w:rsid w:val="003A4E26"/>
    <w:rsid w:val="003A7283"/>
    <w:rsid w:val="003B5555"/>
    <w:rsid w:val="003C40FF"/>
    <w:rsid w:val="003C53CE"/>
    <w:rsid w:val="003C67F8"/>
    <w:rsid w:val="003D6C67"/>
    <w:rsid w:val="003E4B4C"/>
    <w:rsid w:val="003E5EF8"/>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375D"/>
    <w:rsid w:val="00495EA8"/>
    <w:rsid w:val="004A4A46"/>
    <w:rsid w:val="004B4ED0"/>
    <w:rsid w:val="004E0C82"/>
    <w:rsid w:val="004F1A64"/>
    <w:rsid w:val="004F3A78"/>
    <w:rsid w:val="0050341B"/>
    <w:rsid w:val="00510680"/>
    <w:rsid w:val="0052175D"/>
    <w:rsid w:val="00523365"/>
    <w:rsid w:val="00525527"/>
    <w:rsid w:val="00530D85"/>
    <w:rsid w:val="00536F47"/>
    <w:rsid w:val="005520A8"/>
    <w:rsid w:val="005537D6"/>
    <w:rsid w:val="00555F5F"/>
    <w:rsid w:val="005574C4"/>
    <w:rsid w:val="0056384B"/>
    <w:rsid w:val="00565956"/>
    <w:rsid w:val="00571664"/>
    <w:rsid w:val="00571C2B"/>
    <w:rsid w:val="00596D07"/>
    <w:rsid w:val="005A31BB"/>
    <w:rsid w:val="005F2F03"/>
    <w:rsid w:val="006009FF"/>
    <w:rsid w:val="0063318E"/>
    <w:rsid w:val="0064132A"/>
    <w:rsid w:val="00644426"/>
    <w:rsid w:val="00644EE5"/>
    <w:rsid w:val="006461C0"/>
    <w:rsid w:val="00656FB2"/>
    <w:rsid w:val="006648C6"/>
    <w:rsid w:val="00673BE4"/>
    <w:rsid w:val="006750EF"/>
    <w:rsid w:val="006B47CC"/>
    <w:rsid w:val="006C1B30"/>
    <w:rsid w:val="00704546"/>
    <w:rsid w:val="007070DC"/>
    <w:rsid w:val="00723C4F"/>
    <w:rsid w:val="00723E3D"/>
    <w:rsid w:val="00733D3F"/>
    <w:rsid w:val="0075224E"/>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7C24"/>
    <w:rsid w:val="008709A1"/>
    <w:rsid w:val="00894CC4"/>
    <w:rsid w:val="008D1543"/>
    <w:rsid w:val="008D318C"/>
    <w:rsid w:val="008E0C87"/>
    <w:rsid w:val="00905414"/>
    <w:rsid w:val="009136B0"/>
    <w:rsid w:val="00922F89"/>
    <w:rsid w:val="00927235"/>
    <w:rsid w:val="00977B75"/>
    <w:rsid w:val="009927FE"/>
    <w:rsid w:val="009946A2"/>
    <w:rsid w:val="009A4B2B"/>
    <w:rsid w:val="009A64E9"/>
    <w:rsid w:val="009B7E28"/>
    <w:rsid w:val="009C09CF"/>
    <w:rsid w:val="009C0EDF"/>
    <w:rsid w:val="009C25BF"/>
    <w:rsid w:val="009D37DB"/>
    <w:rsid w:val="009D45F3"/>
    <w:rsid w:val="009E4821"/>
    <w:rsid w:val="009F6928"/>
    <w:rsid w:val="009F6C5C"/>
    <w:rsid w:val="00A157B9"/>
    <w:rsid w:val="00A3382A"/>
    <w:rsid w:val="00A44538"/>
    <w:rsid w:val="00A53AD1"/>
    <w:rsid w:val="00A56793"/>
    <w:rsid w:val="00A6380D"/>
    <w:rsid w:val="00A85623"/>
    <w:rsid w:val="00AC6BFE"/>
    <w:rsid w:val="00AD149A"/>
    <w:rsid w:val="00AE1A7F"/>
    <w:rsid w:val="00AE2388"/>
    <w:rsid w:val="00AE7D4F"/>
    <w:rsid w:val="00AF12E9"/>
    <w:rsid w:val="00AF6C6A"/>
    <w:rsid w:val="00AF6F59"/>
    <w:rsid w:val="00B13478"/>
    <w:rsid w:val="00B32771"/>
    <w:rsid w:val="00B403E2"/>
    <w:rsid w:val="00B60540"/>
    <w:rsid w:val="00B712A0"/>
    <w:rsid w:val="00B946C6"/>
    <w:rsid w:val="00BB3504"/>
    <w:rsid w:val="00BB5131"/>
    <w:rsid w:val="00BC039E"/>
    <w:rsid w:val="00BC7661"/>
    <w:rsid w:val="00BD2FA1"/>
    <w:rsid w:val="00BF0EAC"/>
    <w:rsid w:val="00BF5439"/>
    <w:rsid w:val="00C14015"/>
    <w:rsid w:val="00C21933"/>
    <w:rsid w:val="00C35E9F"/>
    <w:rsid w:val="00C508A9"/>
    <w:rsid w:val="00C555B0"/>
    <w:rsid w:val="00C5722C"/>
    <w:rsid w:val="00C57C3B"/>
    <w:rsid w:val="00C63767"/>
    <w:rsid w:val="00C709B4"/>
    <w:rsid w:val="00C838A7"/>
    <w:rsid w:val="00C97715"/>
    <w:rsid w:val="00CB2A0F"/>
    <w:rsid w:val="00CB6160"/>
    <w:rsid w:val="00CD5325"/>
    <w:rsid w:val="00CF2B55"/>
    <w:rsid w:val="00CF33E3"/>
    <w:rsid w:val="00D12237"/>
    <w:rsid w:val="00D36F54"/>
    <w:rsid w:val="00D37FAF"/>
    <w:rsid w:val="00D41BAF"/>
    <w:rsid w:val="00D84A1A"/>
    <w:rsid w:val="00D90A50"/>
    <w:rsid w:val="00D94ECB"/>
    <w:rsid w:val="00DB5CE1"/>
    <w:rsid w:val="00DD24E1"/>
    <w:rsid w:val="00DE0025"/>
    <w:rsid w:val="00DE11E5"/>
    <w:rsid w:val="00E07357"/>
    <w:rsid w:val="00E142DC"/>
    <w:rsid w:val="00E15D80"/>
    <w:rsid w:val="00E47DDF"/>
    <w:rsid w:val="00E572FC"/>
    <w:rsid w:val="00E60ADB"/>
    <w:rsid w:val="00E670A7"/>
    <w:rsid w:val="00E67A95"/>
    <w:rsid w:val="00E856FC"/>
    <w:rsid w:val="00E877FA"/>
    <w:rsid w:val="00E94A4F"/>
    <w:rsid w:val="00E972E3"/>
    <w:rsid w:val="00EB20EF"/>
    <w:rsid w:val="00EB5CAF"/>
    <w:rsid w:val="00EB768F"/>
    <w:rsid w:val="00EC57A9"/>
    <w:rsid w:val="00EC6524"/>
    <w:rsid w:val="00EE1E26"/>
    <w:rsid w:val="00EE4B09"/>
    <w:rsid w:val="00EF0697"/>
    <w:rsid w:val="00EF3B3E"/>
    <w:rsid w:val="00F2121C"/>
    <w:rsid w:val="00F302D1"/>
    <w:rsid w:val="00F561B1"/>
    <w:rsid w:val="00F5660B"/>
    <w:rsid w:val="00F62B79"/>
    <w:rsid w:val="00F64B45"/>
    <w:rsid w:val="00F64F09"/>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DC2B260E-7CEE-4BAF-A970-EB96376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818160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_x041e__x043f__x0438__x0441__x0430__x043d__x0438__x0435_>
    <_dlc_DocId xmlns="57504d04-691e-4fc4-8f09-4f19fdbe90f6">XXJ7TYMEEKJ2-6187-14</_dlc_DocId>
    <_dlc_DocIdUrl xmlns="57504d04-691e-4fc4-8f09-4f19fdbe90f6">
      <Url>http://spsearch.gov.mari.ru:32643/minstroy/_layouts/DocIdRedir.aspx?ID=XXJ7TYMEEKJ2-6187-14</Url>
      <Description>XXJ7TYMEEKJ2-6187-14</Description>
    </_dlc_DocIdUrl>
  </documentManagement>
</p:properties>
</file>

<file path=customXml/itemProps1.xml><?xml version="1.0" encoding="utf-8"?>
<ds:datastoreItem xmlns:ds="http://schemas.openxmlformats.org/officeDocument/2006/customXml" ds:itemID="{287BAE1D-08C8-4130-AAA9-6A9C22732305}"/>
</file>

<file path=customXml/itemProps2.xml><?xml version="1.0" encoding="utf-8"?>
<ds:datastoreItem xmlns:ds="http://schemas.openxmlformats.org/officeDocument/2006/customXml" ds:itemID="{B5A6DDE2-7278-406B-B5C3-23BB02C28C8F}"/>
</file>

<file path=customXml/itemProps3.xml><?xml version="1.0" encoding="utf-8"?>
<ds:datastoreItem xmlns:ds="http://schemas.openxmlformats.org/officeDocument/2006/customXml" ds:itemID="{5C2B6182-557E-4E39-B48D-D989CECDBA1D}"/>
</file>

<file path=customXml/itemProps4.xml><?xml version="1.0" encoding="utf-8"?>
<ds:datastoreItem xmlns:ds="http://schemas.openxmlformats.org/officeDocument/2006/customXml" ds:itemID="{20C98786-CD97-4CBF-A7E8-95625ACB4C43}"/>
</file>

<file path=customXml/itemProps5.xml><?xml version="1.0" encoding="utf-8"?>
<ds:datastoreItem xmlns:ds="http://schemas.openxmlformats.org/officeDocument/2006/customXml" ds:itemID="{4C86C3C0-3F5F-4459-B5FF-D35525FA2A32}"/>
</file>

<file path=docProps/app.xml><?xml version="1.0" encoding="utf-8"?>
<Properties xmlns="http://schemas.openxmlformats.org/officeDocument/2006/extended-properties" xmlns:vt="http://schemas.openxmlformats.org/officeDocument/2006/docPropsVTypes">
  <Template>Normal</Template>
  <TotalTime>2</TotalTime>
  <Pages>17</Pages>
  <Words>6376</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2</cp:revision>
  <cp:lastPrinted>2016-09-30T13:19:00Z</cp:lastPrinted>
  <dcterms:created xsi:type="dcterms:W3CDTF">2016-09-30T13:23:00Z</dcterms:created>
  <dcterms:modified xsi:type="dcterms:W3CDTF">2016-09-30T13:23:00Z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d30eacf6-67de-4d24-bbcd-a551d9900ad8</vt:lpwstr>
  </property>
</Properties>
</file>