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7B67" w14:textId="77777777" w:rsidR="00B74DCC" w:rsidRPr="009A4B2B" w:rsidRDefault="00B74DCC" w:rsidP="00B74DCC">
      <w:pPr>
        <w:spacing w:after="0"/>
        <w:ind w:left="5245" w:right="142"/>
        <w:jc w:val="center"/>
        <w:rPr>
          <w:rFonts w:ascii="Times New Roman" w:eastAsia="Times New Roman" w:hAnsi="Times New Roman" w:cs="Times New Roman"/>
          <w:b/>
          <w:color w:val="00000A"/>
          <w:sz w:val="24"/>
          <w:szCs w:val="24"/>
        </w:rPr>
      </w:pPr>
      <w:bookmarkStart w:id="0" w:name="_GoBack"/>
      <w:bookmarkEnd w:id="0"/>
      <w:r w:rsidRPr="009A4B2B">
        <w:rPr>
          <w:rFonts w:ascii="Times New Roman" w:eastAsia="Times New Roman" w:hAnsi="Times New Roman" w:cs="Times New Roman"/>
          <w:b/>
          <w:color w:val="00000A"/>
          <w:sz w:val="24"/>
          <w:szCs w:val="24"/>
        </w:rPr>
        <w:t>Утверждено:</w:t>
      </w:r>
    </w:p>
    <w:p w14:paraId="36CED378" w14:textId="6FCC6B0B" w:rsidR="00B74DCC" w:rsidRDefault="00B74DCC" w:rsidP="00B74DCC">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13790E">
        <w:rPr>
          <w:rFonts w:ascii="Times New Roman" w:eastAsia="Times New Roman" w:hAnsi="Times New Roman" w:cs="Times New Roman"/>
          <w:color w:val="00000A"/>
          <w:sz w:val="24"/>
          <w:szCs w:val="24"/>
        </w:rPr>
        <w:t xml:space="preserve">Приказом Министерства </w:t>
      </w:r>
      <w:r w:rsidRPr="009A4B2B">
        <w:rPr>
          <w:rFonts w:ascii="Times New Roman" w:eastAsia="Times New Roman" w:hAnsi="Times New Roman" w:cs="Times New Roman"/>
          <w:color w:val="00000A"/>
          <w:sz w:val="24"/>
          <w:szCs w:val="24"/>
        </w:rPr>
        <w:t xml:space="preserve"> строительства, архитектуры и жилищно-коммунального хозяйства Республики Марий Эл.</w:t>
      </w:r>
    </w:p>
    <w:p w14:paraId="37936D26" w14:textId="77777777" w:rsidR="00B74DCC" w:rsidRDefault="00B74DCC" w:rsidP="00B74DCC">
      <w:pPr>
        <w:spacing w:after="0"/>
        <w:ind w:left="5103" w:right="142"/>
        <w:jc w:val="center"/>
        <w:rPr>
          <w:rFonts w:ascii="Times New Roman" w:eastAsia="Times New Roman" w:hAnsi="Times New Roman" w:cs="Times New Roman"/>
          <w:color w:val="00000A"/>
          <w:sz w:val="24"/>
          <w:szCs w:val="24"/>
        </w:rPr>
      </w:pPr>
    </w:p>
    <w:p w14:paraId="2A47034C" w14:textId="656BCE8C" w:rsidR="007F2566" w:rsidRDefault="007F2566" w:rsidP="007F2566">
      <w:pPr>
        <w:spacing w:after="0"/>
        <w:ind w:left="5103" w:right="142"/>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431 от 26 сентября 2016г.</w:t>
      </w:r>
    </w:p>
    <w:p w14:paraId="7D33D154" w14:textId="77777777" w:rsidR="00B74DCC" w:rsidRDefault="00B74DCC" w:rsidP="00B74DCC">
      <w:pPr>
        <w:spacing w:after="0"/>
        <w:ind w:left="5103" w:right="142"/>
        <w:jc w:val="center"/>
        <w:rPr>
          <w:rFonts w:ascii="Times New Roman" w:eastAsia="Times New Roman" w:hAnsi="Times New Roman" w:cs="Times New Roman"/>
          <w:color w:val="00000A"/>
          <w:sz w:val="24"/>
          <w:szCs w:val="24"/>
        </w:rPr>
      </w:pPr>
    </w:p>
    <w:p w14:paraId="5117A127" w14:textId="31FD8F0C" w:rsidR="00643014" w:rsidRDefault="00643014" w:rsidP="00643014">
      <w:pPr>
        <w:spacing w:after="0"/>
        <w:ind w:left="5103" w:right="142"/>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Внесены изменения приказом Министерства </w:t>
      </w:r>
      <w:r w:rsidRPr="009A4B2B">
        <w:rPr>
          <w:rFonts w:ascii="Times New Roman" w:eastAsia="Times New Roman" w:hAnsi="Times New Roman" w:cs="Times New Roman"/>
          <w:color w:val="00000A"/>
          <w:sz w:val="24"/>
          <w:szCs w:val="24"/>
        </w:rPr>
        <w:t xml:space="preserve"> строительства, архитектуры и жилищно-коммунального хозяйства Республики Марий Эл.</w:t>
      </w:r>
    </w:p>
    <w:p w14:paraId="128E43B1" w14:textId="77777777" w:rsidR="00643014" w:rsidRDefault="00643014" w:rsidP="00643014">
      <w:pPr>
        <w:spacing w:after="0"/>
        <w:ind w:left="5103" w:right="142"/>
        <w:jc w:val="center"/>
        <w:rPr>
          <w:rFonts w:ascii="Times New Roman" w:eastAsia="Times New Roman" w:hAnsi="Times New Roman" w:cs="Times New Roman"/>
          <w:color w:val="00000A"/>
          <w:sz w:val="24"/>
          <w:szCs w:val="24"/>
        </w:rPr>
      </w:pPr>
    </w:p>
    <w:p w14:paraId="76C78DB4" w14:textId="6344AE8E" w:rsidR="00643014" w:rsidRDefault="00643014" w:rsidP="00643014">
      <w:pPr>
        <w:spacing w:after="0"/>
        <w:ind w:left="5103" w:right="142"/>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w:t>
      </w:r>
      <w:r w:rsidR="003314C7">
        <w:rPr>
          <w:rFonts w:ascii="Times New Roman" w:eastAsia="Times New Roman" w:hAnsi="Times New Roman" w:cs="Times New Roman"/>
          <w:color w:val="00000A"/>
          <w:sz w:val="24"/>
          <w:szCs w:val="24"/>
          <w:lang w:val="en-US"/>
        </w:rPr>
        <w:t xml:space="preserve"> 445</w:t>
      </w:r>
      <w:r>
        <w:rPr>
          <w:rFonts w:ascii="Times New Roman" w:eastAsia="Times New Roman" w:hAnsi="Times New Roman" w:cs="Times New Roman"/>
          <w:color w:val="00000A"/>
          <w:sz w:val="24"/>
          <w:szCs w:val="24"/>
        </w:rPr>
        <w:t xml:space="preserve"> от</w:t>
      </w:r>
      <w:r w:rsidR="003314C7">
        <w:rPr>
          <w:rFonts w:ascii="Times New Roman" w:eastAsia="Times New Roman" w:hAnsi="Times New Roman" w:cs="Times New Roman"/>
          <w:color w:val="00000A"/>
          <w:sz w:val="24"/>
          <w:szCs w:val="24"/>
          <w:lang w:val="en-US"/>
        </w:rPr>
        <w:t xml:space="preserve"> 30</w:t>
      </w:r>
      <w:r>
        <w:rPr>
          <w:rFonts w:ascii="Times New Roman" w:eastAsia="Times New Roman" w:hAnsi="Times New Roman" w:cs="Times New Roman"/>
          <w:color w:val="00000A"/>
          <w:sz w:val="24"/>
          <w:szCs w:val="24"/>
        </w:rPr>
        <w:t xml:space="preserve"> сентября 2016г.</w:t>
      </w:r>
    </w:p>
    <w:p w14:paraId="73763F93" w14:textId="77777777" w:rsidR="00B74DCC" w:rsidRPr="009A4B2B" w:rsidRDefault="00B74DCC" w:rsidP="00B74DCC">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475E064F" w14:textId="751D1931" w:rsidR="0046433D" w:rsidRPr="009A4B2B" w:rsidRDefault="0046433D" w:rsidP="009A4B2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Предмет: </w:t>
      </w:r>
      <w:r w:rsidR="00201712" w:rsidRPr="00AE4A20">
        <w:rPr>
          <w:rFonts w:ascii="Times New Roman" w:eastAsia="Times New Roman" w:hAnsi="Times New Roman" w:cs="Times New Roman"/>
          <w:bCs/>
          <w:i/>
          <w:sz w:val="24"/>
          <w:szCs w:val="24"/>
          <w:lang w:eastAsia="ru-RU"/>
        </w:rPr>
        <w:t>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w:t>
      </w:r>
      <w:r w:rsidR="00201712">
        <w:rPr>
          <w:rFonts w:ascii="Times New Roman" w:eastAsia="Times New Roman" w:hAnsi="Times New Roman" w:cs="Times New Roman"/>
          <w:bCs/>
          <w:i/>
          <w:sz w:val="24"/>
          <w:szCs w:val="24"/>
          <w:lang w:eastAsia="ru-RU"/>
        </w:rPr>
        <w:t>го непригодным для эксплуатации</w:t>
      </w: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16357FC7" w14:textId="77777777" w:rsidR="0013790E" w:rsidRDefault="0013790E" w:rsidP="009A4B2B">
      <w:pPr>
        <w:spacing w:after="0" w:line="240" w:lineRule="auto"/>
        <w:jc w:val="center"/>
        <w:rPr>
          <w:rFonts w:ascii="Times New Roman" w:eastAsia="Calibri" w:hAnsi="Times New Roman" w:cs="Times New Roman"/>
          <w:b/>
          <w:sz w:val="24"/>
          <w:szCs w:val="24"/>
        </w:rPr>
      </w:pPr>
    </w:p>
    <w:p w14:paraId="1D73C492" w14:textId="77777777" w:rsidR="0013790E" w:rsidRDefault="0013790E"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Default="009A4B2B" w:rsidP="009A4B2B">
      <w:pPr>
        <w:spacing w:after="0" w:line="240" w:lineRule="auto"/>
        <w:jc w:val="center"/>
        <w:rPr>
          <w:rFonts w:ascii="Times New Roman" w:eastAsia="Calibri" w:hAnsi="Times New Roman" w:cs="Times New Roman"/>
          <w:b/>
          <w:sz w:val="24"/>
          <w:szCs w:val="24"/>
        </w:rPr>
      </w:pPr>
    </w:p>
    <w:p w14:paraId="1A71D733" w14:textId="77777777" w:rsidR="00B74DCC" w:rsidRPr="009A4B2B" w:rsidRDefault="00B74DCC" w:rsidP="009A4B2B">
      <w:pPr>
        <w:spacing w:after="0" w:line="240" w:lineRule="auto"/>
        <w:jc w:val="center"/>
        <w:rPr>
          <w:rFonts w:ascii="Times New Roman" w:eastAsia="Calibri" w:hAnsi="Times New Roman" w:cs="Times New Roman"/>
          <w:b/>
          <w:sz w:val="24"/>
          <w:szCs w:val="24"/>
        </w:rPr>
      </w:pPr>
    </w:p>
    <w:p w14:paraId="1A5E2D6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9FFC4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6A77C8D" w14:textId="30015435"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2016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Министерство строительства, архитектуры и жилищно-коммунального хозяйства Республики Марий Эл.</w:t>
      </w:r>
    </w:p>
    <w:p w14:paraId="6BD54E5C" w14:textId="69F59ED4" w:rsidR="00AE7D4F" w:rsidRPr="008039AD"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Дата и номер предварительного отбора</w:t>
      </w:r>
      <w:r w:rsidR="000B6D93" w:rsidRPr="008039AD">
        <w:rPr>
          <w:rFonts w:ascii="Times New Roman" w:hAnsi="Times New Roman" w:cs="Times New Roman"/>
          <w:b/>
          <w:bCs/>
          <w:sz w:val="24"/>
          <w:szCs w:val="24"/>
        </w:rPr>
        <w:t>:</w:t>
      </w:r>
      <w:r w:rsidR="008039AD" w:rsidRPr="008039AD">
        <w:rPr>
          <w:rFonts w:ascii="Times New Roman" w:hAnsi="Times New Roman" w:cs="Times New Roman"/>
          <w:b/>
          <w:bCs/>
          <w:sz w:val="24"/>
          <w:szCs w:val="24"/>
        </w:rPr>
        <w:t xml:space="preserve"> №</w:t>
      </w:r>
      <w:r w:rsidR="002C50A2">
        <w:rPr>
          <w:rFonts w:ascii="Times New Roman" w:hAnsi="Times New Roman" w:cs="Times New Roman"/>
          <w:b/>
          <w:bCs/>
          <w:sz w:val="24"/>
          <w:szCs w:val="24"/>
        </w:rPr>
        <w:t xml:space="preserve"> 1.4 от</w:t>
      </w:r>
      <w:r w:rsidR="00AE2388" w:rsidRPr="008039AD">
        <w:rPr>
          <w:rFonts w:ascii="Times New Roman" w:hAnsi="Times New Roman" w:cs="Times New Roman"/>
          <w:b/>
          <w:bCs/>
          <w:sz w:val="24"/>
          <w:szCs w:val="24"/>
        </w:rPr>
        <w:t xml:space="preserve"> 26 сентября 2016 года</w:t>
      </w:r>
    </w:p>
    <w:p w14:paraId="0D58B686" w14:textId="77777777" w:rsidR="00201712" w:rsidRPr="00201712" w:rsidRDefault="00A3382A" w:rsidP="001B7BF1">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201712">
        <w:rPr>
          <w:rFonts w:ascii="Times New Roman" w:hAnsi="Times New Roman" w:cs="Times New Roman"/>
          <w:b/>
          <w:bCs/>
          <w:sz w:val="24"/>
          <w:szCs w:val="24"/>
        </w:rPr>
        <w:t>Предмет предварительного отбора подрядных организаций</w:t>
      </w:r>
      <w:r w:rsidRPr="00201712">
        <w:rPr>
          <w:rFonts w:ascii="Times New Roman" w:hAnsi="Times New Roman" w:cs="Times New Roman"/>
          <w:bCs/>
          <w:sz w:val="24"/>
          <w:szCs w:val="24"/>
        </w:rPr>
        <w:t>:</w:t>
      </w:r>
      <w:r w:rsidR="00337C8E" w:rsidRPr="00201712">
        <w:rPr>
          <w:rFonts w:ascii="Times New Roman" w:eastAsia="Times New Roman" w:hAnsi="Times New Roman" w:cs="Times New Roman"/>
          <w:bCs/>
          <w:i/>
          <w:sz w:val="24"/>
          <w:szCs w:val="24"/>
          <w:lang w:eastAsia="ru-RU"/>
        </w:rPr>
        <w:t xml:space="preserve"> </w:t>
      </w:r>
      <w:r w:rsidR="00201712" w:rsidRPr="00AE4A20">
        <w:rPr>
          <w:rFonts w:ascii="Times New Roman" w:eastAsia="Times New Roman" w:hAnsi="Times New Roman" w:cs="Times New Roman"/>
          <w:bCs/>
          <w:i/>
          <w:sz w:val="24"/>
          <w:szCs w:val="24"/>
          <w:lang w:eastAsia="ru-RU"/>
        </w:rPr>
        <w:t>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p w14:paraId="27EAE93F" w14:textId="1F5EE58F" w:rsidR="00A3382A" w:rsidRPr="00201712" w:rsidRDefault="00A3382A" w:rsidP="001B7BF1">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201712">
        <w:rPr>
          <w:rFonts w:ascii="Times New Roman" w:hAnsi="Times New Roman" w:cs="Times New Roman"/>
          <w:b/>
          <w:bCs/>
          <w:sz w:val="24"/>
          <w:szCs w:val="24"/>
        </w:rPr>
        <w:t>Информация об Органе по ведению РКП</w:t>
      </w:r>
      <w:r w:rsidRPr="00201712">
        <w:rPr>
          <w:rFonts w:ascii="Times New Roman" w:hAnsi="Times New Roman" w:cs="Times New Roman"/>
          <w:bCs/>
          <w:sz w:val="24"/>
          <w:szCs w:val="24"/>
        </w:rPr>
        <w:t xml:space="preserve">: </w:t>
      </w:r>
    </w:p>
    <w:p w14:paraId="7A02CADC" w14:textId="219241FF"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Республика Марий Эл, г.Йошкар-Ола, б.Победы, д.5а</w:t>
      </w:r>
    </w:p>
    <w:p w14:paraId="582D43DF" w14:textId="3FCAE19C"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8039AD">
        <w:rPr>
          <w:rFonts w:ascii="Times New Roman" w:hAnsi="Times New Roman" w:cs="Times New Roman"/>
          <w:b/>
          <w:bCs/>
          <w:sz w:val="24"/>
          <w:szCs w:val="24"/>
          <w:lang w:val="en-US"/>
        </w:rPr>
        <w:t>e-mail:</w:t>
      </w:r>
      <w:r w:rsidR="00AE2388" w:rsidRPr="008039AD">
        <w:rPr>
          <w:rFonts w:ascii="Times New Roman" w:hAnsi="Times New Roman" w:cs="Times New Roman"/>
          <w:b/>
          <w:sz w:val="24"/>
          <w:szCs w:val="24"/>
          <w:lang w:val="en-US"/>
        </w:rPr>
        <w:t xml:space="preserve"> minstroy@gov.mari.ru</w:t>
      </w:r>
    </w:p>
    <w:p w14:paraId="5B9195DB" w14:textId="05A07CDA" w:rsidR="00A3382A" w:rsidRPr="008039AD" w:rsidRDefault="002C50A2"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телефон</w:t>
      </w:r>
      <w:r w:rsidR="00A3382A" w:rsidRPr="008039AD">
        <w:rPr>
          <w:rFonts w:ascii="Times New Roman" w:eastAsia="Times New Roman" w:hAnsi="Times New Roman" w:cs="Times New Roman"/>
          <w:sz w:val="24"/>
          <w:szCs w:val="24"/>
          <w:lang w:eastAsia="ru-RU"/>
        </w:rPr>
        <w:t>:</w:t>
      </w:r>
      <w:r w:rsidR="00AE2388" w:rsidRPr="008039AD">
        <w:rPr>
          <w:rFonts w:ascii="Times New Roman" w:eastAsia="Times New Roman" w:hAnsi="Times New Roman" w:cs="Times New Roman"/>
          <w:sz w:val="24"/>
          <w:szCs w:val="24"/>
          <w:lang w:eastAsia="ru-RU"/>
        </w:rPr>
        <w:t xml:space="preserve"> 8(8362) 42-22-51</w:t>
      </w:r>
    </w:p>
    <w:p w14:paraId="7B2ED636" w14:textId="29AFFCC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на котором размещена документация о проведении предварительного 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http://mari-el.gov.ru/minstroy</w:t>
      </w:r>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221090BC"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в предварительном оборе (далее – Заявка)</w:t>
      </w:r>
      <w:r w:rsidRPr="008039AD">
        <w:rPr>
          <w:rFonts w:ascii="Times New Roman" w:hAnsi="Times New Roman" w:cs="Times New Roman"/>
          <w:b/>
          <w:bCs/>
          <w:sz w:val="24"/>
          <w:szCs w:val="24"/>
        </w:rPr>
        <w:t xml:space="preserve">: </w:t>
      </w:r>
      <w:r w:rsidR="00AD149A">
        <w:rPr>
          <w:rFonts w:ascii="Times New Roman" w:hAnsi="Times New Roman" w:cs="Times New Roman"/>
          <w:b/>
          <w:bCs/>
          <w:sz w:val="24"/>
          <w:szCs w:val="24"/>
        </w:rPr>
        <w:t>27</w:t>
      </w:r>
      <w:r w:rsidR="00806A66" w:rsidRPr="008039AD">
        <w:rPr>
          <w:rFonts w:ascii="Times New Roman" w:hAnsi="Times New Roman" w:cs="Times New Roman"/>
          <w:b/>
          <w:bCs/>
          <w:sz w:val="24"/>
          <w:szCs w:val="24"/>
        </w:rPr>
        <w:t xml:space="preserve"> сентября 2016 года в 09 часов 00 минут (время московское).</w:t>
      </w:r>
      <w:r w:rsidRPr="008039AD">
        <w:rPr>
          <w:rFonts w:ascii="Times New Roman" w:hAnsi="Times New Roman" w:cs="Times New Roman"/>
          <w:bCs/>
          <w:sz w:val="24"/>
          <w:szCs w:val="24"/>
        </w:rPr>
        <w:t xml:space="preserve"> </w:t>
      </w:r>
    </w:p>
    <w:p w14:paraId="28BEA462" w14:textId="7EC080FE"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AD149A">
        <w:rPr>
          <w:rFonts w:ascii="Times New Roman" w:hAnsi="Times New Roman" w:cs="Times New Roman"/>
          <w:b/>
          <w:bCs/>
          <w:sz w:val="24"/>
          <w:szCs w:val="24"/>
        </w:rPr>
        <w:t>18</w:t>
      </w:r>
      <w:r w:rsidR="00806A66" w:rsidRPr="008039AD">
        <w:rPr>
          <w:rFonts w:ascii="Times New Roman" w:hAnsi="Times New Roman" w:cs="Times New Roman"/>
          <w:b/>
          <w:bCs/>
          <w:sz w:val="24"/>
          <w:szCs w:val="24"/>
        </w:rPr>
        <w:t xml:space="preserve"> октября 2016 года в 15 часов 00 минут (время московское)</w:t>
      </w:r>
      <w:r w:rsidRPr="008039AD">
        <w:rPr>
          <w:rFonts w:ascii="Times New Roman" w:hAnsi="Times New Roman" w:cs="Times New Roman"/>
          <w:bCs/>
          <w:sz w:val="24"/>
          <w:szCs w:val="24"/>
        </w:rPr>
        <w:t>.</w:t>
      </w:r>
    </w:p>
    <w:p w14:paraId="1D7AF0BB" w14:textId="392301C4"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2C50A2">
        <w:rPr>
          <w:rFonts w:ascii="Times New Roman" w:hAnsi="Times New Roman" w:cs="Times New Roman"/>
          <w:b/>
          <w:bCs/>
          <w:sz w:val="24"/>
          <w:szCs w:val="24"/>
        </w:rPr>
        <w:t>16 ноября</w:t>
      </w:r>
      <w:r w:rsidR="00806A66" w:rsidRPr="008039AD">
        <w:rPr>
          <w:rFonts w:ascii="Times New Roman" w:hAnsi="Times New Roman" w:cs="Times New Roman"/>
          <w:b/>
          <w:bCs/>
          <w:sz w:val="24"/>
          <w:szCs w:val="24"/>
        </w:rPr>
        <w:t xml:space="preserve"> 2016 года</w:t>
      </w:r>
    </w:p>
    <w:p w14:paraId="6F398287" w14:textId="78094878"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 xml:space="preserve">Период действия результатов предварительного отбора – </w:t>
      </w:r>
      <w:r w:rsidRPr="008039AD">
        <w:rPr>
          <w:rFonts w:ascii="Times New Roman" w:hAnsi="Times New Roman" w:cs="Times New Roman"/>
          <w:bCs/>
          <w:sz w:val="24"/>
          <w:szCs w:val="24"/>
        </w:rPr>
        <w:t>3 года.</w:t>
      </w:r>
      <w:r w:rsidR="007A191C">
        <w:rPr>
          <w:rFonts w:ascii="Times New Roman" w:hAnsi="Times New Roman" w:cs="Times New Roman"/>
          <w:bCs/>
          <w:sz w:val="24"/>
          <w:szCs w:val="24"/>
        </w:rPr>
        <w:t xml:space="preserve"> (с момента включения в реестр (октябрь-ноябрь 2016 года) до октября –ноября 2019 года) более точные сроки будут определены после заседания комиссии.</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201712" w:rsidRPr="00596D07" w14:paraId="4E38F650" w14:textId="77777777" w:rsidTr="000F565A">
        <w:trPr>
          <w:trHeight w:val="458"/>
          <w:tblHeader/>
        </w:trPr>
        <w:tc>
          <w:tcPr>
            <w:tcW w:w="710" w:type="dxa"/>
            <w:vMerge w:val="restart"/>
            <w:shd w:val="clear" w:color="auto" w:fill="F2F2F2" w:themeFill="background1" w:themeFillShade="F2"/>
            <w:vAlign w:val="center"/>
            <w:hideMark/>
          </w:tcPr>
          <w:p w14:paraId="3A38DEA1" w14:textId="77777777" w:rsidR="00201712" w:rsidRPr="00596D07" w:rsidRDefault="00201712"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32C1A20D" w14:textId="77777777" w:rsidR="00201712" w:rsidRPr="00596D07" w:rsidRDefault="00201712"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Требования </w:t>
            </w:r>
          </w:p>
        </w:tc>
        <w:tc>
          <w:tcPr>
            <w:tcW w:w="6144" w:type="dxa"/>
            <w:vMerge w:val="restart"/>
            <w:shd w:val="clear" w:color="auto" w:fill="F2F2F2" w:themeFill="background1" w:themeFillShade="F2"/>
            <w:vAlign w:val="center"/>
            <w:hideMark/>
          </w:tcPr>
          <w:p w14:paraId="4972A536" w14:textId="77777777" w:rsidR="00201712" w:rsidRPr="00596D07" w:rsidRDefault="00201712"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Описание </w:t>
            </w:r>
          </w:p>
        </w:tc>
      </w:tr>
      <w:tr w:rsidR="00201712" w:rsidRPr="00596D07" w14:paraId="3D86F3BE" w14:textId="77777777" w:rsidTr="000F565A">
        <w:trPr>
          <w:trHeight w:val="458"/>
          <w:tblHeader/>
        </w:trPr>
        <w:tc>
          <w:tcPr>
            <w:tcW w:w="710" w:type="dxa"/>
            <w:vMerge/>
            <w:shd w:val="clear" w:color="auto" w:fill="F2F2F2" w:themeFill="background1" w:themeFillShade="F2"/>
            <w:vAlign w:val="center"/>
            <w:hideMark/>
          </w:tcPr>
          <w:p w14:paraId="7A4E31E7" w14:textId="77777777" w:rsidR="00201712" w:rsidRPr="00596D07" w:rsidRDefault="00201712" w:rsidP="000F565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24DD58C4" w14:textId="77777777" w:rsidR="00201712" w:rsidRPr="00596D07" w:rsidRDefault="00201712" w:rsidP="000F565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5AA315C4" w14:textId="77777777" w:rsidR="00201712" w:rsidRPr="00596D07" w:rsidRDefault="00201712" w:rsidP="000F565A">
            <w:pPr>
              <w:keepNext/>
              <w:rPr>
                <w:rFonts w:ascii="Times New Roman" w:eastAsia="Times New Roman" w:hAnsi="Times New Roman" w:cs="Times New Roman"/>
                <w:bCs/>
                <w:sz w:val="24"/>
                <w:szCs w:val="24"/>
                <w:lang w:eastAsia="ru-RU"/>
              </w:rPr>
            </w:pPr>
          </w:p>
        </w:tc>
      </w:tr>
      <w:tr w:rsidR="00201712" w:rsidRPr="00596D07" w14:paraId="4D874E3E" w14:textId="77777777" w:rsidTr="000F565A">
        <w:trPr>
          <w:trHeight w:val="164"/>
          <w:tblHeader/>
        </w:trPr>
        <w:tc>
          <w:tcPr>
            <w:tcW w:w="710" w:type="dxa"/>
            <w:shd w:val="clear" w:color="auto" w:fill="F2F2F2" w:themeFill="background1" w:themeFillShade="F2"/>
            <w:noWrap/>
            <w:vAlign w:val="center"/>
          </w:tcPr>
          <w:p w14:paraId="7D419D4E" w14:textId="77777777" w:rsidR="00201712" w:rsidRPr="00596D07" w:rsidRDefault="00201712"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593CBF02" w14:textId="77777777" w:rsidR="00201712" w:rsidRPr="00596D07" w:rsidRDefault="00201712"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0A788B5E" w14:textId="77777777" w:rsidR="00201712" w:rsidRPr="00596D07" w:rsidRDefault="00201712"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3</w:t>
            </w:r>
          </w:p>
        </w:tc>
      </w:tr>
      <w:tr w:rsidR="00201712" w:rsidRPr="00596D07" w14:paraId="0B4EEE42" w14:textId="77777777" w:rsidTr="000F565A">
        <w:trPr>
          <w:trHeight w:val="196"/>
        </w:trPr>
        <w:tc>
          <w:tcPr>
            <w:tcW w:w="710" w:type="dxa"/>
            <w:shd w:val="clear" w:color="auto" w:fill="auto"/>
            <w:noWrap/>
            <w:vAlign w:val="center"/>
          </w:tcPr>
          <w:p w14:paraId="5AD18A19" w14:textId="77777777" w:rsidR="00201712" w:rsidRPr="00596D07" w:rsidRDefault="00201712" w:rsidP="000F56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70" w:type="dxa"/>
            <w:shd w:val="clear" w:color="auto" w:fill="auto"/>
            <w:vAlign w:val="center"/>
          </w:tcPr>
          <w:p w14:paraId="33ABB84D"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Общие требования к выполнению работ (услуг)</w:t>
            </w:r>
          </w:p>
        </w:tc>
        <w:tc>
          <w:tcPr>
            <w:tcW w:w="6144" w:type="dxa"/>
            <w:shd w:val="clear" w:color="auto" w:fill="auto"/>
            <w:vAlign w:val="center"/>
          </w:tcPr>
          <w:p w14:paraId="5DCA25EE"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 Работы осуществляются на основании предоставленной</w:t>
            </w:r>
            <w:r>
              <w:rPr>
                <w:rFonts w:ascii="Times New Roman" w:eastAsia="Times New Roman" w:hAnsi="Times New Roman" w:cs="Times New Roman"/>
                <w:sz w:val="24"/>
                <w:szCs w:val="24"/>
                <w:lang w:eastAsia="ru-RU"/>
              </w:rPr>
              <w:t xml:space="preserve"> заказчиком электронного аукциона (далее – Заказчик) </w:t>
            </w:r>
            <w:r w:rsidRPr="00596D07">
              <w:rPr>
                <w:rFonts w:ascii="Times New Roman" w:eastAsia="Times New Roman" w:hAnsi="Times New Roman" w:cs="Times New Roman"/>
                <w:sz w:val="24"/>
                <w:szCs w:val="24"/>
                <w:lang w:eastAsia="ru-RU"/>
              </w:rPr>
              <w:t>исходно-разрешительной документации:</w:t>
            </w:r>
          </w:p>
          <w:p w14:paraId="2F1E1200"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Технический паспорт БТИ</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2FA54B1D"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Протокол общего собрания</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733F6B74"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14:paraId="630A2BC3"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 Работы осуществляются на основании предоставленной</w:t>
            </w:r>
            <w:r>
              <w:rPr>
                <w:rFonts w:ascii="Times New Roman" w:eastAsia="Times New Roman" w:hAnsi="Times New Roman" w:cs="Times New Roman"/>
                <w:sz w:val="24"/>
                <w:szCs w:val="24"/>
                <w:lang w:eastAsia="ru-RU"/>
              </w:rPr>
              <w:t xml:space="preserve"> органом местного самоуправления </w:t>
            </w:r>
            <w:r w:rsidRPr="00596D07">
              <w:rPr>
                <w:rFonts w:ascii="Times New Roman" w:eastAsia="Times New Roman" w:hAnsi="Times New Roman" w:cs="Times New Roman"/>
                <w:sz w:val="24"/>
                <w:szCs w:val="24"/>
                <w:lang w:eastAsia="ru-RU"/>
              </w:rPr>
              <w:t>исходно-разрешительной документации:</w:t>
            </w:r>
          </w:p>
          <w:p w14:paraId="183DC3F7" w14:textId="77777777" w:rsidR="00201712"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Информация об управляющей организации.</w:t>
            </w:r>
          </w:p>
          <w:p w14:paraId="14939255"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Работы осуществляются на основании </w:t>
            </w:r>
            <w:r>
              <w:rPr>
                <w:rFonts w:ascii="Times New Roman" w:eastAsia="Times New Roman" w:hAnsi="Times New Roman" w:cs="Times New Roman"/>
                <w:sz w:val="24"/>
                <w:szCs w:val="24"/>
                <w:lang w:eastAsia="ru-RU"/>
              </w:rPr>
              <w:t xml:space="preserve">иной полученной подрядной организацией </w:t>
            </w:r>
            <w:r w:rsidRPr="00596D07">
              <w:rPr>
                <w:rFonts w:ascii="Times New Roman" w:eastAsia="Times New Roman" w:hAnsi="Times New Roman" w:cs="Times New Roman"/>
                <w:sz w:val="24"/>
                <w:szCs w:val="24"/>
                <w:lang w:eastAsia="ru-RU"/>
              </w:rPr>
              <w:t xml:space="preserve">исходно-разрешительной документации, необходимой для </w:t>
            </w:r>
            <w:r w:rsidRPr="00596D07">
              <w:rPr>
                <w:rFonts w:ascii="Times New Roman" w:eastAsia="Times New Roman" w:hAnsi="Times New Roman" w:cs="Times New Roman"/>
                <w:sz w:val="24"/>
                <w:szCs w:val="24"/>
                <w:lang w:eastAsia="ru-RU"/>
              </w:rPr>
              <w:lastRenderedPageBreak/>
              <w:t>выполнения работ по проектированию:</w:t>
            </w:r>
          </w:p>
          <w:p w14:paraId="7C6171CF"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14:paraId="41581579"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14:paraId="6B3CA5C9"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10B10044"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14:paraId="7163E813"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Проектно-сметная документация разрабатывается</w:t>
            </w:r>
            <w:r w:rsidRPr="00596D07">
              <w:rPr>
                <w:rFonts w:ascii="Times New Roman" w:eastAsia="Times New Roman" w:hAnsi="Times New Roman" w:cs="Times New Roman"/>
                <w:sz w:val="24"/>
                <w:szCs w:val="24"/>
                <w:lang w:eastAsia="ru-RU"/>
              </w:rPr>
              <w:t xml:space="preserve"> в объёме, необходимом для проведения капитального ремонта общего имущества многоквартирного дома в соответствии с</w:t>
            </w:r>
            <w:r>
              <w:rPr>
                <w:rFonts w:ascii="Times New Roman" w:eastAsia="Times New Roman" w:hAnsi="Times New Roman" w:cs="Times New Roman"/>
                <w:sz w:val="24"/>
                <w:szCs w:val="24"/>
                <w:lang w:eastAsia="ru-RU"/>
              </w:rPr>
              <w:t>о следующими нормами действующего законодательства Российской Федерации</w:t>
            </w:r>
            <w:r w:rsidRPr="00596D07">
              <w:rPr>
                <w:rFonts w:ascii="Times New Roman" w:eastAsia="Times New Roman" w:hAnsi="Times New Roman" w:cs="Times New Roman"/>
                <w:sz w:val="24"/>
                <w:szCs w:val="24"/>
                <w:lang w:eastAsia="ru-RU"/>
              </w:rPr>
              <w:t>:</w:t>
            </w:r>
          </w:p>
          <w:p w14:paraId="20CB03A9"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Градостроительный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27582D75"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Земельный кодекс Р</w:t>
            </w:r>
            <w:r>
              <w:rPr>
                <w:rFonts w:ascii="Times New Roman" w:hAnsi="Times New Roman" w:cs="Times New Roman"/>
                <w:sz w:val="24"/>
                <w:szCs w:val="24"/>
              </w:rPr>
              <w:t>оссийской Федерации</w:t>
            </w:r>
            <w:r w:rsidRPr="00596D07">
              <w:rPr>
                <w:rFonts w:ascii="Times New Roman" w:hAnsi="Times New Roman" w:cs="Times New Roman"/>
                <w:sz w:val="24"/>
                <w:szCs w:val="24"/>
              </w:rPr>
              <w:t>;</w:t>
            </w:r>
          </w:p>
          <w:p w14:paraId="7CD4AAC8"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Жилищный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05A8AD3A"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w:t>
            </w:r>
            <w:hyperlink r:id="rId8" w:history="1">
              <w:r w:rsidRPr="00596D07">
                <w:rPr>
                  <w:rStyle w:val="a5"/>
                  <w:rFonts w:ascii="Times New Roman" w:hAnsi="Times New Roman" w:cs="Times New Roman"/>
                  <w:color w:val="auto"/>
                  <w:sz w:val="24"/>
                  <w:szCs w:val="24"/>
                  <w:u w:val="none"/>
                </w:rPr>
                <w:t xml:space="preserve">Федеральный закон от 30.12.2009г. № 384-Ф3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Технический регламент о безопасности зданий и сооружений</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330A3335"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 </w:t>
            </w:r>
            <w:hyperlink r:id="rId9" w:history="1">
              <w:r w:rsidRPr="00596D07">
                <w:rPr>
                  <w:rStyle w:val="a5"/>
                  <w:rFonts w:ascii="Times New Roman" w:hAnsi="Times New Roman" w:cs="Times New Roman"/>
                  <w:color w:val="auto"/>
                  <w:sz w:val="24"/>
                  <w:szCs w:val="24"/>
                  <w:u w:val="none"/>
                </w:rPr>
                <w:t>Федеральный закон от 23.11.2009</w:t>
              </w:r>
              <w:r>
                <w:rPr>
                  <w:rStyle w:val="a5"/>
                  <w:rFonts w:ascii="Times New Roman" w:hAnsi="Times New Roman" w:cs="Times New Roman"/>
                  <w:color w:val="auto"/>
                  <w:sz w:val="24"/>
                  <w:szCs w:val="24"/>
                  <w:u w:val="none"/>
                </w:rPr>
                <w:t xml:space="preserve"> г. №</w:t>
              </w:r>
              <w:r w:rsidRPr="00596D07">
                <w:rPr>
                  <w:rStyle w:val="a5"/>
                  <w:rFonts w:ascii="Times New Roman" w:hAnsi="Times New Roman" w:cs="Times New Roman"/>
                  <w:color w:val="auto"/>
                  <w:sz w:val="24"/>
                  <w:szCs w:val="24"/>
                  <w:u w:val="none"/>
                </w:rPr>
                <w:t xml:space="preserve"> 261-ФЗ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295B4761"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27.12.2002г. №184-ФЗ «О техническом регулировании»;</w:t>
            </w:r>
          </w:p>
          <w:p w14:paraId="2DCE26E3"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22.07.2008 №123-ФЗ «Технический регламент о требованиях пожарной безопасности»;</w:t>
            </w:r>
          </w:p>
          <w:p w14:paraId="58B6935A"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F3FC912"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Постановление Правительства РФ № 87 от 06.02.2008 г. «О составе разделов проектной документации и требованиях к их содержанию»;</w:t>
            </w:r>
          </w:p>
          <w:p w14:paraId="7D11AE86"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31937-2011 «Здания и сооружения. Правила обследования и мониторинга технического состояния».</w:t>
            </w:r>
          </w:p>
          <w:p w14:paraId="2A61359B"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21.1101-2013 «Основные требования к проектной и рабочей документации»;</w:t>
            </w:r>
          </w:p>
          <w:p w14:paraId="6E523693"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6304993D"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15.13330.2012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-22-81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«Каменные и армокаменные конструкции»;</w:t>
            </w:r>
          </w:p>
          <w:p w14:paraId="4277B278"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lastRenderedPageBreak/>
              <w:t xml:space="preserve">- СП 16.13330.2011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-23-81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«Стальные конструкции»;</w:t>
            </w:r>
          </w:p>
          <w:p w14:paraId="0506825C"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17.13330.2001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-26-76 «Кровли».</w:t>
            </w:r>
          </w:p>
          <w:p w14:paraId="65C3B1F3"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20.13330.2011 «СНиП 2.01.07-85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«Нагрузки и воздействия»;</w:t>
            </w:r>
          </w:p>
          <w:p w14:paraId="1F8EAFC4"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22.13330.2011 «СНиП 2.02.01-83</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«Основания зданий и сооружений»;</w:t>
            </w:r>
          </w:p>
          <w:p w14:paraId="3FF9A8AD"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24.13330.2011 «СНиП 2.02.03-85 «Свайные фундаменты»;</w:t>
            </w:r>
          </w:p>
          <w:p w14:paraId="67C8D0B5"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28.13330.2012 «Защита строительных конструкций от коррозии»;</w:t>
            </w:r>
          </w:p>
          <w:p w14:paraId="1DFBA41F"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СП13330.2012 «СНиП 2.04.0185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«Внутренний водопровод и канализация зданий»;</w:t>
            </w:r>
          </w:p>
          <w:p w14:paraId="59D3F01C"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32.13330.2012 «СНиП 2.04.03-85 «Канализация. Наружные сети и сооружения»;</w:t>
            </w:r>
          </w:p>
          <w:p w14:paraId="32AF3A83"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50.13330.2012 «СНиП 23-02-2003 «Тепловая защита зданий»;</w:t>
            </w:r>
          </w:p>
          <w:p w14:paraId="0764935A"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54.13330.2011 СНиП 31-01-2003 «Здания жилые многоквартирные»;</w:t>
            </w:r>
          </w:p>
          <w:p w14:paraId="38759C6B"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60.13330.2012 «СНиП 41-01-2003 «Отопление, вентиляция и кондиционирование воздуха»;</w:t>
            </w:r>
          </w:p>
          <w:p w14:paraId="12FE7B9B"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63.13330.2012 «СНиП 52-01-2003 «Бетонные и железобетонные конструкции»;</w:t>
            </w:r>
          </w:p>
          <w:p w14:paraId="47D8AEC4"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64.13330.2011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-25-80 «Деревянные конструкции»;</w:t>
            </w:r>
          </w:p>
          <w:p w14:paraId="5EB57DA7"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70.13330.2012 «СНиП 3.03.01-87 «Несущие и ограждающие конструкции»;</w:t>
            </w:r>
          </w:p>
          <w:p w14:paraId="73A25172"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131.13330.2012 «СНиП23-01-99</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«Строительная климатология».</w:t>
            </w:r>
          </w:p>
          <w:p w14:paraId="351B8431" w14:textId="77777777" w:rsidR="00201712" w:rsidRPr="00596D07"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7BAB165A" w14:textId="77777777" w:rsidR="00201712" w:rsidRDefault="00201712"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СНИП, СП и другая нормативно-техническая документация, действующая на территории РФ.</w:t>
            </w:r>
          </w:p>
          <w:p w14:paraId="6D8570A1" w14:textId="77777777" w:rsidR="00201712" w:rsidRPr="00596D07" w:rsidRDefault="00201712" w:rsidP="000F565A">
            <w:pPr>
              <w:spacing w:after="0" w:line="240" w:lineRule="auto"/>
              <w:ind w:firstLine="363"/>
              <w:rPr>
                <w:rFonts w:ascii="Times New Roman" w:eastAsia="Times New Roman" w:hAnsi="Times New Roman" w:cs="Times New Roman"/>
                <w:sz w:val="24"/>
                <w:szCs w:val="24"/>
                <w:lang w:eastAsia="ru-RU"/>
              </w:rPr>
            </w:pPr>
            <w:r w:rsidRPr="00977B75">
              <w:rPr>
                <w:rFonts w:ascii="Times New Roman" w:hAnsi="Times New Roman" w:cs="Times New Roman"/>
                <w:i/>
                <w:sz w:val="24"/>
                <w:szCs w:val="24"/>
              </w:rPr>
              <w:t xml:space="preserve">Данный перечень нормативных правовых актов </w:t>
            </w:r>
            <w:r>
              <w:rPr>
                <w:rFonts w:ascii="Times New Roman" w:hAnsi="Times New Roman" w:cs="Times New Roman"/>
                <w:i/>
                <w:sz w:val="24"/>
                <w:szCs w:val="24"/>
              </w:rPr>
              <w:t xml:space="preserve">уточняется </w:t>
            </w:r>
            <w:r w:rsidRPr="00977B75">
              <w:rPr>
                <w:rFonts w:ascii="Times New Roman" w:hAnsi="Times New Roman" w:cs="Times New Roman"/>
                <w:i/>
                <w:sz w:val="24"/>
                <w:szCs w:val="24"/>
              </w:rPr>
              <w:t>в зависимости от предмета и состава работ, предусмотренных в региональной программе капитального ремонта субъекта российской Федерации</w:t>
            </w:r>
            <w:r>
              <w:rPr>
                <w:rFonts w:ascii="Times New Roman" w:hAnsi="Times New Roman" w:cs="Times New Roman"/>
                <w:sz w:val="24"/>
                <w:szCs w:val="24"/>
              </w:rPr>
              <w:t xml:space="preserve">.  </w:t>
            </w:r>
          </w:p>
          <w:p w14:paraId="333ECD18" w14:textId="77777777" w:rsidR="00201712" w:rsidRPr="00596D07"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201712" w:rsidRPr="001C2535" w14:paraId="2C8A509A" w14:textId="77777777" w:rsidTr="000F565A">
        <w:trPr>
          <w:trHeight w:val="196"/>
        </w:trPr>
        <w:tc>
          <w:tcPr>
            <w:tcW w:w="710" w:type="dxa"/>
            <w:shd w:val="clear" w:color="auto" w:fill="auto"/>
            <w:noWrap/>
            <w:vAlign w:val="center"/>
          </w:tcPr>
          <w:p w14:paraId="6E1719F6"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074BF738"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требования к с</w:t>
            </w:r>
            <w:r w:rsidRPr="001C2535">
              <w:rPr>
                <w:rFonts w:ascii="Times New Roman" w:eastAsia="Times New Roman" w:hAnsi="Times New Roman" w:cs="Times New Roman"/>
                <w:sz w:val="24"/>
                <w:szCs w:val="24"/>
                <w:lang w:eastAsia="ru-RU"/>
              </w:rPr>
              <w:t>остав</w:t>
            </w:r>
            <w:r>
              <w:rPr>
                <w:rFonts w:ascii="Times New Roman" w:eastAsia="Times New Roman" w:hAnsi="Times New Roman" w:cs="Times New Roman"/>
                <w:sz w:val="24"/>
                <w:szCs w:val="24"/>
                <w:lang w:eastAsia="ru-RU"/>
              </w:rPr>
              <w:t>у и содержанию</w:t>
            </w:r>
            <w:r w:rsidRPr="001C2535">
              <w:rPr>
                <w:rFonts w:ascii="Times New Roman" w:eastAsia="Times New Roman" w:hAnsi="Times New Roman" w:cs="Times New Roman"/>
                <w:sz w:val="24"/>
                <w:szCs w:val="24"/>
                <w:lang w:eastAsia="ru-RU"/>
              </w:rPr>
              <w:t xml:space="preserve"> проектно-сметной </w:t>
            </w:r>
            <w:r w:rsidRPr="001C2535">
              <w:rPr>
                <w:rFonts w:ascii="Times New Roman" w:eastAsia="Times New Roman" w:hAnsi="Times New Roman" w:cs="Times New Roman"/>
                <w:sz w:val="24"/>
                <w:szCs w:val="24"/>
                <w:lang w:eastAsia="ru-RU"/>
              </w:rPr>
              <w:lastRenderedPageBreak/>
              <w:t>документации</w:t>
            </w:r>
          </w:p>
        </w:tc>
        <w:tc>
          <w:tcPr>
            <w:tcW w:w="6144" w:type="dxa"/>
            <w:shd w:val="clear" w:color="auto" w:fill="auto"/>
            <w:vAlign w:val="center"/>
          </w:tcPr>
          <w:p w14:paraId="0857D4C5"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kern w:val="36"/>
                <w:sz w:val="24"/>
                <w:szCs w:val="24"/>
                <w:lang w:eastAsia="ru-RU"/>
              </w:rPr>
              <w:lastRenderedPageBreak/>
              <w:t>Раздел</w:t>
            </w:r>
            <w:r>
              <w:rPr>
                <w:rFonts w:ascii="Times New Roman" w:eastAsia="Times New Roman" w:hAnsi="Times New Roman" w:cs="Times New Roman"/>
                <w:kern w:val="36"/>
                <w:sz w:val="24"/>
                <w:szCs w:val="24"/>
                <w:lang w:eastAsia="ru-RU"/>
              </w:rPr>
              <w:t>ы и подразделы проектно-сметной документации</w:t>
            </w:r>
            <w:r w:rsidRPr="001C2535">
              <w:rPr>
                <w:rFonts w:ascii="Times New Roman" w:eastAsia="Times New Roman" w:hAnsi="Times New Roman" w:cs="Times New Roman"/>
                <w:kern w:val="36"/>
                <w:sz w:val="24"/>
                <w:szCs w:val="24"/>
                <w:lang w:eastAsia="ru-RU"/>
              </w:rPr>
              <w:t xml:space="preserve"> выполн</w:t>
            </w:r>
            <w:r>
              <w:rPr>
                <w:rFonts w:ascii="Times New Roman" w:eastAsia="Times New Roman" w:hAnsi="Times New Roman" w:cs="Times New Roman"/>
                <w:kern w:val="36"/>
                <w:sz w:val="24"/>
                <w:szCs w:val="24"/>
                <w:lang w:eastAsia="ru-RU"/>
              </w:rPr>
              <w:t>яются в соответствии</w:t>
            </w:r>
            <w:r w:rsidRPr="001C2535">
              <w:rPr>
                <w:rFonts w:ascii="Times New Roman" w:eastAsia="Times New Roman" w:hAnsi="Times New Roman" w:cs="Times New Roman"/>
                <w:kern w:val="36"/>
                <w:sz w:val="24"/>
                <w:szCs w:val="24"/>
                <w:lang w:eastAsia="ru-RU"/>
              </w:rPr>
              <w:t xml:space="preserve"> с </w:t>
            </w:r>
            <w:r w:rsidRPr="001C2535">
              <w:rPr>
                <w:rFonts w:ascii="Times New Roman" w:eastAsia="Times New Roman" w:hAnsi="Times New Roman" w:cs="Times New Roman"/>
                <w:bCs/>
                <w:kern w:val="36"/>
                <w:sz w:val="24"/>
                <w:szCs w:val="24"/>
                <w:lang w:eastAsia="ru-RU"/>
              </w:rPr>
              <w:t xml:space="preserve">постановлением Правительства Российской Федерации от 16.02.2008г. № </w:t>
            </w:r>
            <w:r w:rsidRPr="001C2535">
              <w:rPr>
                <w:rFonts w:ascii="Times New Roman" w:eastAsia="Times New Roman" w:hAnsi="Times New Roman" w:cs="Times New Roman"/>
                <w:bCs/>
                <w:kern w:val="36"/>
                <w:sz w:val="24"/>
                <w:szCs w:val="24"/>
                <w:lang w:eastAsia="ru-RU"/>
              </w:rPr>
              <w:lastRenderedPageBreak/>
              <w:t>87 «О составе разделов проектной документации и требованиях к их содержанию»</w:t>
            </w:r>
            <w:r>
              <w:rPr>
                <w:rFonts w:ascii="Times New Roman" w:eastAsia="Times New Roman" w:hAnsi="Times New Roman" w:cs="Times New Roman"/>
                <w:bCs/>
                <w:kern w:val="36"/>
                <w:sz w:val="24"/>
                <w:szCs w:val="24"/>
                <w:lang w:eastAsia="ru-RU"/>
              </w:rPr>
              <w:t xml:space="preserve"> в объеме, </w:t>
            </w:r>
            <w:r w:rsidRPr="001C2535">
              <w:rPr>
                <w:rFonts w:ascii="Times New Roman" w:eastAsia="Times New Roman" w:hAnsi="Times New Roman" w:cs="Times New Roman"/>
                <w:bCs/>
                <w:kern w:val="36"/>
                <w:sz w:val="24"/>
                <w:szCs w:val="24"/>
                <w:lang w:eastAsia="ru-RU"/>
              </w:rPr>
              <w:t>необх</w:t>
            </w:r>
            <w:r>
              <w:rPr>
                <w:rFonts w:ascii="Times New Roman" w:eastAsia="Times New Roman" w:hAnsi="Times New Roman" w:cs="Times New Roman"/>
                <w:bCs/>
                <w:kern w:val="36"/>
                <w:sz w:val="24"/>
                <w:szCs w:val="24"/>
                <w:lang w:eastAsia="ru-RU"/>
              </w:rPr>
              <w:t>одимом</w:t>
            </w:r>
            <w:r w:rsidRPr="001C2535">
              <w:rPr>
                <w:rFonts w:ascii="Times New Roman" w:eastAsia="Times New Roman" w:hAnsi="Times New Roman" w:cs="Times New Roman"/>
                <w:bCs/>
                <w:kern w:val="36"/>
                <w:sz w:val="24"/>
                <w:szCs w:val="24"/>
                <w:lang w:eastAsia="ru-RU"/>
              </w:rPr>
              <w:t xml:space="preserve"> для выполнения работ по капитальному ремонту общего имущества</w:t>
            </w:r>
            <w:r>
              <w:rPr>
                <w:rFonts w:ascii="Times New Roman" w:eastAsia="Times New Roman" w:hAnsi="Times New Roman" w:cs="Times New Roman"/>
                <w:bCs/>
                <w:kern w:val="36"/>
                <w:sz w:val="24"/>
                <w:szCs w:val="24"/>
                <w:lang w:eastAsia="ru-RU"/>
              </w:rPr>
              <w:t xml:space="preserve"> многоквартирных домов</w:t>
            </w:r>
            <w:r w:rsidRPr="001C2535">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p>
        </w:tc>
      </w:tr>
      <w:tr w:rsidR="00201712" w:rsidRPr="001C2535" w14:paraId="7998E13C" w14:textId="77777777" w:rsidTr="000F565A">
        <w:trPr>
          <w:trHeight w:val="196"/>
        </w:trPr>
        <w:tc>
          <w:tcPr>
            <w:tcW w:w="710" w:type="dxa"/>
            <w:shd w:val="clear" w:color="auto" w:fill="auto"/>
            <w:noWrap/>
            <w:vAlign w:val="center"/>
          </w:tcPr>
          <w:p w14:paraId="5142DEE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070" w:type="dxa"/>
            <w:shd w:val="clear" w:color="auto" w:fill="auto"/>
            <w:vAlign w:val="center"/>
          </w:tcPr>
          <w:p w14:paraId="0D6E8EF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«Заключение по результатам обследования общего имущества многоквартирного дома».</w:t>
            </w:r>
          </w:p>
          <w:p w14:paraId="656FC9BC"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p>
        </w:tc>
        <w:tc>
          <w:tcPr>
            <w:tcW w:w="6144" w:type="dxa"/>
            <w:shd w:val="clear" w:color="auto" w:fill="auto"/>
            <w:vAlign w:val="center"/>
          </w:tcPr>
          <w:p w14:paraId="0C9B24FD" w14:textId="77777777" w:rsidR="00201712" w:rsidRDefault="00201712"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 </w:t>
            </w:r>
            <w:r w:rsidRPr="001C2535">
              <w:rPr>
                <w:rFonts w:ascii="Times New Roman" w:eastAsia="Times New Roman" w:hAnsi="Times New Roman" w:cs="Times New Roman"/>
                <w:kern w:val="36"/>
                <w:sz w:val="24"/>
                <w:szCs w:val="24"/>
                <w:lang w:eastAsia="ru-RU"/>
              </w:rPr>
              <w:t xml:space="preserve">Визуальное и инструментальное (при необходимости, по решению проектной организации) обследование общего имущества многоквартирного дома </w:t>
            </w:r>
            <w:r>
              <w:rPr>
                <w:rFonts w:ascii="Times New Roman" w:eastAsia="Times New Roman" w:hAnsi="Times New Roman" w:cs="Times New Roman"/>
                <w:kern w:val="36"/>
                <w:sz w:val="24"/>
                <w:szCs w:val="24"/>
                <w:lang w:eastAsia="ru-RU"/>
              </w:rPr>
              <w:t xml:space="preserve">проводится </w:t>
            </w:r>
            <w:r w:rsidRPr="001C2535">
              <w:rPr>
                <w:rFonts w:ascii="Times New Roman" w:eastAsia="Times New Roman" w:hAnsi="Times New Roman" w:cs="Times New Roman"/>
                <w:kern w:val="36"/>
                <w:sz w:val="24"/>
                <w:szCs w:val="24"/>
                <w:lang w:eastAsia="ru-RU"/>
              </w:rPr>
              <w:t xml:space="preserve">в соответствии с ГОСТ 31937-2011 «Здания и сооружения. Правила обследования и мониторинга технического состояния» с составлением отчёта. </w:t>
            </w:r>
          </w:p>
          <w:p w14:paraId="36E6C2C5" w14:textId="77777777" w:rsidR="00201712" w:rsidRDefault="00201712"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 Подготавливается дефектная</w:t>
            </w:r>
            <w:r w:rsidRPr="001C2535">
              <w:rPr>
                <w:rFonts w:ascii="Times New Roman" w:eastAsia="Times New Roman" w:hAnsi="Times New Roman" w:cs="Times New Roman"/>
                <w:kern w:val="36"/>
                <w:sz w:val="24"/>
                <w:szCs w:val="24"/>
                <w:lang w:eastAsia="ru-RU"/>
              </w:rPr>
              <w:t xml:space="preserve"> ведомость и ведомость демонтажа. </w:t>
            </w:r>
          </w:p>
          <w:p w14:paraId="4DCAD6A2" w14:textId="77777777" w:rsidR="00201712" w:rsidRPr="001C2535" w:rsidRDefault="00201712"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 </w:t>
            </w:r>
            <w:r w:rsidRPr="001C2535">
              <w:rPr>
                <w:rFonts w:ascii="Times New Roman" w:eastAsia="Times New Roman" w:hAnsi="Times New Roman" w:cs="Times New Roman"/>
                <w:kern w:val="36"/>
                <w:sz w:val="24"/>
                <w:szCs w:val="24"/>
                <w:lang w:eastAsia="ru-RU"/>
              </w:rPr>
              <w:t>Рез</w:t>
            </w:r>
            <w:r>
              <w:rPr>
                <w:rFonts w:ascii="Times New Roman" w:eastAsia="Times New Roman" w:hAnsi="Times New Roman" w:cs="Times New Roman"/>
                <w:kern w:val="36"/>
                <w:sz w:val="24"/>
                <w:szCs w:val="24"/>
                <w:lang w:eastAsia="ru-RU"/>
              </w:rPr>
              <w:t>ультаты обследования согласовываются</w:t>
            </w:r>
            <w:r w:rsidRPr="001C2535">
              <w:rPr>
                <w:rFonts w:ascii="Times New Roman" w:eastAsia="Times New Roman" w:hAnsi="Times New Roman" w:cs="Times New Roman"/>
                <w:kern w:val="36"/>
                <w:sz w:val="24"/>
                <w:szCs w:val="24"/>
                <w:lang w:eastAsia="ru-RU"/>
              </w:rPr>
              <w:t xml:space="preserve"> с Заказчиком и управляющей организацией.</w:t>
            </w:r>
          </w:p>
        </w:tc>
      </w:tr>
      <w:tr w:rsidR="00201712" w:rsidRPr="001C2535" w14:paraId="21FB99C7" w14:textId="77777777" w:rsidTr="000F565A">
        <w:trPr>
          <w:trHeight w:val="196"/>
        </w:trPr>
        <w:tc>
          <w:tcPr>
            <w:tcW w:w="710" w:type="dxa"/>
            <w:shd w:val="clear" w:color="auto" w:fill="auto"/>
            <w:noWrap/>
            <w:vAlign w:val="center"/>
          </w:tcPr>
          <w:p w14:paraId="7905B993"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.2</w:t>
            </w:r>
          </w:p>
        </w:tc>
        <w:tc>
          <w:tcPr>
            <w:tcW w:w="3070" w:type="dxa"/>
            <w:shd w:val="clear" w:color="auto" w:fill="auto"/>
            <w:vAlign w:val="center"/>
          </w:tcPr>
          <w:p w14:paraId="6BAD2320"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 «Пояснительная записка». Стадийность проектирования – «проектная документация».</w:t>
            </w:r>
          </w:p>
        </w:tc>
        <w:tc>
          <w:tcPr>
            <w:tcW w:w="6144" w:type="dxa"/>
            <w:shd w:val="clear" w:color="auto" w:fill="auto"/>
            <w:vAlign w:val="center"/>
          </w:tcPr>
          <w:p w14:paraId="6C298406" w14:textId="77777777" w:rsidR="00201712" w:rsidRPr="001C2535" w:rsidRDefault="00201712"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 состав р</w:t>
            </w:r>
            <w:r>
              <w:rPr>
                <w:rFonts w:ascii="Times New Roman" w:eastAsia="Times New Roman" w:hAnsi="Times New Roman" w:cs="Times New Roman"/>
                <w:bCs/>
                <w:kern w:val="36"/>
                <w:sz w:val="24"/>
                <w:szCs w:val="24"/>
                <w:lang w:eastAsia="ru-RU"/>
              </w:rPr>
              <w:t>аздела дополнительно включается</w:t>
            </w:r>
            <w:r w:rsidRPr="001C2535">
              <w:rPr>
                <w:rFonts w:ascii="Times New Roman" w:eastAsia="Times New Roman" w:hAnsi="Times New Roman" w:cs="Times New Roman"/>
                <w:bCs/>
                <w:kern w:val="36"/>
                <w:sz w:val="24"/>
                <w:szCs w:val="24"/>
                <w:lang w:eastAsia="ru-RU"/>
              </w:rPr>
              <w:t xml:space="preserve">: </w:t>
            </w:r>
          </w:p>
          <w:p w14:paraId="0FBACEB2" w14:textId="77777777" w:rsidR="00201712" w:rsidRPr="001C2535" w:rsidRDefault="00201712"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0C984787" w14:textId="77777777" w:rsidR="00201712" w:rsidRPr="001C2535" w:rsidRDefault="00201712"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8FCB6BF" w14:textId="77777777" w:rsidR="00201712" w:rsidRPr="001C2535" w:rsidRDefault="00201712"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 инструкции по эксплуатации.</w:t>
            </w:r>
          </w:p>
        </w:tc>
      </w:tr>
      <w:tr w:rsidR="00201712" w:rsidRPr="001C2535" w14:paraId="6E2FB598" w14:textId="77777777" w:rsidTr="000F565A">
        <w:trPr>
          <w:trHeight w:val="1586"/>
        </w:trPr>
        <w:tc>
          <w:tcPr>
            <w:tcW w:w="710" w:type="dxa"/>
            <w:shd w:val="clear" w:color="auto" w:fill="auto"/>
            <w:noWrap/>
            <w:vAlign w:val="center"/>
          </w:tcPr>
          <w:p w14:paraId="4C471958"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5EA42BB2"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3 «Архитектурные решения» Стадийность проектирования – одновременная разработка «проектной и рабочей документации»</w:t>
            </w:r>
            <w:r w:rsidRPr="001C2535">
              <w:rPr>
                <w:rFonts w:ascii="Times New Roman" w:eastAsia="Times New Roman" w:hAnsi="Times New Roman" w:cs="Times New Roman"/>
                <w:bCs/>
                <w:kern w:val="36"/>
                <w:sz w:val="24"/>
                <w:szCs w:val="24"/>
                <w:lang w:eastAsia="ru-RU"/>
              </w:rPr>
              <w:t>.</w:t>
            </w:r>
          </w:p>
        </w:tc>
        <w:tc>
          <w:tcPr>
            <w:tcW w:w="6144" w:type="dxa"/>
            <w:shd w:val="clear" w:color="auto" w:fill="auto"/>
            <w:vAlign w:val="center"/>
          </w:tcPr>
          <w:p w14:paraId="5B2D26A0" w14:textId="77777777" w:rsidR="00201712" w:rsidRPr="001C2535" w:rsidRDefault="00201712"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3FF0C429" w14:textId="77777777" w:rsidTr="000F565A">
        <w:trPr>
          <w:trHeight w:val="196"/>
        </w:trPr>
        <w:tc>
          <w:tcPr>
            <w:tcW w:w="710" w:type="dxa"/>
            <w:shd w:val="clear" w:color="auto" w:fill="auto"/>
            <w:noWrap/>
            <w:vAlign w:val="center"/>
          </w:tcPr>
          <w:p w14:paraId="37567085"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0A27722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4 «Конструктивные и объёмно – планировочные решения». Стадийность проектирования – одновременная разработка «проектной и рабочей документации» </w:t>
            </w:r>
            <w:r w:rsidRPr="001C2535">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144" w:type="dxa"/>
            <w:shd w:val="clear" w:color="auto" w:fill="auto"/>
            <w:vAlign w:val="center"/>
          </w:tcPr>
          <w:p w14:paraId="2653728D" w14:textId="77777777" w:rsidR="00201712" w:rsidRPr="001C2535" w:rsidRDefault="00201712" w:rsidP="000F565A">
            <w:pPr>
              <w:spacing w:after="0" w:line="240" w:lineRule="auto"/>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w:t>
            </w:r>
            <w:r>
              <w:rPr>
                <w:rFonts w:ascii="Times New Roman" w:eastAsia="Times New Roman" w:hAnsi="Times New Roman" w:cs="Times New Roman"/>
                <w:bCs/>
                <w:kern w:val="36"/>
                <w:sz w:val="24"/>
                <w:szCs w:val="24"/>
                <w:lang w:eastAsia="ru-RU"/>
              </w:rPr>
              <w:t>атривается</w:t>
            </w:r>
            <w:r w:rsidRPr="001C2535">
              <w:rPr>
                <w:rFonts w:ascii="Times New Roman" w:eastAsia="Times New Roman" w:hAnsi="Times New Roman" w:cs="Times New Roman"/>
                <w:bCs/>
                <w:kern w:val="36"/>
                <w:sz w:val="24"/>
                <w:szCs w:val="24"/>
                <w:lang w:eastAsia="ru-RU"/>
              </w:rPr>
              <w:t>:</w:t>
            </w:r>
          </w:p>
          <w:p w14:paraId="6A5E5506" w14:textId="77777777" w:rsidR="00201712" w:rsidRPr="001C2535" w:rsidRDefault="00201712" w:rsidP="000F565A">
            <w:pPr>
              <w:spacing w:after="0" w:line="240" w:lineRule="auto"/>
              <w:rPr>
                <w:rFonts w:ascii="Times New Roman" w:hAnsi="Times New Roman" w:cs="Times New Roman"/>
                <w:sz w:val="24"/>
                <w:szCs w:val="24"/>
              </w:rPr>
            </w:pPr>
            <w:r w:rsidRPr="001C2535">
              <w:rPr>
                <w:rFonts w:ascii="Times New Roman" w:hAnsi="Times New Roman" w:cs="Times New Roman"/>
                <w:sz w:val="24"/>
                <w:szCs w:val="24"/>
              </w:rPr>
              <w:t>-сводную спецификацию материалов на монтажные и демонтажные работы.</w:t>
            </w:r>
          </w:p>
        </w:tc>
      </w:tr>
      <w:tr w:rsidR="00201712" w:rsidRPr="001C2535" w14:paraId="645B56E9" w14:textId="77777777" w:rsidTr="000F565A">
        <w:trPr>
          <w:trHeight w:val="196"/>
        </w:trPr>
        <w:tc>
          <w:tcPr>
            <w:tcW w:w="710" w:type="dxa"/>
            <w:shd w:val="clear" w:color="auto" w:fill="auto"/>
            <w:noWrap/>
            <w:vAlign w:val="center"/>
          </w:tcPr>
          <w:p w14:paraId="12A231D6"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70" w:type="dxa"/>
            <w:shd w:val="clear" w:color="auto" w:fill="auto"/>
            <w:vAlign w:val="center"/>
          </w:tcPr>
          <w:p w14:paraId="735EA985"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5.1 «</w:t>
            </w:r>
            <w:r w:rsidRPr="001C2535">
              <w:rPr>
                <w:rFonts w:ascii="Times New Roman" w:hAnsi="Times New Roman" w:cs="Times New Roman"/>
                <w:sz w:val="24"/>
                <w:szCs w:val="24"/>
              </w:rPr>
              <w:t>Система электроснабжения»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119A37CC" w14:textId="77777777" w:rsidR="00201712" w:rsidRPr="001C2535" w:rsidRDefault="00201712"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ACB1744" w14:textId="77777777" w:rsidTr="000F565A">
        <w:trPr>
          <w:trHeight w:val="196"/>
        </w:trPr>
        <w:tc>
          <w:tcPr>
            <w:tcW w:w="710" w:type="dxa"/>
            <w:shd w:val="clear" w:color="auto" w:fill="auto"/>
            <w:noWrap/>
            <w:vAlign w:val="center"/>
          </w:tcPr>
          <w:p w14:paraId="1F2225A1"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070" w:type="dxa"/>
            <w:shd w:val="clear" w:color="auto" w:fill="auto"/>
            <w:vAlign w:val="center"/>
          </w:tcPr>
          <w:p w14:paraId="7C0A4410"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hAnsi="Times New Roman" w:cs="Times New Roman"/>
                <w:sz w:val="24"/>
                <w:szCs w:val="24"/>
              </w:rPr>
              <w:t xml:space="preserve"> </w:t>
            </w:r>
            <w:r w:rsidRPr="001C2535">
              <w:rPr>
                <w:rFonts w:ascii="Times New Roman" w:hAnsi="Times New Roman" w:cs="Times New Roman"/>
                <w:sz w:val="24"/>
                <w:szCs w:val="24"/>
              </w:rPr>
              <w:lastRenderedPageBreak/>
              <w:t>5.2 «Система водоснабжения»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30E20AF5" w14:textId="77777777" w:rsidR="00201712" w:rsidRPr="001C2535" w:rsidRDefault="00201712"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lastRenderedPageBreak/>
              <w:t>Дополнительные требования отсутствуют</w:t>
            </w:r>
          </w:p>
        </w:tc>
      </w:tr>
      <w:tr w:rsidR="00201712" w:rsidRPr="001C2535" w14:paraId="6E04F508" w14:textId="77777777" w:rsidTr="000F565A">
        <w:trPr>
          <w:trHeight w:val="196"/>
        </w:trPr>
        <w:tc>
          <w:tcPr>
            <w:tcW w:w="710" w:type="dxa"/>
            <w:shd w:val="clear" w:color="auto" w:fill="auto"/>
            <w:noWrap/>
            <w:vAlign w:val="center"/>
          </w:tcPr>
          <w:p w14:paraId="0C4889BC"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70" w:type="dxa"/>
            <w:shd w:val="clear" w:color="auto" w:fill="auto"/>
            <w:vAlign w:val="center"/>
          </w:tcPr>
          <w:p w14:paraId="55D8B8D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523365">
              <w:rPr>
                <w:rFonts w:ascii="Times New Roman" w:eastAsia="Times New Roman" w:hAnsi="Times New Roman" w:cs="Times New Roman"/>
                <w:sz w:val="24"/>
                <w:szCs w:val="24"/>
                <w:lang w:eastAsia="ru-RU"/>
              </w:rPr>
              <w:t>5.3 «</w:t>
            </w:r>
            <w:r w:rsidRPr="00523365">
              <w:rPr>
                <w:rFonts w:ascii="Times New Roman" w:hAnsi="Times New Roman" w:cs="Times New Roman"/>
                <w:sz w:val="24"/>
                <w:szCs w:val="24"/>
              </w:rPr>
              <w:t>Система водоотведения»</w:t>
            </w:r>
            <w:r w:rsidRPr="00523365">
              <w:rPr>
                <w:rFonts w:ascii="Times New Roman" w:eastAsia="Times New Roman" w:hAnsi="Times New Roman" w:cs="Times New Roman"/>
                <w:bCs/>
                <w:kern w:val="36"/>
                <w:sz w:val="24"/>
                <w:szCs w:val="24"/>
                <w:lang w:eastAsia="ru-RU"/>
              </w:rPr>
              <w:t xml:space="preserve"> </w:t>
            </w:r>
          </w:p>
        </w:tc>
        <w:tc>
          <w:tcPr>
            <w:tcW w:w="6144" w:type="dxa"/>
            <w:shd w:val="clear" w:color="auto" w:fill="auto"/>
            <w:vAlign w:val="center"/>
          </w:tcPr>
          <w:p w14:paraId="76386EF0" w14:textId="77777777" w:rsidR="00201712" w:rsidRPr="001C2535" w:rsidRDefault="00201712"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4205E312" w14:textId="77777777" w:rsidTr="000F565A">
        <w:trPr>
          <w:trHeight w:val="196"/>
        </w:trPr>
        <w:tc>
          <w:tcPr>
            <w:tcW w:w="710" w:type="dxa"/>
            <w:shd w:val="clear" w:color="auto" w:fill="auto"/>
            <w:noWrap/>
            <w:vAlign w:val="center"/>
          </w:tcPr>
          <w:p w14:paraId="4F3919E2"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70" w:type="dxa"/>
            <w:shd w:val="clear" w:color="auto" w:fill="auto"/>
            <w:vAlign w:val="center"/>
          </w:tcPr>
          <w:p w14:paraId="5CA2D52E"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1C2535">
              <w:rPr>
                <w:rFonts w:ascii="Times New Roman" w:eastAsia="Times New Roman" w:hAnsi="Times New Roman" w:cs="Times New Roman"/>
                <w:sz w:val="24"/>
                <w:szCs w:val="24"/>
                <w:lang w:eastAsia="ru-RU"/>
              </w:rPr>
              <w:t>5.4 «Отопление»</w:t>
            </w:r>
            <w:r>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6DD93CFF" w14:textId="77777777" w:rsidR="00201712" w:rsidRPr="001C2535" w:rsidRDefault="00201712"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5F354DD" w14:textId="77777777" w:rsidTr="000F565A">
        <w:trPr>
          <w:trHeight w:val="196"/>
        </w:trPr>
        <w:tc>
          <w:tcPr>
            <w:tcW w:w="710" w:type="dxa"/>
            <w:shd w:val="clear" w:color="auto" w:fill="auto"/>
            <w:noWrap/>
            <w:vAlign w:val="center"/>
          </w:tcPr>
          <w:p w14:paraId="76E4FAAF"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70" w:type="dxa"/>
            <w:shd w:val="clear" w:color="auto" w:fill="auto"/>
            <w:vAlign w:val="center"/>
          </w:tcPr>
          <w:p w14:paraId="497200E9"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14:paraId="3599D5DE" w14:textId="77777777" w:rsidR="00201712" w:rsidRPr="00523365" w:rsidRDefault="00201712" w:rsidP="000F565A">
            <w:pPr>
              <w:pStyle w:val="a6"/>
              <w:spacing w:before="0" w:after="0"/>
              <w:rPr>
                <w:rFonts w:ascii="Times New Roman" w:hAnsi="Times New Roman"/>
                <w:bCs/>
                <w:kern w:val="36"/>
                <w:sz w:val="24"/>
              </w:rPr>
            </w:pPr>
            <w:r w:rsidRPr="00523365">
              <w:rPr>
                <w:rFonts w:ascii="Times New Roman" w:hAnsi="Times New Roman"/>
                <w:kern w:val="36"/>
                <w:sz w:val="24"/>
              </w:rPr>
              <w:t xml:space="preserve">Раздел выполняется в соответствии с </w:t>
            </w:r>
            <w:r w:rsidRPr="00523365">
              <w:rPr>
                <w:rFonts w:ascii="Times New Roman" w:hAnsi="Times New Roman"/>
                <w:bCs/>
                <w:kern w:val="36"/>
                <w:sz w:val="24"/>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9AE7CB7" w14:textId="77777777" w:rsidR="00201712" w:rsidRPr="001C2535" w:rsidRDefault="00201712" w:rsidP="000F565A">
            <w:pPr>
              <w:pStyle w:val="a6"/>
              <w:spacing w:before="0" w:after="0"/>
              <w:rPr>
                <w:rFonts w:ascii="Times New Roman" w:hAnsi="Times New Roman"/>
                <w:bCs/>
                <w:color w:val="333333"/>
                <w:kern w:val="36"/>
                <w:sz w:val="24"/>
              </w:rPr>
            </w:pPr>
            <w:r w:rsidRPr="00523365">
              <w:rPr>
                <w:rFonts w:ascii="Times New Roman" w:hAnsi="Times New Roman"/>
                <w:bCs/>
                <w:kern w:val="36"/>
                <w:sz w:val="24"/>
              </w:rPr>
              <w:t>В разделе должно быть предусмотрено, что</w:t>
            </w:r>
            <w:r w:rsidRPr="00523365">
              <w:rPr>
                <w:rFonts w:ascii="Times New Roman" w:hAnsi="Times New Roman"/>
                <w:sz w:val="24"/>
              </w:rPr>
              <w:t xml:space="preserve"> работы по капитальному ремонту будут проходить в многоквартирном доме без отселения проживающих.</w:t>
            </w:r>
          </w:p>
        </w:tc>
      </w:tr>
      <w:tr w:rsidR="00201712" w:rsidRPr="001C2535" w14:paraId="46B61C30" w14:textId="77777777" w:rsidTr="000F565A">
        <w:trPr>
          <w:trHeight w:val="196"/>
        </w:trPr>
        <w:tc>
          <w:tcPr>
            <w:tcW w:w="710" w:type="dxa"/>
            <w:shd w:val="clear" w:color="auto" w:fill="auto"/>
            <w:noWrap/>
            <w:vAlign w:val="center"/>
          </w:tcPr>
          <w:p w14:paraId="430BA110"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070" w:type="dxa"/>
            <w:shd w:val="clear" w:color="auto" w:fill="auto"/>
            <w:vAlign w:val="center"/>
          </w:tcPr>
          <w:p w14:paraId="302EC98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9 </w:t>
            </w:r>
            <w:r w:rsidRPr="001C2535">
              <w:rPr>
                <w:rFonts w:ascii="Times New Roman" w:hAnsi="Times New Roman" w:cs="Times New Roman"/>
                <w:color w:val="000000"/>
                <w:sz w:val="24"/>
                <w:szCs w:val="24"/>
                <w:shd w:val="clear" w:color="auto" w:fill="FFFFFF"/>
              </w:rPr>
              <w:t>«Мероприятия по обеспечению пожарной безопасности»</w:t>
            </w:r>
            <w:r w:rsidRPr="001C2535">
              <w:rPr>
                <w:rStyle w:val="apple-converted-space"/>
                <w:rFonts w:ascii="Times New Roman" w:hAnsi="Times New Roman" w:cs="Times New Roman"/>
                <w:color w:val="000000"/>
                <w:sz w:val="24"/>
                <w:szCs w:val="24"/>
                <w:shd w:val="clear" w:color="auto" w:fill="FFFFFF"/>
              </w:rPr>
              <w:t xml:space="preserve">. </w:t>
            </w:r>
            <w:r w:rsidRPr="001C2535">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144" w:type="dxa"/>
            <w:shd w:val="clear" w:color="auto" w:fill="auto"/>
            <w:vAlign w:val="center"/>
          </w:tcPr>
          <w:p w14:paraId="0DF68E19" w14:textId="77777777" w:rsidR="00201712" w:rsidRPr="001C2535" w:rsidRDefault="00201712" w:rsidP="000F565A">
            <w:pPr>
              <w:pStyle w:val="a6"/>
              <w:spacing w:before="0" w:after="0"/>
              <w:rPr>
                <w:rFonts w:ascii="Times New Roman" w:hAnsi="Times New Roman"/>
                <w:bCs/>
                <w:color w:val="333333"/>
                <w:kern w:val="36"/>
                <w:sz w:val="24"/>
              </w:rPr>
            </w:pPr>
            <w:r>
              <w:rPr>
                <w:rFonts w:ascii="Times New Roman" w:hAnsi="Times New Roman"/>
                <w:bCs/>
                <w:kern w:val="36"/>
                <w:sz w:val="24"/>
              </w:rPr>
              <w:t>Дополнительные требования отсутствуют</w:t>
            </w:r>
          </w:p>
        </w:tc>
      </w:tr>
      <w:tr w:rsidR="00201712" w:rsidRPr="001C2535" w14:paraId="225F3F1F" w14:textId="77777777" w:rsidTr="000F565A">
        <w:trPr>
          <w:trHeight w:val="196"/>
        </w:trPr>
        <w:tc>
          <w:tcPr>
            <w:tcW w:w="710" w:type="dxa"/>
            <w:shd w:val="clear" w:color="auto" w:fill="auto"/>
            <w:noWrap/>
            <w:vAlign w:val="center"/>
          </w:tcPr>
          <w:p w14:paraId="536445BD"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070" w:type="dxa"/>
            <w:shd w:val="clear" w:color="auto" w:fill="auto"/>
            <w:vAlign w:val="center"/>
          </w:tcPr>
          <w:p w14:paraId="48D43781"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11 «Сметная документация на выполнение работ по капитальному ремонту»</w:t>
            </w:r>
          </w:p>
        </w:tc>
        <w:tc>
          <w:tcPr>
            <w:tcW w:w="6144" w:type="dxa"/>
            <w:shd w:val="clear" w:color="auto" w:fill="auto"/>
            <w:vAlign w:val="center"/>
          </w:tcPr>
          <w:p w14:paraId="10623385" w14:textId="77777777" w:rsidR="00201712" w:rsidRPr="001C2535" w:rsidRDefault="00201712" w:rsidP="000F565A">
            <w:pPr>
              <w:pStyle w:val="a6"/>
              <w:spacing w:before="0" w:after="0"/>
              <w:rPr>
                <w:rFonts w:ascii="Times New Roman" w:eastAsiaTheme="minorHAnsi" w:hAnsi="Times New Roman"/>
                <w:color w:val="000000"/>
                <w:sz w:val="24"/>
                <w:shd w:val="clear" w:color="auto" w:fill="FFFFFF"/>
                <w:lang w:eastAsia="en-US"/>
              </w:rPr>
            </w:pPr>
            <w:r w:rsidRPr="001C2535">
              <w:rPr>
                <w:rFonts w:ascii="Times New Roman" w:hAnsi="Times New Roman"/>
                <w:color w:val="000000"/>
                <w:sz w:val="24"/>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Pr>
                <w:rFonts w:ascii="Times New Roman" w:hAnsi="Times New Roman"/>
                <w:color w:val="000000"/>
                <w:sz w:val="24"/>
                <w:shd w:val="clear" w:color="auto" w:fill="FFFFFF"/>
              </w:rPr>
              <w:t>,</w:t>
            </w:r>
            <w:r w:rsidRPr="001C2535">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у</w:t>
            </w:r>
            <w:r w:rsidRPr="001C2535">
              <w:rPr>
                <w:rFonts w:ascii="Times New Roman" w:hAnsi="Times New Roman"/>
                <w:color w:val="000000"/>
                <w:sz w:val="24"/>
                <w:shd w:val="clear" w:color="auto" w:fill="FFFFFF"/>
              </w:rPr>
              <w:t>честь резерв средств на непредвиденные работы и затраты, НДС</w:t>
            </w:r>
            <w:r>
              <w:rPr>
                <w:rFonts w:ascii="Times New Roman" w:hAnsi="Times New Roman"/>
                <w:color w:val="000000"/>
                <w:sz w:val="24"/>
                <w:shd w:val="clear" w:color="auto" w:fill="FFFFFF"/>
              </w:rPr>
              <w:t xml:space="preserve">. </w:t>
            </w:r>
            <w:r w:rsidRPr="00523365">
              <w:rPr>
                <w:rFonts w:ascii="Times New Roman" w:hAnsi="Times New Roman"/>
                <w:i/>
                <w:color w:val="000000"/>
                <w:sz w:val="24"/>
                <w:shd w:val="clear" w:color="auto" w:fill="FFFFFF"/>
              </w:rPr>
              <w:t>(</w:t>
            </w:r>
            <w:r>
              <w:rPr>
                <w:rFonts w:ascii="Times New Roman" w:hAnsi="Times New Roman"/>
                <w:i/>
                <w:color w:val="000000"/>
                <w:sz w:val="24"/>
                <w:shd w:val="clear" w:color="auto" w:fill="FFFFFF"/>
              </w:rPr>
              <w:t xml:space="preserve">Указывается </w:t>
            </w:r>
            <w:r w:rsidRPr="00523365">
              <w:rPr>
                <w:rFonts w:ascii="Times New Roman" w:hAnsi="Times New Roman"/>
                <w:i/>
                <w:color w:val="000000"/>
                <w:sz w:val="24"/>
                <w:shd w:val="clear" w:color="auto" w:fill="FFFFFF"/>
              </w:rPr>
              <w:t xml:space="preserve">описание дополнительных требований к методам и способам расчета сметной </w:t>
            </w:r>
            <w:r>
              <w:rPr>
                <w:rFonts w:ascii="Times New Roman" w:hAnsi="Times New Roman"/>
                <w:i/>
                <w:color w:val="000000"/>
                <w:sz w:val="24"/>
                <w:shd w:val="clear" w:color="auto" w:fill="FFFFFF"/>
              </w:rPr>
              <w:t>стоимости</w:t>
            </w:r>
            <w:r w:rsidRPr="00523365">
              <w:rPr>
                <w:rFonts w:ascii="Times New Roman" w:hAnsi="Times New Roman"/>
                <w:i/>
                <w:color w:val="000000"/>
                <w:sz w:val="24"/>
                <w:shd w:val="clear" w:color="auto" w:fill="FFFFFF"/>
              </w:rPr>
              <w:t>)</w:t>
            </w:r>
            <w:r w:rsidRPr="001C2535">
              <w:rPr>
                <w:rFonts w:ascii="Times New Roman" w:hAnsi="Times New Roman"/>
                <w:color w:val="000000"/>
                <w:sz w:val="24"/>
                <w:shd w:val="clear" w:color="auto" w:fill="FFFFFF"/>
              </w:rPr>
              <w:t>.</w:t>
            </w:r>
          </w:p>
        </w:tc>
      </w:tr>
      <w:tr w:rsidR="00201712" w:rsidRPr="001C2535" w14:paraId="3788FD64" w14:textId="77777777" w:rsidTr="000F565A">
        <w:trPr>
          <w:trHeight w:val="196"/>
        </w:trPr>
        <w:tc>
          <w:tcPr>
            <w:tcW w:w="710" w:type="dxa"/>
            <w:shd w:val="clear" w:color="auto" w:fill="auto"/>
            <w:noWrap/>
            <w:vAlign w:val="center"/>
          </w:tcPr>
          <w:p w14:paraId="3B055EE1"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070" w:type="dxa"/>
            <w:shd w:val="clear" w:color="auto" w:fill="auto"/>
            <w:vAlign w:val="center"/>
          </w:tcPr>
          <w:p w14:paraId="5815B6AD"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12 </w:t>
            </w:r>
            <w:r w:rsidRPr="001C2535">
              <w:rPr>
                <w:rFonts w:ascii="Times New Roman" w:hAnsi="Times New Roman" w:cs="Times New Roman"/>
                <w:sz w:val="24"/>
                <w:szCs w:val="24"/>
              </w:rPr>
              <w:t>"Иная документация в случаях, предусмотренных федеральными законами»</w:t>
            </w:r>
          </w:p>
        </w:tc>
        <w:tc>
          <w:tcPr>
            <w:tcW w:w="6144" w:type="dxa"/>
            <w:shd w:val="clear" w:color="auto" w:fill="auto"/>
            <w:vAlign w:val="center"/>
          </w:tcPr>
          <w:p w14:paraId="540DFBFD" w14:textId="77777777" w:rsidR="00201712" w:rsidRPr="001C2535" w:rsidRDefault="00201712" w:rsidP="000F565A">
            <w:pPr>
              <w:pStyle w:val="a6"/>
              <w:spacing w:before="0" w:after="0"/>
              <w:rPr>
                <w:rFonts w:ascii="Times New Roman" w:hAnsi="Times New Roman"/>
                <w:bCs/>
                <w:color w:val="333333"/>
                <w:kern w:val="36"/>
                <w:sz w:val="24"/>
              </w:rPr>
            </w:pPr>
            <w:r w:rsidRPr="00A3382A">
              <w:rPr>
                <w:rFonts w:ascii="Times New Roman" w:hAnsi="Times New Roman"/>
                <w:bCs/>
                <w:kern w:val="36"/>
                <w:sz w:val="24"/>
              </w:rPr>
              <w:t>Раздел выполняется при необходимости по согласованию с Заказчиком.</w:t>
            </w:r>
          </w:p>
        </w:tc>
      </w:tr>
      <w:tr w:rsidR="00201712" w:rsidRPr="001C2535" w14:paraId="760533D8" w14:textId="77777777" w:rsidTr="000F565A">
        <w:trPr>
          <w:trHeight w:val="196"/>
        </w:trPr>
        <w:tc>
          <w:tcPr>
            <w:tcW w:w="710" w:type="dxa"/>
            <w:shd w:val="clear" w:color="auto" w:fill="auto"/>
            <w:noWrap/>
            <w:vAlign w:val="center"/>
          </w:tcPr>
          <w:p w14:paraId="1D6DAF0F"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13E1A21A"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оформлению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52147624" w14:textId="77777777" w:rsidR="00201712" w:rsidRPr="001C2535" w:rsidRDefault="00201712" w:rsidP="000F565A">
            <w:pPr>
              <w:pStyle w:val="a6"/>
              <w:spacing w:before="0" w:after="0"/>
              <w:rPr>
                <w:rFonts w:ascii="Times New Roman" w:hAnsi="Times New Roman"/>
                <w:bCs/>
                <w:color w:val="333333"/>
                <w:kern w:val="36"/>
                <w:sz w:val="24"/>
              </w:rPr>
            </w:pPr>
            <w:r w:rsidRPr="00322680">
              <w:rPr>
                <w:rFonts w:ascii="Times New Roman" w:hAnsi="Times New Roman"/>
                <w:kern w:val="36"/>
                <w:sz w:val="24"/>
              </w:rPr>
              <w:t>Проектно-сметная документация</w:t>
            </w:r>
            <w:r>
              <w:rPr>
                <w:rFonts w:ascii="Times New Roman" w:hAnsi="Times New Roman"/>
                <w:kern w:val="36"/>
                <w:sz w:val="24"/>
              </w:rPr>
              <w:t xml:space="preserve"> оформляется</w:t>
            </w:r>
            <w:r w:rsidRPr="00322680">
              <w:rPr>
                <w:rFonts w:ascii="Times New Roman" w:hAnsi="Times New Roman"/>
                <w:kern w:val="36"/>
                <w:sz w:val="24"/>
              </w:rPr>
              <w:t xml:space="preserve"> в соответствии с </w:t>
            </w:r>
            <w:r w:rsidRPr="00322680">
              <w:rPr>
                <w:rFonts w:ascii="Times New Roman" w:hAnsi="Times New Roman"/>
                <w:bCs/>
                <w:kern w:val="36"/>
                <w:sz w:val="24"/>
              </w:rPr>
              <w:t>ГОСТ 21.1101-2013 «</w:t>
            </w:r>
            <w:r w:rsidRPr="00322680">
              <w:rPr>
                <w:rFonts w:ascii="Times New Roman" w:hAnsi="Times New Roman"/>
                <w:bCs/>
                <w:sz w:val="24"/>
              </w:rPr>
              <w:t xml:space="preserve">Основные требования к проектной и рабочей документации» и </w:t>
            </w:r>
            <w:r w:rsidRPr="00322680">
              <w:rPr>
                <w:rFonts w:ascii="Times New Roman" w:hAnsi="Times New Roman"/>
                <w:sz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22680">
              <w:rPr>
                <w:rFonts w:ascii="Times New Roman" w:hAnsi="Times New Roman"/>
                <w:bCs/>
                <w:sz w:val="24"/>
              </w:rPr>
              <w:t xml:space="preserve">. </w:t>
            </w:r>
            <w:r w:rsidRPr="00322680">
              <w:rPr>
                <w:rFonts w:ascii="Times New Roman" w:hAnsi="Times New Roman"/>
                <w:sz w:val="24"/>
              </w:rPr>
              <w:t xml:space="preserve">Номера разделов </w:t>
            </w:r>
            <w:r>
              <w:rPr>
                <w:rFonts w:ascii="Times New Roman" w:hAnsi="Times New Roman"/>
                <w:sz w:val="24"/>
              </w:rPr>
              <w:t xml:space="preserve">выполняются </w:t>
            </w:r>
            <w:r w:rsidRPr="00322680">
              <w:rPr>
                <w:rFonts w:ascii="Times New Roman" w:hAnsi="Times New Roman"/>
                <w:sz w:val="24"/>
              </w:rPr>
              <w:t>в соответствии с</w:t>
            </w:r>
            <w:r w:rsidRPr="00322680">
              <w:rPr>
                <w:rFonts w:ascii="Times New Roman" w:hAnsi="Times New Roman"/>
                <w:bCs/>
                <w:kern w:val="36"/>
                <w:sz w:val="24"/>
              </w:rPr>
              <w:t xml:space="preserve"> постановлением Правительства РФ от 16.02.2008</w:t>
            </w:r>
            <w:r>
              <w:rPr>
                <w:rFonts w:ascii="Times New Roman" w:hAnsi="Times New Roman"/>
                <w:bCs/>
                <w:kern w:val="36"/>
                <w:sz w:val="24"/>
              </w:rPr>
              <w:t>г.</w:t>
            </w:r>
            <w:r w:rsidRPr="00322680">
              <w:rPr>
                <w:rFonts w:ascii="Times New Roman" w:hAnsi="Times New Roman"/>
                <w:bCs/>
                <w:kern w:val="36"/>
                <w:sz w:val="24"/>
              </w:rPr>
              <w:t xml:space="preserve"> </w:t>
            </w:r>
            <w:r>
              <w:rPr>
                <w:rFonts w:ascii="Times New Roman" w:hAnsi="Times New Roman"/>
                <w:bCs/>
                <w:kern w:val="36"/>
                <w:sz w:val="24"/>
              </w:rPr>
              <w:t>№</w:t>
            </w:r>
            <w:r w:rsidRPr="00322680">
              <w:rPr>
                <w:rFonts w:ascii="Times New Roman" w:hAnsi="Times New Roman"/>
                <w:bCs/>
                <w:kern w:val="36"/>
                <w:sz w:val="24"/>
              </w:rPr>
              <w:t xml:space="preserve"> 87 </w:t>
            </w:r>
            <w:r>
              <w:rPr>
                <w:rFonts w:ascii="Times New Roman" w:hAnsi="Times New Roman"/>
                <w:bCs/>
                <w:kern w:val="36"/>
                <w:sz w:val="24"/>
              </w:rPr>
              <w:t>«</w:t>
            </w:r>
            <w:r w:rsidRPr="00322680">
              <w:rPr>
                <w:rFonts w:ascii="Times New Roman" w:hAnsi="Times New Roman"/>
                <w:bCs/>
                <w:kern w:val="36"/>
                <w:sz w:val="24"/>
              </w:rPr>
              <w:t>О составе разделов проектной документации и требованиях к их содержанию</w:t>
            </w:r>
            <w:r>
              <w:rPr>
                <w:rFonts w:ascii="Times New Roman" w:hAnsi="Times New Roman"/>
                <w:bCs/>
                <w:kern w:val="36"/>
                <w:sz w:val="24"/>
              </w:rPr>
              <w:t>»</w:t>
            </w:r>
            <w:r w:rsidRPr="00322680">
              <w:rPr>
                <w:rFonts w:ascii="Times New Roman" w:hAnsi="Times New Roman"/>
                <w:bCs/>
                <w:kern w:val="36"/>
                <w:sz w:val="24"/>
              </w:rPr>
              <w:t>.</w:t>
            </w:r>
          </w:p>
        </w:tc>
      </w:tr>
      <w:tr w:rsidR="00201712" w:rsidRPr="001C2535" w14:paraId="1044E678" w14:textId="77777777" w:rsidTr="000F565A">
        <w:trPr>
          <w:trHeight w:val="196"/>
        </w:trPr>
        <w:tc>
          <w:tcPr>
            <w:tcW w:w="710" w:type="dxa"/>
            <w:shd w:val="clear" w:color="auto" w:fill="auto"/>
            <w:noWrap/>
            <w:vAlign w:val="center"/>
          </w:tcPr>
          <w:p w14:paraId="40A2CD78"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40B152EE" w14:textId="77777777" w:rsidR="00201712" w:rsidRPr="001C2535" w:rsidRDefault="00201712"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согласованию</w:t>
            </w:r>
            <w:r w:rsidRPr="001C2535">
              <w:rPr>
                <w:rFonts w:ascii="Times New Roman" w:eastAsia="Times New Roman" w:hAnsi="Times New Roman" w:cs="Times New Roman"/>
                <w:sz w:val="24"/>
                <w:szCs w:val="24"/>
                <w:lang w:eastAsia="ru-RU"/>
              </w:rPr>
              <w:t xml:space="preserve"> с </w:t>
            </w:r>
            <w:r w:rsidRPr="001C2535">
              <w:rPr>
                <w:rFonts w:ascii="Times New Roman" w:eastAsia="Times New Roman" w:hAnsi="Times New Roman" w:cs="Times New Roman"/>
                <w:sz w:val="24"/>
                <w:szCs w:val="24"/>
                <w:lang w:eastAsia="ru-RU"/>
              </w:rPr>
              <w:lastRenderedPageBreak/>
              <w:t>ведомствами и организациями, экспертиза проектно-сметной документации</w:t>
            </w:r>
          </w:p>
        </w:tc>
        <w:tc>
          <w:tcPr>
            <w:tcW w:w="6144" w:type="dxa"/>
            <w:shd w:val="clear" w:color="auto" w:fill="auto"/>
            <w:vAlign w:val="center"/>
          </w:tcPr>
          <w:p w14:paraId="6DC7423C" w14:textId="77777777" w:rsidR="00201712" w:rsidRPr="001C2535" w:rsidRDefault="00201712" w:rsidP="000F565A">
            <w:pPr>
              <w:pStyle w:val="a6"/>
              <w:spacing w:before="0" w:after="0"/>
              <w:rPr>
                <w:rFonts w:ascii="Times New Roman" w:hAnsi="Times New Roman"/>
                <w:kern w:val="36"/>
                <w:sz w:val="24"/>
              </w:rPr>
            </w:pPr>
            <w:r>
              <w:rPr>
                <w:rFonts w:ascii="Times New Roman" w:hAnsi="Times New Roman"/>
                <w:kern w:val="36"/>
                <w:sz w:val="24"/>
              </w:rPr>
              <w:lastRenderedPageBreak/>
              <w:t xml:space="preserve">Подрядной организацией должны быть получены </w:t>
            </w:r>
            <w:r w:rsidRPr="001C2535">
              <w:rPr>
                <w:rFonts w:ascii="Times New Roman" w:hAnsi="Times New Roman"/>
                <w:kern w:val="36"/>
                <w:sz w:val="24"/>
              </w:rPr>
              <w:t xml:space="preserve">все необходимые согласования и </w:t>
            </w:r>
            <w:r>
              <w:rPr>
                <w:rFonts w:ascii="Times New Roman" w:hAnsi="Times New Roman"/>
                <w:kern w:val="36"/>
                <w:sz w:val="24"/>
              </w:rPr>
              <w:t xml:space="preserve">заключения </w:t>
            </w:r>
            <w:r w:rsidRPr="001C2535">
              <w:rPr>
                <w:rFonts w:ascii="Times New Roman" w:hAnsi="Times New Roman"/>
                <w:kern w:val="36"/>
                <w:sz w:val="24"/>
              </w:rPr>
              <w:t xml:space="preserve">экспертизы </w:t>
            </w:r>
            <w:r w:rsidRPr="001C2535">
              <w:rPr>
                <w:rFonts w:ascii="Times New Roman" w:hAnsi="Times New Roman"/>
                <w:kern w:val="36"/>
                <w:sz w:val="24"/>
              </w:rPr>
              <w:lastRenderedPageBreak/>
              <w:t>проектно-сметной документации.</w:t>
            </w:r>
          </w:p>
        </w:tc>
      </w:tr>
    </w:tbl>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42B95A54" w14:textId="0C995AC6" w:rsidR="00201712" w:rsidRDefault="000558F3"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Предметом договора является в</w:t>
            </w:r>
            <w:r w:rsidR="00031801" w:rsidRPr="008039AD">
              <w:rPr>
                <w:rStyle w:val="a9"/>
                <w:rFonts w:ascii="Times New Roman" w:hAnsi="Times New Roman" w:cs="Times New Roman"/>
                <w:sz w:val="24"/>
                <w:szCs w:val="24"/>
              </w:rPr>
              <w:t xml:space="preserve">ыполнение работ и (или) оказание услуг </w:t>
            </w:r>
            <w:r w:rsidRPr="008039AD">
              <w:rPr>
                <w:rStyle w:val="a9"/>
                <w:rFonts w:ascii="Times New Roman" w:hAnsi="Times New Roman" w:cs="Times New Roman"/>
                <w:sz w:val="24"/>
                <w:szCs w:val="24"/>
              </w:rPr>
              <w:t xml:space="preserve">исполнителем </w:t>
            </w:r>
            <w:r w:rsidR="00031801" w:rsidRPr="008039AD">
              <w:rPr>
                <w:rStyle w:val="a9"/>
                <w:rFonts w:ascii="Times New Roman" w:hAnsi="Times New Roman" w:cs="Times New Roman"/>
                <w:sz w:val="24"/>
                <w:szCs w:val="24"/>
              </w:rPr>
              <w:t>по</w:t>
            </w:r>
            <w:r w:rsidR="00201712">
              <w:rPr>
                <w:rStyle w:val="a9"/>
                <w:rFonts w:ascii="Times New Roman" w:hAnsi="Times New Roman" w:cs="Times New Roman"/>
                <w:sz w:val="24"/>
                <w:szCs w:val="24"/>
              </w:rPr>
              <w:t xml:space="preserve"> </w:t>
            </w:r>
            <w:r w:rsidR="00201712" w:rsidRPr="00201712">
              <w:rPr>
                <w:rStyle w:val="a9"/>
                <w:rFonts w:ascii="Times New Roman" w:hAnsi="Times New Roman" w:cs="Times New Roman"/>
                <w:sz w:val="24"/>
                <w:szCs w:val="24"/>
              </w:rPr>
              <w:t>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p w14:paraId="1CB23A8F" w14:textId="77777777" w:rsidR="00201712" w:rsidRDefault="00201712" w:rsidP="009A64E9">
            <w:pPr>
              <w:jc w:val="both"/>
              <w:rPr>
                <w:rStyle w:val="a9"/>
                <w:rFonts w:ascii="Times New Roman" w:hAnsi="Times New Roman" w:cs="Times New Roman"/>
                <w:sz w:val="24"/>
                <w:szCs w:val="24"/>
              </w:rPr>
            </w:pPr>
          </w:p>
          <w:p w14:paraId="58258128" w14:textId="0F0798AB"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2C50A2">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7964F4AE" w:rsidR="00290990"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2C50A2">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 xml:space="preserve">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 xml:space="preserve">процентов, установленных </w:t>
            </w:r>
            <w:r w:rsidR="00D84A1A" w:rsidRPr="008039AD">
              <w:rPr>
                <w:rFonts w:ascii="Times New Roman" w:hAnsi="Times New Roman" w:cs="Times New Roman"/>
                <w:sz w:val="24"/>
                <w:szCs w:val="24"/>
              </w:rPr>
              <w:lastRenderedPageBreak/>
              <w:t>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111D6191"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r w:rsidR="005574C4" w:rsidRPr="008039AD">
              <w:rPr>
                <w:rFonts w:ascii="Times New Roman" w:hAnsi="Times New Roman" w:cs="Times New Roman"/>
                <w:i/>
                <w:sz w:val="24"/>
                <w:szCs w:val="24"/>
              </w:rPr>
              <w:t>)</w:t>
            </w:r>
            <w:r w:rsidR="00115390" w:rsidRPr="008039AD">
              <w:rPr>
                <w:rFonts w:ascii="Times New Roman" w:hAnsi="Times New Roman" w:cs="Times New Roman"/>
                <w:i/>
                <w:sz w:val="24"/>
                <w:szCs w:val="24"/>
              </w:rPr>
              <w:t xml:space="preserve"> </w:t>
            </w:r>
            <w:r w:rsidRPr="008039AD">
              <w:rPr>
                <w:rFonts w:ascii="Times New Roman" w:hAnsi="Times New Roman" w:cs="Times New Roman"/>
                <w:sz w:val="24"/>
                <w:szCs w:val="24"/>
              </w:rPr>
              <w:t>:</w:t>
            </w:r>
          </w:p>
          <w:p w14:paraId="2F34C454" w14:textId="77777777" w:rsidR="00935E3F" w:rsidRPr="008039AD" w:rsidRDefault="00935E3F" w:rsidP="00935E3F">
            <w:pPr>
              <w:pStyle w:val="ConsPlusNormal"/>
              <w:tabs>
                <w:tab w:val="left" w:pos="600"/>
              </w:tabs>
              <w:ind w:left="317"/>
              <w:jc w:val="both"/>
              <w:rPr>
                <w:rFonts w:ascii="Times New Roman" w:hAnsi="Times New Roman" w:cs="Times New Roman"/>
                <w:sz w:val="24"/>
                <w:szCs w:val="24"/>
              </w:rPr>
            </w:pPr>
          </w:p>
          <w:p w14:paraId="112676E1"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0BAB55E1"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б</w:t>
            </w:r>
            <w:r w:rsidRPr="008039AD">
              <w:rPr>
                <w:rFonts w:ascii="Times New Roman" w:hAnsi="Times New Roman" w:cs="Times New Roman"/>
                <w:sz w:val="24"/>
                <w:szCs w:val="24"/>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470A5ECC"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7A9A2C0E" w14:textId="77777777" w:rsidR="002D342A"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6051CB1" w14:textId="0799027C" w:rsidR="005574C4"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xml:space="preserve">)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w:t>
            </w:r>
            <w:r w:rsidRPr="008039AD">
              <w:rPr>
                <w:rFonts w:ascii="Times New Roman" w:hAnsi="Times New Roman" w:cs="Times New Roman"/>
                <w:sz w:val="24"/>
                <w:szCs w:val="24"/>
              </w:rPr>
              <w:lastRenderedPageBreak/>
              <w:t>форме).</w:t>
            </w:r>
            <w:r w:rsidR="005574C4"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005574C4"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w:t>
            </w:r>
            <w:r w:rsidRPr="008039AD">
              <w:rPr>
                <w:rFonts w:ascii="Times New Roman" w:hAnsi="Times New Roman" w:cs="Times New Roman"/>
                <w:sz w:val="24"/>
                <w:szCs w:val="24"/>
              </w:rPr>
              <w:lastRenderedPageBreak/>
              <w:t>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1C20B7B1" w14:textId="3CA2687A"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б</w:t>
            </w:r>
            <w:r w:rsidR="00E142DC" w:rsidRPr="008039AD">
              <w:rPr>
                <w:rFonts w:ascii="Times New Roman" w:hAnsi="Times New Roman" w:cs="Times New Roman"/>
                <w:sz w:val="24"/>
                <w:szCs w:val="24"/>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2E33C20A" w14:textId="2E6F3BEE"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00E142DC"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46F2B121"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00E142DC"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0521CD24" w:rsidR="005A31BB" w:rsidRPr="008039AD" w:rsidRDefault="00C02B8C" w:rsidP="00E15D80">
            <w:pPr>
              <w:pStyle w:val="ConsPlusNormal"/>
              <w:tabs>
                <w:tab w:val="left" w:pos="600"/>
              </w:tabs>
              <w:ind w:firstLine="317"/>
              <w:jc w:val="both"/>
              <w:rPr>
                <w:rStyle w:val="a9"/>
                <w:rFonts w:ascii="Times New Roman" w:hAnsi="Times New Roman" w:cs="Times New Roman"/>
                <w:sz w:val="24"/>
                <w:szCs w:val="24"/>
              </w:rPr>
            </w:pPr>
            <w:r>
              <w:rPr>
                <w:rFonts w:ascii="Times New Roman" w:hAnsi="Times New Roman" w:cs="Times New Roman"/>
                <w:sz w:val="24"/>
                <w:szCs w:val="24"/>
              </w:rPr>
              <w:t>д</w:t>
            </w:r>
            <w:r w:rsidR="00DE0025" w:rsidRPr="008039AD">
              <w:rPr>
                <w:rFonts w:ascii="Times New Roman" w:hAnsi="Times New Roman" w:cs="Times New Roman"/>
                <w:sz w:val="24"/>
                <w:szCs w:val="24"/>
              </w:rPr>
              <w:t>)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4BBF7A35" w:rsidR="00DD24E1" w:rsidRPr="008039AD" w:rsidRDefault="00DD24E1" w:rsidP="0013790E">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13790E">
        <w:rPr>
          <w:rFonts w:ascii="Times New Roman" w:hAnsi="Times New Roman" w:cs="Times New Roman"/>
          <w:sz w:val="24"/>
          <w:szCs w:val="24"/>
        </w:rPr>
        <w:t>на в</w:t>
      </w:r>
      <w:r w:rsidR="0013790E" w:rsidRPr="0013790E">
        <w:rPr>
          <w:rFonts w:ascii="Times New Roman" w:hAnsi="Times New Roman" w:cs="Times New Roman"/>
          <w:sz w:val="24"/>
          <w:szCs w:val="24"/>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13790E">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4BFDB203" w14:textId="1D51C507" w:rsidR="00DD24E1" w:rsidRPr="008039AD" w:rsidRDefault="00DD24E1" w:rsidP="002A4012">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а) наличие у </w:t>
      </w:r>
      <w:r w:rsidR="00BD2FA1" w:rsidRPr="008039AD">
        <w:rPr>
          <w:rFonts w:ascii="Times New Roman" w:hAnsi="Times New Roman" w:cs="Times New Roman"/>
          <w:sz w:val="24"/>
          <w:szCs w:val="24"/>
        </w:rPr>
        <w:t>У</w:t>
      </w:r>
      <w:r w:rsidRPr="008039AD">
        <w:rPr>
          <w:rFonts w:ascii="Times New Roman" w:hAnsi="Times New Roman" w:cs="Times New Roman"/>
          <w:sz w:val="24"/>
          <w:szCs w:val="24"/>
        </w:rPr>
        <w:t xml:space="preserve">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rsidRPr="008039AD">
        <w:rPr>
          <w:rFonts w:ascii="Times New Roman" w:hAnsi="Times New Roman" w:cs="Times New Roman"/>
          <w:sz w:val="24"/>
          <w:szCs w:val="24"/>
        </w:rPr>
        <w:lastRenderedPageBreak/>
        <w:t xml:space="preserve">строительства (далее </w:t>
      </w:r>
      <w:r w:rsidR="00E670A7" w:rsidRPr="008039AD">
        <w:rPr>
          <w:rFonts w:ascii="Times New Roman" w:hAnsi="Times New Roman" w:cs="Times New Roman"/>
          <w:sz w:val="24"/>
          <w:szCs w:val="24"/>
        </w:rPr>
        <w:t>–</w:t>
      </w:r>
      <w:r w:rsidRPr="008039AD">
        <w:rPr>
          <w:rFonts w:ascii="Times New Roman" w:hAnsi="Times New Roman" w:cs="Times New Roman"/>
          <w:sz w:val="24"/>
          <w:szCs w:val="24"/>
        </w:rPr>
        <w:t xml:space="preserve"> свидетельств</w:t>
      </w:r>
      <w:r w:rsidR="001E2B29" w:rsidRPr="008039AD">
        <w:rPr>
          <w:rFonts w:ascii="Times New Roman" w:hAnsi="Times New Roman" w:cs="Times New Roman"/>
          <w:sz w:val="24"/>
          <w:szCs w:val="24"/>
        </w:rPr>
        <w:t>о саморегулируемой организации)</w:t>
      </w:r>
      <w:r w:rsidRPr="008039AD">
        <w:rPr>
          <w:rFonts w:ascii="Times New Roman" w:hAnsi="Times New Roman" w:cs="Times New Roman"/>
          <w:sz w:val="24"/>
          <w:szCs w:val="24"/>
        </w:rPr>
        <w:t xml:space="preserve"> При этом в состав разрешенной деятельности должны входить следующие работы:</w:t>
      </w:r>
    </w:p>
    <w:p w14:paraId="4396ECCC" w14:textId="66384141" w:rsidR="00A77DFB" w:rsidRDefault="002D342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342A">
        <w:rPr>
          <w:rFonts w:ascii="Times New Roman" w:hAnsi="Times New Roman" w:cs="Times New Roman"/>
          <w:sz w:val="24"/>
          <w:szCs w:val="24"/>
        </w:rP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w:t>
      </w:r>
    </w:p>
    <w:p w14:paraId="32243852" w14:textId="10071525"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DD24E1" w:rsidRPr="008039AD">
        <w:rPr>
          <w:rFonts w:ascii="Times New Roman" w:hAnsi="Times New Roman" w:cs="Times New Roman"/>
          <w:sz w:val="24"/>
          <w:szCs w:val="24"/>
        </w:rPr>
        <w:t xml:space="preserve">) отсутствие у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w:t>
      </w:r>
      <w:r w:rsidR="006461C0" w:rsidRPr="008039AD">
        <w:rPr>
          <w:rFonts w:ascii="Times New Roman" w:hAnsi="Times New Roman" w:cs="Times New Roman"/>
          <w:sz w:val="24"/>
          <w:szCs w:val="24"/>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w:t>
      </w:r>
      <w:r w:rsidR="0064132A" w:rsidRPr="008039AD">
        <w:rPr>
          <w:rFonts w:ascii="Times New Roman" w:hAnsi="Times New Roman" w:cs="Times New Roman"/>
          <w:sz w:val="24"/>
          <w:szCs w:val="24"/>
        </w:rPr>
        <w:t>вки не вступило в законную силу</w:t>
      </w:r>
      <w:r w:rsidR="00DD24E1" w:rsidRPr="008039AD">
        <w:rPr>
          <w:rFonts w:ascii="Times New Roman" w:hAnsi="Times New Roman" w:cs="Times New Roman"/>
          <w:sz w:val="24"/>
          <w:szCs w:val="24"/>
        </w:rPr>
        <w:t>;</w:t>
      </w:r>
    </w:p>
    <w:p w14:paraId="32916DB1" w14:textId="179D9BE3"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D24E1" w:rsidRPr="008039AD">
        <w:rPr>
          <w:rFonts w:ascii="Times New Roman" w:hAnsi="Times New Roman" w:cs="Times New Roman"/>
          <w:sz w:val="24"/>
          <w:szCs w:val="24"/>
        </w:rPr>
        <w:t xml:space="preserve">) отсутствие у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за 3 </w:t>
      </w:r>
      <w:r w:rsidR="0064132A" w:rsidRPr="008039AD">
        <w:rPr>
          <w:rFonts w:ascii="Times New Roman" w:hAnsi="Times New Roman" w:cs="Times New Roman"/>
          <w:sz w:val="24"/>
          <w:szCs w:val="24"/>
        </w:rPr>
        <w:t xml:space="preserve">(три) </w:t>
      </w:r>
      <w:r w:rsidR="00DD24E1" w:rsidRPr="008039AD">
        <w:rPr>
          <w:rFonts w:ascii="Times New Roman" w:hAnsi="Times New Roman" w:cs="Times New Roman"/>
          <w:sz w:val="24"/>
          <w:szCs w:val="24"/>
        </w:rPr>
        <w:t>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14:paraId="1029F938" w14:textId="76CE8E38"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DD24E1" w:rsidRPr="008039AD">
        <w:rPr>
          <w:rFonts w:ascii="Times New Roman" w:hAnsi="Times New Roman" w:cs="Times New Roman"/>
          <w:sz w:val="24"/>
          <w:szCs w:val="24"/>
        </w:rPr>
        <w:t xml:space="preserve">) отсутствие процедуры проведения ликвидации в отношении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или отсутствие решения арбитражного суда о признании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банкротом и об открытии конкурсного производства;</w:t>
      </w:r>
    </w:p>
    <w:p w14:paraId="354A8B9F" w14:textId="310BB8EA"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DD24E1" w:rsidRPr="008039AD">
        <w:rPr>
          <w:rFonts w:ascii="Times New Roman" w:hAnsi="Times New Roman" w:cs="Times New Roman"/>
          <w:sz w:val="24"/>
          <w:szCs w:val="24"/>
        </w:rPr>
        <w:t>) не</w:t>
      </w:r>
      <w:r w:rsidR="002C50A2">
        <w:rPr>
          <w:rFonts w:ascii="Times New Roman" w:hAnsi="Times New Roman" w:cs="Times New Roman"/>
          <w:sz w:val="24"/>
          <w:szCs w:val="24"/>
        </w:rPr>
        <w:t xml:space="preserve"> </w:t>
      </w:r>
      <w:r w:rsidR="00DD24E1" w:rsidRPr="008039AD">
        <w:rPr>
          <w:rFonts w:ascii="Times New Roman" w:hAnsi="Times New Roman" w:cs="Times New Roman"/>
          <w:sz w:val="24"/>
          <w:szCs w:val="24"/>
        </w:rPr>
        <w:t xml:space="preserve">приостановление деятельности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07DB2809" w14:textId="2EB63029"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DD24E1" w:rsidRPr="008039AD">
        <w:rPr>
          <w:rFonts w:ascii="Times New Roman" w:hAnsi="Times New Roman" w:cs="Times New Roman"/>
          <w:sz w:val="24"/>
          <w:szCs w:val="24"/>
        </w:rPr>
        <w:t>) отсутствие конфликта интересов</w:t>
      </w:r>
      <w:r w:rsidR="002D342A">
        <w:rPr>
          <w:rFonts w:ascii="Times New Roman" w:hAnsi="Times New Roman" w:cs="Times New Roman"/>
          <w:sz w:val="24"/>
          <w:szCs w:val="24"/>
        </w:rPr>
        <w:t>;</w:t>
      </w:r>
    </w:p>
    <w:p w14:paraId="7D9B8981" w14:textId="5D9D8714"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DD24E1" w:rsidRPr="008039AD">
        <w:rPr>
          <w:rFonts w:ascii="Times New Roman" w:hAnsi="Times New Roman" w:cs="Times New Roman"/>
          <w:sz w:val="24"/>
          <w:szCs w:val="24"/>
        </w:rPr>
        <w:t xml:space="preserve">) неприменение в отношении </w:t>
      </w:r>
      <w:r w:rsidR="00571664" w:rsidRPr="008039AD">
        <w:rPr>
          <w:rFonts w:ascii="Times New Roman" w:hAnsi="Times New Roman" w:cs="Times New Roman"/>
          <w:sz w:val="24"/>
          <w:szCs w:val="24"/>
        </w:rPr>
        <w:t xml:space="preserve">Участника – физического лица либо </w:t>
      </w:r>
      <w:r w:rsidR="00DD24E1" w:rsidRPr="008039AD">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8039AD">
        <w:rPr>
          <w:rFonts w:ascii="Times New Roman" w:hAnsi="Times New Roman" w:cs="Times New Roman"/>
          <w:sz w:val="24"/>
          <w:szCs w:val="24"/>
        </w:rPr>
        <w:t xml:space="preserve">Участника - </w:t>
      </w:r>
      <w:r w:rsidR="00DD24E1" w:rsidRPr="008039AD">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2F70875" w14:textId="3B4E1AB9"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571664" w:rsidRPr="008039AD">
        <w:rPr>
          <w:rFonts w:ascii="Times New Roman" w:hAnsi="Times New Roman" w:cs="Times New Roman"/>
          <w:sz w:val="24"/>
          <w:szCs w:val="24"/>
        </w:rPr>
        <w:t>) отсутствие сведений об У</w:t>
      </w:r>
      <w:r w:rsidR="00DD24E1" w:rsidRPr="008039AD">
        <w:rPr>
          <w:rFonts w:ascii="Times New Roman" w:hAnsi="Times New Roman" w:cs="Times New Roman"/>
          <w:sz w:val="24"/>
          <w:szCs w:val="24"/>
        </w:rPr>
        <w:t>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A0C4E3D" w14:textId="1CC69EAF"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DD24E1" w:rsidRPr="008039AD">
        <w:rPr>
          <w:rFonts w:ascii="Times New Roman" w:hAnsi="Times New Roman" w:cs="Times New Roman"/>
          <w:sz w:val="24"/>
          <w:szCs w:val="24"/>
        </w:rPr>
        <w:t xml:space="preserve">) отсутствие сведений об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8039AD">
        <w:rPr>
          <w:rFonts w:ascii="Times New Roman" w:hAnsi="Times New Roman" w:cs="Times New Roman"/>
          <w:sz w:val="24"/>
          <w:szCs w:val="24"/>
        </w:rPr>
        <w:t>Положением</w:t>
      </w:r>
      <w:r w:rsidR="00DD24E1" w:rsidRPr="008039AD">
        <w:rPr>
          <w:rFonts w:ascii="Times New Roman" w:hAnsi="Times New Roman" w:cs="Times New Roman"/>
          <w:sz w:val="24"/>
          <w:szCs w:val="24"/>
        </w:rPr>
        <w:t>;</w:t>
      </w:r>
    </w:p>
    <w:p w14:paraId="75225CEA" w14:textId="5BE4CC4C"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DD24E1" w:rsidRPr="008039AD">
        <w:rPr>
          <w:rFonts w:ascii="Times New Roman" w:hAnsi="Times New Roman" w:cs="Times New Roman"/>
          <w:sz w:val="24"/>
          <w:szCs w:val="24"/>
        </w:rPr>
        <w:t xml:space="preserve">) невозможность для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1E626632" w14:textId="3FE8A1AC" w:rsidR="002D342A"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00DD24E1" w:rsidRPr="008039AD">
        <w:rPr>
          <w:rFonts w:ascii="Times New Roman" w:hAnsi="Times New Roman" w:cs="Times New Roman"/>
          <w:sz w:val="24"/>
          <w:szCs w:val="24"/>
        </w:rPr>
        <w:t xml:space="preserve">) наличие у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предварительного отбора в штате минимального количества квалифицированного персонала</w:t>
      </w:r>
      <w:r w:rsidR="002D342A">
        <w:rPr>
          <w:rFonts w:ascii="Times New Roman" w:hAnsi="Times New Roman" w:cs="Times New Roman"/>
          <w:sz w:val="24"/>
          <w:szCs w:val="24"/>
        </w:rPr>
        <w:t>:</w:t>
      </w:r>
    </w:p>
    <w:p w14:paraId="7DEB23E8" w14:textId="0A76661C" w:rsidR="002D342A" w:rsidRPr="002D342A" w:rsidRDefault="002D342A" w:rsidP="002D34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D342A">
        <w:rPr>
          <w:rFonts w:ascii="Times New Roman" w:eastAsia="Times New Roman" w:hAnsi="Times New Roman" w:cs="Times New Roman"/>
          <w:sz w:val="24"/>
          <w:szCs w:val="24"/>
          <w:lang w:eastAsia="ru-RU"/>
        </w:rPr>
        <w:t xml:space="preserve"> наличие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три работника:  ГИП, ГАП, главный конструктор (двое из которых работают на постоянной основе), должны иметь </w:t>
      </w:r>
      <w:r w:rsidRPr="002D342A">
        <w:rPr>
          <w:rFonts w:ascii="Times New Roman" w:eastAsia="Times New Roman" w:hAnsi="Times New Roman" w:cs="Times New Roman"/>
          <w:sz w:val="24"/>
          <w:szCs w:val="24"/>
          <w:lang w:eastAsia="ru-RU"/>
        </w:rPr>
        <w:lastRenderedPageBreak/>
        <w:t>высшее профессиональное образование и стаж их работы по специальности должен составлять не менее чем пять лет.</w:t>
      </w:r>
    </w:p>
    <w:p w14:paraId="40CD8047" w14:textId="2DC72AC1" w:rsidR="002D342A" w:rsidRPr="002D342A" w:rsidRDefault="002D342A" w:rsidP="002D34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D342A">
        <w:rPr>
          <w:rFonts w:ascii="Times New Roman" w:eastAsia="Times New Roman" w:hAnsi="Times New Roman" w:cs="Times New Roman"/>
          <w:sz w:val="24"/>
          <w:szCs w:val="24"/>
          <w:lang w:eastAsia="ru-RU"/>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14:paraId="35F5079A" w14:textId="130007B0" w:rsidR="0075224E" w:rsidRDefault="0012043A" w:rsidP="00E572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наличие у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w:t>
      </w:r>
      <w:r w:rsidR="002A4012" w:rsidRPr="008039AD">
        <w:rPr>
          <w:rFonts w:ascii="Times New Roman" w:hAnsi="Times New Roman" w:cs="Times New Roman"/>
          <w:sz w:val="24"/>
          <w:szCs w:val="24"/>
        </w:rPr>
        <w:t xml:space="preserve">должен составлять </w:t>
      </w:r>
      <w:r w:rsidR="00480038">
        <w:rPr>
          <w:rFonts w:ascii="Times New Roman" w:hAnsi="Times New Roman" w:cs="Times New Roman"/>
          <w:sz w:val="24"/>
          <w:szCs w:val="24"/>
        </w:rPr>
        <w:t>0,</w:t>
      </w:r>
      <w:r w:rsidR="00E60ADB" w:rsidRPr="008039AD">
        <w:rPr>
          <w:rFonts w:ascii="Times New Roman" w:hAnsi="Times New Roman" w:cs="Times New Roman"/>
          <w:sz w:val="24"/>
          <w:szCs w:val="24"/>
        </w:rPr>
        <w:t>5</w:t>
      </w:r>
      <w:r w:rsidR="002A4012" w:rsidRPr="008039AD">
        <w:rPr>
          <w:rFonts w:ascii="Times New Roman" w:hAnsi="Times New Roman" w:cs="Times New Roman"/>
          <w:sz w:val="24"/>
          <w:szCs w:val="24"/>
        </w:rPr>
        <w:t xml:space="preserve"> процентов указанной в свидетельстве саморегулируемой организации стоимости работ по заключаемому договору по предмету электронного аукциона </w:t>
      </w:r>
    </w:p>
    <w:p w14:paraId="2EBDDD53" w14:textId="77777777"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63112203"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2352A5BB"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4ACCC34"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6422B57D" w14:textId="12B0ADFE"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22996B02" w14:textId="1F0FB09C"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72AAE319" w14:textId="37F70127"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14:paraId="76E0B32A" w14:textId="524854F6" w:rsidR="007669BF" w:rsidRPr="007669BF" w:rsidRDefault="00AD149A" w:rsidP="00AD149A">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w:t>
      </w: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предпринимателя;</w:t>
      </w:r>
    </w:p>
    <w:p w14:paraId="254641E7" w14:textId="3BF03FED"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копии учредительных документов участника предварительного отбора - для юридического лица;</w:t>
      </w:r>
    </w:p>
    <w:p w14:paraId="135B0746" w14:textId="0AD149C8"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14:paraId="2632BF6E" w14:textId="1A08399A"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предварительного отбора;</w:t>
      </w:r>
    </w:p>
    <w:p w14:paraId="03E69EE1"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lastRenderedPageBreak/>
        <w:t>б) следующие документы, подтверждающие соответствие участника предварительного отбора требованиям:</w:t>
      </w:r>
    </w:p>
    <w:p w14:paraId="4169CEE4" w14:textId="2E1BE099" w:rsidR="007669BF" w:rsidRPr="007669BF" w:rsidRDefault="00AD149A" w:rsidP="00AC10A2">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 xml:space="preserve">копия свидетельства саморегулируемой организации </w:t>
      </w:r>
      <w:r w:rsidR="00AC10A2" w:rsidRPr="00AC10A2">
        <w:rPr>
          <w:rFonts w:ascii="Times New Roman" w:eastAsia="Times New Roman" w:hAnsi="Times New Roman" w:cs="Times New Roman"/>
          <w:sz w:val="24"/>
          <w:szCs w:val="24"/>
          <w:lang w:eastAsia="ru-RU"/>
        </w:rPr>
        <w:t xml:space="preserve">- </w:t>
      </w:r>
      <w:r w:rsidR="002D342A" w:rsidRPr="002D342A">
        <w:rPr>
          <w:rFonts w:ascii="Times New Roman" w:eastAsia="Times New Roman" w:hAnsi="Times New Roman" w:cs="Times New Roman"/>
          <w:sz w:val="24"/>
          <w:szCs w:val="24"/>
          <w:lang w:eastAsia="ru-RU"/>
        </w:rP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w:t>
      </w:r>
      <w:r w:rsidRPr="00AD149A">
        <w:rPr>
          <w:rFonts w:ascii="Times New Roman" w:eastAsia="Times New Roman" w:hAnsi="Times New Roman" w:cs="Times New Roman"/>
          <w:sz w:val="24"/>
          <w:szCs w:val="24"/>
          <w:lang w:eastAsia="ru-RU"/>
        </w:rPr>
        <w:t>;</w:t>
      </w:r>
    </w:p>
    <w:p w14:paraId="1332E0AA" w14:textId="51FBF837"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14:paraId="21E19973" w14:textId="369B4DB1"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14:paraId="28B1F9EC" w14:textId="0617AC06" w:rsidR="004F1A64" w:rsidRPr="008039AD" w:rsidRDefault="00AD149A" w:rsidP="00643014">
      <w:pPr>
        <w:spacing w:after="0" w:line="240" w:lineRule="auto"/>
        <w:jc w:val="both"/>
        <w:rPr>
          <w:rFonts w:ascii="Times New Roman" w:hAnsi="Times New Roman" w:cs="Times New Roman"/>
          <w:i/>
          <w:sz w:val="24"/>
          <w:szCs w:val="24"/>
        </w:rPr>
      </w:pPr>
      <w:r>
        <w:rPr>
          <w:rFonts w:ascii="Times New Roman" w:eastAsia="Calibri" w:hAnsi="Times New Roman" w:cs="Times New Roman"/>
          <w:sz w:val="24"/>
          <w:szCs w:val="24"/>
        </w:rPr>
        <w:t xml:space="preserve">- </w:t>
      </w:r>
      <w:r w:rsidR="007669BF" w:rsidRPr="007669BF">
        <w:rPr>
          <w:rFonts w:ascii="Times New Roman" w:eastAsia="Calibri" w:hAnsi="Times New Roman" w:cs="Times New Roman"/>
          <w:sz w:val="24"/>
          <w:szCs w:val="24"/>
        </w:rP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минимальный размер стоимости ранее выполненных работ по каждому контракту должен составлять в размере </w:t>
      </w:r>
      <w:r w:rsidR="00643014">
        <w:rPr>
          <w:rFonts w:ascii="Times New Roman" w:eastAsia="Calibri" w:hAnsi="Times New Roman" w:cs="Times New Roman"/>
          <w:sz w:val="24"/>
          <w:szCs w:val="24"/>
        </w:rPr>
        <w:t>0,</w:t>
      </w:r>
      <w:r w:rsidR="007669BF" w:rsidRPr="007669BF">
        <w:rPr>
          <w:rFonts w:ascii="Times New Roman" w:eastAsia="Calibri" w:hAnsi="Times New Roman" w:cs="Times New Roman"/>
          <w:sz w:val="24"/>
          <w:szCs w:val="24"/>
        </w:rPr>
        <w:t>5 процентов указанной в свидетельстве саморегулируемой организации стоимости работ по заключаемому договору об оказании услуг по предмету электронного аукциона.</w:t>
      </w:r>
    </w:p>
    <w:p w14:paraId="4ECD9066" w14:textId="77777777" w:rsidR="00AF12E9" w:rsidRPr="008039AD" w:rsidRDefault="00AF12E9" w:rsidP="00A85623">
      <w:pPr>
        <w:pStyle w:val="ConsPlusNormal"/>
        <w:ind w:left="-426"/>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которые вносятся в Заявку должны быть подписаны усиленной </w:t>
      </w:r>
      <w:r w:rsidRPr="008039AD">
        <w:rPr>
          <w:rFonts w:ascii="Times New Roman" w:hAnsi="Times New Roman" w:cs="Times New Roman"/>
          <w:sz w:val="24"/>
          <w:szCs w:val="24"/>
        </w:rPr>
        <w:lastRenderedPageBreak/>
        <w:t>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09213A37" w:rsidR="005537D6" w:rsidRPr="008039AD" w:rsidRDefault="005537D6"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18</w:t>
      </w:r>
      <w:r w:rsidRPr="008039AD">
        <w:rPr>
          <w:rFonts w:ascii="Times New Roman" w:hAnsi="Times New Roman" w:cs="Times New Roman"/>
          <w:b/>
          <w:bCs/>
          <w:sz w:val="24"/>
          <w:szCs w:val="24"/>
        </w:rPr>
        <w:t xml:space="preserve"> октября 2016 года в 15 часов 00 минут (время московское)</w:t>
      </w:r>
      <w:r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1164BB13"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5537D6" w:rsidRPr="005537D6">
        <w:rPr>
          <w:rFonts w:ascii="Times New Roman" w:hAnsi="Times New Roman" w:cs="Times New Roman"/>
          <w:b/>
          <w:sz w:val="24"/>
          <w:szCs w:val="24"/>
        </w:rPr>
        <w:t>14 октября 2016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7777777"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w:t>
      </w:r>
      <w:r w:rsidRPr="008039AD">
        <w:rPr>
          <w:rFonts w:ascii="Times New Roman" w:hAnsi="Times New Roman" w:cs="Times New Roman"/>
          <w:sz w:val="24"/>
          <w:szCs w:val="24"/>
        </w:rPr>
        <w:lastRenderedPageBreak/>
        <w:t xml:space="preserve">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77777777"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AD149A">
        <w:rPr>
          <w:rFonts w:ascii="Times New Roman" w:eastAsia="Times New Roman" w:hAnsi="Times New Roman" w:cs="Times New Roman"/>
          <w:bCs/>
          <w:sz w:val="24"/>
          <w:szCs w:val="24"/>
          <w:u w:val="single"/>
          <w:lang w:eastAsia="ru-RU"/>
        </w:rPr>
        <w:t xml:space="preserve">       .</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73B2295" w14:textId="1C598F7A" w:rsidR="00AD149A" w:rsidRPr="00AD149A" w:rsidRDefault="00AD149A" w:rsidP="00B74DCC">
      <w:pPr>
        <w:widowControl w:val="0"/>
        <w:autoSpaceDE w:val="0"/>
        <w:autoSpaceDN w:val="0"/>
        <w:adjustRightInd w:val="0"/>
        <w:spacing w:after="0" w:line="240" w:lineRule="auto"/>
        <w:ind w:left="-426"/>
        <w:jc w:val="both"/>
        <w:rPr>
          <w:rFonts w:ascii="Times New Roman" w:eastAsiaTheme="minorEastAsia" w:hAnsi="Times New Roman" w:cs="Times New Roman"/>
          <w:i/>
          <w:sz w:val="28"/>
          <w:szCs w:val="28"/>
          <w:lang w:eastAsia="ru-RU"/>
        </w:rPr>
      </w:pPr>
      <w:r w:rsidRPr="00AD149A">
        <w:rPr>
          <w:rFonts w:ascii="Times New Roman" w:eastAsiaTheme="minorEastAsia" w:hAnsi="Times New Roman" w:cs="Times New Roman"/>
          <w:i/>
          <w:sz w:val="24"/>
          <w:szCs w:val="24"/>
          <w:lang w:eastAsia="ru-RU"/>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w:t>
      </w:r>
      <w:r w:rsidRPr="00AD149A">
        <w:rPr>
          <w:rFonts w:ascii="Times New Roman" w:eastAsiaTheme="minorEastAsia" w:hAnsi="Times New Roman" w:cs="Times New Roman"/>
          <w:i/>
          <w:sz w:val="24"/>
          <w:szCs w:val="24"/>
          <w:lang w:eastAsia="ru-RU"/>
        </w:rPr>
        <w:lastRenderedPageBreak/>
        <w:t>квалифицированных подрядных организаций.</w:t>
      </w: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B403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EDE7D" w14:textId="77777777" w:rsidR="004C0527" w:rsidRDefault="004C0527" w:rsidP="009E4821">
      <w:pPr>
        <w:spacing w:after="0" w:line="240" w:lineRule="auto"/>
      </w:pPr>
      <w:r>
        <w:separator/>
      </w:r>
    </w:p>
  </w:endnote>
  <w:endnote w:type="continuationSeparator" w:id="0">
    <w:p w14:paraId="5A38014E" w14:textId="77777777" w:rsidR="004C0527" w:rsidRDefault="004C0527"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A824B" w14:textId="77777777" w:rsidR="004C0527" w:rsidRDefault="004C0527" w:rsidP="009E4821">
      <w:pPr>
        <w:spacing w:after="0" w:line="240" w:lineRule="auto"/>
      </w:pPr>
      <w:r>
        <w:separator/>
      </w:r>
    </w:p>
  </w:footnote>
  <w:footnote w:type="continuationSeparator" w:id="0">
    <w:p w14:paraId="11252201" w14:textId="77777777" w:rsidR="004C0527" w:rsidRDefault="004C0527"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3F6"/>
    <w:multiLevelType w:val="hybridMultilevel"/>
    <w:tmpl w:val="51CC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6"/>
  </w:num>
  <w:num w:numId="3">
    <w:abstractNumId w:val="13"/>
  </w:num>
  <w:num w:numId="4">
    <w:abstractNumId w:val="26"/>
  </w:num>
  <w:num w:numId="5">
    <w:abstractNumId w:val="15"/>
  </w:num>
  <w:num w:numId="6">
    <w:abstractNumId w:val="27"/>
  </w:num>
  <w:num w:numId="7">
    <w:abstractNumId w:val="11"/>
  </w:num>
  <w:num w:numId="8">
    <w:abstractNumId w:val="17"/>
  </w:num>
  <w:num w:numId="9">
    <w:abstractNumId w:val="18"/>
  </w:num>
  <w:num w:numId="10">
    <w:abstractNumId w:val="23"/>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4"/>
  </w:num>
  <w:num w:numId="18">
    <w:abstractNumId w:val="25"/>
  </w:num>
  <w:num w:numId="19">
    <w:abstractNumId w:val="22"/>
  </w:num>
  <w:num w:numId="20">
    <w:abstractNumId w:val="9"/>
  </w:num>
  <w:num w:numId="21">
    <w:abstractNumId w:val="20"/>
  </w:num>
  <w:num w:numId="22">
    <w:abstractNumId w:val="7"/>
  </w:num>
  <w:num w:numId="23">
    <w:abstractNumId w:val="8"/>
  </w:num>
  <w:num w:numId="24">
    <w:abstractNumId w:val="5"/>
  </w:num>
  <w:num w:numId="25">
    <w:abstractNumId w:val="0"/>
  </w:num>
  <w:num w:numId="26">
    <w:abstractNumId w:val="1"/>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38F"/>
    <w:rsid w:val="00031801"/>
    <w:rsid w:val="000421C7"/>
    <w:rsid w:val="000558F3"/>
    <w:rsid w:val="000B03A3"/>
    <w:rsid w:val="000B589E"/>
    <w:rsid w:val="000B6D93"/>
    <w:rsid w:val="000C1235"/>
    <w:rsid w:val="000E04AA"/>
    <w:rsid w:val="000F57A1"/>
    <w:rsid w:val="000F72C6"/>
    <w:rsid w:val="00102715"/>
    <w:rsid w:val="0010455B"/>
    <w:rsid w:val="00115390"/>
    <w:rsid w:val="0012043A"/>
    <w:rsid w:val="00131B55"/>
    <w:rsid w:val="0013483D"/>
    <w:rsid w:val="0013790E"/>
    <w:rsid w:val="0014438E"/>
    <w:rsid w:val="00144A75"/>
    <w:rsid w:val="00147F12"/>
    <w:rsid w:val="00152B5B"/>
    <w:rsid w:val="001608A9"/>
    <w:rsid w:val="00197D1E"/>
    <w:rsid w:val="001B7599"/>
    <w:rsid w:val="001C2535"/>
    <w:rsid w:val="001E0AA3"/>
    <w:rsid w:val="001E2B29"/>
    <w:rsid w:val="001F4302"/>
    <w:rsid w:val="00201712"/>
    <w:rsid w:val="0020544E"/>
    <w:rsid w:val="00207A81"/>
    <w:rsid w:val="00210641"/>
    <w:rsid w:val="002248E8"/>
    <w:rsid w:val="002347E2"/>
    <w:rsid w:val="00234F4A"/>
    <w:rsid w:val="002412B3"/>
    <w:rsid w:val="002457D5"/>
    <w:rsid w:val="002545C0"/>
    <w:rsid w:val="0028092B"/>
    <w:rsid w:val="00283FAE"/>
    <w:rsid w:val="002870C9"/>
    <w:rsid w:val="00287B0F"/>
    <w:rsid w:val="00290990"/>
    <w:rsid w:val="002A4012"/>
    <w:rsid w:val="002A69C4"/>
    <w:rsid w:val="002C1888"/>
    <w:rsid w:val="002C50A2"/>
    <w:rsid w:val="002C6B86"/>
    <w:rsid w:val="002D342A"/>
    <w:rsid w:val="002D575F"/>
    <w:rsid w:val="002E521A"/>
    <w:rsid w:val="00302095"/>
    <w:rsid w:val="00322680"/>
    <w:rsid w:val="003250E6"/>
    <w:rsid w:val="003314C7"/>
    <w:rsid w:val="00332678"/>
    <w:rsid w:val="00337C8E"/>
    <w:rsid w:val="00347876"/>
    <w:rsid w:val="003716B7"/>
    <w:rsid w:val="0037604D"/>
    <w:rsid w:val="003803CD"/>
    <w:rsid w:val="00384362"/>
    <w:rsid w:val="0038742A"/>
    <w:rsid w:val="003A4E26"/>
    <w:rsid w:val="003B5555"/>
    <w:rsid w:val="003C40FF"/>
    <w:rsid w:val="003C53CE"/>
    <w:rsid w:val="003C67F8"/>
    <w:rsid w:val="003D6C67"/>
    <w:rsid w:val="003E4B4C"/>
    <w:rsid w:val="00406F4E"/>
    <w:rsid w:val="00423B22"/>
    <w:rsid w:val="00426364"/>
    <w:rsid w:val="004326A1"/>
    <w:rsid w:val="00434B65"/>
    <w:rsid w:val="004461D2"/>
    <w:rsid w:val="00447A6C"/>
    <w:rsid w:val="00447DD5"/>
    <w:rsid w:val="00456D91"/>
    <w:rsid w:val="00463C67"/>
    <w:rsid w:val="0046433D"/>
    <w:rsid w:val="00471F85"/>
    <w:rsid w:val="00472EAA"/>
    <w:rsid w:val="00480038"/>
    <w:rsid w:val="00480630"/>
    <w:rsid w:val="004907C1"/>
    <w:rsid w:val="00493503"/>
    <w:rsid w:val="004A4A46"/>
    <w:rsid w:val="004B4ED0"/>
    <w:rsid w:val="004C0527"/>
    <w:rsid w:val="004E0C82"/>
    <w:rsid w:val="004F1A64"/>
    <w:rsid w:val="004F3A78"/>
    <w:rsid w:val="0050341B"/>
    <w:rsid w:val="00510680"/>
    <w:rsid w:val="00523365"/>
    <w:rsid w:val="00525527"/>
    <w:rsid w:val="00530D85"/>
    <w:rsid w:val="00536F47"/>
    <w:rsid w:val="005520A8"/>
    <w:rsid w:val="005537D6"/>
    <w:rsid w:val="00555F5F"/>
    <w:rsid w:val="005574C4"/>
    <w:rsid w:val="0056384B"/>
    <w:rsid w:val="00565956"/>
    <w:rsid w:val="00571664"/>
    <w:rsid w:val="00596D07"/>
    <w:rsid w:val="005A31BB"/>
    <w:rsid w:val="005F2F03"/>
    <w:rsid w:val="006009FF"/>
    <w:rsid w:val="0063318E"/>
    <w:rsid w:val="0064132A"/>
    <w:rsid w:val="00643014"/>
    <w:rsid w:val="00644426"/>
    <w:rsid w:val="00644EE5"/>
    <w:rsid w:val="006461C0"/>
    <w:rsid w:val="00656FB2"/>
    <w:rsid w:val="006648C6"/>
    <w:rsid w:val="00673BE4"/>
    <w:rsid w:val="006750EF"/>
    <w:rsid w:val="006B47CC"/>
    <w:rsid w:val="006C1B30"/>
    <w:rsid w:val="007070DC"/>
    <w:rsid w:val="00723C4F"/>
    <w:rsid w:val="00723E3D"/>
    <w:rsid w:val="00733D3F"/>
    <w:rsid w:val="0075224E"/>
    <w:rsid w:val="007669BF"/>
    <w:rsid w:val="00773C1A"/>
    <w:rsid w:val="0077518C"/>
    <w:rsid w:val="0079132B"/>
    <w:rsid w:val="007A191C"/>
    <w:rsid w:val="007C2C8D"/>
    <w:rsid w:val="007E18F4"/>
    <w:rsid w:val="007E439A"/>
    <w:rsid w:val="007F16A8"/>
    <w:rsid w:val="007F2566"/>
    <w:rsid w:val="008039AD"/>
    <w:rsid w:val="00806A66"/>
    <w:rsid w:val="00814707"/>
    <w:rsid w:val="00822C56"/>
    <w:rsid w:val="008240B2"/>
    <w:rsid w:val="00824DF6"/>
    <w:rsid w:val="00857C24"/>
    <w:rsid w:val="008709A1"/>
    <w:rsid w:val="00894CC4"/>
    <w:rsid w:val="008D1543"/>
    <w:rsid w:val="008E0C87"/>
    <w:rsid w:val="00902315"/>
    <w:rsid w:val="00905414"/>
    <w:rsid w:val="009136B0"/>
    <w:rsid w:val="00922F89"/>
    <w:rsid w:val="00927235"/>
    <w:rsid w:val="00935E3F"/>
    <w:rsid w:val="00963D81"/>
    <w:rsid w:val="00977B75"/>
    <w:rsid w:val="009927FE"/>
    <w:rsid w:val="009946A2"/>
    <w:rsid w:val="009A4B2B"/>
    <w:rsid w:val="009A64E9"/>
    <w:rsid w:val="009C09CF"/>
    <w:rsid w:val="009C25BF"/>
    <w:rsid w:val="009D37DB"/>
    <w:rsid w:val="009D45F3"/>
    <w:rsid w:val="009E4821"/>
    <w:rsid w:val="009F6928"/>
    <w:rsid w:val="009F6C5C"/>
    <w:rsid w:val="00A157B9"/>
    <w:rsid w:val="00A3382A"/>
    <w:rsid w:val="00A44538"/>
    <w:rsid w:val="00A53AD1"/>
    <w:rsid w:val="00A56793"/>
    <w:rsid w:val="00A6380D"/>
    <w:rsid w:val="00A77DFB"/>
    <w:rsid w:val="00A85623"/>
    <w:rsid w:val="00AC10A2"/>
    <w:rsid w:val="00AC6BFE"/>
    <w:rsid w:val="00AD149A"/>
    <w:rsid w:val="00AE1A7F"/>
    <w:rsid w:val="00AE2388"/>
    <w:rsid w:val="00AE7D4F"/>
    <w:rsid w:val="00AF12E9"/>
    <w:rsid w:val="00AF6C6A"/>
    <w:rsid w:val="00AF6F59"/>
    <w:rsid w:val="00B13478"/>
    <w:rsid w:val="00B32771"/>
    <w:rsid w:val="00B403E2"/>
    <w:rsid w:val="00B60540"/>
    <w:rsid w:val="00B712A0"/>
    <w:rsid w:val="00B74DCC"/>
    <w:rsid w:val="00B946C6"/>
    <w:rsid w:val="00BB3504"/>
    <w:rsid w:val="00BB5131"/>
    <w:rsid w:val="00BC039E"/>
    <w:rsid w:val="00BC7661"/>
    <w:rsid w:val="00BD2FA1"/>
    <w:rsid w:val="00BF0EAC"/>
    <w:rsid w:val="00C02B8C"/>
    <w:rsid w:val="00C14015"/>
    <w:rsid w:val="00C21933"/>
    <w:rsid w:val="00C35E9F"/>
    <w:rsid w:val="00C555B0"/>
    <w:rsid w:val="00C63767"/>
    <w:rsid w:val="00C709B4"/>
    <w:rsid w:val="00C838A7"/>
    <w:rsid w:val="00C97715"/>
    <w:rsid w:val="00CB2A0F"/>
    <w:rsid w:val="00CD5325"/>
    <w:rsid w:val="00CF2B55"/>
    <w:rsid w:val="00CF33E3"/>
    <w:rsid w:val="00D12237"/>
    <w:rsid w:val="00D36F54"/>
    <w:rsid w:val="00D37FAF"/>
    <w:rsid w:val="00D41BAF"/>
    <w:rsid w:val="00D7236C"/>
    <w:rsid w:val="00D84A1A"/>
    <w:rsid w:val="00D90A50"/>
    <w:rsid w:val="00DB5CE1"/>
    <w:rsid w:val="00DD24E1"/>
    <w:rsid w:val="00DE0025"/>
    <w:rsid w:val="00DE11E5"/>
    <w:rsid w:val="00E07357"/>
    <w:rsid w:val="00E142DC"/>
    <w:rsid w:val="00E15D80"/>
    <w:rsid w:val="00E41476"/>
    <w:rsid w:val="00E47DDF"/>
    <w:rsid w:val="00E572FC"/>
    <w:rsid w:val="00E60ADB"/>
    <w:rsid w:val="00E670A7"/>
    <w:rsid w:val="00E67A95"/>
    <w:rsid w:val="00E856FC"/>
    <w:rsid w:val="00E877FA"/>
    <w:rsid w:val="00E94A4F"/>
    <w:rsid w:val="00E972E3"/>
    <w:rsid w:val="00EB20EF"/>
    <w:rsid w:val="00EB768F"/>
    <w:rsid w:val="00EC57A9"/>
    <w:rsid w:val="00EC6524"/>
    <w:rsid w:val="00EE1E26"/>
    <w:rsid w:val="00EE4B09"/>
    <w:rsid w:val="00EF0697"/>
    <w:rsid w:val="00EF3B3E"/>
    <w:rsid w:val="00F2121C"/>
    <w:rsid w:val="00F302D1"/>
    <w:rsid w:val="00F561B1"/>
    <w:rsid w:val="00F5660B"/>
    <w:rsid w:val="00F62B79"/>
    <w:rsid w:val="00F64B45"/>
    <w:rsid w:val="00F725BC"/>
    <w:rsid w:val="00F84753"/>
    <w:rsid w:val="00FB3957"/>
    <w:rsid w:val="00FC3BED"/>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FC3E13F8-939A-452A-9E08-FEE8FCC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2602785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_x041e__x043f__x0438__x0441__x0430__x043d__x0438__x0435_>
    <_dlc_DocId xmlns="57504d04-691e-4fc4-8f09-4f19fdbe90f6">XXJ7TYMEEKJ2-6187-13</_dlc_DocId>
    <_dlc_DocIdUrl xmlns="57504d04-691e-4fc4-8f09-4f19fdbe90f6">
      <Url>http://spsearch.gov.mari.ru:32643/minstroy/_layouts/DocIdRedir.aspx?ID=XXJ7TYMEEKJ2-6187-13</Url>
      <Description>XXJ7TYMEEKJ2-6187-13</Description>
    </_dlc_DocIdUrl>
  </documentManagement>
</p:properties>
</file>

<file path=customXml/itemProps1.xml><?xml version="1.0" encoding="utf-8"?>
<ds:datastoreItem xmlns:ds="http://schemas.openxmlformats.org/officeDocument/2006/customXml" ds:itemID="{8B31EED9-679B-492E-9767-16C9187CFB98}"/>
</file>

<file path=customXml/itemProps2.xml><?xml version="1.0" encoding="utf-8"?>
<ds:datastoreItem xmlns:ds="http://schemas.openxmlformats.org/officeDocument/2006/customXml" ds:itemID="{7C4F0B55-17D0-46D2-9B57-73C382CFB1B2}"/>
</file>

<file path=customXml/itemProps3.xml><?xml version="1.0" encoding="utf-8"?>
<ds:datastoreItem xmlns:ds="http://schemas.openxmlformats.org/officeDocument/2006/customXml" ds:itemID="{55771EA3-EB38-4E74-9497-47B68065B145}"/>
</file>

<file path=customXml/itemProps4.xml><?xml version="1.0" encoding="utf-8"?>
<ds:datastoreItem xmlns:ds="http://schemas.openxmlformats.org/officeDocument/2006/customXml" ds:itemID="{265EC782-5BA1-43FD-B1F5-7C51F28886BB}"/>
</file>

<file path=customXml/itemProps5.xml><?xml version="1.0" encoding="utf-8"?>
<ds:datastoreItem xmlns:ds="http://schemas.openxmlformats.org/officeDocument/2006/customXml" ds:itemID="{050954C3-F3C3-46B8-ACB9-A018FB5A825D}"/>
</file>

<file path=docProps/app.xml><?xml version="1.0" encoding="utf-8"?>
<Properties xmlns="http://schemas.openxmlformats.org/officeDocument/2006/extended-properties" xmlns:vt="http://schemas.openxmlformats.org/officeDocument/2006/docPropsVTypes">
  <Template>Normal</Template>
  <TotalTime>1</TotalTime>
  <Pages>19</Pages>
  <Words>6725</Words>
  <Characters>38334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2</cp:revision>
  <cp:lastPrinted>2016-09-22T12:33:00Z</cp:lastPrinted>
  <dcterms:created xsi:type="dcterms:W3CDTF">2016-09-30T13:24:00Z</dcterms:created>
  <dcterms:modified xsi:type="dcterms:W3CDTF">2016-09-30T13:24:00Z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7c754748-8f26-4b69-9b09-df32a70f84c2</vt:lpwstr>
  </property>
</Properties>
</file>