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05"/>
        <w:gridCol w:w="4360"/>
      </w:tblGrid>
      <w:tr w:rsidR="0007793B" w:rsidTr="0007793B">
        <w:tc>
          <w:tcPr>
            <w:tcW w:w="4660" w:type="dxa"/>
          </w:tcPr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bookmarkStart w:id="0" w:name="sub_100"/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  <w:proofErr w:type="gramEnd"/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  <w:proofErr w:type="gramEnd"/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hideMark/>
          </w:tcPr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40080"/>
                  <wp:effectExtent l="0" t="0" r="0" b="762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Себеусадского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7793B" w:rsidRDefault="000779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д.Себеусад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ул.Колхозная</w:t>
            </w:r>
            <w:proofErr w:type="spellEnd"/>
            <w:r>
              <w:rPr>
                <w:rFonts w:ascii="Times New Roman" w:hAnsi="Times New Roman"/>
              </w:rPr>
              <w:t>, д.4 тел. (83635)9-35-87</w:t>
            </w:r>
          </w:p>
        </w:tc>
      </w:tr>
    </w:tbl>
    <w:p w:rsidR="0007793B" w:rsidRDefault="0007793B" w:rsidP="000779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793B" w:rsidRDefault="0007793B" w:rsidP="0007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07793B" w:rsidRDefault="0007793B" w:rsidP="000779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793B" w:rsidRDefault="0007793B" w:rsidP="0007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07793B" w:rsidRDefault="0007793B" w:rsidP="0007793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Себеусадского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7793B" w:rsidRDefault="0007793B" w:rsidP="000779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25</w:t>
      </w:r>
      <w:r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07793B" w:rsidRDefault="0007793B" w:rsidP="000779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№  173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28 декабря </w:t>
      </w:r>
      <w:r>
        <w:rPr>
          <w:rFonts w:ascii="Times New Roman" w:hAnsi="Times New Roman"/>
          <w:bCs/>
          <w:sz w:val="28"/>
          <w:szCs w:val="28"/>
        </w:rPr>
        <w:t>2022 г.</w:t>
      </w:r>
    </w:p>
    <w:p w:rsidR="0007793B" w:rsidRDefault="0007793B" w:rsidP="0007793B">
      <w:pPr>
        <w:ind w:firstLine="68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793B" w:rsidRDefault="0007793B" w:rsidP="00077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07793B" w:rsidRDefault="0007793B" w:rsidP="0007793B">
      <w:pPr>
        <w:rPr>
          <w:b/>
          <w:sz w:val="28"/>
          <w:szCs w:val="28"/>
        </w:rPr>
      </w:pPr>
    </w:p>
    <w:p w:rsidR="0007793B" w:rsidRDefault="0007793B" w:rsidP="000779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премировании главы Себеусадской </w:t>
      </w:r>
    </w:p>
    <w:p w:rsidR="0007793B" w:rsidRDefault="0007793B" w:rsidP="000779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сельской администрации</w:t>
      </w:r>
    </w:p>
    <w:p w:rsidR="0007793B" w:rsidRDefault="0007793B" w:rsidP="000779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Михайлова Владимира Ивановича</w:t>
      </w:r>
    </w:p>
    <w:p w:rsidR="0007793B" w:rsidRDefault="0007793B" w:rsidP="00077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93B" w:rsidRDefault="0007793B" w:rsidP="0007793B">
      <w:pPr>
        <w:jc w:val="center"/>
        <w:rPr>
          <w:b/>
          <w:bCs/>
          <w:sz w:val="28"/>
          <w:szCs w:val="28"/>
        </w:rPr>
      </w:pPr>
    </w:p>
    <w:p w:rsidR="0007793B" w:rsidRDefault="0007793B" w:rsidP="0007793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Положением об оплате труда лиц, замещающих должности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Себеусадском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Себеусадского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РЕШАЕТ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793B" w:rsidRDefault="0007793B" w:rsidP="0007793B">
      <w:pPr>
        <w:ind w:firstLine="540"/>
        <w:rPr>
          <w:rFonts w:ascii="Times New Roman" w:hAnsi="Times New Roman"/>
          <w:sz w:val="28"/>
          <w:szCs w:val="28"/>
        </w:rPr>
      </w:pPr>
    </w:p>
    <w:p w:rsidR="0007793B" w:rsidRDefault="0007793B" w:rsidP="000779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премии  главе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Себеусадской сельской администрации  Миха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йлову Владимиру Ивановичу  в пределах фонда оплаты труда в размере одного  месячного должностного содержания  в связи с </w:t>
      </w:r>
      <w:r>
        <w:rPr>
          <w:rFonts w:ascii="Times New Roman" w:hAnsi="Times New Roman" w:cs="Times New Roman"/>
          <w:b w:val="0"/>
          <w:sz w:val="28"/>
          <w:szCs w:val="28"/>
        </w:rPr>
        <w:t>экономией фонда оплаты труда.</w:t>
      </w:r>
    </w:p>
    <w:p w:rsidR="0007793B" w:rsidRDefault="0007793B" w:rsidP="000779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07793B" w:rsidRDefault="0007793B" w:rsidP="0007793B">
      <w:pPr>
        <w:rPr>
          <w:rFonts w:ascii="Times New Roman" w:hAnsi="Times New Roman"/>
          <w:sz w:val="28"/>
          <w:szCs w:val="28"/>
        </w:rPr>
      </w:pPr>
    </w:p>
    <w:p w:rsidR="0007793B" w:rsidRDefault="0007793B" w:rsidP="0007793B">
      <w:pPr>
        <w:rPr>
          <w:rFonts w:ascii="Times New Roman" w:hAnsi="Times New Roman"/>
          <w:sz w:val="28"/>
          <w:szCs w:val="28"/>
        </w:rPr>
      </w:pPr>
    </w:p>
    <w:p w:rsidR="0007793B" w:rsidRDefault="0007793B" w:rsidP="00077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077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07793B" w:rsidRDefault="0007793B" w:rsidP="00077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Себеусадского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Андреев А.В.</w:t>
      </w:r>
    </w:p>
    <w:p w:rsidR="009462E1" w:rsidRDefault="009462E1"/>
    <w:sectPr w:rsidR="0094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F"/>
    <w:rsid w:val="0007793B"/>
    <w:rsid w:val="0086740F"/>
    <w:rsid w:val="009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3387"/>
  <w15:chartTrackingRefBased/>
  <w15:docId w15:val="{4B689993-4F9C-431E-8BB3-B2B21A0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79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7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9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2022-12-28T12:10:00Z</cp:lastPrinted>
  <dcterms:created xsi:type="dcterms:W3CDTF">2022-12-28T12:07:00Z</dcterms:created>
  <dcterms:modified xsi:type="dcterms:W3CDTF">2022-12-28T12:26:00Z</dcterms:modified>
</cp:coreProperties>
</file>