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981"/>
        <w:gridCol w:w="22"/>
      </w:tblGrid>
      <w:tr w:rsidR="006476C5">
        <w:trPr>
          <w:trHeight w:val="1346"/>
        </w:trPr>
        <w:tc>
          <w:tcPr>
            <w:tcW w:w="3384" w:type="dxa"/>
          </w:tcPr>
          <w:p w:rsidR="006476C5" w:rsidRDefault="006476C5">
            <w:pPr>
              <w:pStyle w:val="ab"/>
              <w:snapToGrid w:val="0"/>
            </w:pPr>
          </w:p>
        </w:tc>
        <w:tc>
          <w:tcPr>
            <w:tcW w:w="2309" w:type="dxa"/>
            <w:gridSpan w:val="5"/>
            <w:tcMar>
              <w:left w:w="108" w:type="dxa"/>
              <w:right w:w="108" w:type="dxa"/>
            </w:tcMar>
            <w:vAlign w:val="center"/>
          </w:tcPr>
          <w:p w:rsidR="006476C5" w:rsidRDefault="00E90234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gridSpan w:val="2"/>
            <w:tcMar>
              <w:left w:w="108" w:type="dxa"/>
              <w:right w:w="108" w:type="dxa"/>
            </w:tcMar>
          </w:tcPr>
          <w:p w:rsidR="006476C5" w:rsidRDefault="006476C5" w:rsidP="006B3990">
            <w:pPr>
              <w:snapToGrid w:val="0"/>
              <w:jc w:val="center"/>
              <w:rPr>
                <w:b/>
              </w:rPr>
            </w:pPr>
          </w:p>
        </w:tc>
      </w:tr>
      <w:tr w:rsidR="006476C5">
        <w:tc>
          <w:tcPr>
            <w:tcW w:w="4319" w:type="dxa"/>
            <w:gridSpan w:val="3"/>
          </w:tcPr>
          <w:p w:rsidR="006476C5" w:rsidRDefault="006476C5">
            <w:pPr>
              <w:pStyle w:val="a6"/>
              <w:snapToGrid w:val="0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6476C5" w:rsidRDefault="006476C5">
            <w:pPr>
              <w:jc w:val="center"/>
            </w:pPr>
          </w:p>
        </w:tc>
        <w:tc>
          <w:tcPr>
            <w:tcW w:w="240" w:type="dxa"/>
            <w:gridSpan w:val="2"/>
            <w:tcMar>
              <w:left w:w="108" w:type="dxa"/>
              <w:right w:w="108" w:type="dxa"/>
            </w:tcMar>
          </w:tcPr>
          <w:p w:rsidR="006476C5" w:rsidRDefault="006476C5">
            <w:pPr>
              <w:snapToGrid w:val="0"/>
            </w:pPr>
          </w:p>
        </w:tc>
        <w:tc>
          <w:tcPr>
            <w:tcW w:w="5137" w:type="dxa"/>
            <w:gridSpan w:val="3"/>
            <w:tcMar>
              <w:left w:w="108" w:type="dxa"/>
              <w:right w:w="108" w:type="dxa"/>
            </w:tcMar>
          </w:tcPr>
          <w:p w:rsidR="006476C5" w:rsidRDefault="006476C5">
            <w:pPr>
              <w:pStyle w:val="a6"/>
              <w:snapToGrid w:val="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6476C5" w:rsidRDefault="006476C5">
            <w:pPr>
              <w:pStyle w:val="210"/>
            </w:pPr>
            <w:r>
              <w:t>СОВЕТСКОГО МУНИЦИПАЛЬНОГО РАЙОНА</w:t>
            </w:r>
          </w:p>
          <w:p w:rsidR="006476C5" w:rsidRDefault="006476C5">
            <w:pPr>
              <w:jc w:val="center"/>
              <w:rPr>
                <w:sz w:val="12"/>
              </w:rPr>
            </w:pPr>
          </w:p>
        </w:tc>
      </w:tr>
      <w:tr w:rsidR="006476C5">
        <w:trPr>
          <w:gridAfter w:val="1"/>
          <w:wAfter w:w="22" w:type="dxa"/>
        </w:trPr>
        <w:tc>
          <w:tcPr>
            <w:tcW w:w="4253" w:type="dxa"/>
            <w:gridSpan w:val="2"/>
            <w:tcMar>
              <w:left w:w="108" w:type="dxa"/>
              <w:right w:w="108" w:type="dxa"/>
            </w:tcMar>
          </w:tcPr>
          <w:p w:rsidR="006476C5" w:rsidRDefault="006476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tcMar>
              <w:left w:w="108" w:type="dxa"/>
              <w:right w:w="108" w:type="dxa"/>
            </w:tcMar>
          </w:tcPr>
          <w:p w:rsidR="006476C5" w:rsidRDefault="006476C5">
            <w:pPr>
              <w:snapToGrid w:val="0"/>
            </w:pPr>
          </w:p>
        </w:tc>
        <w:tc>
          <w:tcPr>
            <w:tcW w:w="5137" w:type="dxa"/>
            <w:gridSpan w:val="3"/>
            <w:tcMar>
              <w:left w:w="108" w:type="dxa"/>
              <w:right w:w="108" w:type="dxa"/>
            </w:tcMar>
          </w:tcPr>
          <w:p w:rsidR="006476C5" w:rsidRDefault="006476C5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476C5" w:rsidRDefault="006476C5"/>
    <w:p w:rsidR="006476C5" w:rsidRDefault="006476C5">
      <w:pPr>
        <w:jc w:val="center"/>
      </w:pPr>
      <w:r>
        <w:t>№</w:t>
      </w:r>
      <w:r w:rsidR="009D4B0C">
        <w:t xml:space="preserve"> </w:t>
      </w:r>
      <w:r w:rsidR="00A33251">
        <w:t>41</w:t>
      </w:r>
      <w:r>
        <w:tab/>
      </w:r>
      <w:r>
        <w:tab/>
      </w:r>
      <w:r w:rsidR="00313AE7">
        <w:t xml:space="preserve">   </w:t>
      </w:r>
      <w:r>
        <w:tab/>
      </w:r>
      <w:r>
        <w:tab/>
      </w:r>
      <w:r w:rsidR="00660123">
        <w:t xml:space="preserve">                    </w:t>
      </w:r>
      <w:r w:rsidR="00AC0C98">
        <w:t xml:space="preserve"> </w:t>
      </w:r>
      <w:r w:rsidR="00660123">
        <w:t xml:space="preserve"> </w:t>
      </w:r>
      <w:r w:rsidR="00313AE7">
        <w:t xml:space="preserve">  </w:t>
      </w:r>
      <w:r>
        <w:t xml:space="preserve">от </w:t>
      </w:r>
      <w:r w:rsidR="009D4B0C" w:rsidRPr="009D4B0C">
        <w:t>«</w:t>
      </w:r>
      <w:r w:rsidR="00AC0C98">
        <w:t xml:space="preserve"> </w:t>
      </w:r>
      <w:r w:rsidR="00A33251">
        <w:t>18</w:t>
      </w:r>
      <w:r w:rsidR="00660123">
        <w:t xml:space="preserve"> </w:t>
      </w:r>
      <w:r w:rsidR="006B3990" w:rsidRPr="009D4B0C">
        <w:t>»</w:t>
      </w:r>
      <w:r w:rsidR="009D4B0C" w:rsidRPr="009D4B0C">
        <w:t xml:space="preserve"> </w:t>
      </w:r>
      <w:r w:rsidR="00A33251">
        <w:t>января</w:t>
      </w:r>
      <w:r w:rsidR="00AC0C98">
        <w:t xml:space="preserve"> </w:t>
      </w:r>
      <w:r w:rsidRPr="009D4B0C">
        <w:t>20</w:t>
      </w:r>
      <w:r w:rsidR="00804837" w:rsidRPr="009D4B0C">
        <w:t>2</w:t>
      </w:r>
      <w:r w:rsidR="00660123">
        <w:t>4</w:t>
      </w:r>
      <w:r>
        <w:t xml:space="preserve"> г.</w:t>
      </w:r>
    </w:p>
    <w:p w:rsidR="006476C5" w:rsidRDefault="006476C5">
      <w:pPr>
        <w:jc w:val="center"/>
        <w:rPr>
          <w:sz w:val="20"/>
        </w:rPr>
      </w:pPr>
    </w:p>
    <w:p w:rsidR="006476C5" w:rsidRDefault="006476C5">
      <w:pPr>
        <w:jc w:val="center"/>
        <w:rPr>
          <w:sz w:val="20"/>
        </w:rPr>
      </w:pPr>
    </w:p>
    <w:p w:rsidR="006476C5" w:rsidRDefault="006476C5">
      <w:pPr>
        <w:jc w:val="center"/>
        <w:rPr>
          <w:sz w:val="20"/>
        </w:rPr>
      </w:pPr>
    </w:p>
    <w:p w:rsidR="006476C5" w:rsidRPr="0024175A" w:rsidRDefault="006476C5">
      <w:pPr>
        <w:jc w:val="center"/>
        <w:rPr>
          <w:b/>
          <w:szCs w:val="28"/>
        </w:rPr>
      </w:pPr>
      <w:r w:rsidRPr="0024175A">
        <w:rPr>
          <w:b/>
          <w:szCs w:val="28"/>
        </w:rPr>
        <w:t>О закреплении определенных территорий за муници</w:t>
      </w:r>
      <w:r w:rsidR="00A10846" w:rsidRPr="0024175A">
        <w:rPr>
          <w:b/>
          <w:szCs w:val="28"/>
        </w:rPr>
        <w:t>пальными общеобразовательными организациями</w:t>
      </w:r>
      <w:r w:rsidRPr="0024175A">
        <w:rPr>
          <w:b/>
          <w:szCs w:val="28"/>
        </w:rPr>
        <w:t xml:space="preserve">, реализующими основную общеобразовательную программу </w:t>
      </w:r>
      <w:r w:rsidR="00F12D71" w:rsidRPr="0024175A">
        <w:rPr>
          <w:b/>
          <w:szCs w:val="28"/>
        </w:rPr>
        <w:t xml:space="preserve">общего </w:t>
      </w:r>
      <w:r w:rsidRPr="0024175A">
        <w:rPr>
          <w:b/>
          <w:szCs w:val="28"/>
        </w:rPr>
        <w:t>образования</w:t>
      </w:r>
    </w:p>
    <w:p w:rsidR="006476C5" w:rsidRPr="0024175A" w:rsidRDefault="006476C5">
      <w:pPr>
        <w:jc w:val="center"/>
        <w:rPr>
          <w:szCs w:val="28"/>
        </w:rPr>
      </w:pPr>
    </w:p>
    <w:p w:rsidR="006476C5" w:rsidRPr="0024175A" w:rsidRDefault="006476C5">
      <w:pPr>
        <w:jc w:val="center"/>
        <w:rPr>
          <w:szCs w:val="28"/>
        </w:rPr>
      </w:pPr>
    </w:p>
    <w:p w:rsidR="006476C5" w:rsidRPr="0024175A" w:rsidRDefault="006476C5">
      <w:pPr>
        <w:jc w:val="center"/>
        <w:rPr>
          <w:szCs w:val="28"/>
        </w:rPr>
      </w:pPr>
    </w:p>
    <w:p w:rsidR="006476C5" w:rsidRPr="00660123" w:rsidRDefault="00F12D71" w:rsidP="002417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29 декабря 2012 года № 273-ФЗ</w:t>
      </w:r>
      <w:r w:rsidRPr="002417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образовании Российской Федерации»</w:t>
      </w:r>
      <w:r w:rsidR="006476C5" w:rsidRPr="0024175A">
        <w:rPr>
          <w:rFonts w:ascii="Times New Roman" w:hAnsi="Times New Roman" w:cs="Times New Roman"/>
          <w:sz w:val="28"/>
          <w:szCs w:val="28"/>
        </w:rPr>
        <w:t xml:space="preserve">, </w:t>
      </w:r>
      <w:r w:rsidR="009531A7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 просвещения РФ от 2 сентября 2020 г. N 458</w:t>
      </w:r>
      <w:r w:rsidR="009531A7" w:rsidRPr="0024175A">
        <w:rPr>
          <w:rFonts w:ascii="Times New Roman" w:hAnsi="Times New Roman" w:cs="Times New Roman"/>
          <w:sz w:val="28"/>
          <w:szCs w:val="28"/>
        </w:rPr>
        <w:t xml:space="preserve"> </w:t>
      </w:r>
      <w:r w:rsidR="009531A7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6476C5" w:rsidRPr="0024175A">
        <w:rPr>
          <w:rFonts w:ascii="Times New Roman" w:hAnsi="Times New Roman" w:cs="Times New Roman"/>
          <w:sz w:val="28"/>
          <w:szCs w:val="28"/>
        </w:rPr>
        <w:t>,</w:t>
      </w:r>
      <w:r w:rsidR="0024175A" w:rsidRPr="0024175A">
        <w:rPr>
          <w:rFonts w:ascii="Times New Roman" w:hAnsi="Times New Roman" w:cs="Times New Roman"/>
          <w:sz w:val="28"/>
          <w:szCs w:val="28"/>
        </w:rPr>
        <w:t xml:space="preserve"> приказа Министерства просвещения</w:t>
      </w:r>
      <w:r w:rsidR="006476C5" w:rsidRPr="0024175A">
        <w:rPr>
          <w:rFonts w:ascii="Times New Roman" w:hAnsi="Times New Roman" w:cs="Times New Roman"/>
          <w:sz w:val="28"/>
          <w:szCs w:val="28"/>
        </w:rPr>
        <w:t xml:space="preserve"> </w:t>
      </w:r>
      <w:r w:rsidR="0024175A" w:rsidRPr="0024175A">
        <w:rPr>
          <w:rFonts w:ascii="Times New Roman" w:hAnsi="Times New Roman" w:cs="Times New Roman"/>
          <w:sz w:val="28"/>
          <w:szCs w:val="28"/>
        </w:rPr>
        <w:t>Российской Федерации от 15 мая 2020 г. №236 «Об утверждении Порядка приема на обучение по</w:t>
      </w:r>
      <w:proofErr w:type="gramEnd"/>
      <w:r w:rsidR="0024175A" w:rsidRPr="0024175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и в целях обеспечения реализации права граждан на получение общего образования, повышения ответственности муниципальных общеобразовательных организаций Советского муниципального района Республики Марий Эл за полный охват детей и подростков общим образованием и сохранением контингента  учащихся до окончания ими общеобразовательных организаций,</w:t>
      </w:r>
      <w:r w:rsidR="00B47747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2417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1813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 w:rsidR="006476C5" w:rsidRPr="006601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о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с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т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а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6C5" w:rsidRPr="006601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о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в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л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я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е</w:t>
      </w:r>
      <w:r w:rsidR="009531A7" w:rsidRPr="00660123">
        <w:rPr>
          <w:rFonts w:ascii="Times New Roman" w:hAnsi="Times New Roman" w:cs="Times New Roman"/>
          <w:sz w:val="28"/>
          <w:szCs w:val="28"/>
        </w:rPr>
        <w:t xml:space="preserve"> </w:t>
      </w:r>
      <w:r w:rsidR="006476C5" w:rsidRPr="00660123">
        <w:rPr>
          <w:rFonts w:ascii="Times New Roman" w:hAnsi="Times New Roman" w:cs="Times New Roman"/>
          <w:sz w:val="28"/>
          <w:szCs w:val="28"/>
        </w:rPr>
        <w:t>т:</w:t>
      </w:r>
    </w:p>
    <w:p w:rsidR="009531A7" w:rsidRPr="0024175A" w:rsidRDefault="000523FC" w:rsidP="00953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75A">
        <w:rPr>
          <w:rFonts w:ascii="Times New Roman" w:hAnsi="Times New Roman" w:cs="Times New Roman"/>
          <w:sz w:val="28"/>
          <w:szCs w:val="28"/>
        </w:rPr>
        <w:t>1</w:t>
      </w:r>
      <w:r w:rsidR="00F12D71" w:rsidRPr="0024175A">
        <w:rPr>
          <w:rFonts w:ascii="Times New Roman" w:hAnsi="Times New Roman" w:cs="Times New Roman"/>
          <w:sz w:val="28"/>
          <w:szCs w:val="28"/>
        </w:rPr>
        <w:t xml:space="preserve">. </w:t>
      </w:r>
      <w:r w:rsidR="00F12D71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определенную территорию за муниципальными общеобразовательным</w:t>
      </w:r>
      <w:r w:rsidR="00A10846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организациями</w:t>
      </w:r>
      <w:r w:rsidR="00F12D71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реализующими основную общеобразовательную программу общего образования на территории Советского муниципаль</w:t>
      </w:r>
      <w:r w:rsidR="00D737CF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района согласно Приложению № 1 и Приложению № 2.</w:t>
      </w:r>
    </w:p>
    <w:p w:rsidR="00696B44" w:rsidRPr="0024175A" w:rsidRDefault="00696B44" w:rsidP="00953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Советского муниципального района от </w:t>
      </w:r>
      <w:r w:rsidR="003B0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660123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7135A0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7C7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660123">
        <w:rPr>
          <w:rFonts w:ascii="Times New Roman" w:hAnsi="Times New Roman" w:cs="Times New Roman"/>
          <w:sz w:val="28"/>
          <w:szCs w:val="28"/>
          <w:shd w:val="clear" w:color="auto" w:fill="FFFFFF"/>
        </w:rPr>
        <w:t>3 г.</w:t>
      </w: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3B0A1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6012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закреплении определенных территорий за муниципальными общеобразовательными организациями, реализующими основную </w:t>
      </w: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общеобразовательную программу общего образования»</w:t>
      </w:r>
      <w:r w:rsidR="007135A0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пункта 2</w:t>
      </w: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D71" w:rsidRPr="0024175A" w:rsidRDefault="00696B44" w:rsidP="00F12D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12D71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F12D71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</w:t>
      </w:r>
      <w:r w:rsidR="00A10846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телям образовательных организаций</w:t>
      </w:r>
      <w:r w:rsidR="00F12D71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реализующих общеобразовательную программу общего образования, обеспечить прием граждан, проживающих на территории Советского муниципального района, закрепленной за конкретным муниципал</w:t>
      </w:r>
      <w:r w:rsidR="00A10846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ьным образовательным организациями</w:t>
      </w:r>
      <w:r w:rsidR="00F12D71" w:rsidRPr="0024175A">
        <w:rPr>
          <w:rFonts w:ascii="Times New Roman" w:hAnsi="Times New Roman" w:cs="Times New Roman"/>
          <w:sz w:val="28"/>
          <w:szCs w:val="28"/>
          <w:shd w:val="clear" w:color="auto" w:fill="FFFFFF"/>
        </w:rPr>
        <w:t>, и имеющих право на получение общего образования.</w:t>
      </w:r>
      <w:proofErr w:type="gramEnd"/>
    </w:p>
    <w:p w:rsidR="00E01A1E" w:rsidRPr="0024175A" w:rsidRDefault="00696B44" w:rsidP="009531A7">
      <w:pPr>
        <w:ind w:firstLine="708"/>
        <w:jc w:val="both"/>
        <w:rPr>
          <w:color w:val="000000"/>
          <w:szCs w:val="28"/>
        </w:rPr>
      </w:pPr>
      <w:r w:rsidRPr="0024175A">
        <w:rPr>
          <w:color w:val="000000"/>
          <w:szCs w:val="28"/>
        </w:rPr>
        <w:t>4</w:t>
      </w:r>
      <w:r w:rsidR="009531A7" w:rsidRPr="0024175A">
        <w:rPr>
          <w:color w:val="000000"/>
          <w:szCs w:val="28"/>
        </w:rPr>
        <w:t>.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Настоящее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постановление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вступает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в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силу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после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его</w:t>
      </w:r>
      <w:r w:rsidR="009531A7" w:rsidRPr="0024175A">
        <w:rPr>
          <w:rFonts w:cs="Times New Roman"/>
          <w:color w:val="000000"/>
          <w:szCs w:val="28"/>
        </w:rPr>
        <w:t xml:space="preserve"> </w:t>
      </w:r>
      <w:r w:rsidR="009531A7" w:rsidRPr="0024175A">
        <w:rPr>
          <w:color w:val="000000"/>
          <w:szCs w:val="28"/>
        </w:rPr>
        <w:t>обнародования.</w:t>
      </w:r>
    </w:p>
    <w:p w:rsidR="001A6C7F" w:rsidRPr="0024175A" w:rsidRDefault="00696B44" w:rsidP="009531A7">
      <w:pPr>
        <w:ind w:firstLine="709"/>
        <w:jc w:val="both"/>
        <w:rPr>
          <w:szCs w:val="28"/>
        </w:rPr>
      </w:pPr>
      <w:r w:rsidRPr="0024175A">
        <w:rPr>
          <w:rFonts w:cs="Times New Roman"/>
          <w:color w:val="000000"/>
          <w:szCs w:val="28"/>
        </w:rPr>
        <w:t>5</w:t>
      </w:r>
      <w:r w:rsidR="001A6C7F" w:rsidRPr="0024175A">
        <w:rPr>
          <w:rFonts w:cs="Times New Roman"/>
          <w:color w:val="000000"/>
          <w:szCs w:val="28"/>
        </w:rPr>
        <w:t xml:space="preserve">. </w:t>
      </w:r>
      <w:r w:rsidR="009551A6" w:rsidRPr="0024175A">
        <w:rPr>
          <w:szCs w:val="28"/>
        </w:rPr>
        <w:t>Настоящее</w:t>
      </w:r>
      <w:r w:rsidR="009551A6" w:rsidRPr="0024175A">
        <w:rPr>
          <w:rFonts w:cs="Times New Roman"/>
          <w:szCs w:val="28"/>
        </w:rPr>
        <w:t xml:space="preserve"> </w:t>
      </w:r>
      <w:r w:rsidR="009551A6" w:rsidRPr="0024175A">
        <w:rPr>
          <w:szCs w:val="28"/>
        </w:rPr>
        <w:t>постановление о</w:t>
      </w:r>
      <w:r w:rsidR="001A6C7F" w:rsidRPr="0024175A">
        <w:rPr>
          <w:szCs w:val="28"/>
        </w:rPr>
        <w:t>бнародовать,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а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также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разместить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в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информационно-телекоммуникационной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сети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«Интернет»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официальный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интернет</w:t>
      </w:r>
      <w:r w:rsidR="001A6C7F" w:rsidRPr="0024175A">
        <w:rPr>
          <w:rFonts w:cs="Times New Roman"/>
          <w:szCs w:val="28"/>
        </w:rPr>
        <w:t xml:space="preserve"> – </w:t>
      </w:r>
      <w:r w:rsidR="001A6C7F" w:rsidRPr="0024175A">
        <w:rPr>
          <w:szCs w:val="28"/>
        </w:rPr>
        <w:t>портал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Республики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Марий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szCs w:val="28"/>
        </w:rPr>
        <w:t>Эл</w:t>
      </w:r>
      <w:r w:rsidR="001A6C7F" w:rsidRPr="0024175A">
        <w:rPr>
          <w:rFonts w:cs="Times New Roman"/>
          <w:szCs w:val="28"/>
        </w:rPr>
        <w:t xml:space="preserve"> </w:t>
      </w:r>
      <w:r w:rsidR="001A6C7F" w:rsidRPr="0024175A">
        <w:rPr>
          <w:color w:val="000000"/>
          <w:szCs w:val="28"/>
        </w:rPr>
        <w:t>(адрес</w:t>
      </w:r>
      <w:r w:rsidR="001A6C7F" w:rsidRPr="0024175A">
        <w:rPr>
          <w:rFonts w:cs="Times New Roman"/>
          <w:color w:val="000000"/>
          <w:szCs w:val="28"/>
        </w:rPr>
        <w:t xml:space="preserve"> </w:t>
      </w:r>
      <w:r w:rsidR="001A6C7F" w:rsidRPr="0024175A">
        <w:rPr>
          <w:color w:val="000000"/>
          <w:szCs w:val="28"/>
        </w:rPr>
        <w:t>доступа:</w:t>
      </w:r>
      <w:r w:rsidR="001A6C7F" w:rsidRPr="0024175A">
        <w:rPr>
          <w:rFonts w:cs="Times New Roman"/>
          <w:color w:val="000000"/>
          <w:szCs w:val="28"/>
        </w:rPr>
        <w:t xml:space="preserve"> </w:t>
      </w:r>
      <w:hyperlink r:id="rId12" w:history="1">
        <w:r w:rsidR="001A6C7F" w:rsidRPr="0024175A">
          <w:rPr>
            <w:rStyle w:val="a4"/>
            <w:szCs w:val="28"/>
          </w:rPr>
          <w:t>http://mari-el.gov.ru</w:t>
        </w:r>
      </w:hyperlink>
      <w:r w:rsidR="001A6C7F" w:rsidRPr="0024175A">
        <w:rPr>
          <w:color w:val="000000"/>
          <w:szCs w:val="28"/>
        </w:rPr>
        <w:t>)</w:t>
      </w:r>
      <w:r w:rsidR="001A6C7F" w:rsidRPr="0024175A">
        <w:rPr>
          <w:szCs w:val="28"/>
        </w:rPr>
        <w:t>.</w:t>
      </w:r>
    </w:p>
    <w:p w:rsidR="006476C5" w:rsidRPr="0024175A" w:rsidRDefault="00696B44" w:rsidP="00F12D71">
      <w:pPr>
        <w:ind w:firstLine="708"/>
        <w:jc w:val="both"/>
        <w:rPr>
          <w:szCs w:val="28"/>
        </w:rPr>
      </w:pPr>
      <w:r w:rsidRPr="0024175A">
        <w:rPr>
          <w:szCs w:val="28"/>
        </w:rPr>
        <w:t>6</w:t>
      </w:r>
      <w:r w:rsidR="00F12D71" w:rsidRPr="0024175A">
        <w:rPr>
          <w:szCs w:val="28"/>
        </w:rPr>
        <w:t xml:space="preserve">. </w:t>
      </w:r>
      <w:proofErr w:type="gramStart"/>
      <w:r w:rsidR="006476C5" w:rsidRPr="0024175A">
        <w:rPr>
          <w:szCs w:val="28"/>
        </w:rPr>
        <w:t>Контроль за</w:t>
      </w:r>
      <w:proofErr w:type="gramEnd"/>
      <w:r w:rsidR="006476C5" w:rsidRPr="0024175A">
        <w:rPr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</w:t>
      </w:r>
      <w:r w:rsidR="009551A6" w:rsidRPr="0024175A">
        <w:rPr>
          <w:szCs w:val="28"/>
        </w:rPr>
        <w:t>Советский муниципальный район».</w:t>
      </w:r>
      <w:r w:rsidR="00F17B3F" w:rsidRPr="0024175A">
        <w:rPr>
          <w:szCs w:val="28"/>
        </w:rPr>
        <w:t xml:space="preserve"> </w:t>
      </w:r>
    </w:p>
    <w:p w:rsidR="00EA49A7" w:rsidRPr="0024175A" w:rsidRDefault="00EA49A7" w:rsidP="00EA49A7">
      <w:pPr>
        <w:ind w:firstLine="708"/>
        <w:jc w:val="both"/>
        <w:rPr>
          <w:szCs w:val="28"/>
        </w:rPr>
      </w:pPr>
      <w:r w:rsidRPr="0024175A">
        <w:rPr>
          <w:szCs w:val="28"/>
        </w:rPr>
        <w:t xml:space="preserve"> </w:t>
      </w:r>
    </w:p>
    <w:p w:rsidR="00EA49A7" w:rsidRPr="0024175A" w:rsidRDefault="00EA49A7" w:rsidP="00F12D71">
      <w:pPr>
        <w:ind w:firstLine="708"/>
        <w:jc w:val="both"/>
        <w:rPr>
          <w:szCs w:val="28"/>
        </w:rPr>
      </w:pPr>
    </w:p>
    <w:p w:rsidR="006476C5" w:rsidRPr="0024175A" w:rsidRDefault="006476C5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62"/>
      </w:tblGrid>
      <w:tr w:rsidR="006476C5" w:rsidRPr="0024175A">
        <w:tc>
          <w:tcPr>
            <w:tcW w:w="4644" w:type="dxa"/>
          </w:tcPr>
          <w:p w:rsidR="006476C5" w:rsidRPr="0024175A" w:rsidRDefault="00660123">
            <w:pPr>
              <w:pStyle w:val="a8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476C5" w:rsidRPr="0024175A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476C5" w:rsidRPr="0024175A">
              <w:rPr>
                <w:szCs w:val="28"/>
              </w:rPr>
              <w:t xml:space="preserve"> администрации</w:t>
            </w:r>
          </w:p>
          <w:p w:rsidR="006476C5" w:rsidRPr="0024175A" w:rsidRDefault="006476C5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24175A">
              <w:rPr>
                <w:szCs w:val="28"/>
              </w:rPr>
              <w:t>Советского муниципального района</w:t>
            </w:r>
          </w:p>
        </w:tc>
        <w:tc>
          <w:tcPr>
            <w:tcW w:w="4962" w:type="dxa"/>
          </w:tcPr>
          <w:p w:rsidR="006476C5" w:rsidRPr="0024175A" w:rsidRDefault="006476C5">
            <w:pPr>
              <w:snapToGrid w:val="0"/>
              <w:jc w:val="right"/>
              <w:rPr>
                <w:szCs w:val="28"/>
              </w:rPr>
            </w:pPr>
          </w:p>
          <w:p w:rsidR="006476C5" w:rsidRPr="0024175A" w:rsidRDefault="00DD32A3" w:rsidP="006601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660123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</w:t>
            </w:r>
            <w:r w:rsidR="00696B44" w:rsidRPr="0024175A">
              <w:rPr>
                <w:szCs w:val="28"/>
              </w:rPr>
              <w:t>А.</w:t>
            </w:r>
            <w:r w:rsidR="00BD0D8C">
              <w:rPr>
                <w:szCs w:val="28"/>
              </w:rPr>
              <w:t>А</w:t>
            </w:r>
            <w:r w:rsidR="00696B44" w:rsidRPr="0024175A">
              <w:rPr>
                <w:szCs w:val="28"/>
              </w:rPr>
              <w:t xml:space="preserve">. </w:t>
            </w:r>
            <w:proofErr w:type="spellStart"/>
            <w:r w:rsidR="00660123">
              <w:rPr>
                <w:szCs w:val="28"/>
              </w:rPr>
              <w:t>Трудинов</w:t>
            </w:r>
            <w:proofErr w:type="spellEnd"/>
          </w:p>
        </w:tc>
      </w:tr>
    </w:tbl>
    <w:p w:rsidR="006476C5" w:rsidRPr="0024175A" w:rsidRDefault="006476C5">
      <w:pPr>
        <w:rPr>
          <w:szCs w:val="28"/>
        </w:rPr>
      </w:pPr>
    </w:p>
    <w:p w:rsidR="006476C5" w:rsidRPr="0024175A" w:rsidRDefault="006476C5">
      <w:pPr>
        <w:rPr>
          <w:szCs w:val="28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0523FC" w:rsidRDefault="000523FC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6476C5" w:rsidRDefault="006476C5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9551A6" w:rsidRDefault="009551A6">
      <w:pPr>
        <w:rPr>
          <w:sz w:val="16"/>
          <w:szCs w:val="16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DD32A3" w:rsidRDefault="00DD32A3" w:rsidP="0024175A">
      <w:pPr>
        <w:rPr>
          <w:rFonts w:cs="Times New Roman"/>
          <w:sz w:val="20"/>
        </w:rPr>
      </w:pPr>
    </w:p>
    <w:p w:rsidR="0024175A" w:rsidRPr="00BD68AA" w:rsidRDefault="0024175A" w:rsidP="0024175A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24175A" w:rsidRPr="00BD68AA" w:rsidRDefault="0024175A" w:rsidP="0024175A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Юрист отдела образования</w:t>
      </w:r>
    </w:p>
    <w:p w:rsidR="0024175A" w:rsidRDefault="0024175A" w:rsidP="0024175A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</w:t>
      </w:r>
      <w:r w:rsidR="00E639B3">
        <w:rPr>
          <w:rFonts w:cs="Times New Roman"/>
          <w:sz w:val="20"/>
        </w:rPr>
        <w:t xml:space="preserve"> </w:t>
      </w:r>
      <w:r w:rsidRPr="00BD68AA">
        <w:rPr>
          <w:rFonts w:cs="Times New Roman"/>
          <w:sz w:val="20"/>
        </w:rPr>
        <w:t>9-41-20</w:t>
      </w: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</w:p>
    <w:p w:rsidR="0024175A" w:rsidRDefault="0024175A" w:rsidP="0024175A">
      <w:pPr>
        <w:rPr>
          <w:rFonts w:cs="Times New Roman"/>
          <w:sz w:val="20"/>
        </w:rPr>
      </w:pPr>
      <w:r>
        <w:rPr>
          <w:rFonts w:cs="Times New Roman"/>
          <w:sz w:val="20"/>
        </w:rPr>
        <w:t>Руководитель отдела образования</w:t>
      </w:r>
    </w:p>
    <w:p w:rsidR="0024175A" w:rsidRDefault="0024175A" w:rsidP="0024175A">
      <w:pPr>
        <w:rPr>
          <w:rFonts w:cs="Times New Roman"/>
          <w:sz w:val="20"/>
        </w:rPr>
      </w:pPr>
      <w:r>
        <w:rPr>
          <w:rFonts w:cs="Times New Roman"/>
          <w:sz w:val="20"/>
        </w:rPr>
        <w:t>Советского муниципального района</w:t>
      </w:r>
    </w:p>
    <w:p w:rsidR="0024175A" w:rsidRPr="00BD68AA" w:rsidRDefault="0024175A" w:rsidP="0024175A">
      <w:pPr>
        <w:rPr>
          <w:rFonts w:cs="Times New Roman"/>
          <w:sz w:val="20"/>
        </w:rPr>
      </w:pPr>
      <w:r>
        <w:rPr>
          <w:rFonts w:cs="Times New Roman"/>
          <w:sz w:val="20"/>
        </w:rPr>
        <w:t>Н.М. Иванова</w:t>
      </w:r>
    </w:p>
    <w:p w:rsidR="007F5996" w:rsidRPr="00B47747" w:rsidRDefault="00F12D71" w:rsidP="007F5996">
      <w:pPr>
        <w:jc w:val="center"/>
        <w:rPr>
          <w:rFonts w:cs="Times New Roman"/>
          <w:sz w:val="24"/>
          <w:szCs w:val="24"/>
          <w:u w:val="single"/>
        </w:rPr>
      </w:pPr>
      <w:r>
        <w:br w:type="page"/>
      </w:r>
    </w:p>
    <w:tbl>
      <w:tblPr>
        <w:tblW w:w="4641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</w:tblGrid>
      <w:tr w:rsidR="00E639B3" w:rsidTr="003F6958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E639B3" w:rsidRPr="003F6958" w:rsidRDefault="00E639B3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E639B3" w:rsidRPr="003F6958" w:rsidRDefault="00E639B3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639B3" w:rsidRPr="003F6958" w:rsidRDefault="00E639B3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E639B3" w:rsidRPr="003F6958" w:rsidRDefault="009D4B0C" w:rsidP="00660123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815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159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639B3" w:rsidRPr="003F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9B3" w:rsidRPr="003F695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6476C5" w:rsidRDefault="006476C5">
      <w:pPr>
        <w:pStyle w:val="ConsPlusNormal"/>
        <w:ind w:firstLine="540"/>
        <w:jc w:val="both"/>
        <w:rPr>
          <w:sz w:val="18"/>
          <w:szCs w:val="18"/>
        </w:rPr>
      </w:pPr>
    </w:p>
    <w:p w:rsidR="006476C5" w:rsidRDefault="006476C5">
      <w:pPr>
        <w:pStyle w:val="ConsPlusNormal"/>
        <w:ind w:firstLine="540"/>
        <w:jc w:val="both"/>
        <w:rPr>
          <w:sz w:val="18"/>
          <w:szCs w:val="18"/>
        </w:rPr>
      </w:pPr>
    </w:p>
    <w:p w:rsidR="006476C5" w:rsidRPr="0024175A" w:rsidRDefault="006476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76C5" w:rsidRDefault="006476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5A">
        <w:rPr>
          <w:rFonts w:ascii="Times New Roman" w:hAnsi="Times New Roman" w:cs="Times New Roman"/>
          <w:b/>
          <w:sz w:val="28"/>
          <w:szCs w:val="28"/>
        </w:rPr>
        <w:t>территорий, закрепляемых за конкретными муниципальными о</w:t>
      </w:r>
      <w:r w:rsidR="00A10846" w:rsidRPr="0024175A">
        <w:rPr>
          <w:rFonts w:ascii="Times New Roman" w:hAnsi="Times New Roman" w:cs="Times New Roman"/>
          <w:b/>
          <w:sz w:val="28"/>
          <w:szCs w:val="28"/>
        </w:rPr>
        <w:t>бщеобразовательными организациями</w:t>
      </w:r>
      <w:r w:rsidRPr="0024175A">
        <w:rPr>
          <w:rFonts w:ascii="Times New Roman" w:hAnsi="Times New Roman" w:cs="Times New Roman"/>
          <w:b/>
          <w:sz w:val="28"/>
          <w:szCs w:val="28"/>
        </w:rPr>
        <w:t>, реализующими основную общеобразовательную программу</w:t>
      </w:r>
      <w:r w:rsidR="00F12D71" w:rsidRPr="0024175A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Pr="0024175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86580" w:rsidRDefault="004865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80" w:rsidRDefault="004865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80" w:rsidRPr="0024175A" w:rsidRDefault="004865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100"/>
      </w:tblPr>
      <w:tblGrid>
        <w:gridCol w:w="3569"/>
        <w:gridCol w:w="5393"/>
        <w:gridCol w:w="7"/>
      </w:tblGrid>
      <w:tr w:rsidR="00486580" w:rsidRPr="0024175A" w:rsidTr="00486580">
        <w:trPr>
          <w:trHeight w:val="270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0" w:rsidRPr="00B47747" w:rsidRDefault="00486580" w:rsidP="00486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общеобразовательной организации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80" w:rsidRPr="00B47747" w:rsidRDefault="00486580" w:rsidP="00486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 (улицы, дома), закрепляемого за конкретной муниципальной общеобразовательной организацией, реализующей основную общеобразовательную программу образования</w:t>
            </w:r>
          </w:p>
        </w:tc>
      </w:tr>
      <w:tr w:rsidR="00486580" w:rsidRPr="0024175A" w:rsidTr="00486580">
        <w:trPr>
          <w:trHeight w:val="625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0" w:rsidRDefault="00486580" w:rsidP="0048658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80" w:rsidRDefault="00486580" w:rsidP="0048658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80" w:rsidRPr="0024175A" w:rsidRDefault="00486580" w:rsidP="0048658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с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9C" w:rsidRDefault="00486580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 Советский:</w:t>
            </w:r>
            <w:r w:rsidR="00E27B9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3E8E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Горького д.1-38,</w:t>
            </w:r>
          </w:p>
          <w:p w:rsidR="004E3E8E" w:rsidRDefault="004E3E8E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Заводская,</w:t>
            </w:r>
          </w:p>
          <w:p w:rsidR="00E27B9C" w:rsidRDefault="004E3E8E" w:rsidP="004E3E8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Заводской, </w:t>
            </w:r>
          </w:p>
          <w:p w:rsidR="004E3E8E" w:rsidRDefault="00E27B9C" w:rsidP="004E3E8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Калинина д.1-26а,</w:t>
            </w:r>
          </w:p>
          <w:p w:rsidR="004E3E8E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Котовского,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Ломоносова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ул. Маяковского д.1-40,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Механизаторов,</w:t>
            </w:r>
          </w:p>
          <w:p w:rsidR="00E27B9C" w:rsidRPr="0024175A" w:rsidRDefault="00E27B9C" w:rsidP="00E27B9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Новикова, 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B9C">
              <w:rPr>
                <w:rFonts w:ascii="Times New Roman" w:hAnsi="Times New Roman" w:cs="Times New Roman"/>
                <w:sz w:val="28"/>
                <w:szCs w:val="28"/>
              </w:rPr>
              <w:t>ул. Н. Павлова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B9C">
              <w:rPr>
                <w:rFonts w:ascii="Times New Roman" w:hAnsi="Times New Roman" w:cs="Times New Roman"/>
                <w:sz w:val="28"/>
                <w:szCs w:val="28"/>
              </w:rPr>
              <w:t>ул. Олега Кошевого</w:t>
            </w:r>
          </w:p>
          <w:p w:rsidR="00E27B9C" w:rsidRDefault="00E27B9C" w:rsidP="00E27B9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д.1-29, 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Пугачева,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Пушкина д.1-20,</w:t>
            </w:r>
          </w:p>
          <w:p w:rsidR="00E27B9C" w:rsidRDefault="00E27B9C" w:rsidP="00E27B9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</w:t>
            </w:r>
          </w:p>
          <w:p w:rsid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Свердлова д.1-25,</w:t>
            </w:r>
          </w:p>
          <w:p w:rsidR="00E27B9C" w:rsidRPr="0024175A" w:rsidRDefault="00E27B9C" w:rsidP="00E27B9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</w:p>
          <w:p w:rsidR="00E27B9C" w:rsidRPr="00E27B9C" w:rsidRDefault="00E27B9C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Ст. Разина,</w:t>
            </w:r>
          </w:p>
          <w:p w:rsidR="00486580" w:rsidRDefault="00486580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т. Разина,</w:t>
            </w:r>
          </w:p>
          <w:p w:rsidR="00E27B9C" w:rsidRDefault="00E27B9C" w:rsidP="00E27B9C">
            <w:r w:rsidRPr="0024175A">
              <w:rPr>
                <w:rFonts w:cs="Times New Roman"/>
                <w:szCs w:val="28"/>
              </w:rPr>
              <w:t xml:space="preserve">ул. Чапаева, </w:t>
            </w:r>
          </w:p>
          <w:p w:rsidR="00486580" w:rsidRDefault="004328C8" w:rsidP="0048658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Шоссейная.</w:t>
            </w:r>
          </w:p>
          <w:p w:rsidR="00486580" w:rsidRPr="0024175A" w:rsidRDefault="00486580" w:rsidP="00E27B9C"/>
        </w:tc>
      </w:tr>
      <w:tr w:rsidR="00486580" w:rsidRPr="0024175A" w:rsidTr="00486580">
        <w:trPr>
          <w:gridAfter w:val="1"/>
          <w:wAfter w:w="7" w:type="dxa"/>
          <w:trHeight w:val="540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80" w:rsidRPr="0024175A" w:rsidRDefault="00486580" w:rsidP="0004448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«Средняя общеобразовательная школа № 3 п.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 Советский: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Горького д.39-80,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Громова,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Жукова,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Зеленая,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Калинина д.27-96,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Кооперативная,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Крупнякова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Куклина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Лесная,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переулок Лесной,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Маяковского д.41-111,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</w:p>
          <w:p w:rsidR="0048658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Онара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д.33-83, </w:t>
            </w:r>
          </w:p>
          <w:p w:rsidR="00397240" w:rsidRPr="0024175A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Пограничная,</w:t>
            </w:r>
          </w:p>
          <w:p w:rsidR="0048658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переулок Пограничный,</w:t>
            </w:r>
          </w:p>
          <w:p w:rsidR="0048658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Полевая,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д.21-49, </w:t>
            </w:r>
          </w:p>
          <w:p w:rsidR="00397240" w:rsidRPr="0024175A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 д.28-53, </w:t>
            </w:r>
          </w:p>
          <w:p w:rsidR="00397240" w:rsidRPr="0024175A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Свободы,</w:t>
            </w:r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Строителей, </w:t>
            </w:r>
          </w:p>
          <w:p w:rsidR="00397240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Фрунзе,</w:t>
            </w:r>
          </w:p>
          <w:p w:rsidR="00397240" w:rsidRPr="0024175A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ул. Чехова,</w:t>
            </w:r>
          </w:p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ул. Чкалова, </w:t>
            </w:r>
          </w:p>
          <w:p w:rsidR="00397240" w:rsidRPr="0024175A" w:rsidRDefault="0039724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Мокосеева</w:t>
            </w:r>
            <w:proofErr w:type="spellEnd"/>
          </w:p>
          <w:p w:rsidR="00397240" w:rsidRDefault="0039724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Ургакш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24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Ст.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Ургакш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612C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97240"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  <w:r w:rsidR="00F3612C" w:rsidRPr="00F36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Default="00466042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Шулындино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580" w:rsidRPr="0024175A" w:rsidRDefault="00486580" w:rsidP="003972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  <w:trHeight w:val="79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0" w:rsidRPr="0024175A" w:rsidRDefault="00486580" w:rsidP="00AE531E">
            <w:pPr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«Алексеевская средняя общеобразовательная школа»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80" w:rsidRPr="0024175A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 д. Алексеевка,</w:t>
            </w:r>
          </w:p>
          <w:p w:rsidR="00486580" w:rsidRPr="0024175A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Абаснурский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Вознесенск, </w:t>
            </w:r>
          </w:p>
          <w:p w:rsidR="00486580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Ивановка,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Ильинский, </w:t>
            </w:r>
          </w:p>
          <w:p w:rsidR="00397240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Исаевка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Казанское, </w:t>
            </w:r>
          </w:p>
          <w:p w:rsidR="00397240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Красная Поляна,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Мананмучаш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7240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Новоселово, д. Новотроицкое, </w:t>
            </w:r>
          </w:p>
          <w:p w:rsidR="00397240" w:rsidRDefault="00486580" w:rsidP="00E60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д. Оршанка, д. Петропавловка,</w:t>
            </w:r>
          </w:p>
          <w:p w:rsidR="00486580" w:rsidRPr="0024175A" w:rsidRDefault="00486580" w:rsidP="00F36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Тойбеково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 д. Удельное.</w:t>
            </w: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МОУ «Вятская средняя общеобразовательная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4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Вятское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Афанассола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BE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Гришино, </w:t>
            </w:r>
            <w:r w:rsidR="00B11BE2">
              <w:rPr>
                <w:rFonts w:ascii="Times New Roman" w:hAnsi="Times New Roman" w:cs="Times New Roman"/>
                <w:sz w:val="28"/>
                <w:szCs w:val="28"/>
              </w:rPr>
              <w:t xml:space="preserve">д. Новый </w:t>
            </w:r>
            <w:proofErr w:type="spellStart"/>
            <w:r w:rsidR="00B11BE2">
              <w:rPr>
                <w:rFonts w:ascii="Times New Roman" w:hAnsi="Times New Roman" w:cs="Times New Roman"/>
                <w:sz w:val="28"/>
                <w:szCs w:val="28"/>
              </w:rPr>
              <w:t>Ургакш</w:t>
            </w:r>
            <w:proofErr w:type="spellEnd"/>
            <w:r w:rsidR="00B11B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Калтаксола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Колянур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Удельное, </w:t>
            </w:r>
          </w:p>
          <w:p w:rsidR="0039724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Шогаль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Шоптранер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Яманаево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Янкеево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Верх-Ушнур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Колокуда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п. Комсомольский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Куркумбал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Кушдуштур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Маскародо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Немецродо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Семейкино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Тапшер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BE2" w:rsidRDefault="00B11BE2" w:rsidP="00B11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Тимофеево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Энермучаш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Васлеево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Кислицино</w:t>
            </w:r>
            <w:proofErr w:type="spellEnd"/>
            <w:r w:rsidR="00FD0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>Кордемтюр</w:t>
            </w:r>
            <w:proofErr w:type="spellEnd"/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06AB" w:rsidRDefault="00FD06AB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06AB">
              <w:rPr>
                <w:rFonts w:ascii="Times New Roman" w:hAnsi="Times New Roman" w:cs="Times New Roman"/>
                <w:sz w:val="28"/>
                <w:szCs w:val="28"/>
              </w:rPr>
              <w:t>д. Неделька,</w:t>
            </w:r>
          </w:p>
          <w:p w:rsidR="00FD06AB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Русский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Средний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Шанешкино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Кельмаксолинская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00" w:rsidRPr="004328C8" w:rsidRDefault="00486580" w:rsidP="00FD0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Руясола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06AB" w:rsidRPr="00C92700">
              <w:rPr>
                <w:rFonts w:ascii="Times New Roman" w:hAnsi="Times New Roman" w:cs="Times New Roman"/>
                <w:sz w:val="28"/>
                <w:szCs w:val="28"/>
              </w:rPr>
              <w:t>д. Воскресенское</w:t>
            </w:r>
            <w:r w:rsidR="00FD06AB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6AB" w:rsidRDefault="00FD06AB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Кельмаксола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Лайсола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Default="00FD06AB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Люперсола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>Руясола</w:t>
            </w:r>
            <w:proofErr w:type="spellEnd"/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FD06AB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>Шуарсола</w:t>
            </w:r>
            <w:proofErr w:type="spellEnd"/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6AB" w:rsidRDefault="00FD06AB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Шудасола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Энгерсола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«Кужмаринская основная общеобразовательная школа»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6AB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Кужмара,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Алеево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FC9" w:rsidRDefault="00486580" w:rsidP="004328C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Шургумал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FC9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9C1FC9" w:rsidRPr="0024175A">
              <w:rPr>
                <w:rFonts w:ascii="Times New Roman" w:hAnsi="Times New Roman" w:cs="Times New Roman"/>
                <w:sz w:val="28"/>
                <w:szCs w:val="28"/>
              </w:rPr>
              <w:t>Йошкаренер</w:t>
            </w:r>
            <w:proofErr w:type="spellEnd"/>
            <w:r w:rsidR="009C1FC9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Куберсола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Малый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Шургумал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Прокопьево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Троицинский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06AB" w:rsidRDefault="00C9270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Шулемучаш</w:t>
            </w:r>
            <w:proofErr w:type="spellEnd"/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>Юледур</w:t>
            </w:r>
            <w:proofErr w:type="spellEnd"/>
            <w:r w:rsidR="00486580" w:rsidRPr="00C92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580" w:rsidRPr="0024175A" w:rsidRDefault="00466042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Яштародо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Кукмаринская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Кукмарь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>Васташуй</w:t>
            </w:r>
            <w:proofErr w:type="spellEnd"/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Муглово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BE2" w:rsidRDefault="00486580" w:rsidP="00B11B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Пибахтино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Шанер</w:t>
            </w:r>
            <w:proofErr w:type="spellEnd"/>
            <w:r w:rsidR="00B11B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>Шуймучаш</w:t>
            </w:r>
            <w:proofErr w:type="spellEnd"/>
            <w:r w:rsidR="00B11BE2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BE2" w:rsidRDefault="00B11BE2" w:rsidP="00B11B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Янгранур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«Михайловская основная общеобразовательная школа»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580" w:rsidRPr="0024175A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д. Михайловка,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Айметово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Александровка, д. Андреевка, </w:t>
            </w:r>
          </w:p>
          <w:p w:rsidR="00486580" w:rsidRPr="0024175A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Большеникольск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Козьмодемьянск, </w:t>
            </w:r>
          </w:p>
          <w:p w:rsidR="00466042" w:rsidRDefault="00486580" w:rsidP="00432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Малоникольск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604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466042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Нуженер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Нужьял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Озамбай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 д. Отары,</w:t>
            </w:r>
          </w:p>
          <w:p w:rsidR="00466042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Пахомово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6604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</w:t>
            </w:r>
          </w:p>
          <w:p w:rsidR="00466042" w:rsidRDefault="00486580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Семеновка, д.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66042" w:rsidP="003F5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Чевернур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580" w:rsidRPr="0024175A" w:rsidRDefault="00486580" w:rsidP="003F5CB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МОУ «Оршинская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общеобразовательная школа имени академика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Л.И.»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42" w:rsidRDefault="00486580" w:rsidP="0046604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 Орша,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042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466042" w:rsidRPr="0024175A">
              <w:rPr>
                <w:rFonts w:ascii="Times New Roman" w:hAnsi="Times New Roman" w:cs="Times New Roman"/>
                <w:sz w:val="28"/>
                <w:szCs w:val="28"/>
              </w:rPr>
              <w:t>Березята</w:t>
            </w:r>
            <w:proofErr w:type="spellEnd"/>
            <w:r w:rsidR="00466042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042" w:rsidRDefault="00466042" w:rsidP="0046604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Вершинята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Захарята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66042" w:rsidP="0046604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Кордемучаш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86580" w:rsidP="0046604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Мари-Орша, </w:t>
            </w:r>
            <w:r w:rsidR="0043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Нурмучаш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46604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Ожиганово</w:t>
            </w:r>
            <w:proofErr w:type="spellEnd"/>
            <w:r w:rsidR="0046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486580" w:rsidRPr="0024175A" w:rsidRDefault="00486580" w:rsidP="00AE53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«Ронгинская средняя общеобразовательная школа»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580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с. Ронга, д.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Ашламаш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Великополье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Горная Поляна, 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Егошино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п. Зеленый, 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Кожласола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Кораксола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Кугенер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Кундуштур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Кундушумбал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Купшульсола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Кюрсола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Малый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Ашламаш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Памашсола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Петрушкино, </w:t>
            </w:r>
          </w:p>
          <w:p w:rsidR="00486580" w:rsidRPr="0024175A" w:rsidRDefault="004328C8" w:rsidP="004328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604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>Шуледур</w:t>
            </w:r>
            <w:proofErr w:type="spellEnd"/>
            <w:r w:rsidR="00486580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Шуля-Ярамор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042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Шумисола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Шургуял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Чевернур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Якайсола</w:t>
            </w:r>
            <w:proofErr w:type="spellEnd"/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left w:val="single" w:sz="4" w:space="0" w:color="000000"/>
              <w:bottom w:val="single" w:sz="4" w:space="0" w:color="auto"/>
            </w:tcBorders>
          </w:tcPr>
          <w:p w:rsidR="00486580" w:rsidRPr="0024175A" w:rsidRDefault="00486580" w:rsidP="00B268A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«Солнечная средняя общеобразовательная школа»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595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595">
              <w:rPr>
                <w:rFonts w:ascii="Times New Roman" w:hAnsi="Times New Roman" w:cs="Times New Roman"/>
                <w:sz w:val="28"/>
                <w:szCs w:val="28"/>
              </w:rPr>
              <w:t>п. Зеленая роща</w:t>
            </w:r>
          </w:p>
          <w:p w:rsidR="00E81595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п. Луговой,</w:t>
            </w:r>
            <w:r w:rsidR="00E81595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п. Солнечный,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п. Ясный</w:t>
            </w:r>
            <w:r w:rsidR="00E8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580" w:rsidRPr="0024175A" w:rsidRDefault="00486580" w:rsidP="002F3D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0" w:rsidRPr="0024175A" w:rsidRDefault="00486580" w:rsidP="00AD0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Чкаринская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E" w:rsidRPr="00DF5400" w:rsidRDefault="00AA6B2E" w:rsidP="00AA6B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Кукшумбал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Купшульсола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B2E" w:rsidRPr="00DF5400" w:rsidRDefault="00AA6B2E" w:rsidP="00AA6B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Ошмаенер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Памашсола</w:t>
            </w:r>
            <w:proofErr w:type="spellEnd"/>
            <w:proofErr w:type="gram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A6B2E" w:rsidRPr="00DF5400" w:rsidRDefault="00AA6B2E" w:rsidP="00AA6B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Рошня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Шуля-Ярамор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6B2E" w:rsidRPr="00DF5400" w:rsidRDefault="00AA6B2E" w:rsidP="00AA6B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Чкарино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580" w:rsidRPr="0024175A" w:rsidRDefault="00486580" w:rsidP="00E815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80" w:rsidRPr="0024175A" w:rsidTr="00486580">
        <w:trPr>
          <w:gridAfter w:val="1"/>
          <w:wAfter w:w="7" w:type="dxa"/>
          <w:trHeight w:val="7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0" w:rsidRPr="0024175A" w:rsidRDefault="00486580" w:rsidP="00AD0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МБОО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Шуарсолинская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80" w:rsidRDefault="00486580" w:rsidP="002F3D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Люперсола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595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E81595" w:rsidRPr="0024175A">
              <w:rPr>
                <w:rFonts w:ascii="Times New Roman" w:hAnsi="Times New Roman" w:cs="Times New Roman"/>
                <w:sz w:val="28"/>
                <w:szCs w:val="28"/>
              </w:rPr>
              <w:t>Тошлем</w:t>
            </w:r>
            <w:proofErr w:type="spellEnd"/>
          </w:p>
          <w:p w:rsidR="00486580" w:rsidRPr="0024175A" w:rsidRDefault="00486580" w:rsidP="00F361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Шуармучаш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1595"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81595" w:rsidRPr="00F3612C">
              <w:rPr>
                <w:rFonts w:ascii="Times New Roman" w:hAnsi="Times New Roman" w:cs="Times New Roman"/>
                <w:sz w:val="28"/>
                <w:szCs w:val="28"/>
              </w:rPr>
              <w:t>Шуарсола</w:t>
            </w:r>
            <w:proofErr w:type="spellEnd"/>
            <w:r w:rsidR="00E81595" w:rsidRPr="00F36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595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6C5" w:rsidRPr="0024175A" w:rsidRDefault="0064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C5" w:rsidRPr="0024175A" w:rsidRDefault="0064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C5" w:rsidRPr="0024175A" w:rsidRDefault="006476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17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76C5" w:rsidRPr="0024175A" w:rsidRDefault="006476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76C5" w:rsidRPr="0024175A" w:rsidRDefault="006476C5">
      <w:pPr>
        <w:rPr>
          <w:rFonts w:cs="Times New Roman"/>
          <w:b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9"/>
      </w:tblGrid>
      <w:tr w:rsidR="00E639B3" w:rsidTr="003F6958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5" w:rsidRDefault="00E81595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C8" w:rsidRDefault="004328C8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2E" w:rsidRDefault="00AA6B2E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2E" w:rsidRDefault="00AA6B2E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2E" w:rsidRDefault="00AA6B2E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2E" w:rsidRDefault="00AA6B2E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29" w:rsidRDefault="00053929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29" w:rsidRDefault="00053929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29" w:rsidRDefault="00053929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3" w:rsidRPr="003F6958" w:rsidRDefault="00E639B3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E639B3" w:rsidRPr="003F6958" w:rsidRDefault="00E639B3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639B3" w:rsidRPr="003F6958" w:rsidRDefault="00E639B3" w:rsidP="003F6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E639B3" w:rsidRPr="003F6958" w:rsidRDefault="009D4B0C" w:rsidP="00660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8159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159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639B3" w:rsidRPr="003F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01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639B3" w:rsidRPr="003F695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F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E639B3" w:rsidRDefault="00E639B3" w:rsidP="00D737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CF" w:rsidRPr="0024175A" w:rsidRDefault="00D737CF" w:rsidP="00D737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37CF" w:rsidRPr="0024175A" w:rsidRDefault="00D737CF" w:rsidP="00D737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5A">
        <w:rPr>
          <w:rFonts w:ascii="Times New Roman" w:hAnsi="Times New Roman" w:cs="Times New Roman"/>
          <w:b/>
          <w:sz w:val="28"/>
          <w:szCs w:val="28"/>
        </w:rPr>
        <w:t>территорий, закрепляемых за конкретными муниципальными общеобразовательными организациями, реализующими основную общеобразовательную программу дошкольного образования</w:t>
      </w:r>
    </w:p>
    <w:p w:rsidR="00D737CF" w:rsidRPr="0024175A" w:rsidRDefault="00D737CF" w:rsidP="00D73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CF" w:rsidRPr="0024175A" w:rsidRDefault="00D737CF" w:rsidP="00D73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4"/>
        <w:gridCol w:w="4938"/>
      </w:tblGrid>
      <w:tr w:rsidR="00D737CF" w:rsidRPr="0024175A" w:rsidTr="001E5C6D">
        <w:tc>
          <w:tcPr>
            <w:tcW w:w="4361" w:type="dxa"/>
          </w:tcPr>
          <w:p w:rsidR="00D737CF" w:rsidRPr="00B47747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общеобразовательной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494" w:type="dxa"/>
          </w:tcPr>
          <w:p w:rsidR="00D737CF" w:rsidRPr="00B47747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 (улицы, дома), закрепляемого за конкретной муниципальной общеобразовательной организацией, реализующей основную общеобразовательную программу дошкольного образования</w:t>
            </w:r>
          </w:p>
        </w:tc>
      </w:tr>
      <w:tr w:rsidR="002F3D24" w:rsidRPr="0024175A" w:rsidTr="001E5C6D">
        <w:tc>
          <w:tcPr>
            <w:tcW w:w="4361" w:type="dxa"/>
            <w:vAlign w:val="center"/>
          </w:tcPr>
          <w:p w:rsidR="002F3D24" w:rsidRPr="0024175A" w:rsidRDefault="002F3D24" w:rsidP="001E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 «Сказка» п. Советский</w:t>
            </w:r>
          </w:p>
        </w:tc>
        <w:tc>
          <w:tcPr>
            <w:tcW w:w="5494" w:type="dxa"/>
            <w:vMerge w:val="restart"/>
          </w:tcPr>
          <w:p w:rsidR="00E81595" w:rsidRDefault="001E5C6D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Советский, </w:t>
            </w:r>
          </w:p>
          <w:p w:rsidR="002F3D24" w:rsidRDefault="009B3A27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Ургакш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5C6D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1E5C6D" w:rsidRPr="0024175A">
              <w:rPr>
                <w:rFonts w:ascii="Times New Roman" w:hAnsi="Times New Roman" w:cs="Times New Roman"/>
                <w:sz w:val="28"/>
                <w:szCs w:val="28"/>
              </w:rPr>
              <w:t>Ургакш</w:t>
            </w:r>
            <w:proofErr w:type="spellEnd"/>
            <w:r w:rsidR="00E8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595" w:rsidRDefault="00E81595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Шулындино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595" w:rsidRPr="0024175A" w:rsidRDefault="00E81595" w:rsidP="009B3A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27">
              <w:rPr>
                <w:rFonts w:ascii="Times New Roman" w:hAnsi="Times New Roman" w:cs="Times New Roman"/>
                <w:sz w:val="28"/>
                <w:szCs w:val="28"/>
              </w:rPr>
              <w:t>д. Фокино</w:t>
            </w:r>
            <w:r w:rsidR="009B3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F3D24" w:rsidRPr="0024175A" w:rsidTr="001E5C6D">
        <w:tc>
          <w:tcPr>
            <w:tcW w:w="4361" w:type="dxa"/>
            <w:vAlign w:val="center"/>
          </w:tcPr>
          <w:p w:rsidR="002F3D24" w:rsidRPr="0024175A" w:rsidRDefault="002F3D24" w:rsidP="001E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МБДОО «Детский сад № 2 «Кораблик» п. Советский Республики Марий Эл</w:t>
            </w:r>
          </w:p>
        </w:tc>
        <w:tc>
          <w:tcPr>
            <w:tcW w:w="5494" w:type="dxa"/>
            <w:vMerge/>
          </w:tcPr>
          <w:p w:rsidR="002F3D24" w:rsidRPr="0024175A" w:rsidRDefault="002F3D24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24" w:rsidRPr="0024175A" w:rsidTr="001E5C6D">
        <w:tc>
          <w:tcPr>
            <w:tcW w:w="4361" w:type="dxa"/>
            <w:vAlign w:val="center"/>
          </w:tcPr>
          <w:p w:rsidR="002F3D24" w:rsidRPr="0024175A" w:rsidRDefault="002F3D24" w:rsidP="001E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детский сад № 3 «Теремок» п. Советский Республики Марий Эл</w:t>
            </w:r>
          </w:p>
        </w:tc>
        <w:tc>
          <w:tcPr>
            <w:tcW w:w="5494" w:type="dxa"/>
            <w:vMerge/>
          </w:tcPr>
          <w:p w:rsidR="002F3D24" w:rsidRPr="0024175A" w:rsidRDefault="002F3D24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24" w:rsidRPr="0024175A" w:rsidTr="001E5C6D">
        <w:tc>
          <w:tcPr>
            <w:tcW w:w="4361" w:type="dxa"/>
            <w:vAlign w:val="center"/>
          </w:tcPr>
          <w:p w:rsidR="002F3D24" w:rsidRPr="0024175A" w:rsidRDefault="002F3D24" w:rsidP="001E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детский сад № 5 «Ромашка» п. Советский</w:t>
            </w:r>
          </w:p>
        </w:tc>
        <w:tc>
          <w:tcPr>
            <w:tcW w:w="5494" w:type="dxa"/>
            <w:vMerge/>
          </w:tcPr>
          <w:p w:rsidR="002F3D24" w:rsidRPr="0024175A" w:rsidRDefault="002F3D24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24" w:rsidRPr="0024175A" w:rsidTr="001E5C6D">
        <w:tc>
          <w:tcPr>
            <w:tcW w:w="4361" w:type="dxa"/>
            <w:vAlign w:val="center"/>
          </w:tcPr>
          <w:p w:rsidR="002F3D24" w:rsidRPr="0024175A" w:rsidRDefault="002F3D24" w:rsidP="001E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детский сад № 6 «Родничок»</w:t>
            </w:r>
          </w:p>
        </w:tc>
        <w:tc>
          <w:tcPr>
            <w:tcW w:w="5494" w:type="dxa"/>
            <w:vMerge/>
          </w:tcPr>
          <w:p w:rsidR="002F3D24" w:rsidRPr="0024175A" w:rsidRDefault="002F3D24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24" w:rsidRPr="0024175A" w:rsidTr="001E5C6D">
        <w:tc>
          <w:tcPr>
            <w:tcW w:w="4361" w:type="dxa"/>
            <w:vAlign w:val="center"/>
          </w:tcPr>
          <w:p w:rsidR="002F3D24" w:rsidRPr="0024175A" w:rsidRDefault="002F3D24" w:rsidP="001E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«Детский сад № 7 «Светлячок» п. Советский</w:t>
            </w:r>
          </w:p>
        </w:tc>
        <w:tc>
          <w:tcPr>
            <w:tcW w:w="5494" w:type="dxa"/>
            <w:vMerge/>
          </w:tcPr>
          <w:p w:rsidR="002F3D24" w:rsidRPr="0024175A" w:rsidRDefault="002F3D24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CF" w:rsidRPr="0024175A" w:rsidTr="001E5C6D">
        <w:tc>
          <w:tcPr>
            <w:tcW w:w="4361" w:type="dxa"/>
          </w:tcPr>
          <w:p w:rsidR="001E5C6D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п.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</w:p>
        </w:tc>
        <w:tc>
          <w:tcPr>
            <w:tcW w:w="5494" w:type="dxa"/>
          </w:tcPr>
          <w:p w:rsidR="001E5C6D" w:rsidRPr="0024175A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 д. Алексеевка,</w:t>
            </w:r>
          </w:p>
          <w:p w:rsidR="001E5C6D" w:rsidRPr="0024175A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Абаснурский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Вознесенск, </w:t>
            </w:r>
          </w:p>
          <w:p w:rsidR="00787D2D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Ивановка,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Ильинский, </w:t>
            </w:r>
          </w:p>
          <w:p w:rsidR="00E81595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Исаевка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Казанское, </w:t>
            </w:r>
          </w:p>
          <w:p w:rsidR="00E81595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Красная Поляна,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Мананмучаш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1595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Новоселово, д. Новотроицкое, </w:t>
            </w:r>
          </w:p>
          <w:p w:rsidR="00E81595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Оршанка, д. Петропавловка, </w:t>
            </w:r>
          </w:p>
          <w:p w:rsidR="00D737CF" w:rsidRPr="0024175A" w:rsidRDefault="00D737CF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Тойбеково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 д. Удельное</w:t>
            </w:r>
            <w:r w:rsidR="00E8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7CF" w:rsidRPr="0024175A" w:rsidTr="001E5C6D">
        <w:tc>
          <w:tcPr>
            <w:tcW w:w="4361" w:type="dxa"/>
          </w:tcPr>
          <w:p w:rsidR="001E5C6D" w:rsidRPr="002676A4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A4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A4"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 </w:t>
            </w:r>
            <w:proofErr w:type="gramStart"/>
            <w:r w:rsidRPr="00267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76A4">
              <w:rPr>
                <w:rFonts w:ascii="Times New Roman" w:hAnsi="Times New Roman" w:cs="Times New Roman"/>
                <w:sz w:val="28"/>
                <w:szCs w:val="28"/>
              </w:rPr>
              <w:t>. Вятское</w:t>
            </w:r>
          </w:p>
        </w:tc>
        <w:tc>
          <w:tcPr>
            <w:tcW w:w="5494" w:type="dxa"/>
          </w:tcPr>
          <w:p w:rsidR="00E81595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с. Вятское,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Афанассола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348C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Гришино, </w:t>
            </w:r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Новый </w:t>
            </w:r>
            <w:proofErr w:type="spellStart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Ургаш</w:t>
            </w:r>
            <w:proofErr w:type="spellEnd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595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Калтаксола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Колянур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348C" w:rsidRDefault="00D737CF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Удельное,</w:t>
            </w:r>
            <w:r w:rsidR="009B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Шогаль</w:t>
            </w:r>
            <w:proofErr w:type="spellEnd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оптранер</w:t>
            </w:r>
            <w:proofErr w:type="spellEnd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48C" w:rsidRDefault="00B6348C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595" w:rsidRDefault="00E81595" w:rsidP="001E5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48C" w:rsidRDefault="00D737CF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Кукмарь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Васташуй</w:t>
            </w:r>
            <w:proofErr w:type="spellEnd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348C" w:rsidRDefault="00D737CF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Муглово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Пибахтино</w:t>
            </w:r>
            <w:proofErr w:type="spellEnd"/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48C" w:rsidRDefault="00B6348C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Янгранур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Шанер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Шиймучаш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48C" w:rsidRDefault="00B6348C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A4" w:rsidRDefault="00E81595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Верх-Ушнур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6A4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2676A4" w:rsidRPr="0024175A">
              <w:rPr>
                <w:rFonts w:ascii="Times New Roman" w:hAnsi="Times New Roman" w:cs="Times New Roman"/>
                <w:sz w:val="28"/>
                <w:szCs w:val="28"/>
              </w:rPr>
              <w:t>Колокуда</w:t>
            </w:r>
            <w:proofErr w:type="spellEnd"/>
            <w:r w:rsidR="002676A4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76A4" w:rsidRDefault="002676A4" w:rsidP="002676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п. Комсомольский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Куркумбал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76A4" w:rsidRDefault="002676A4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Кушдуштур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Маскародо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48C" w:rsidRDefault="00E81595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Немецродо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348C" w:rsidRDefault="00B6348C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д. Семейкино,</w:t>
            </w:r>
            <w:r w:rsidR="0023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Тапшер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48C" w:rsidRDefault="00E81595" w:rsidP="00B63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Тимофеево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FC9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9C1FC9" w:rsidRPr="0024175A">
              <w:rPr>
                <w:rFonts w:ascii="Times New Roman" w:hAnsi="Times New Roman" w:cs="Times New Roman"/>
                <w:sz w:val="28"/>
                <w:szCs w:val="28"/>
              </w:rPr>
              <w:t>Энермучаш</w:t>
            </w:r>
            <w:proofErr w:type="spellEnd"/>
            <w:r w:rsidR="009C1FC9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48C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FC9" w:rsidRPr="0024175A" w:rsidRDefault="009C1FC9" w:rsidP="002676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CF" w:rsidRPr="0024175A" w:rsidTr="001E5C6D">
        <w:tc>
          <w:tcPr>
            <w:tcW w:w="4361" w:type="dxa"/>
          </w:tcPr>
          <w:p w:rsidR="001E5C6D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детский сад 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«Матрешка» д.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РМЭ</w:t>
            </w:r>
          </w:p>
        </w:tc>
        <w:tc>
          <w:tcPr>
            <w:tcW w:w="5494" w:type="dxa"/>
          </w:tcPr>
          <w:p w:rsidR="009C1FC9" w:rsidRPr="0024175A" w:rsidRDefault="009C1FC9" w:rsidP="009C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Васлеево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Верхний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FC9" w:rsidRDefault="009C1FC9" w:rsidP="009C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Кислицыно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Кордемтюр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FC9" w:rsidRDefault="009C1FC9" w:rsidP="009C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Липовцы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Логанер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FC9" w:rsidRDefault="009C1FC9" w:rsidP="009C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Неделька, </w:t>
            </w:r>
          </w:p>
          <w:p w:rsidR="009C1FC9" w:rsidRDefault="009C1FC9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Русский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Средний </w:t>
            </w:r>
            <w:proofErr w:type="spellStart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Кадам</w:t>
            </w:r>
            <w:proofErr w:type="spellEnd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FC9" w:rsidRDefault="009C1FC9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Шанешкино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7CF" w:rsidRPr="0024175A" w:rsidRDefault="00D737CF" w:rsidP="009C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CF" w:rsidRPr="0024175A" w:rsidTr="001E5C6D">
        <w:tc>
          <w:tcPr>
            <w:tcW w:w="4361" w:type="dxa"/>
          </w:tcPr>
          <w:p w:rsidR="001E5C6D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детский сад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Шонанпыл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»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Кельмаксола</w:t>
            </w:r>
            <w:proofErr w:type="spellEnd"/>
          </w:p>
        </w:tc>
        <w:tc>
          <w:tcPr>
            <w:tcW w:w="5494" w:type="dxa"/>
          </w:tcPr>
          <w:p w:rsidR="00C92700" w:rsidRPr="00AA6B2E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Руясола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2700">
              <w:rPr>
                <w:rFonts w:ascii="Times New Roman" w:hAnsi="Times New Roman" w:cs="Times New Roman"/>
                <w:sz w:val="28"/>
                <w:szCs w:val="28"/>
              </w:rPr>
              <w:t>д. Воскресенское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Кельмаксола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Лайсола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Люперсола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Руясола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6B2E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п. Молодежный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Шудасола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Энгерсола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37CF" w:rsidRPr="0024175A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CF" w:rsidRPr="0024175A" w:rsidTr="001E5C6D">
        <w:tc>
          <w:tcPr>
            <w:tcW w:w="4361" w:type="dxa"/>
          </w:tcPr>
          <w:p w:rsidR="004F0D07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r w:rsidR="00AD0263" w:rsidRPr="00241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кий сад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онгыр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 Кужмара</w:t>
            </w:r>
          </w:p>
        </w:tc>
        <w:tc>
          <w:tcPr>
            <w:tcW w:w="5494" w:type="dxa"/>
          </w:tcPr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Кужмара, 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Алеево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Большой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Шургумал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700" w:rsidRDefault="00C92700" w:rsidP="00AA6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Йошкаренер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Куберсола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Шургумал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Прокопьево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Троицинский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Шулемучаш</w:t>
            </w:r>
            <w:proofErr w:type="spellEnd"/>
          </w:p>
          <w:p w:rsidR="00991AC4" w:rsidRPr="0024175A" w:rsidRDefault="00C92700" w:rsidP="00AA6B2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7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92700">
              <w:rPr>
                <w:rFonts w:ascii="Times New Roman" w:hAnsi="Times New Roman" w:cs="Times New Roman"/>
                <w:sz w:val="28"/>
                <w:szCs w:val="28"/>
              </w:rPr>
              <w:t>Юледур</w:t>
            </w:r>
            <w:proofErr w:type="spellEnd"/>
            <w:r w:rsidRPr="00C92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Яштародо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7CF" w:rsidRPr="0024175A" w:rsidTr="001E5C6D">
        <w:tc>
          <w:tcPr>
            <w:tcW w:w="4361" w:type="dxa"/>
          </w:tcPr>
          <w:p w:rsidR="004F0D07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МДОУ детский сад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 д. Михайловка</w:t>
            </w:r>
          </w:p>
        </w:tc>
        <w:tc>
          <w:tcPr>
            <w:tcW w:w="5494" w:type="dxa"/>
          </w:tcPr>
          <w:p w:rsidR="004F0D07" w:rsidRPr="0024175A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Михайловка,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Айметово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0D07" w:rsidRPr="0024175A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Александровка, д. Андреевка, </w:t>
            </w:r>
          </w:p>
          <w:p w:rsidR="00AA6B2E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Большеникольск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18D2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Козьмодемьянск,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Малоникольск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2B02" w:rsidRDefault="00B318D2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Нуженер</w:t>
            </w:r>
            <w:proofErr w:type="spellEnd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18D2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Нужьял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Озамбай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133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д. Отары,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Пахомово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B02" w:rsidRDefault="00AC0133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д. Покровск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Семеновка, </w:t>
            </w:r>
          </w:p>
          <w:p w:rsidR="00AC0133" w:rsidRPr="0024175A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Спасский, </w:t>
            </w:r>
            <w:r w:rsidR="00AC013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C0133">
              <w:rPr>
                <w:rFonts w:ascii="Times New Roman" w:hAnsi="Times New Roman" w:cs="Times New Roman"/>
                <w:sz w:val="28"/>
                <w:szCs w:val="28"/>
              </w:rPr>
              <w:t>Чевернур</w:t>
            </w:r>
            <w:proofErr w:type="spellEnd"/>
            <w:r w:rsidR="00AC0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7CF" w:rsidRPr="0024175A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CF" w:rsidRPr="0024175A" w:rsidTr="001E5C6D">
        <w:tc>
          <w:tcPr>
            <w:tcW w:w="4361" w:type="dxa"/>
          </w:tcPr>
          <w:p w:rsidR="004F0D07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«Колосок» с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онга</w:t>
            </w:r>
          </w:p>
        </w:tc>
        <w:tc>
          <w:tcPr>
            <w:tcW w:w="5494" w:type="dxa"/>
          </w:tcPr>
          <w:p w:rsidR="00AC0133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. Ронга, </w:t>
            </w:r>
          </w:p>
          <w:p w:rsidR="00AC0133" w:rsidRDefault="00AC0133" w:rsidP="00AC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Большой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Ашламаш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0133" w:rsidRDefault="00AC0133" w:rsidP="00AC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Великополье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Горная Поляна, </w:t>
            </w:r>
          </w:p>
          <w:p w:rsidR="00AC0133" w:rsidRDefault="00AC0133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п. Зеленый</w:t>
            </w:r>
          </w:p>
          <w:p w:rsidR="00AC0133" w:rsidRDefault="00AC0133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Кожласола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Кораксола</w:t>
            </w:r>
            <w:proofErr w:type="spellEnd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133" w:rsidRDefault="00AC0133" w:rsidP="00AC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Кугенер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Кундуштур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0133" w:rsidRDefault="00AC0133" w:rsidP="00AC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Кундуштур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Кундушумбал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0133" w:rsidRDefault="00D737CF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Кюрсола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Малый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Ашламаш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0133" w:rsidRDefault="00D737CF" w:rsidP="00BF5A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Петрушкино, </w:t>
            </w:r>
            <w:r w:rsidR="00AC0133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C0133" w:rsidRPr="0024175A">
              <w:rPr>
                <w:rFonts w:ascii="Times New Roman" w:hAnsi="Times New Roman" w:cs="Times New Roman"/>
                <w:sz w:val="28"/>
                <w:szCs w:val="28"/>
              </w:rPr>
              <w:t>Шуледур</w:t>
            </w:r>
            <w:proofErr w:type="spellEnd"/>
            <w:r w:rsidR="00AC0133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A86" w:rsidRDefault="00AC0133" w:rsidP="00AC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Шумисола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Шургуял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0D07" w:rsidRPr="0024175A" w:rsidRDefault="00AC0133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Чевернур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Якайсола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7CF" w:rsidRPr="0024175A" w:rsidRDefault="00D737CF" w:rsidP="00AC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CF" w:rsidRPr="0024175A" w:rsidTr="001E5C6D">
        <w:tc>
          <w:tcPr>
            <w:tcW w:w="4361" w:type="dxa"/>
          </w:tcPr>
          <w:p w:rsidR="00FA178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детский сад</w:t>
            </w:r>
          </w:p>
          <w:p w:rsidR="00D737CF" w:rsidRPr="0024175A" w:rsidRDefault="00D737CF" w:rsidP="00F17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«Малыш» п. Солнечный Советского района Республики Марий Эл</w:t>
            </w:r>
          </w:p>
        </w:tc>
        <w:tc>
          <w:tcPr>
            <w:tcW w:w="5494" w:type="dxa"/>
          </w:tcPr>
          <w:p w:rsidR="00AC0133" w:rsidRDefault="00AC0133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п. Зеленая Роща, </w:t>
            </w:r>
          </w:p>
          <w:p w:rsidR="00D737CF" w:rsidRPr="0024175A" w:rsidRDefault="00AC0133" w:rsidP="00F1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Луговой</w:t>
            </w: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. Солнечный,</w:t>
            </w:r>
            <w:r w:rsidR="0005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7CF" w:rsidRPr="0024175A">
              <w:rPr>
                <w:rFonts w:ascii="Times New Roman" w:hAnsi="Times New Roman" w:cs="Times New Roman"/>
                <w:sz w:val="28"/>
                <w:szCs w:val="28"/>
              </w:rPr>
              <w:t>п. Ясный</w:t>
            </w:r>
          </w:p>
        </w:tc>
      </w:tr>
      <w:tr w:rsidR="00FA178F" w:rsidRPr="0024175A" w:rsidTr="00FA178F">
        <w:tc>
          <w:tcPr>
            <w:tcW w:w="4361" w:type="dxa"/>
          </w:tcPr>
          <w:p w:rsidR="00FA178F" w:rsidRPr="0024175A" w:rsidRDefault="00FA178F" w:rsidP="00FA178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МОУ «Оршинская основная общеобразовательная школа имени академика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Л.И.»</w:t>
            </w:r>
          </w:p>
        </w:tc>
        <w:tc>
          <w:tcPr>
            <w:tcW w:w="5494" w:type="dxa"/>
            <w:vAlign w:val="center"/>
          </w:tcPr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. Орша,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Березята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Вершинята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Захарята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Кордемучаш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Лаксола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700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Мари-Орша, 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Нурмучаш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178F" w:rsidRPr="0024175A" w:rsidRDefault="00C92700" w:rsidP="00C9270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Ожиганово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78F" w:rsidRPr="0024175A" w:rsidTr="00FA178F">
        <w:tc>
          <w:tcPr>
            <w:tcW w:w="4361" w:type="dxa"/>
          </w:tcPr>
          <w:p w:rsidR="00FA178F" w:rsidRPr="0024175A" w:rsidRDefault="00FA178F" w:rsidP="00FA1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Чкаринская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школа»</w:t>
            </w:r>
          </w:p>
        </w:tc>
        <w:tc>
          <w:tcPr>
            <w:tcW w:w="5494" w:type="dxa"/>
            <w:vAlign w:val="center"/>
          </w:tcPr>
          <w:p w:rsidR="003B04D7" w:rsidRPr="00DF5400" w:rsidRDefault="00FA178F" w:rsidP="003B04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Кукшумбал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4D7"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3B04D7" w:rsidRPr="00DF5400">
              <w:rPr>
                <w:rFonts w:ascii="Times New Roman" w:hAnsi="Times New Roman" w:cs="Times New Roman"/>
                <w:sz w:val="28"/>
                <w:szCs w:val="28"/>
              </w:rPr>
              <w:t>Купшульсола</w:t>
            </w:r>
            <w:proofErr w:type="spellEnd"/>
            <w:r w:rsidR="003B04D7"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4D7" w:rsidRPr="00DF5400" w:rsidRDefault="003B04D7" w:rsidP="003B04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Ошмаенер</w:t>
            </w:r>
            <w:proofErr w:type="spellEnd"/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318F"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3318F" w:rsidRPr="00DF5400">
              <w:rPr>
                <w:rFonts w:ascii="Times New Roman" w:hAnsi="Times New Roman" w:cs="Times New Roman"/>
                <w:sz w:val="28"/>
                <w:szCs w:val="28"/>
              </w:rPr>
              <w:t>Памаш</w:t>
            </w:r>
            <w:r w:rsidR="00FA178F" w:rsidRPr="00DF5400">
              <w:rPr>
                <w:rFonts w:ascii="Times New Roman" w:hAnsi="Times New Roman" w:cs="Times New Roman"/>
                <w:sz w:val="28"/>
                <w:szCs w:val="28"/>
              </w:rPr>
              <w:t>сола</w:t>
            </w:r>
            <w:proofErr w:type="spellEnd"/>
            <w:proofErr w:type="gramStart"/>
            <w:r w:rsidR="00AC0133"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B04D7" w:rsidRPr="00DF5400" w:rsidRDefault="003B04D7" w:rsidP="003B04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Рошня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Шуля-Ярамор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0133" w:rsidRPr="00DF5400" w:rsidRDefault="00AC0133" w:rsidP="00AC01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40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Чкарино</w:t>
            </w:r>
            <w:proofErr w:type="spellEnd"/>
            <w:r w:rsidRPr="00DF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178F" w:rsidRPr="00DF5400" w:rsidRDefault="00FA178F" w:rsidP="00FA17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8F" w:rsidRPr="0024175A" w:rsidTr="00FA178F">
        <w:tc>
          <w:tcPr>
            <w:tcW w:w="4361" w:type="dxa"/>
          </w:tcPr>
          <w:p w:rsidR="00FA178F" w:rsidRPr="0024175A" w:rsidRDefault="00FA178F" w:rsidP="00FA1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МБОО «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Шуарсолинская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школа»</w:t>
            </w:r>
          </w:p>
        </w:tc>
        <w:tc>
          <w:tcPr>
            <w:tcW w:w="5494" w:type="dxa"/>
            <w:vAlign w:val="center"/>
          </w:tcPr>
          <w:p w:rsidR="003B04D7" w:rsidRDefault="00FA178F" w:rsidP="00FA17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Люперсола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4D7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3B04D7" w:rsidRPr="0024175A">
              <w:rPr>
                <w:rFonts w:ascii="Times New Roman" w:hAnsi="Times New Roman" w:cs="Times New Roman"/>
                <w:sz w:val="28"/>
                <w:szCs w:val="28"/>
              </w:rPr>
              <w:t>Тошлем</w:t>
            </w:r>
            <w:proofErr w:type="spellEnd"/>
            <w:r w:rsidR="003B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178F" w:rsidRDefault="003B04D7" w:rsidP="003B04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Шуарсола</w:t>
            </w:r>
            <w:proofErr w:type="spellEnd"/>
            <w:r w:rsidRPr="00241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78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FA178F" w:rsidRPr="0024175A">
              <w:rPr>
                <w:rFonts w:ascii="Times New Roman" w:hAnsi="Times New Roman" w:cs="Times New Roman"/>
                <w:sz w:val="28"/>
                <w:szCs w:val="28"/>
              </w:rPr>
              <w:t>Шуармучаш</w:t>
            </w:r>
            <w:proofErr w:type="spellEnd"/>
            <w:r w:rsidR="00FA178F" w:rsidRPr="00241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04D7" w:rsidRPr="0024175A" w:rsidRDefault="003B04D7" w:rsidP="003B04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7CF" w:rsidRPr="0024175A" w:rsidRDefault="00D737CF" w:rsidP="00D73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CF" w:rsidRDefault="00D737CF" w:rsidP="00D737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37CF" w:rsidRDefault="00D737CF" w:rsidP="00D737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37CF" w:rsidRDefault="00D737CF" w:rsidP="00D737CF">
      <w:pPr>
        <w:rPr>
          <w:rFonts w:cs="Times New Roman"/>
          <w:b/>
          <w:szCs w:val="28"/>
        </w:rPr>
      </w:pPr>
    </w:p>
    <w:p w:rsidR="00D737CF" w:rsidRDefault="00D737CF">
      <w:pPr>
        <w:rPr>
          <w:rFonts w:cs="Times New Roman"/>
          <w:b/>
          <w:szCs w:val="28"/>
        </w:rPr>
      </w:pPr>
    </w:p>
    <w:sectPr w:rsidR="00D737CF" w:rsidSect="00DD32A3">
      <w:footnotePr>
        <w:pos w:val="beneathText"/>
      </w:footnotePr>
      <w:pgSz w:w="11905" w:h="16837" w:code="9"/>
      <w:pgMar w:top="1418" w:right="1134" w:bottom="1134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639D3"/>
    <w:rsid w:val="00044487"/>
    <w:rsid w:val="000523FC"/>
    <w:rsid w:val="00053929"/>
    <w:rsid w:val="000A084C"/>
    <w:rsid w:val="000E2B02"/>
    <w:rsid w:val="0013318F"/>
    <w:rsid w:val="00151813"/>
    <w:rsid w:val="001A6C7F"/>
    <w:rsid w:val="001E5C6D"/>
    <w:rsid w:val="00233661"/>
    <w:rsid w:val="0024175A"/>
    <w:rsid w:val="0026212D"/>
    <w:rsid w:val="002639D3"/>
    <w:rsid w:val="002676A4"/>
    <w:rsid w:val="002D18AA"/>
    <w:rsid w:val="002F3D24"/>
    <w:rsid w:val="00313AE7"/>
    <w:rsid w:val="0036595F"/>
    <w:rsid w:val="003727C7"/>
    <w:rsid w:val="003779E9"/>
    <w:rsid w:val="00393B41"/>
    <w:rsid w:val="00397240"/>
    <w:rsid w:val="003B04D7"/>
    <w:rsid w:val="003B0A12"/>
    <w:rsid w:val="003F5CBA"/>
    <w:rsid w:val="003F6958"/>
    <w:rsid w:val="004328C8"/>
    <w:rsid w:val="004424ED"/>
    <w:rsid w:val="00466042"/>
    <w:rsid w:val="00470A5C"/>
    <w:rsid w:val="00486580"/>
    <w:rsid w:val="004E3E8E"/>
    <w:rsid w:val="004E56AD"/>
    <w:rsid w:val="004E7E36"/>
    <w:rsid w:val="004F0D07"/>
    <w:rsid w:val="004F45EA"/>
    <w:rsid w:val="0053176D"/>
    <w:rsid w:val="00557C92"/>
    <w:rsid w:val="00561B16"/>
    <w:rsid w:val="005C20FC"/>
    <w:rsid w:val="00601785"/>
    <w:rsid w:val="00641764"/>
    <w:rsid w:val="006476C5"/>
    <w:rsid w:val="00660123"/>
    <w:rsid w:val="00663978"/>
    <w:rsid w:val="00664348"/>
    <w:rsid w:val="0069120C"/>
    <w:rsid w:val="00696B44"/>
    <w:rsid w:val="006B3990"/>
    <w:rsid w:val="006C264F"/>
    <w:rsid w:val="006E3B96"/>
    <w:rsid w:val="006E5E2A"/>
    <w:rsid w:val="007135A0"/>
    <w:rsid w:val="00737291"/>
    <w:rsid w:val="00787D2D"/>
    <w:rsid w:val="007B66F7"/>
    <w:rsid w:val="007F5996"/>
    <w:rsid w:val="007F5C61"/>
    <w:rsid w:val="008045FA"/>
    <w:rsid w:val="00804837"/>
    <w:rsid w:val="00821939"/>
    <w:rsid w:val="009235DF"/>
    <w:rsid w:val="009531A7"/>
    <w:rsid w:val="009551A6"/>
    <w:rsid w:val="00991AC4"/>
    <w:rsid w:val="009B3A27"/>
    <w:rsid w:val="009C1FC9"/>
    <w:rsid w:val="009D4B0C"/>
    <w:rsid w:val="009D74EA"/>
    <w:rsid w:val="009F758B"/>
    <w:rsid w:val="00A10846"/>
    <w:rsid w:val="00A33251"/>
    <w:rsid w:val="00A841A6"/>
    <w:rsid w:val="00A94110"/>
    <w:rsid w:val="00AA6B2E"/>
    <w:rsid w:val="00AC0133"/>
    <w:rsid w:val="00AC0C98"/>
    <w:rsid w:val="00AD0263"/>
    <w:rsid w:val="00AE531E"/>
    <w:rsid w:val="00B11BE2"/>
    <w:rsid w:val="00B268A0"/>
    <w:rsid w:val="00B318D2"/>
    <w:rsid w:val="00B3432F"/>
    <w:rsid w:val="00B423EA"/>
    <w:rsid w:val="00B47747"/>
    <w:rsid w:val="00B6348C"/>
    <w:rsid w:val="00BD0D8C"/>
    <w:rsid w:val="00BE68E5"/>
    <w:rsid w:val="00BF5A86"/>
    <w:rsid w:val="00C92700"/>
    <w:rsid w:val="00CA74CC"/>
    <w:rsid w:val="00D737CF"/>
    <w:rsid w:val="00DC1611"/>
    <w:rsid w:val="00DD32A3"/>
    <w:rsid w:val="00DF5400"/>
    <w:rsid w:val="00E01A1E"/>
    <w:rsid w:val="00E27B9C"/>
    <w:rsid w:val="00E60BAF"/>
    <w:rsid w:val="00E639B3"/>
    <w:rsid w:val="00E81595"/>
    <w:rsid w:val="00E90234"/>
    <w:rsid w:val="00EA49A7"/>
    <w:rsid w:val="00F12D71"/>
    <w:rsid w:val="00F17B3F"/>
    <w:rsid w:val="00F3612C"/>
    <w:rsid w:val="00F6565A"/>
    <w:rsid w:val="00F66C19"/>
    <w:rsid w:val="00FA178F"/>
    <w:rsid w:val="00FA7F5A"/>
    <w:rsid w:val="00FD06AB"/>
    <w:rsid w:val="00F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E5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BE68E5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BE68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8E5"/>
  </w:style>
  <w:style w:type="character" w:customStyle="1" w:styleId="WW-Absatz-Standardschriftart">
    <w:name w:val="WW-Absatz-Standardschriftart"/>
    <w:rsid w:val="00BE68E5"/>
  </w:style>
  <w:style w:type="character" w:customStyle="1" w:styleId="WW-Absatz-Standardschriftart1">
    <w:name w:val="WW-Absatz-Standardschriftart1"/>
    <w:rsid w:val="00BE68E5"/>
  </w:style>
  <w:style w:type="character" w:customStyle="1" w:styleId="WW-Absatz-Standardschriftart11">
    <w:name w:val="WW-Absatz-Standardschriftart11"/>
    <w:rsid w:val="00BE68E5"/>
  </w:style>
  <w:style w:type="character" w:customStyle="1" w:styleId="WW-Absatz-Standardschriftart111">
    <w:name w:val="WW-Absatz-Standardschriftart111"/>
    <w:rsid w:val="00BE68E5"/>
  </w:style>
  <w:style w:type="character" w:customStyle="1" w:styleId="WW-Absatz-Standardschriftart1111">
    <w:name w:val="WW-Absatz-Standardschriftart1111"/>
    <w:rsid w:val="00BE68E5"/>
  </w:style>
  <w:style w:type="character" w:customStyle="1" w:styleId="WW-Absatz-Standardschriftart11111">
    <w:name w:val="WW-Absatz-Standardschriftart11111"/>
    <w:rsid w:val="00BE68E5"/>
  </w:style>
  <w:style w:type="character" w:customStyle="1" w:styleId="WW-Absatz-Standardschriftart111111">
    <w:name w:val="WW-Absatz-Standardschriftart111111"/>
    <w:rsid w:val="00BE68E5"/>
  </w:style>
  <w:style w:type="character" w:customStyle="1" w:styleId="WW-Absatz-Standardschriftart1111111">
    <w:name w:val="WW-Absatz-Standardschriftart1111111"/>
    <w:rsid w:val="00BE68E5"/>
  </w:style>
  <w:style w:type="character" w:customStyle="1" w:styleId="WW-Absatz-Standardschriftart11111111">
    <w:name w:val="WW-Absatz-Standardschriftart11111111"/>
    <w:rsid w:val="00BE68E5"/>
  </w:style>
  <w:style w:type="character" w:customStyle="1" w:styleId="WW-Absatz-Standardschriftart111111111">
    <w:name w:val="WW-Absatz-Standardschriftart111111111"/>
    <w:rsid w:val="00BE68E5"/>
  </w:style>
  <w:style w:type="character" w:customStyle="1" w:styleId="WW-Absatz-Standardschriftart1111111111">
    <w:name w:val="WW-Absatz-Standardschriftart1111111111"/>
    <w:rsid w:val="00BE68E5"/>
  </w:style>
  <w:style w:type="character" w:customStyle="1" w:styleId="2">
    <w:name w:val="Основной шрифт абзаца2"/>
    <w:rsid w:val="00BE68E5"/>
  </w:style>
  <w:style w:type="character" w:customStyle="1" w:styleId="WW-Absatz-Standardschriftart11111111111">
    <w:name w:val="WW-Absatz-Standardschriftart11111111111"/>
    <w:rsid w:val="00BE68E5"/>
  </w:style>
  <w:style w:type="character" w:customStyle="1" w:styleId="10">
    <w:name w:val="Основной шрифт абзаца1"/>
    <w:rsid w:val="00BE68E5"/>
  </w:style>
  <w:style w:type="character" w:customStyle="1" w:styleId="a3">
    <w:name w:val="Текст выноски Знак"/>
    <w:rsid w:val="00BE68E5"/>
    <w:rPr>
      <w:rFonts w:ascii="Tahoma" w:hAnsi="Tahoma" w:cs="Tahoma"/>
      <w:sz w:val="16"/>
      <w:szCs w:val="16"/>
    </w:rPr>
  </w:style>
  <w:style w:type="character" w:styleId="a4">
    <w:name w:val="Hyperlink"/>
    <w:semiHidden/>
    <w:rsid w:val="00BE68E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E68E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BE68E5"/>
    <w:pPr>
      <w:jc w:val="center"/>
    </w:pPr>
    <w:rPr>
      <w:b/>
      <w:bCs/>
    </w:rPr>
  </w:style>
  <w:style w:type="paragraph" w:styleId="a7">
    <w:name w:val="List"/>
    <w:basedOn w:val="a6"/>
    <w:semiHidden/>
    <w:rsid w:val="00BE68E5"/>
    <w:rPr>
      <w:rFonts w:ascii="Arial" w:hAnsi="Arial" w:cs="Tahoma"/>
    </w:rPr>
  </w:style>
  <w:style w:type="paragraph" w:customStyle="1" w:styleId="20">
    <w:name w:val="Название2"/>
    <w:basedOn w:val="a"/>
    <w:rsid w:val="00BE68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BE68E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E68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BE68E5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BE68E5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BE68E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E68E5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BE68E5"/>
    <w:rPr>
      <w:sz w:val="18"/>
    </w:rPr>
  </w:style>
  <w:style w:type="paragraph" w:customStyle="1" w:styleId="aa">
    <w:name w:val="Содержимое таблицы"/>
    <w:basedOn w:val="a"/>
    <w:rsid w:val="00BE68E5"/>
    <w:pPr>
      <w:suppressLineNumbers/>
    </w:pPr>
  </w:style>
  <w:style w:type="paragraph" w:customStyle="1" w:styleId="ab">
    <w:name w:val="Заголовок таблицы"/>
    <w:basedOn w:val="aa"/>
    <w:rsid w:val="00BE68E5"/>
    <w:pPr>
      <w:jc w:val="center"/>
    </w:pPr>
    <w:rPr>
      <w:b/>
      <w:bCs/>
    </w:rPr>
  </w:style>
  <w:style w:type="paragraph" w:customStyle="1" w:styleId="ConsPlusNormal">
    <w:name w:val="ConsPlusNormal"/>
    <w:rsid w:val="00BE68E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alloon Text"/>
    <w:basedOn w:val="a"/>
    <w:rsid w:val="00BE68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2D71"/>
  </w:style>
  <w:style w:type="table" w:styleId="ad">
    <w:name w:val="Table Grid"/>
    <w:basedOn w:val="a1"/>
    <w:uiPriority w:val="59"/>
    <w:rsid w:val="00E63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mari-el.g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закреплении определенных территорий за муниципальными общеобразовательными организациями, реализующими основную общеобразовательную программу общего образования</_x041e__x043f__x0438__x0441__x0430__x043d__x0438__x0435_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5414CB-2A0F-4760-9327-2ADF4EDF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7F04A-A550-4A7B-99ED-758A107939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B74E1F-8F8D-4435-9ED2-B82D1BE10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36EC5-2DD4-4A28-A8AE-8C550192EA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AAEA1D-2FD5-45A9-B9D8-8E604B3835CA}">
  <ds:schemaRefs>
    <ds:schemaRef ds:uri="http://schemas.microsoft.com/office/2006/metadata/properties"/>
    <ds:schemaRef ds:uri="6d7c22ec-c6a4-4777-88aa-bc3c76ac660e"/>
  </ds:schemaRefs>
</ds:datastoreItem>
</file>

<file path=customXml/itemProps6.xml><?xml version="1.0" encoding="utf-8"?>
<ds:datastoreItem xmlns:ds="http://schemas.openxmlformats.org/officeDocument/2006/customXml" ds:itemID="{09A5B1D5-B5E6-46C6-83DF-2187D12560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Советского муниципального района от 11.01.2022 года № 8</vt:lpstr>
    </vt:vector>
  </TitlesOfParts>
  <Company>Krokoz™</Company>
  <LinksUpToDate>false</LinksUpToDate>
  <CharactersWithSpaces>10806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Советского муниципального района от 11.01.2022 года № 8</dc:title>
  <dc:creator>приемная</dc:creator>
  <cp:lastModifiedBy>YURIST</cp:lastModifiedBy>
  <cp:revision>4</cp:revision>
  <cp:lastPrinted>2024-01-16T13:43:00Z</cp:lastPrinted>
  <dcterms:created xsi:type="dcterms:W3CDTF">2024-01-16T13:37:00Z</dcterms:created>
  <dcterms:modified xsi:type="dcterms:W3CDTF">2024-01-19T13:03:00Z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XXJ7TYMEEKJ2-1634-461</vt:lpwstr>
  </property>
  <property fmtid="{D5CDD505-2E9C-101B-9397-08002B2CF9AE}" pid="3" name="_dlc_DocIdItemGuid">
    <vt:lpwstr>d4a30f1d-cee1-4c67-aec2-1c1c5337c0da</vt:lpwstr>
  </property>
  <property fmtid="{D5CDD505-2E9C-101B-9397-08002B2CF9AE}" pid="4" name="_dlc_DocIdUrl">
    <vt:lpwstr>https://vip.gov.mari.ru/sovetsk/_layouts/DocIdRedir.aspx?ID=XXJ7TYMEEKJ2-1634-461, XXJ7TYMEEKJ2-1634-461</vt:lpwstr>
  </property>
</Properties>
</file>