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7DF9748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C62FAF">
        <w:rPr>
          <w:rFonts w:ascii="Times New Roman" w:eastAsia="Times New Roman" w:hAnsi="Times New Roman" w:cs="Times New Roman"/>
          <w:color w:val="00000A"/>
          <w:sz w:val="24"/>
          <w:szCs w:val="24"/>
        </w:rPr>
        <w:t>№</w:t>
      </w:r>
      <w:r w:rsidR="004F6092" w:rsidRPr="00C62FAF">
        <w:rPr>
          <w:rFonts w:ascii="Times New Roman" w:eastAsia="Times New Roman" w:hAnsi="Times New Roman" w:cs="Times New Roman"/>
          <w:color w:val="00000A"/>
          <w:sz w:val="24"/>
          <w:szCs w:val="24"/>
        </w:rPr>
        <w:t xml:space="preserve"> </w:t>
      </w:r>
      <w:r w:rsidR="0073468C">
        <w:rPr>
          <w:rFonts w:ascii="Times New Roman" w:eastAsia="Times New Roman" w:hAnsi="Times New Roman" w:cs="Times New Roman"/>
          <w:color w:val="00000A"/>
          <w:sz w:val="24"/>
          <w:szCs w:val="24"/>
        </w:rPr>
        <w:t>334</w:t>
      </w:r>
      <w:r w:rsidRPr="00C62FAF">
        <w:rPr>
          <w:rFonts w:ascii="Times New Roman" w:eastAsia="Times New Roman" w:hAnsi="Times New Roman" w:cs="Times New Roman"/>
          <w:color w:val="00000A"/>
          <w:sz w:val="24"/>
          <w:szCs w:val="24"/>
        </w:rPr>
        <w:t xml:space="preserve"> от «</w:t>
      </w:r>
      <w:r w:rsidR="0073468C">
        <w:rPr>
          <w:rFonts w:ascii="Times New Roman" w:eastAsia="Times New Roman" w:hAnsi="Times New Roman" w:cs="Times New Roman"/>
          <w:color w:val="00000A"/>
          <w:sz w:val="24"/>
          <w:szCs w:val="24"/>
        </w:rPr>
        <w:t>9</w:t>
      </w:r>
      <w:r w:rsidRPr="00C62FAF">
        <w:rPr>
          <w:rFonts w:ascii="Times New Roman" w:eastAsia="Times New Roman" w:hAnsi="Times New Roman" w:cs="Times New Roman"/>
          <w:color w:val="00000A"/>
          <w:sz w:val="24"/>
          <w:szCs w:val="24"/>
        </w:rPr>
        <w:t>»</w:t>
      </w:r>
      <w:r w:rsidR="00C61E4C" w:rsidRPr="00C62FAF">
        <w:rPr>
          <w:rFonts w:ascii="Times New Roman" w:eastAsia="Times New Roman" w:hAnsi="Times New Roman" w:cs="Times New Roman"/>
          <w:color w:val="00000A"/>
          <w:sz w:val="24"/>
          <w:szCs w:val="24"/>
        </w:rPr>
        <w:t xml:space="preserve"> </w:t>
      </w:r>
      <w:r w:rsidR="00A97672">
        <w:rPr>
          <w:rFonts w:ascii="Times New Roman" w:eastAsia="Times New Roman" w:hAnsi="Times New Roman" w:cs="Times New Roman"/>
          <w:color w:val="00000A"/>
          <w:sz w:val="24"/>
          <w:szCs w:val="24"/>
        </w:rPr>
        <w:t>июля</w:t>
      </w:r>
      <w:r w:rsidR="006F7BFA" w:rsidRPr="00C62FAF">
        <w:rPr>
          <w:rFonts w:ascii="Times New Roman" w:eastAsia="Times New Roman" w:hAnsi="Times New Roman" w:cs="Times New Roman"/>
          <w:color w:val="00000A"/>
          <w:sz w:val="24"/>
          <w:szCs w:val="24"/>
        </w:rPr>
        <w:t xml:space="preserve"> </w:t>
      </w:r>
      <w:r w:rsidRPr="00C62FAF">
        <w:rPr>
          <w:rFonts w:ascii="Times New Roman" w:eastAsia="Times New Roman" w:hAnsi="Times New Roman" w:cs="Times New Roman"/>
          <w:color w:val="00000A"/>
          <w:sz w:val="24"/>
          <w:szCs w:val="24"/>
        </w:rPr>
        <w:t>20</w:t>
      </w:r>
      <w:r w:rsidR="006F7BFA" w:rsidRPr="00C62FAF">
        <w:rPr>
          <w:rFonts w:ascii="Times New Roman" w:eastAsia="Times New Roman" w:hAnsi="Times New Roman" w:cs="Times New Roman"/>
          <w:color w:val="00000A"/>
          <w:sz w:val="24"/>
          <w:szCs w:val="24"/>
        </w:rPr>
        <w:t>2</w:t>
      </w:r>
      <w:r w:rsidR="00A97672">
        <w:rPr>
          <w:rFonts w:ascii="Times New Roman" w:eastAsia="Times New Roman" w:hAnsi="Times New Roman" w:cs="Times New Roman"/>
          <w:color w:val="00000A"/>
          <w:sz w:val="24"/>
          <w:szCs w:val="24"/>
        </w:rPr>
        <w:t>1</w:t>
      </w:r>
      <w:r w:rsidR="00F17A4B" w:rsidRPr="00C62FAF">
        <w:rPr>
          <w:rFonts w:ascii="Times New Roman" w:eastAsia="Times New Roman" w:hAnsi="Times New Roman" w:cs="Times New Roman"/>
          <w:color w:val="00000A"/>
          <w:sz w:val="24"/>
          <w:szCs w:val="24"/>
        </w:rPr>
        <w:t xml:space="preserve"> </w:t>
      </w:r>
      <w:r w:rsidRPr="00C62FAF">
        <w:rPr>
          <w:rFonts w:ascii="Times New Roman" w:eastAsia="Times New Roman" w:hAnsi="Times New Roman" w:cs="Times New Roman"/>
          <w:color w:val="00000A"/>
          <w:sz w:val="24"/>
          <w:szCs w:val="24"/>
        </w:rPr>
        <w:t>г.</w:t>
      </w:r>
      <w:r w:rsidRPr="00EB5CAF">
        <w:rPr>
          <w:rFonts w:ascii="Times New Roman" w:eastAsia="Times New Roman" w:hAnsi="Times New Roman" w:cs="Times New Roman"/>
          <w:color w:val="00000A"/>
          <w:sz w:val="24"/>
          <w:szCs w:val="24"/>
        </w:rPr>
        <w:t xml:space="preserve">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570D36D" w14:textId="593CB417" w:rsidR="00281876" w:rsidRDefault="0046433D" w:rsidP="00281876">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4"/>
          <w:szCs w:val="24"/>
        </w:rPr>
        <w:t xml:space="preserve">Предмет: </w:t>
      </w:r>
      <w:r w:rsidR="00281876"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6F7BFA" w:rsidRPr="006F7BFA">
        <w:rPr>
          <w:rFonts w:ascii="Times New Roman" w:hAnsi="Times New Roman" w:cs="Times New Roman"/>
          <w:i/>
          <w:sz w:val="26"/>
          <w:szCs w:val="26"/>
        </w:rPr>
        <w:t>(замену, модернизацию) лифтов</w:t>
      </w:r>
    </w:p>
    <w:p w14:paraId="0654426B" w14:textId="4CB77784" w:rsidR="00C508A9" w:rsidRPr="00AE4A20" w:rsidRDefault="00C508A9"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609102C" w14:textId="77777777" w:rsidR="00C61E4C" w:rsidRDefault="00C61E4C" w:rsidP="009A4B2B">
      <w:pPr>
        <w:spacing w:after="0" w:line="240" w:lineRule="auto"/>
        <w:jc w:val="center"/>
        <w:rPr>
          <w:rFonts w:ascii="Times New Roman" w:eastAsia="Calibri" w:hAnsi="Times New Roman" w:cs="Times New Roman"/>
          <w:b/>
          <w:sz w:val="24"/>
          <w:szCs w:val="24"/>
        </w:rPr>
      </w:pPr>
    </w:p>
    <w:p w14:paraId="54BE7034" w14:textId="77777777" w:rsidR="00C61E4C" w:rsidRDefault="00C61E4C" w:rsidP="009A4B2B">
      <w:pPr>
        <w:spacing w:after="0" w:line="240" w:lineRule="auto"/>
        <w:jc w:val="center"/>
        <w:rPr>
          <w:rFonts w:ascii="Times New Roman" w:eastAsia="Calibri" w:hAnsi="Times New Roman" w:cs="Times New Roman"/>
          <w:b/>
          <w:sz w:val="24"/>
          <w:szCs w:val="24"/>
        </w:rPr>
      </w:pPr>
    </w:p>
    <w:p w14:paraId="28E35D6C" w14:textId="77777777" w:rsidR="00C61E4C" w:rsidRDefault="00C61E4C" w:rsidP="009A4B2B">
      <w:pPr>
        <w:spacing w:after="0" w:line="240" w:lineRule="auto"/>
        <w:jc w:val="center"/>
        <w:rPr>
          <w:rFonts w:ascii="Times New Roman" w:eastAsia="Calibri" w:hAnsi="Times New Roman" w:cs="Times New Roman"/>
          <w:b/>
          <w:sz w:val="24"/>
          <w:szCs w:val="24"/>
        </w:rPr>
      </w:pPr>
    </w:p>
    <w:p w14:paraId="3583CC9B" w14:textId="77777777" w:rsidR="00C61E4C" w:rsidRDefault="00C61E4C" w:rsidP="009A4B2B">
      <w:pPr>
        <w:spacing w:after="0" w:line="240" w:lineRule="auto"/>
        <w:jc w:val="center"/>
        <w:rPr>
          <w:rFonts w:ascii="Times New Roman" w:eastAsia="Calibri" w:hAnsi="Times New Roman" w:cs="Times New Roman"/>
          <w:b/>
          <w:sz w:val="24"/>
          <w:szCs w:val="24"/>
        </w:rPr>
      </w:pPr>
    </w:p>
    <w:p w14:paraId="1C4D1E04" w14:textId="77777777" w:rsidR="00C61E4C" w:rsidRPr="009A4B2B" w:rsidRDefault="00C61E4C"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1ACC45A6"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6F7BFA">
        <w:rPr>
          <w:rFonts w:ascii="Times New Roman" w:eastAsia="Calibri" w:hAnsi="Times New Roman" w:cs="Times New Roman"/>
          <w:b/>
          <w:sz w:val="24"/>
          <w:szCs w:val="24"/>
        </w:rPr>
        <w:t>2</w:t>
      </w:r>
      <w:r w:rsidR="00A97672">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745432F5"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BE0EAC">
        <w:rPr>
          <w:rFonts w:ascii="Times New Roman" w:hAnsi="Times New Roman" w:cs="Times New Roman"/>
          <w:b/>
          <w:bCs/>
          <w:sz w:val="24"/>
          <w:szCs w:val="24"/>
        </w:rPr>
        <w:t xml:space="preserve"> </w:t>
      </w:r>
      <w:r w:rsidR="00A97672">
        <w:rPr>
          <w:rFonts w:ascii="Times New Roman" w:hAnsi="Times New Roman" w:cs="Times New Roman"/>
          <w:b/>
          <w:bCs/>
          <w:sz w:val="24"/>
          <w:szCs w:val="24"/>
        </w:rPr>
        <w:t>5</w:t>
      </w:r>
      <w:r w:rsidR="001B10E4" w:rsidRPr="00197912">
        <w:rPr>
          <w:rFonts w:ascii="Times New Roman" w:hAnsi="Times New Roman" w:cs="Times New Roman"/>
          <w:b/>
          <w:bCs/>
          <w:sz w:val="24"/>
          <w:szCs w:val="24"/>
        </w:rPr>
        <w:t>.5 от</w:t>
      </w:r>
      <w:r w:rsidR="00AE2388" w:rsidRPr="00197912">
        <w:rPr>
          <w:rFonts w:ascii="Times New Roman" w:hAnsi="Times New Roman" w:cs="Times New Roman"/>
          <w:b/>
          <w:bCs/>
          <w:sz w:val="24"/>
          <w:szCs w:val="24"/>
        </w:rPr>
        <w:t xml:space="preserve"> </w:t>
      </w:r>
      <w:r w:rsidR="00A97672">
        <w:rPr>
          <w:rFonts w:ascii="Times New Roman" w:hAnsi="Times New Roman" w:cs="Times New Roman"/>
          <w:b/>
          <w:bCs/>
          <w:sz w:val="24"/>
          <w:szCs w:val="24"/>
        </w:rPr>
        <w:t>1</w:t>
      </w:r>
      <w:r w:rsidR="00ED476C">
        <w:rPr>
          <w:rFonts w:ascii="Times New Roman" w:hAnsi="Times New Roman" w:cs="Times New Roman"/>
          <w:b/>
          <w:bCs/>
          <w:sz w:val="24"/>
          <w:szCs w:val="24"/>
        </w:rPr>
        <w:t>2</w:t>
      </w:r>
      <w:r w:rsidR="006F7BFA">
        <w:rPr>
          <w:rFonts w:ascii="Times New Roman" w:hAnsi="Times New Roman" w:cs="Times New Roman"/>
          <w:b/>
          <w:bCs/>
          <w:sz w:val="24"/>
          <w:szCs w:val="24"/>
        </w:rPr>
        <w:t xml:space="preserve"> </w:t>
      </w:r>
      <w:r w:rsidR="00A97672">
        <w:rPr>
          <w:rFonts w:ascii="Times New Roman" w:hAnsi="Times New Roman" w:cs="Times New Roman"/>
          <w:b/>
          <w:bCs/>
          <w:sz w:val="24"/>
          <w:szCs w:val="24"/>
        </w:rPr>
        <w:t>июля</w:t>
      </w:r>
      <w:r w:rsidR="00AE2388" w:rsidRPr="00197912">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A97672">
        <w:rPr>
          <w:rFonts w:ascii="Times New Roman" w:hAnsi="Times New Roman" w:cs="Times New Roman"/>
          <w:b/>
          <w:bCs/>
          <w:sz w:val="24"/>
          <w:szCs w:val="24"/>
        </w:rPr>
        <w:t>1</w:t>
      </w:r>
      <w:r w:rsidR="00AE2388" w:rsidRPr="00197912">
        <w:rPr>
          <w:rFonts w:ascii="Times New Roman" w:hAnsi="Times New Roman" w:cs="Times New Roman"/>
          <w:b/>
          <w:bCs/>
          <w:sz w:val="24"/>
          <w:szCs w:val="24"/>
        </w:rPr>
        <w:t xml:space="preserve"> года</w:t>
      </w:r>
    </w:p>
    <w:p w14:paraId="36556679" w14:textId="77777777" w:rsidR="006F7BFA" w:rsidRDefault="00A3382A" w:rsidP="006F7BFA">
      <w:pPr>
        <w:autoSpaceDE w:val="0"/>
        <w:autoSpaceDN w:val="0"/>
        <w:adjustRightInd w:val="0"/>
        <w:spacing w:after="0" w:line="240" w:lineRule="auto"/>
        <w:jc w:val="both"/>
        <w:rPr>
          <w:rFonts w:ascii="Times New Roman" w:hAnsi="Times New Roman" w:cs="Times New Roman"/>
          <w:i/>
          <w:sz w:val="26"/>
          <w:szCs w:val="26"/>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6F7BFA"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6F7BFA" w:rsidRPr="006F7BFA">
        <w:rPr>
          <w:rFonts w:ascii="Times New Roman" w:hAnsi="Times New Roman" w:cs="Times New Roman"/>
          <w:i/>
          <w:sz w:val="26"/>
          <w:szCs w:val="26"/>
        </w:rPr>
        <w:t>(замену, модернизацию) лифтов</w:t>
      </w:r>
    </w:p>
    <w:p w14:paraId="27EAE93F" w14:textId="16A0EA9E" w:rsidR="00A3382A" w:rsidRPr="008039AD" w:rsidRDefault="00A3382A" w:rsidP="006F7BFA">
      <w:pPr>
        <w:autoSpaceDE w:val="0"/>
        <w:autoSpaceDN w:val="0"/>
        <w:adjustRightInd w:val="0"/>
        <w:spacing w:after="0" w:line="240" w:lineRule="auto"/>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559A5F4B"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w:t>
      </w:r>
      <w:r w:rsidR="00ED476C">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Йошкар-Ола, б.</w:t>
      </w:r>
      <w:r w:rsidR="00ED476C">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Победы, д.5а</w:t>
      </w:r>
    </w:p>
    <w:p w14:paraId="43020679" w14:textId="20D649C3" w:rsidR="00C61E4C" w:rsidRPr="00B833BF" w:rsidRDefault="00C61E4C" w:rsidP="00C61E4C">
      <w:pPr>
        <w:tabs>
          <w:tab w:val="left" w:pos="851"/>
        </w:tabs>
        <w:ind w:left="426" w:hanging="426"/>
        <w:contextualSpacing/>
        <w:rPr>
          <w:rFonts w:ascii="Times New Roman" w:eastAsia="Calibri" w:hAnsi="Times New Roman" w:cs="Times New Roman"/>
          <w:b/>
          <w:sz w:val="24"/>
          <w:szCs w:val="24"/>
          <w:lang w:val="en-US"/>
        </w:rPr>
      </w:pPr>
      <w:r w:rsidRPr="00BE0EAC">
        <w:rPr>
          <w:rFonts w:ascii="Times New Roman" w:hAnsi="Times New Roman" w:cs="Times New Roman"/>
          <w:b/>
          <w:bCs/>
          <w:sz w:val="24"/>
          <w:szCs w:val="24"/>
        </w:rPr>
        <w:tab/>
        <w:t xml:space="preserve">  </w:t>
      </w:r>
      <w:r w:rsidR="00A3382A"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w:t>
      </w:r>
      <w:r w:rsidRPr="008039AD">
        <w:rPr>
          <w:rFonts w:ascii="Times New Roman" w:hAnsi="Times New Roman" w:cs="Times New Roman"/>
          <w:b/>
          <w:sz w:val="24"/>
          <w:szCs w:val="24"/>
          <w:lang w:val="en-US"/>
        </w:rPr>
        <w:t>minstroy</w:t>
      </w:r>
      <w:r w:rsidRPr="00A3490F">
        <w:rPr>
          <w:rFonts w:ascii="Times New Roman" w:hAnsi="Times New Roman" w:cs="Times New Roman"/>
          <w:b/>
          <w:sz w:val="24"/>
          <w:szCs w:val="24"/>
          <w:lang w:val="en-US"/>
        </w:rPr>
        <w:t>_</w:t>
      </w:r>
      <w:r>
        <w:rPr>
          <w:rFonts w:ascii="Times New Roman" w:hAnsi="Times New Roman" w:cs="Times New Roman"/>
          <w:b/>
          <w:sz w:val="24"/>
          <w:szCs w:val="24"/>
          <w:lang w:val="en-US"/>
        </w:rPr>
        <w:t>kadastr</w:t>
      </w:r>
      <w:r w:rsidRPr="008039AD">
        <w:rPr>
          <w:rFonts w:ascii="Times New Roman" w:hAnsi="Times New Roman" w:cs="Times New Roman"/>
          <w:b/>
          <w:sz w:val="24"/>
          <w:szCs w:val="24"/>
          <w:lang w:val="en-US"/>
        </w:rPr>
        <w:t>@gov.mari.ru</w:t>
      </w:r>
    </w:p>
    <w:p w14:paraId="5B9195DB" w14:textId="51F968E8" w:rsidR="00A3382A" w:rsidRPr="00BE0EAC"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телефон</w:t>
      </w:r>
      <w:r w:rsidRPr="00BE0EAC">
        <w:rPr>
          <w:rFonts w:ascii="Times New Roman" w:eastAsia="Times New Roman" w:hAnsi="Times New Roman" w:cs="Times New Roman"/>
          <w:sz w:val="24"/>
          <w:szCs w:val="24"/>
          <w:lang w:eastAsia="ru-RU"/>
        </w:rPr>
        <w:t>:</w:t>
      </w:r>
      <w:r w:rsidR="00AE2388" w:rsidRPr="00BE0EAC">
        <w:rPr>
          <w:rFonts w:ascii="Times New Roman" w:eastAsia="Times New Roman" w:hAnsi="Times New Roman" w:cs="Times New Roman"/>
          <w:sz w:val="24"/>
          <w:szCs w:val="24"/>
          <w:lang w:eastAsia="ru-RU"/>
        </w:rPr>
        <w:t xml:space="preserve"> 8(8362) </w:t>
      </w:r>
      <w:r w:rsidR="00C61E4C" w:rsidRPr="00BE0EAC">
        <w:rPr>
          <w:rFonts w:ascii="Times New Roman" w:eastAsia="Times New Roman" w:hAnsi="Times New Roman" w:cs="Times New Roman"/>
          <w:sz w:val="24"/>
          <w:szCs w:val="24"/>
          <w:lang w:eastAsia="ru-RU"/>
        </w:rPr>
        <w:t>63-80-46</w:t>
      </w:r>
    </w:p>
    <w:p w14:paraId="7B2ED636" w14:textId="1F59C579"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4CF363D5"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F17A4B">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A97672">
        <w:rPr>
          <w:rFonts w:ascii="Times New Roman" w:hAnsi="Times New Roman" w:cs="Times New Roman"/>
          <w:b/>
          <w:bCs/>
          <w:sz w:val="24"/>
          <w:szCs w:val="24"/>
        </w:rPr>
        <w:t>1</w:t>
      </w:r>
      <w:r w:rsidR="00ED476C">
        <w:rPr>
          <w:rFonts w:ascii="Times New Roman" w:hAnsi="Times New Roman" w:cs="Times New Roman"/>
          <w:b/>
          <w:bCs/>
          <w:sz w:val="24"/>
          <w:szCs w:val="24"/>
        </w:rPr>
        <w:t>3</w:t>
      </w:r>
      <w:r w:rsidR="00A97672">
        <w:rPr>
          <w:rFonts w:ascii="Times New Roman" w:hAnsi="Times New Roman" w:cs="Times New Roman"/>
          <w:b/>
          <w:bCs/>
          <w:sz w:val="24"/>
          <w:szCs w:val="24"/>
        </w:rPr>
        <w:t xml:space="preserve"> июля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E92452">
        <w:rPr>
          <w:rFonts w:ascii="Times New Roman" w:hAnsi="Times New Roman" w:cs="Times New Roman"/>
          <w:b/>
          <w:bCs/>
          <w:sz w:val="24"/>
          <w:szCs w:val="24"/>
        </w:rPr>
        <w:t>1</w:t>
      </w:r>
      <w:r w:rsidR="00806A66" w:rsidRPr="008039AD">
        <w:rPr>
          <w:rFonts w:ascii="Times New Roman" w:hAnsi="Times New Roman" w:cs="Times New Roman"/>
          <w:b/>
          <w:bCs/>
          <w:sz w:val="24"/>
          <w:szCs w:val="24"/>
        </w:rPr>
        <w:t xml:space="preserve"> года в </w:t>
      </w:r>
      <w:r w:rsidR="002E31B0">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02E6C7C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ED476C">
        <w:rPr>
          <w:rFonts w:ascii="Times New Roman" w:hAnsi="Times New Roman" w:cs="Times New Roman"/>
          <w:b/>
          <w:bCs/>
          <w:sz w:val="24"/>
          <w:szCs w:val="24"/>
        </w:rPr>
        <w:t>2</w:t>
      </w:r>
      <w:r w:rsidR="00A97672">
        <w:rPr>
          <w:rFonts w:ascii="Times New Roman" w:hAnsi="Times New Roman" w:cs="Times New Roman"/>
          <w:b/>
          <w:bCs/>
          <w:sz w:val="24"/>
          <w:szCs w:val="24"/>
        </w:rPr>
        <w:t xml:space="preserve"> августа</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A97672">
        <w:rPr>
          <w:rFonts w:ascii="Times New Roman" w:hAnsi="Times New Roman" w:cs="Times New Roman"/>
          <w:b/>
          <w:bCs/>
          <w:sz w:val="24"/>
          <w:szCs w:val="24"/>
        </w:rPr>
        <w:t>1</w:t>
      </w:r>
      <w:r w:rsidR="00806A6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51CC22A4"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A97672">
        <w:rPr>
          <w:rFonts w:ascii="Times New Roman" w:hAnsi="Times New Roman" w:cs="Times New Roman"/>
          <w:b/>
          <w:bCs/>
          <w:sz w:val="24"/>
          <w:szCs w:val="24"/>
        </w:rPr>
        <w:t>16 августа</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A97672">
        <w:rPr>
          <w:rFonts w:ascii="Times New Roman" w:hAnsi="Times New Roman" w:cs="Times New Roman"/>
          <w:b/>
          <w:bCs/>
          <w:sz w:val="24"/>
          <w:szCs w:val="24"/>
        </w:rPr>
        <w:t>1</w:t>
      </w:r>
      <w:r w:rsidR="00806A66" w:rsidRPr="008039AD">
        <w:rPr>
          <w:rFonts w:ascii="Times New Roman" w:hAnsi="Times New Roman" w:cs="Times New Roman"/>
          <w:b/>
          <w:bCs/>
          <w:sz w:val="24"/>
          <w:szCs w:val="24"/>
        </w:rPr>
        <w:t xml:space="preserve"> года</w:t>
      </w:r>
    </w:p>
    <w:p w14:paraId="2E58A744" w14:textId="50547A13"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w:t>
      </w:r>
      <w:r w:rsidR="00ED476C">
        <w:rPr>
          <w:rFonts w:ascii="Times New Roman" w:hAnsi="Times New Roman" w:cs="Times New Roman"/>
          <w:bCs/>
          <w:sz w:val="24"/>
          <w:szCs w:val="24"/>
        </w:rPr>
        <w:t>август</w:t>
      </w:r>
      <w:r w:rsidR="003E5EF8">
        <w:rPr>
          <w:rFonts w:ascii="Times New Roman" w:hAnsi="Times New Roman" w:cs="Times New Roman"/>
          <w:bCs/>
          <w:sz w:val="24"/>
          <w:szCs w:val="24"/>
        </w:rPr>
        <w:t xml:space="preserve"> 20</w:t>
      </w:r>
      <w:r w:rsidR="00222B8F">
        <w:rPr>
          <w:rFonts w:ascii="Times New Roman" w:hAnsi="Times New Roman" w:cs="Times New Roman"/>
          <w:bCs/>
          <w:sz w:val="24"/>
          <w:szCs w:val="24"/>
        </w:rPr>
        <w:t>2</w:t>
      </w:r>
      <w:r w:rsidR="00ED476C">
        <w:rPr>
          <w:rFonts w:ascii="Times New Roman" w:hAnsi="Times New Roman" w:cs="Times New Roman"/>
          <w:bCs/>
          <w:sz w:val="24"/>
          <w:szCs w:val="24"/>
        </w:rPr>
        <w:t>1</w:t>
      </w:r>
      <w:r w:rsidR="003E5EF8">
        <w:rPr>
          <w:rFonts w:ascii="Times New Roman" w:hAnsi="Times New Roman" w:cs="Times New Roman"/>
          <w:bCs/>
          <w:sz w:val="24"/>
          <w:szCs w:val="24"/>
        </w:rPr>
        <w:t xml:space="preserve"> – </w:t>
      </w:r>
      <w:r w:rsidR="00ED476C">
        <w:rPr>
          <w:rFonts w:ascii="Times New Roman" w:hAnsi="Times New Roman" w:cs="Times New Roman"/>
          <w:bCs/>
          <w:sz w:val="24"/>
          <w:szCs w:val="24"/>
        </w:rPr>
        <w:t>август</w:t>
      </w:r>
      <w:r w:rsidR="00F17A4B">
        <w:rPr>
          <w:rFonts w:ascii="Times New Roman" w:hAnsi="Times New Roman" w:cs="Times New Roman"/>
          <w:bCs/>
          <w:sz w:val="24"/>
          <w:szCs w:val="24"/>
        </w:rPr>
        <w:t xml:space="preserve"> 202</w:t>
      </w:r>
      <w:r w:rsidR="00ED476C">
        <w:rPr>
          <w:rFonts w:ascii="Times New Roman" w:hAnsi="Times New Roman" w:cs="Times New Roman"/>
          <w:bCs/>
          <w:sz w:val="24"/>
          <w:szCs w:val="24"/>
        </w:rPr>
        <w:t>4</w:t>
      </w:r>
      <w:r w:rsidR="00F17A4B">
        <w:rPr>
          <w:rFonts w:ascii="Times New Roman" w:hAnsi="Times New Roman" w:cs="Times New Roman"/>
          <w:bCs/>
          <w:sz w:val="24"/>
          <w:szCs w:val="24"/>
        </w:rPr>
        <w:t xml:space="preserve"> </w:t>
      </w:r>
      <w:r w:rsidR="00C61E4C">
        <w:rPr>
          <w:rFonts w:ascii="Times New Roman" w:hAnsi="Times New Roman" w:cs="Times New Roman"/>
          <w:bCs/>
          <w:sz w:val="24"/>
          <w:szCs w:val="24"/>
        </w:rPr>
        <w:t>г.</w:t>
      </w:r>
      <w:r w:rsidR="003E5EF8">
        <w:rPr>
          <w:rFonts w:ascii="Times New Roman" w:hAnsi="Times New Roman" w:cs="Times New Roman"/>
          <w:bCs/>
          <w:sz w:val="24"/>
          <w:szCs w:val="24"/>
        </w:rPr>
        <w:t xml:space="preserve">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ГОСТ Р 55528-2013 «Состав и содержание научно-проектной документации по сохранению объектов </w:t>
            </w:r>
            <w:r w:rsidRPr="00596D07">
              <w:rPr>
                <w:rFonts w:ascii="Times New Roman" w:hAnsi="Times New Roman" w:cs="Times New Roman"/>
                <w:sz w:val="24"/>
                <w:szCs w:val="24"/>
              </w:rPr>
              <w:lastRenderedPageBreak/>
              <w:t>культурного наследия. Памятники истории и культуры. 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«Каменные и 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«Стальные 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01D5F7E5"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«Нагрузки и воздействия»;</w:t>
            </w:r>
          </w:p>
          <w:p w14:paraId="67AD1AE8" w14:textId="0893B57B"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25A5E663"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68841EFF"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w:t>
            </w:r>
            <w:r w:rsidRPr="00596D07">
              <w:rPr>
                <w:rFonts w:ascii="Times New Roman" w:eastAsia="Times New Roman" w:hAnsi="Times New Roman" w:cs="Times New Roman"/>
                <w:sz w:val="24"/>
                <w:szCs w:val="24"/>
                <w:lang w:eastAsia="ru-RU"/>
              </w:rPr>
              <w:lastRenderedPageBreak/>
              <w:t xml:space="preserve">норм, действующих на территории Российской 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 xml:space="preserve">ГОСТ Р 55528-2013 «Состав и содержание научно-проектной документации по сохранению объектов </w:t>
            </w:r>
            <w:r w:rsidRPr="00322680">
              <w:rPr>
                <w:rFonts w:ascii="Times New Roman" w:hAnsi="Times New Roman"/>
                <w:sz w:val="24"/>
              </w:rPr>
              <w:lastRenderedPageBreak/>
              <w:t>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116E1741" w14:textId="3B6BEBDE"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222B8F"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222B8F" w:rsidRPr="006F7BFA">
              <w:rPr>
                <w:rFonts w:ascii="Times New Roman" w:hAnsi="Times New Roman" w:cs="Times New Roman"/>
                <w:i/>
                <w:sz w:val="26"/>
                <w:szCs w:val="26"/>
              </w:rPr>
              <w:t>(замену, модернизацию) лифтов</w:t>
            </w: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17DA53A0"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B60B1C" w:rsidRPr="003F3467">
              <w:rPr>
                <w:rFonts w:ascii="Times New Roman" w:hAnsi="Times New Roman" w:cs="Times New Roman"/>
                <w:sz w:val="24"/>
                <w:szCs w:val="24"/>
              </w:rPr>
              <w:t>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47CB2794" w14:textId="554D5B71"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Цена договора может быть снижена по соглашению сторон при уменьшении</w:t>
            </w:r>
            <w:r w:rsidR="007B4B0A">
              <w:rPr>
                <w:rFonts w:ascii="Times New Roman" w:hAnsi="Times New Roman" w:cs="Times New Roman"/>
                <w:sz w:val="24"/>
                <w:szCs w:val="24"/>
              </w:rPr>
              <w:t>,</w:t>
            </w:r>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3BE1FFBE" w14:textId="752F2C35" w:rsidR="0036302F" w:rsidRPr="008039AD" w:rsidRDefault="003F3467" w:rsidP="00F17A4B">
            <w:pPr>
              <w:jc w:val="both"/>
              <w:rPr>
                <w:rStyle w:val="a9"/>
                <w:rFonts w:ascii="Times New Roman" w:hAnsi="Times New Roman" w:cs="Times New Roman"/>
                <w:sz w:val="24"/>
                <w:szCs w:val="24"/>
              </w:rPr>
            </w:pPr>
            <w:r>
              <w:rPr>
                <w:rStyle w:val="a9"/>
                <w:rFonts w:ascii="Times New Roman" w:hAnsi="Times New Roman" w:cs="Times New Roman"/>
                <w:sz w:val="24"/>
                <w:szCs w:val="24"/>
              </w:rPr>
              <w:t>Р</w:t>
            </w:r>
            <w:r w:rsidR="0036302F" w:rsidRPr="008039AD">
              <w:rPr>
                <w:rStyle w:val="a9"/>
                <w:rFonts w:ascii="Times New Roman" w:hAnsi="Times New Roman" w:cs="Times New Roman"/>
                <w:sz w:val="24"/>
                <w:szCs w:val="24"/>
              </w:rPr>
              <w:t>асчет производится Заказчиком до окончания календарного года, после подписания Заказчиком, акта приемки выпо</w:t>
            </w:r>
            <w:r w:rsidR="00F17A4B">
              <w:rPr>
                <w:rStyle w:val="a9"/>
                <w:rFonts w:ascii="Times New Roman" w:hAnsi="Times New Roman" w:cs="Times New Roman"/>
                <w:sz w:val="24"/>
                <w:szCs w:val="24"/>
              </w:rPr>
              <w:t xml:space="preserve">лненных работ в отношении всего </w:t>
            </w:r>
            <w:r w:rsidR="0036302F" w:rsidRPr="008039AD">
              <w:rPr>
                <w:rStyle w:val="a9"/>
                <w:rFonts w:ascii="Times New Roman" w:hAnsi="Times New Roman" w:cs="Times New Roman"/>
                <w:sz w:val="24"/>
                <w:szCs w:val="24"/>
              </w:rPr>
              <w:t>объема работ</w:t>
            </w:r>
            <w:r>
              <w:rPr>
                <w:rStyle w:val="a9"/>
                <w:rFonts w:ascii="Times New Roman" w:hAnsi="Times New Roman" w:cs="Times New Roman"/>
                <w:sz w:val="24"/>
                <w:szCs w:val="24"/>
              </w:rPr>
              <w:t>,</w:t>
            </w:r>
            <w:r w:rsidR="0036302F" w:rsidRPr="008039AD">
              <w:rPr>
                <w:rStyle w:val="a9"/>
                <w:rFonts w:ascii="Times New Roman" w:hAnsi="Times New Roman" w:cs="Times New Roman"/>
                <w:sz w:val="24"/>
                <w:szCs w:val="24"/>
              </w:rPr>
              <w:t xml:space="preserve"> предусмотренного техническим </w:t>
            </w:r>
            <w:r w:rsidR="0036302F" w:rsidRPr="008039AD">
              <w:rPr>
                <w:rStyle w:val="a9"/>
                <w:rFonts w:ascii="Times New Roman" w:hAnsi="Times New Roman" w:cs="Times New Roman"/>
                <w:sz w:val="24"/>
                <w:szCs w:val="24"/>
              </w:rPr>
              <w:lastRenderedPageBreak/>
              <w:t>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w:t>
            </w:r>
            <w:r w:rsidR="00F17A4B">
              <w:rPr>
                <w:rStyle w:val="a9"/>
                <w:rFonts w:ascii="Times New Roman" w:hAnsi="Times New Roman" w:cs="Times New Roman"/>
                <w:sz w:val="24"/>
                <w:szCs w:val="24"/>
              </w:rPr>
              <w:t xml:space="preserve"> при приемке выполненных работ.</w:t>
            </w:r>
            <w:r w:rsidR="0036302F" w:rsidRPr="008039AD">
              <w:rPr>
                <w:rStyle w:val="a9"/>
                <w:rFonts w:ascii="Times New Roman" w:hAnsi="Times New Roman" w:cs="Times New Roman"/>
                <w:sz w:val="24"/>
                <w:szCs w:val="24"/>
              </w:rPr>
              <w:t xml:space="preserve"> </w:t>
            </w:r>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070B917D"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w:t>
            </w:r>
            <w:r w:rsidR="00B60B1C">
              <w:rPr>
                <w:rStyle w:val="a9"/>
                <w:rFonts w:ascii="Times New Roman" w:hAnsi="Times New Roman" w:cs="Times New Roman"/>
                <w:sz w:val="24"/>
                <w:szCs w:val="24"/>
              </w:rPr>
              <w:t>и</w:t>
            </w:r>
            <w:r w:rsidRPr="008039AD">
              <w:rPr>
                <w:rStyle w:val="a9"/>
                <w:rFonts w:ascii="Times New Roman" w:hAnsi="Times New Roman" w:cs="Times New Roman"/>
                <w:sz w:val="24"/>
                <w:szCs w:val="24"/>
              </w:rPr>
              <w:t xml:space="preserve">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максимальное отношение совокупной суммы кредитных </w:t>
            </w:r>
            <w:r w:rsidRPr="008039AD">
              <w:rPr>
                <w:rFonts w:ascii="Times New Roman" w:hAnsi="Times New Roman" w:cs="Times New Roman"/>
                <w:sz w:val="24"/>
                <w:szCs w:val="24"/>
              </w:rPr>
              <w:lastRenderedPageBreak/>
              <w:t>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3D5B5C1B"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61E4C">
              <w:rPr>
                <w:rFonts w:ascii="Times New Roman" w:hAnsi="Times New Roman" w:cs="Times New Roman"/>
                <w:sz w:val="24"/>
                <w:szCs w:val="24"/>
              </w:rPr>
              <w:t xml:space="preserve"> </w:t>
            </w:r>
            <w:r w:rsidRPr="008039AD">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w:t>
            </w:r>
            <w:r w:rsidRPr="008039AD">
              <w:rPr>
                <w:rFonts w:ascii="Times New Roman" w:hAnsi="Times New Roman" w:cs="Times New Roman"/>
                <w:sz w:val="24"/>
                <w:szCs w:val="24"/>
              </w:rPr>
              <w:lastRenderedPageBreak/>
              <w:t>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w:t>
            </w:r>
            <w:r w:rsidRPr="008039AD">
              <w:rPr>
                <w:rFonts w:ascii="Times New Roman" w:hAnsi="Times New Roman" w:cs="Times New Roman"/>
                <w:sz w:val="24"/>
                <w:szCs w:val="24"/>
              </w:rPr>
              <w:lastRenderedPageBreak/>
              <w:t>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Заказчик вправе расторгнуть договор в одностороннем порядке 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498A791"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 xml:space="preserve">на </w:t>
      </w:r>
      <w:r w:rsidR="00222B8F"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222B8F" w:rsidRPr="006F7BFA">
        <w:rPr>
          <w:rFonts w:ascii="Times New Roman" w:hAnsi="Times New Roman" w:cs="Times New Roman"/>
          <w:i/>
          <w:sz w:val="26"/>
          <w:szCs w:val="26"/>
        </w:rPr>
        <w:t>(замену, модернизацию) лифтов</w:t>
      </w:r>
      <w:r w:rsidR="00222B8F">
        <w:rPr>
          <w:rFonts w:ascii="Times New Roman" w:hAnsi="Times New Roman" w:cs="Times New Roman"/>
          <w:i/>
          <w:sz w:val="26"/>
          <w:szCs w:val="26"/>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5A881CE5" w14:textId="2F9C1EB8" w:rsidR="00F17A4B" w:rsidRDefault="00EB5CAF" w:rsidP="00F17A4B">
      <w:pPr>
        <w:autoSpaceDE w:val="0"/>
        <w:autoSpaceDN w:val="0"/>
        <w:adjustRightInd w:val="0"/>
        <w:spacing w:after="0" w:line="240" w:lineRule="auto"/>
        <w:ind w:firstLine="708"/>
        <w:jc w:val="both"/>
        <w:rPr>
          <w:rFonts w:ascii="Times New Roman" w:hAnsi="Times New Roman" w:cs="Times New Roman"/>
          <w:sz w:val="24"/>
          <w:szCs w:val="24"/>
        </w:rPr>
      </w:pPr>
      <w:r w:rsidRPr="00EB5CAF">
        <w:rPr>
          <w:rFonts w:ascii="Times New Roman" w:hAnsi="Times New Roman" w:cs="Times New Roman"/>
          <w:sz w:val="24"/>
          <w:szCs w:val="24"/>
        </w:rPr>
        <w:t xml:space="preserve">а) </w:t>
      </w:r>
      <w:r w:rsidR="00F17A4B">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0047D2">
        <w:rPr>
          <w:rFonts w:ascii="Times New Roman" w:hAnsi="Times New Roman" w:cs="Times New Roman"/>
          <w:sz w:val="24"/>
          <w:szCs w:val="24"/>
        </w:rPr>
        <w:t>;</w:t>
      </w:r>
    </w:p>
    <w:p w14:paraId="729285C4" w14:textId="14CDA0BD" w:rsidR="00F17A4B" w:rsidRDefault="00F17A4B"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0047D2">
        <w:rPr>
          <w:rFonts w:ascii="Times New Roman" w:hAnsi="Times New Roman" w:cs="Times New Roman"/>
          <w:sz w:val="24"/>
          <w:szCs w:val="24"/>
        </w:rPr>
        <w:t xml:space="preserve">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58FE660" w14:textId="3AA9C2E7" w:rsidR="00593434" w:rsidRDefault="00593434" w:rsidP="0059343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00EB5CAF" w:rsidRPr="00593434">
        <w:rPr>
          <w:rFonts w:ascii="Times New Roman" w:hAnsi="Times New Roman" w:cs="Times New Roman"/>
          <w:sz w:val="24"/>
          <w:szCs w:val="24"/>
        </w:rPr>
        <w:t xml:space="preserve">) </w:t>
      </w:r>
      <w:r w:rsidRPr="00593434">
        <w:rPr>
          <w:rFonts w:ascii="Times New Roman" w:hAnsi="Times New Roman" w:cs="Times New Roman"/>
          <w:bCs/>
          <w:sz w:val="24"/>
          <w:szCs w:val="24"/>
        </w:rPr>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98C8ACF" w14:textId="6FB5CF49" w:rsidR="00593434" w:rsidRDefault="00593434"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w:t>
      </w:r>
      <w:r w:rsidR="00EB5CAF" w:rsidRPr="00EB5CAF">
        <w:rPr>
          <w:rFonts w:ascii="Times New Roman" w:hAnsi="Times New Roman" w:cs="Times New Roman"/>
          <w:sz w:val="24"/>
          <w:szCs w:val="24"/>
        </w:rPr>
        <w:t xml:space="preserve">) </w:t>
      </w:r>
      <w:r>
        <w:rPr>
          <w:rFonts w:ascii="Times New Roman" w:hAnsi="Times New Roman" w:cs="Times New Roman"/>
          <w:sz w:val="24"/>
          <w:szCs w:val="24"/>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44028F2B" w14:textId="51823B10"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B5CAF" w:rsidRPr="00EB5CAF">
        <w:rPr>
          <w:rFonts w:ascii="Times New Roman" w:hAnsi="Times New Roman" w:cs="Times New Roman"/>
          <w:sz w:val="24"/>
          <w:szCs w:val="24"/>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5BB99B45"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EB5CAF" w:rsidRPr="00EB5CAF">
        <w:rPr>
          <w:rFonts w:ascii="Times New Roman" w:hAnsi="Times New Roman" w:cs="Times New Roman"/>
          <w:sz w:val="24"/>
          <w:szCs w:val="24"/>
        </w:rPr>
        <w:t>)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1918C897"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EB5CAF" w:rsidRPr="00EB5CAF">
        <w:rPr>
          <w:rFonts w:ascii="Times New Roman" w:hAnsi="Times New Roman" w:cs="Times New Roman"/>
          <w:sz w:val="24"/>
          <w:szCs w:val="24"/>
        </w:rPr>
        <w:t>) отсутствие конфликта интересов;</w:t>
      </w:r>
    </w:p>
    <w:p w14:paraId="6B9B0225" w14:textId="12B4CCB3" w:rsidR="00C27136" w:rsidRDefault="00C27136" w:rsidP="00C2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4AE3D7A" w14:textId="63E384BA"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794ADD" w14:textId="1CF4D169"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1739B616" w14:textId="020B462F"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03B0221E" w14:textId="77777777" w:rsidR="00C27136" w:rsidRPr="003D3D1E" w:rsidRDefault="00C27136" w:rsidP="00C271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 </w:t>
      </w:r>
      <w:r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12" w:history="1">
        <w:r w:rsidRPr="003D3D1E">
          <w:rPr>
            <w:rFonts w:ascii="Times New Roman" w:hAnsi="Times New Roman" w:cs="Times New Roman"/>
            <w:sz w:val="24"/>
            <w:szCs w:val="24"/>
          </w:rPr>
          <w:t>пунктом 1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Pr>
          <w:rFonts w:ascii="Times New Roman" w:hAnsi="Times New Roman" w:cs="Times New Roman"/>
          <w:i/>
          <w:iCs/>
          <w:sz w:val="24"/>
          <w:szCs w:val="24"/>
        </w:rPr>
        <w:t xml:space="preserve"> (</w:t>
      </w:r>
      <w:r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i/>
          <w:iCs/>
          <w:sz w:val="24"/>
          <w:szCs w:val="24"/>
        </w:rPr>
        <w:t xml:space="preserve">, </w:t>
      </w:r>
      <w:r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3D3D1E">
          <w:rPr>
            <w:rFonts w:ascii="Times New Roman" w:hAnsi="Times New Roman" w:cs="Times New Roman"/>
            <w:sz w:val="24"/>
            <w:szCs w:val="24"/>
          </w:rPr>
          <w:t>пунктом 2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 xml:space="preserve"> (требования к наличию у индивидуального предпринимателя или юридического лица специалистов по организации инженерных изысканий (</w:t>
      </w:r>
      <w:r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w:t>
      </w:r>
      <w:r w:rsidRPr="003D3D1E">
        <w:rPr>
          <w:rFonts w:ascii="Times New Roman" w:hAnsi="Times New Roman" w:cs="Times New Roman"/>
          <w:i/>
          <w:iCs/>
          <w:sz w:val="24"/>
          <w:szCs w:val="24"/>
        </w:rPr>
        <w:lastRenderedPageBreak/>
        <w:t xml:space="preserve">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4" w:history="1">
        <w:r w:rsidRPr="003D3D1E">
          <w:rPr>
            <w:rFonts w:ascii="Times New Roman" w:hAnsi="Times New Roman" w:cs="Times New Roman"/>
            <w:i/>
            <w:iCs/>
            <w:sz w:val="24"/>
            <w:szCs w:val="24"/>
          </w:rPr>
          <w:t>статьей 55.5-1</w:t>
        </w:r>
      </w:hyperlink>
      <w:r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Pr>
          <w:rFonts w:ascii="Times New Roman" w:hAnsi="Times New Roman" w:cs="Times New Roman"/>
          <w:i/>
          <w:iCs/>
          <w:sz w:val="24"/>
          <w:szCs w:val="24"/>
        </w:rPr>
        <w:t>иста по месту основной работы)</w:t>
      </w:r>
      <w:r w:rsidRPr="003D3D1E">
        <w:rPr>
          <w:rFonts w:ascii="Times New Roman" w:hAnsi="Times New Roman" w:cs="Times New Roman"/>
          <w:i/>
          <w:iCs/>
          <w:sz w:val="24"/>
          <w:szCs w:val="24"/>
        </w:rPr>
        <w:t>;</w:t>
      </w:r>
    </w:p>
    <w:p w14:paraId="61F0E5AD" w14:textId="6BFD9BDE" w:rsidR="00F50FBF" w:rsidRDefault="00C27136" w:rsidP="00F50FBF">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о</w:t>
      </w:r>
      <w:r w:rsidR="00EB5CAF" w:rsidRPr="00EB5CAF">
        <w:rPr>
          <w:rFonts w:ascii="Times New Roman" w:hAnsi="Times New Roman" w:cs="Times New Roman"/>
          <w:sz w:val="24"/>
          <w:szCs w:val="24"/>
        </w:rPr>
        <w:t xml:space="preserve">) </w:t>
      </w:r>
      <w:r w:rsidR="00F50FBF" w:rsidRPr="00F50FBF">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0449A331" w14:textId="71A80DF0" w:rsidR="00C27136" w:rsidRDefault="00316EB0" w:rsidP="00C27136">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w:t>
      </w:r>
      <w:r w:rsidR="00C27136" w:rsidRPr="00316EB0">
        <w:rPr>
          <w:rFonts w:ascii="Times New Roman" w:hAnsi="Times New Roman" w:cs="Times New Roman"/>
          <w:b/>
          <w:sz w:val="24"/>
          <w:szCs w:val="24"/>
        </w:rPr>
        <w:t xml:space="preserve"> процентов</w:t>
      </w:r>
      <w:r w:rsidR="00C27136">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5" w:history="1">
        <w:r w:rsidR="00C27136">
          <w:rPr>
            <w:rFonts w:ascii="Times New Roman" w:hAnsi="Times New Roman" w:cs="Times New Roman"/>
            <w:color w:val="0000FF"/>
            <w:sz w:val="24"/>
            <w:szCs w:val="24"/>
          </w:rPr>
          <w:t>частью 2 статьи 55.16</w:t>
        </w:r>
      </w:hyperlink>
      <w:r w:rsidR="00C27136">
        <w:rPr>
          <w:rFonts w:ascii="Times New Roman" w:hAnsi="Times New Roman" w:cs="Times New Roman"/>
          <w:sz w:val="24"/>
          <w:szCs w:val="24"/>
        </w:rPr>
        <w:t xml:space="preserve"> Градостроительного кодекса Российской Федерации,</w:t>
      </w:r>
    </w:p>
    <w:p w14:paraId="547C850D" w14:textId="77777777" w:rsidR="00C27136" w:rsidRDefault="00C27136" w:rsidP="00C271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E7B57C3" w14:textId="1806547D" w:rsidR="00C27136" w:rsidRDefault="00C27136" w:rsidP="00C27136">
      <w:pPr>
        <w:autoSpaceDE w:val="0"/>
        <w:autoSpaceDN w:val="0"/>
        <w:adjustRightInd w:val="0"/>
        <w:spacing w:after="0" w:line="240" w:lineRule="auto"/>
        <w:jc w:val="both"/>
        <w:rPr>
          <w:rFonts w:ascii="Times New Roman" w:hAnsi="Times New Roman" w:cs="Times New Roman"/>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а) следующие сведения и документы об участнике предварительного отбора, подавшем </w:t>
      </w:r>
      <w:r w:rsidRPr="00067BB1">
        <w:rPr>
          <w:rFonts w:ascii="Times New Roman" w:eastAsia="Times New Roman" w:hAnsi="Times New Roman" w:cs="Times New Roman"/>
          <w:sz w:val="24"/>
          <w:szCs w:val="24"/>
          <w:lang w:eastAsia="ru-RU"/>
        </w:rPr>
        <w:t>заявку:</w:t>
      </w:r>
    </w:p>
    <w:p w14:paraId="5CC2C149"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67DFCA4"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1A51E15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6CDF99FB"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3CCEEAF"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копии учредительных документов участника предварительного отбора - для юридического лица;</w:t>
      </w:r>
    </w:p>
    <w:p w14:paraId="57ED6BF7"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0BC62413"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067BB1">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797E2162"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4EA57CAA" w14:textId="3797C888"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60750F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74A6923B" w14:textId="77777777" w:rsidR="00E4410F"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2B4C8186" w14:textId="77777777" w:rsidR="00E4410F"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штатного расписания, </w:t>
      </w:r>
    </w:p>
    <w:p w14:paraId="0E66D0C8" w14:textId="77777777" w:rsidR="00E4410F"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штатно-списочный состав сотрудников, </w:t>
      </w:r>
    </w:p>
    <w:p w14:paraId="6881636B" w14:textId="0E6E49DA" w:rsidR="00E4410F" w:rsidRPr="00E4410F" w:rsidRDefault="00067BB1" w:rsidP="00E4410F">
      <w:pPr>
        <w:autoSpaceDE w:val="0"/>
        <w:autoSpaceDN w:val="0"/>
        <w:adjustRightInd w:val="0"/>
        <w:spacing w:after="0" w:line="240" w:lineRule="auto"/>
        <w:ind w:firstLine="540"/>
        <w:jc w:val="both"/>
        <w:rPr>
          <w:rFonts w:ascii="Times New Roman" w:hAnsi="Times New Roman" w:cs="Times New Roman"/>
          <w:sz w:val="24"/>
          <w:szCs w:val="24"/>
        </w:rPr>
      </w:pPr>
      <w:r w:rsidRPr="00067BB1">
        <w:rPr>
          <w:rFonts w:ascii="Times New Roman" w:hAnsi="Times New Roman" w:cs="Times New Roman"/>
          <w:bCs/>
          <w:sz w:val="24"/>
          <w:szCs w:val="24"/>
        </w:rPr>
        <w:t>копии трудовых книжек</w:t>
      </w:r>
      <w:r w:rsidR="00E4410F">
        <w:rPr>
          <w:rFonts w:ascii="Times New Roman" w:hAnsi="Times New Roman" w:cs="Times New Roman"/>
          <w:bCs/>
          <w:sz w:val="24"/>
          <w:szCs w:val="24"/>
        </w:rPr>
        <w:t xml:space="preserve"> </w:t>
      </w:r>
      <w:r w:rsidR="00E4410F">
        <w:rPr>
          <w:rFonts w:ascii="Times New Roman" w:hAnsi="Times New Roman" w:cs="Times New Roman"/>
          <w:sz w:val="24"/>
          <w:szCs w:val="24"/>
        </w:rPr>
        <w:t xml:space="preserve">и (или) сведения о трудовой деятельности, предусмотренные </w:t>
      </w:r>
      <w:hyperlink r:id="rId16" w:history="1">
        <w:r w:rsidR="00E4410F">
          <w:rPr>
            <w:rFonts w:ascii="Times New Roman" w:hAnsi="Times New Roman" w:cs="Times New Roman"/>
            <w:color w:val="0000FF"/>
            <w:sz w:val="24"/>
            <w:szCs w:val="24"/>
          </w:rPr>
          <w:t>статьей 66.1</w:t>
        </w:r>
      </w:hyperlink>
      <w:r w:rsidR="00E4410F">
        <w:rPr>
          <w:rFonts w:ascii="Times New Roman" w:hAnsi="Times New Roman" w:cs="Times New Roman"/>
          <w:sz w:val="24"/>
          <w:szCs w:val="24"/>
        </w:rPr>
        <w:t xml:space="preserve"> Трудового кодекса Российской Федерации</w:t>
      </w:r>
      <w:r w:rsidRPr="00067BB1">
        <w:rPr>
          <w:rFonts w:ascii="Times New Roman" w:hAnsi="Times New Roman" w:cs="Times New Roman"/>
          <w:bCs/>
          <w:sz w:val="24"/>
          <w:szCs w:val="24"/>
        </w:rPr>
        <w:t xml:space="preserve">, </w:t>
      </w:r>
    </w:p>
    <w:p w14:paraId="58B32EE7" w14:textId="0884C4DF" w:rsidR="00067BB1" w:rsidRPr="00067BB1"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4746F6AF" w14:textId="6A701690" w:rsid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7" w:history="1">
        <w:r w:rsidRPr="00067BB1">
          <w:rPr>
            <w:rFonts w:ascii="Times New Roman" w:hAnsi="Times New Roman" w:cs="Times New Roman"/>
            <w:bCs/>
            <w:color w:val="0000FF"/>
            <w:sz w:val="24"/>
            <w:szCs w:val="24"/>
          </w:rPr>
          <w:t>подпунктом "о" главы</w:t>
        </w:r>
      </w:hyperlink>
      <w:r w:rsidRPr="00067BB1">
        <w:rPr>
          <w:rFonts w:ascii="Times New Roman" w:hAnsi="Times New Roman" w:cs="Times New Roman"/>
          <w:bCs/>
          <w:sz w:val="24"/>
          <w:szCs w:val="24"/>
        </w:rPr>
        <w:t xml:space="preserve"> </w:t>
      </w:r>
      <w:r w:rsidRPr="00067BB1">
        <w:rPr>
          <w:rFonts w:ascii="Times New Roman" w:hAnsi="Times New Roman" w:cs="Times New Roman"/>
          <w:bCs/>
          <w:sz w:val="24"/>
          <w:szCs w:val="24"/>
          <w:lang w:val="en-US"/>
        </w:rPr>
        <w:t>V</w:t>
      </w:r>
      <w:r w:rsidRPr="00067BB1">
        <w:rPr>
          <w:rFonts w:ascii="Times New Roman" w:hAnsi="Times New Roman" w:cs="Times New Roman"/>
          <w:bCs/>
          <w:sz w:val="24"/>
          <w:szCs w:val="24"/>
        </w:rPr>
        <w:t xml:space="preserve"> документации,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67BB1">
        <w:rPr>
          <w:rFonts w:ascii="Times New Roman" w:hAnsi="Times New Roman" w:cs="Times New Roman"/>
          <w:b/>
          <w:bCs/>
          <w:sz w:val="24"/>
          <w:szCs w:val="24"/>
        </w:rPr>
        <w:t xml:space="preserve">копии актов приемки </w:t>
      </w:r>
      <w:r w:rsidRPr="00067BB1">
        <w:rPr>
          <w:rFonts w:ascii="Times New Roman" w:hAnsi="Times New Roman" w:cs="Times New Roman"/>
          <w:bCs/>
          <w:sz w:val="24"/>
          <w:szCs w:val="24"/>
        </w:rPr>
        <w:t xml:space="preserve">оказанных услуг и (или) выполненных работ или </w:t>
      </w:r>
      <w:r w:rsidRPr="00067BB1">
        <w:rPr>
          <w:rFonts w:ascii="Times New Roman" w:hAnsi="Times New Roman" w:cs="Times New Roman"/>
          <w:b/>
          <w:bCs/>
          <w:sz w:val="24"/>
          <w:szCs w:val="24"/>
        </w:rPr>
        <w:t>иных документов</w:t>
      </w:r>
      <w:r w:rsidRPr="00067BB1">
        <w:rPr>
          <w:rFonts w:ascii="Times New Roman" w:hAnsi="Times New Roman" w:cs="Times New Roman"/>
          <w:bCs/>
          <w:sz w:val="24"/>
          <w:szCs w:val="24"/>
        </w:rPr>
        <w:t xml:space="preserve"> по таким контрактам и (или) договорам, </w:t>
      </w:r>
      <w:r w:rsidRPr="00067BB1">
        <w:rPr>
          <w:rFonts w:ascii="Times New Roman" w:hAnsi="Times New Roman" w:cs="Times New Roman"/>
          <w:b/>
          <w:bCs/>
          <w:sz w:val="24"/>
          <w:szCs w:val="24"/>
        </w:rPr>
        <w:t>в которых указана их окончательная стоимость и которыми подтверждается приемка заказчиком услуг и (или) работ</w:t>
      </w:r>
      <w:r w:rsidRPr="00067BB1">
        <w:rPr>
          <w:rFonts w:ascii="Times New Roman" w:hAnsi="Times New Roman" w:cs="Times New Roman"/>
          <w:bCs/>
          <w:sz w:val="24"/>
          <w:szCs w:val="24"/>
        </w:rPr>
        <w:t>, оказанных и (или) выполненных в полном объеме.</w:t>
      </w:r>
    </w:p>
    <w:p w14:paraId="33031B58" w14:textId="138195C6"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193CD105" w14:textId="77777777"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 процентов</w:t>
      </w:r>
      <w:r>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8"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4D2B5C52" w14:textId="77777777" w:rsidR="00316EB0" w:rsidRDefault="00316EB0" w:rsidP="00316E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087262BB" w14:textId="691E7B6F" w:rsidR="00067BB1" w:rsidRDefault="00067BB1" w:rsidP="00067BB1">
      <w:pPr>
        <w:autoSpaceDE w:val="0"/>
        <w:autoSpaceDN w:val="0"/>
        <w:adjustRightInd w:val="0"/>
        <w:spacing w:after="0" w:line="240" w:lineRule="auto"/>
        <w:jc w:val="both"/>
        <w:rPr>
          <w:rFonts w:ascii="Times New Roman" w:hAnsi="Times New Roman" w:cs="Times New Roman"/>
          <w:b/>
          <w:bCs/>
          <w:sz w:val="24"/>
          <w:szCs w:val="24"/>
        </w:rPr>
      </w:pP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156238F6" w:rsidR="005537D6" w:rsidRPr="008039AD" w:rsidRDefault="00ED476C"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2 августа</w:t>
      </w:r>
      <w:r w:rsidR="005537D6" w:rsidRPr="008039AD">
        <w:rPr>
          <w:rFonts w:ascii="Times New Roman" w:hAnsi="Times New Roman" w:cs="Times New Roman"/>
          <w:b/>
          <w:bCs/>
          <w:sz w:val="24"/>
          <w:szCs w:val="24"/>
        </w:rPr>
        <w:t xml:space="preserve"> 20</w:t>
      </w:r>
      <w:r w:rsidR="00BB630A">
        <w:rPr>
          <w:rFonts w:ascii="Times New Roman" w:hAnsi="Times New Roman" w:cs="Times New Roman"/>
          <w:b/>
          <w:bCs/>
          <w:sz w:val="24"/>
          <w:szCs w:val="24"/>
        </w:rPr>
        <w:t>2</w:t>
      </w:r>
      <w:r>
        <w:rPr>
          <w:rFonts w:ascii="Times New Roman" w:hAnsi="Times New Roman" w:cs="Times New Roman"/>
          <w:b/>
          <w:bCs/>
          <w:sz w:val="24"/>
          <w:szCs w:val="24"/>
        </w:rPr>
        <w:t>1</w:t>
      </w:r>
      <w:r w:rsidR="005537D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3757D9FF"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ED476C">
        <w:rPr>
          <w:rFonts w:ascii="Times New Roman" w:hAnsi="Times New Roman" w:cs="Times New Roman"/>
          <w:b/>
          <w:sz w:val="24"/>
          <w:szCs w:val="24"/>
        </w:rPr>
        <w:t>26 июля</w:t>
      </w:r>
      <w:r w:rsidR="005537D6" w:rsidRPr="005537D6">
        <w:rPr>
          <w:rFonts w:ascii="Times New Roman" w:hAnsi="Times New Roman" w:cs="Times New Roman"/>
          <w:b/>
          <w:sz w:val="24"/>
          <w:szCs w:val="24"/>
        </w:rPr>
        <w:t xml:space="preserve"> 20</w:t>
      </w:r>
      <w:r w:rsidR="00BB630A">
        <w:rPr>
          <w:rFonts w:ascii="Times New Roman" w:hAnsi="Times New Roman" w:cs="Times New Roman"/>
          <w:b/>
          <w:sz w:val="24"/>
          <w:szCs w:val="24"/>
        </w:rPr>
        <w:t>2</w:t>
      </w:r>
      <w:r w:rsidR="00ED476C">
        <w:rPr>
          <w:rFonts w:ascii="Times New Roman" w:hAnsi="Times New Roman" w:cs="Times New Roman"/>
          <w:b/>
          <w:sz w:val="24"/>
          <w:szCs w:val="24"/>
        </w:rPr>
        <w:t>1</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6599503"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D5142A">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163FCFE3"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15DD98F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w:t>
      </w:r>
      <w:r w:rsidR="00D5142A">
        <w:rPr>
          <w:rFonts w:ascii="Times New Roman" w:hAnsi="Times New Roman" w:cs="Times New Roman"/>
          <w:sz w:val="24"/>
          <w:szCs w:val="24"/>
        </w:rPr>
        <w:t xml:space="preserve"> </w:t>
      </w:r>
      <w:r w:rsidRPr="008039AD">
        <w:rPr>
          <w:rFonts w:ascii="Times New Roman" w:hAnsi="Times New Roman" w:cs="Times New Roman"/>
          <w:sz w:val="24"/>
          <w:szCs w:val="24"/>
        </w:rPr>
        <w:t>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714103DB"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9993" w14:textId="77777777" w:rsidR="00D127DA" w:rsidRDefault="00D127DA" w:rsidP="009E4821">
      <w:pPr>
        <w:spacing w:after="0" w:line="240" w:lineRule="auto"/>
      </w:pPr>
      <w:r>
        <w:separator/>
      </w:r>
    </w:p>
  </w:endnote>
  <w:endnote w:type="continuationSeparator" w:id="0">
    <w:p w14:paraId="61640BAB" w14:textId="77777777" w:rsidR="00D127DA" w:rsidRDefault="00D127D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39940"/>
      <w:docPartObj>
        <w:docPartGallery w:val="Page Numbers (Bottom of Page)"/>
        <w:docPartUnique/>
      </w:docPartObj>
    </w:sdtPr>
    <w:sdtEndPr/>
    <w:sdtContent>
      <w:p w14:paraId="193BE6FE" w14:textId="280EA82D" w:rsidR="00372A7F" w:rsidRDefault="00372A7F">
        <w:pPr>
          <w:pStyle w:val="afa"/>
          <w:jc w:val="right"/>
        </w:pPr>
        <w:r>
          <w:fldChar w:fldCharType="begin"/>
        </w:r>
        <w:r>
          <w:instrText>PAGE   \* MERGEFORMAT</w:instrText>
        </w:r>
        <w:r>
          <w:fldChar w:fldCharType="separate"/>
        </w:r>
        <w:r w:rsidR="00B60B1C">
          <w:rPr>
            <w:noProof/>
          </w:rPr>
          <w:t>8</w:t>
        </w:r>
        <w:r>
          <w:fldChar w:fldCharType="end"/>
        </w:r>
      </w:p>
    </w:sdtContent>
  </w:sdt>
  <w:p w14:paraId="35397D3F" w14:textId="77777777" w:rsidR="00372A7F" w:rsidRDefault="00372A7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D2CF" w14:textId="77777777" w:rsidR="00D127DA" w:rsidRDefault="00D127DA" w:rsidP="009E4821">
      <w:pPr>
        <w:spacing w:after="0" w:line="240" w:lineRule="auto"/>
      </w:pPr>
      <w:r>
        <w:separator/>
      </w:r>
    </w:p>
  </w:footnote>
  <w:footnote w:type="continuationSeparator" w:id="0">
    <w:p w14:paraId="213F8A39" w14:textId="77777777" w:rsidR="00D127DA" w:rsidRDefault="00D127DA"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F"/>
    <w:rsid w:val="000047D2"/>
    <w:rsid w:val="0002038F"/>
    <w:rsid w:val="000306D5"/>
    <w:rsid w:val="00031801"/>
    <w:rsid w:val="000421C7"/>
    <w:rsid w:val="000558F3"/>
    <w:rsid w:val="00067BB1"/>
    <w:rsid w:val="00097788"/>
    <w:rsid w:val="000B03A3"/>
    <w:rsid w:val="000B589E"/>
    <w:rsid w:val="000B6D93"/>
    <w:rsid w:val="000C1235"/>
    <w:rsid w:val="000E04AA"/>
    <w:rsid w:val="000E2E2D"/>
    <w:rsid w:val="000F57A1"/>
    <w:rsid w:val="000F72C6"/>
    <w:rsid w:val="00102715"/>
    <w:rsid w:val="0010455B"/>
    <w:rsid w:val="001073CA"/>
    <w:rsid w:val="00115390"/>
    <w:rsid w:val="0012043A"/>
    <w:rsid w:val="00131B55"/>
    <w:rsid w:val="0013483D"/>
    <w:rsid w:val="0014438E"/>
    <w:rsid w:val="00144A75"/>
    <w:rsid w:val="00147F12"/>
    <w:rsid w:val="00152B5B"/>
    <w:rsid w:val="001608A9"/>
    <w:rsid w:val="00197912"/>
    <w:rsid w:val="00197D1E"/>
    <w:rsid w:val="001B10E4"/>
    <w:rsid w:val="001B7599"/>
    <w:rsid w:val="001C2535"/>
    <w:rsid w:val="001E0AA3"/>
    <w:rsid w:val="001E2B29"/>
    <w:rsid w:val="001F4302"/>
    <w:rsid w:val="0020544E"/>
    <w:rsid w:val="00207A81"/>
    <w:rsid w:val="00210641"/>
    <w:rsid w:val="00222B8F"/>
    <w:rsid w:val="002248E8"/>
    <w:rsid w:val="002347E2"/>
    <w:rsid w:val="00234F4A"/>
    <w:rsid w:val="002412B3"/>
    <w:rsid w:val="002457D5"/>
    <w:rsid w:val="002545C0"/>
    <w:rsid w:val="002768D0"/>
    <w:rsid w:val="0028092B"/>
    <w:rsid w:val="00281876"/>
    <w:rsid w:val="00283FAE"/>
    <w:rsid w:val="002870C9"/>
    <w:rsid w:val="00287B0F"/>
    <w:rsid w:val="00290990"/>
    <w:rsid w:val="002A4012"/>
    <w:rsid w:val="002A69C4"/>
    <w:rsid w:val="002B738A"/>
    <w:rsid w:val="002C1888"/>
    <w:rsid w:val="002C6B86"/>
    <w:rsid w:val="002D575F"/>
    <w:rsid w:val="002E31B0"/>
    <w:rsid w:val="002E521A"/>
    <w:rsid w:val="00302095"/>
    <w:rsid w:val="003025D9"/>
    <w:rsid w:val="00316EB0"/>
    <w:rsid w:val="00322680"/>
    <w:rsid w:val="003250E6"/>
    <w:rsid w:val="00332678"/>
    <w:rsid w:val="00347876"/>
    <w:rsid w:val="0036302F"/>
    <w:rsid w:val="003716B7"/>
    <w:rsid w:val="00372A59"/>
    <w:rsid w:val="00372A7F"/>
    <w:rsid w:val="0037604D"/>
    <w:rsid w:val="003803CD"/>
    <w:rsid w:val="00384362"/>
    <w:rsid w:val="0038742A"/>
    <w:rsid w:val="00396BCF"/>
    <w:rsid w:val="003A4E26"/>
    <w:rsid w:val="003A7283"/>
    <w:rsid w:val="003B5555"/>
    <w:rsid w:val="003C40FF"/>
    <w:rsid w:val="003C53CE"/>
    <w:rsid w:val="003C67F8"/>
    <w:rsid w:val="003D6C67"/>
    <w:rsid w:val="003E4B4C"/>
    <w:rsid w:val="003E5EF8"/>
    <w:rsid w:val="003F3467"/>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5D"/>
    <w:rsid w:val="004B4ED0"/>
    <w:rsid w:val="004E0C82"/>
    <w:rsid w:val="004F1A64"/>
    <w:rsid w:val="004F3A78"/>
    <w:rsid w:val="004F6092"/>
    <w:rsid w:val="0050341B"/>
    <w:rsid w:val="00510680"/>
    <w:rsid w:val="0052175D"/>
    <w:rsid w:val="00523365"/>
    <w:rsid w:val="00525527"/>
    <w:rsid w:val="00530D85"/>
    <w:rsid w:val="00536F47"/>
    <w:rsid w:val="005520A8"/>
    <w:rsid w:val="00552E85"/>
    <w:rsid w:val="005537D6"/>
    <w:rsid w:val="00555F5F"/>
    <w:rsid w:val="005574C4"/>
    <w:rsid w:val="0056384B"/>
    <w:rsid w:val="00565956"/>
    <w:rsid w:val="00571664"/>
    <w:rsid w:val="00571C2B"/>
    <w:rsid w:val="00593434"/>
    <w:rsid w:val="00596D07"/>
    <w:rsid w:val="005A0402"/>
    <w:rsid w:val="005A31BB"/>
    <w:rsid w:val="005F28FA"/>
    <w:rsid w:val="005F2F03"/>
    <w:rsid w:val="006009FF"/>
    <w:rsid w:val="0063318E"/>
    <w:rsid w:val="0063332C"/>
    <w:rsid w:val="0064132A"/>
    <w:rsid w:val="00644426"/>
    <w:rsid w:val="00644EE5"/>
    <w:rsid w:val="006461C0"/>
    <w:rsid w:val="00656FB2"/>
    <w:rsid w:val="00661ED6"/>
    <w:rsid w:val="006648C6"/>
    <w:rsid w:val="00673BE4"/>
    <w:rsid w:val="006750EF"/>
    <w:rsid w:val="006B47CC"/>
    <w:rsid w:val="006C1B30"/>
    <w:rsid w:val="006F7BFA"/>
    <w:rsid w:val="00704546"/>
    <w:rsid w:val="007070DC"/>
    <w:rsid w:val="00723C4F"/>
    <w:rsid w:val="00723E3D"/>
    <w:rsid w:val="00733D3F"/>
    <w:rsid w:val="0073468C"/>
    <w:rsid w:val="0075224E"/>
    <w:rsid w:val="007669BF"/>
    <w:rsid w:val="00773C1A"/>
    <w:rsid w:val="0077518C"/>
    <w:rsid w:val="0079132B"/>
    <w:rsid w:val="007B4B0A"/>
    <w:rsid w:val="007C2C8D"/>
    <w:rsid w:val="007E18F4"/>
    <w:rsid w:val="007E439A"/>
    <w:rsid w:val="007F16A8"/>
    <w:rsid w:val="008039AD"/>
    <w:rsid w:val="00806A66"/>
    <w:rsid w:val="00814707"/>
    <w:rsid w:val="00822C56"/>
    <w:rsid w:val="008240B2"/>
    <w:rsid w:val="00824DF6"/>
    <w:rsid w:val="00857C24"/>
    <w:rsid w:val="008709A1"/>
    <w:rsid w:val="00894CC4"/>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24C7"/>
    <w:rsid w:val="009F2A89"/>
    <w:rsid w:val="009F6928"/>
    <w:rsid w:val="009F6C5C"/>
    <w:rsid w:val="00A0540A"/>
    <w:rsid w:val="00A157B9"/>
    <w:rsid w:val="00A3316A"/>
    <w:rsid w:val="00A3382A"/>
    <w:rsid w:val="00A44538"/>
    <w:rsid w:val="00A53AD1"/>
    <w:rsid w:val="00A56793"/>
    <w:rsid w:val="00A6380D"/>
    <w:rsid w:val="00A65B15"/>
    <w:rsid w:val="00A85623"/>
    <w:rsid w:val="00A97672"/>
    <w:rsid w:val="00AC6BFE"/>
    <w:rsid w:val="00AD149A"/>
    <w:rsid w:val="00AE1A7F"/>
    <w:rsid w:val="00AE2388"/>
    <w:rsid w:val="00AE7D4F"/>
    <w:rsid w:val="00AF12E9"/>
    <w:rsid w:val="00AF6C6A"/>
    <w:rsid w:val="00AF6F59"/>
    <w:rsid w:val="00B13478"/>
    <w:rsid w:val="00B32771"/>
    <w:rsid w:val="00B403E2"/>
    <w:rsid w:val="00B60540"/>
    <w:rsid w:val="00B60B1C"/>
    <w:rsid w:val="00B712A0"/>
    <w:rsid w:val="00B80CBB"/>
    <w:rsid w:val="00B946C6"/>
    <w:rsid w:val="00BB3504"/>
    <w:rsid w:val="00BB5131"/>
    <w:rsid w:val="00BB630A"/>
    <w:rsid w:val="00BC039E"/>
    <w:rsid w:val="00BC7661"/>
    <w:rsid w:val="00BD2FA1"/>
    <w:rsid w:val="00BE0EAC"/>
    <w:rsid w:val="00BF0EAC"/>
    <w:rsid w:val="00BF5439"/>
    <w:rsid w:val="00C14015"/>
    <w:rsid w:val="00C21933"/>
    <w:rsid w:val="00C27136"/>
    <w:rsid w:val="00C35E9F"/>
    <w:rsid w:val="00C508A9"/>
    <w:rsid w:val="00C555B0"/>
    <w:rsid w:val="00C5722C"/>
    <w:rsid w:val="00C57C3B"/>
    <w:rsid w:val="00C61E4C"/>
    <w:rsid w:val="00C62FAF"/>
    <w:rsid w:val="00C63767"/>
    <w:rsid w:val="00C709B4"/>
    <w:rsid w:val="00C76B22"/>
    <w:rsid w:val="00C838A7"/>
    <w:rsid w:val="00C97715"/>
    <w:rsid w:val="00CB2A0F"/>
    <w:rsid w:val="00CB6160"/>
    <w:rsid w:val="00CD5325"/>
    <w:rsid w:val="00CF2B55"/>
    <w:rsid w:val="00CF33E3"/>
    <w:rsid w:val="00D12237"/>
    <w:rsid w:val="00D127DA"/>
    <w:rsid w:val="00D36F54"/>
    <w:rsid w:val="00D37FAF"/>
    <w:rsid w:val="00D41BAF"/>
    <w:rsid w:val="00D5142A"/>
    <w:rsid w:val="00D70F85"/>
    <w:rsid w:val="00D84A1A"/>
    <w:rsid w:val="00D90A50"/>
    <w:rsid w:val="00D94ECB"/>
    <w:rsid w:val="00DB5CE1"/>
    <w:rsid w:val="00DD24E1"/>
    <w:rsid w:val="00DE0025"/>
    <w:rsid w:val="00DE11E5"/>
    <w:rsid w:val="00E07357"/>
    <w:rsid w:val="00E142DC"/>
    <w:rsid w:val="00E15D80"/>
    <w:rsid w:val="00E4410F"/>
    <w:rsid w:val="00E47DDF"/>
    <w:rsid w:val="00E572FC"/>
    <w:rsid w:val="00E60ADB"/>
    <w:rsid w:val="00E670A7"/>
    <w:rsid w:val="00E67A95"/>
    <w:rsid w:val="00E856FC"/>
    <w:rsid w:val="00E877FA"/>
    <w:rsid w:val="00E92452"/>
    <w:rsid w:val="00E94A4F"/>
    <w:rsid w:val="00E972E3"/>
    <w:rsid w:val="00EB20EF"/>
    <w:rsid w:val="00EB5CAF"/>
    <w:rsid w:val="00EB768F"/>
    <w:rsid w:val="00EC57A9"/>
    <w:rsid w:val="00EC6524"/>
    <w:rsid w:val="00ED476C"/>
    <w:rsid w:val="00EE1E26"/>
    <w:rsid w:val="00EE4B09"/>
    <w:rsid w:val="00EF0697"/>
    <w:rsid w:val="00EF3B3E"/>
    <w:rsid w:val="00F10077"/>
    <w:rsid w:val="00F17A4B"/>
    <w:rsid w:val="00F21023"/>
    <w:rsid w:val="00F2121C"/>
    <w:rsid w:val="00F302D1"/>
    <w:rsid w:val="00F50FBF"/>
    <w:rsid w:val="00F561B1"/>
    <w:rsid w:val="00F5660B"/>
    <w:rsid w:val="00F62B79"/>
    <w:rsid w:val="00F64B45"/>
    <w:rsid w:val="00F64F09"/>
    <w:rsid w:val="00F725BC"/>
    <w:rsid w:val="00F84753"/>
    <w:rsid w:val="00FA6984"/>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372A7F"/>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372A7F"/>
  </w:style>
  <w:style w:type="paragraph" w:styleId="afa">
    <w:name w:val="footer"/>
    <w:basedOn w:val="a0"/>
    <w:link w:val="afb"/>
    <w:uiPriority w:val="99"/>
    <w:unhideWhenUsed/>
    <w:rsid w:val="00372A7F"/>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37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E49017FB99E055EEE3223CCEA0DD9F9D790F98C660024FE6A45246727D2179431F7BEECC6A71X2N3M" TargetMode="External"/><Relationship Id="rId18" Type="http://schemas.openxmlformats.org/officeDocument/2006/relationships/hyperlink" Target="consultantplus://offline/ref=BF24F16FB93B04B4E6811D4ECA071B9A326D2FB32048185E812432B831638592C68EC441FA602A6007516EE2D59B128ED1C22B13037CEBE0iFp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9017FB99E055EEE3223CCEA0DD9F9D790F98C660024FE6A45246727D2179431F7BEECC6A71X2N2M" TargetMode="External"/><Relationship Id="rId17" Type="http://schemas.openxmlformats.org/officeDocument/2006/relationships/hyperlink" Target="consultantplus://offline/ref=9A28957F38BC380ED7A9629376DEFB35CCB4C36B66715E3A96E6901D812DC5EE41553D333D38681E1F47101642ECA5DD91D597EFD82AA3A23BFEN"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consultantplus://offline/ref=A4D9D92726279FA40F530A72F80DCE7F4DA285CDD568DDE3D581373A44480FC2D3A0E9CD9676606AFCAE0CF8BDB4DDCF41A608C3480CG2V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26178F0993BB474CAB6D6C1750859C6EAA2187BB1526A20FDE11350FBF7F6BC5D125375EEAC0FE095401C99C26DA838A3CB10k2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BF24F16FB93B04B4E6811D4ECA071B9A326D2FB32048185E812432B831638592C68EC441FA602A6007516EE2D59B128ED1C22B13037CEBE0iFp6M" TargetMode="External"/><Relationship Id="rId23" Type="http://schemas.openxmlformats.org/officeDocument/2006/relationships/customXml" Target="../customXml/item3.xml"/><Relationship Id="rId10" Type="http://schemas.openxmlformats.org/officeDocument/2006/relationships/hyperlink" Target="consultantplus://offline/ref=1FE26178F0993BB474CAB6D6C1750859C7E3A4197ABB526A20FDE11350FBF7F6BC5D125378B2F940E1C906418AC067A83AA1D409AA3A15k1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93DC5427D600D4334D36969A80356365390C9E765BBB4B49DC99777CD0BC4B619EAF00DE75A4gAQ7M"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_x041e__x043f__x0438__x0441__x0430__x043d__x0438__x0435_>
    <_dlc_DocId xmlns="57504d04-691e-4fc4-8f09-4f19fdbe90f6">XXJ7TYMEEKJ2-6187-134</_dlc_DocId>
    <_dlc_DocIdUrl xmlns="57504d04-691e-4fc4-8f09-4f19fdbe90f6">
      <Url>https://vip.gov.mari.ru/minstroy/_layouts/DocIdRedir.aspx?ID=XXJ7TYMEEKJ2-6187-134</Url>
      <Description>XXJ7TYMEEKJ2-6187-134</Description>
    </_dlc_DocIdUrl>
  </documentManagement>
</p:properties>
</file>

<file path=customXml/itemProps1.xml><?xml version="1.0" encoding="utf-8"?>
<ds:datastoreItem xmlns:ds="http://schemas.openxmlformats.org/officeDocument/2006/customXml" ds:itemID="{2F217943-4550-42AC-993A-AA3C743C5AEB}"/>
</file>

<file path=customXml/itemProps2.xml><?xml version="1.0" encoding="utf-8"?>
<ds:datastoreItem xmlns:ds="http://schemas.openxmlformats.org/officeDocument/2006/customXml" ds:itemID="{01486DFE-1CCB-4D5A-9837-DB98AFFE5066}"/>
</file>

<file path=customXml/itemProps3.xml><?xml version="1.0" encoding="utf-8"?>
<ds:datastoreItem xmlns:ds="http://schemas.openxmlformats.org/officeDocument/2006/customXml" ds:itemID="{193FB70C-A2E9-4E35-9118-762CB4E23176}"/>
</file>

<file path=customXml/itemProps4.xml><?xml version="1.0" encoding="utf-8"?>
<ds:datastoreItem xmlns:ds="http://schemas.openxmlformats.org/officeDocument/2006/customXml" ds:itemID="{71DD2316-6AC5-4E15-A942-FF157656437E}"/>
</file>

<file path=customXml/itemProps5.xml><?xml version="1.0" encoding="utf-8"?>
<ds:datastoreItem xmlns:ds="http://schemas.openxmlformats.org/officeDocument/2006/customXml" ds:itemID="{8F6F11C5-391C-4948-9CD0-96BAF126253E}"/>
</file>

<file path=docProps/app.xml><?xml version="1.0" encoding="utf-8"?>
<Properties xmlns="http://schemas.openxmlformats.org/officeDocument/2006/extended-properties" xmlns:vt="http://schemas.openxmlformats.org/officeDocument/2006/docPropsVTypes">
  <Template>Normal</Template>
  <TotalTime>3</TotalTime>
  <Pages>18</Pages>
  <Words>6990</Words>
  <Characters>39847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3</cp:revision>
  <cp:lastPrinted>2021-07-08T05:06:00Z</cp:lastPrinted>
  <dcterms:created xsi:type="dcterms:W3CDTF">2021-07-08T11:33:00Z</dcterms:created>
  <dcterms:modified xsi:type="dcterms:W3CDTF">2021-07-09T12:33:00Z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280e0288-3772-41f9-8df7-defcf5bbe05e</vt:lpwstr>
  </property>
</Properties>
</file>