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D173" w14:textId="77777777" w:rsidR="00956D25" w:rsidRPr="00956D25" w:rsidRDefault="00956D25" w:rsidP="00956D25">
      <w:pPr>
        <w:spacing w:after="0" w:line="254" w:lineRule="auto"/>
        <w:ind w:left="5245" w:right="142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56D2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33F71367" w14:textId="77777777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56D2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8B01C1A" w14:textId="77777777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732E871" w14:textId="4A279136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037A8D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BA14FF">
        <w:rPr>
          <w:rFonts w:ascii="Times New Roman" w:eastAsia="Times New Roman" w:hAnsi="Times New Roman" w:cs="Times New Roman"/>
          <w:color w:val="00000A"/>
          <w:sz w:val="24"/>
          <w:szCs w:val="24"/>
        </w:rPr>
        <w:t>561</w:t>
      </w:r>
      <w:r w:rsidR="00037A8D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3B771C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</w:t>
      </w:r>
      <w:r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 w:rsidR="00BA14FF">
        <w:rPr>
          <w:rFonts w:ascii="Times New Roman" w:eastAsia="Times New Roman" w:hAnsi="Times New Roman" w:cs="Times New Roman"/>
          <w:color w:val="00000A"/>
          <w:sz w:val="24"/>
          <w:szCs w:val="24"/>
        </w:rPr>
        <w:t>10</w:t>
      </w:r>
      <w:r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3B771C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76CC6">
        <w:rPr>
          <w:rFonts w:ascii="Times New Roman" w:eastAsia="Times New Roman" w:hAnsi="Times New Roman" w:cs="Times New Roman"/>
          <w:color w:val="00000A"/>
          <w:sz w:val="24"/>
          <w:szCs w:val="24"/>
        </w:rPr>
        <w:t>ноября</w:t>
      </w:r>
      <w:r w:rsidR="006603FB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D76CC6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1B2627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70BE61B" w14:textId="77777777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2D828A0" w14:textId="77777777" w:rsidR="00534648" w:rsidRPr="009A4B2B" w:rsidRDefault="00534648" w:rsidP="00534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84754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9536E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9437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4F1C5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F91E6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CE75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2E23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C74D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B9D1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67848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32554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8037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79893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94E3A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EEDA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064C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808B4" w14:textId="5EF5991E" w:rsidR="009A4B2B" w:rsidRPr="009A4B2B" w:rsidRDefault="009A4B2B" w:rsidP="009A4B2B">
      <w:pPr>
        <w:pStyle w:val="a4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B2B">
        <w:rPr>
          <w:rFonts w:ascii="Times New Roman" w:eastAsia="Calibri" w:hAnsi="Times New Roman" w:cs="Times New Roman"/>
          <w:b/>
          <w:sz w:val="24"/>
          <w:szCs w:val="24"/>
        </w:rPr>
        <w:t>ДОКУМЕНТАЦИЯ О ПРОВЕДЕНИИ ПРЕДВАРИТЕЛЬНОГО ОТБОРА</w:t>
      </w:r>
    </w:p>
    <w:p w14:paraId="52C14D80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5E064F" w14:textId="3A08184E" w:rsidR="0046433D" w:rsidRPr="009A4B2B" w:rsidRDefault="0046433D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="00CD692E" w:rsidRPr="00AE4A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Оказание услуг по осуществлению строительного контроля.</w:t>
      </w:r>
    </w:p>
    <w:p w14:paraId="5CC7083B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93AC6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48E31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DCB0B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A34C79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991E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1E2900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7AAB0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BD29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C9DA19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84DF8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A3FF54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C0A74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DD4EF6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B62EF" w14:textId="77777777" w:rsidR="00534648" w:rsidRDefault="00534648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F385F" w14:textId="77777777" w:rsidR="00534648" w:rsidRPr="009A4B2B" w:rsidRDefault="00534648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2B385E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1E318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E2D62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44E40" w14:textId="77777777" w:rsidR="00B34EC9" w:rsidRDefault="00B34EC9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BABE52" w14:textId="77777777" w:rsidR="00B34EC9" w:rsidRPr="009A4B2B" w:rsidRDefault="00B34EC9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FC45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B4EB6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77C8D" w14:textId="4C3BD3E9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B2B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b/>
          <w:sz w:val="24"/>
          <w:szCs w:val="24"/>
        </w:rPr>
        <w:t>Йошкар-Ола, 20</w:t>
      </w:r>
      <w:r w:rsidR="00484800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021E3E2B" w14:textId="77777777" w:rsidR="00CD692E" w:rsidRPr="009A4B2B" w:rsidRDefault="00CD692E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61FE4B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72AC7" w14:textId="6F671413" w:rsidR="00A3382A" w:rsidRPr="008039AD" w:rsidRDefault="009A4B2B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A3382A" w:rsidRPr="008039AD">
        <w:rPr>
          <w:rFonts w:ascii="Times New Roman" w:hAnsi="Times New Roman" w:cs="Times New Roman"/>
          <w:b/>
          <w:sz w:val="24"/>
          <w:szCs w:val="24"/>
        </w:rPr>
        <w:t>бщие положения.</w:t>
      </w:r>
    </w:p>
    <w:p w14:paraId="38518DF3" w14:textId="18F7C7FC" w:rsidR="00A3382A" w:rsidRPr="008039AD" w:rsidRDefault="00A3382A" w:rsidP="008039AD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23855" w14:textId="036FB47D" w:rsidR="00A3382A" w:rsidRPr="0024624E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5461738"/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Орган по ведению реестра квалифицированных подрядных организаций (далее – Орган по ведению РКП) 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строительства, архитектуры и жилищно-коммунального хозяйства </w:t>
      </w:r>
      <w:r w:rsidR="00AE2388" w:rsidRPr="0024624E">
        <w:rPr>
          <w:rFonts w:ascii="Times New Roman" w:hAnsi="Times New Roman" w:cs="Times New Roman"/>
          <w:b/>
          <w:bCs/>
          <w:sz w:val="24"/>
          <w:szCs w:val="24"/>
        </w:rPr>
        <w:t>Республики Марий Эл.</w:t>
      </w:r>
    </w:p>
    <w:p w14:paraId="6BD54E5C" w14:textId="501CDE04" w:rsidR="00AE7D4F" w:rsidRPr="008039AD" w:rsidRDefault="00AE7D4F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24E">
        <w:rPr>
          <w:rFonts w:ascii="Times New Roman" w:hAnsi="Times New Roman" w:cs="Times New Roman"/>
          <w:b/>
          <w:bCs/>
          <w:sz w:val="24"/>
          <w:szCs w:val="24"/>
        </w:rPr>
        <w:t>Дата и номер предварительного отбора</w:t>
      </w:r>
      <w:r w:rsidR="000B6D93" w:rsidRPr="002462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039AD" w:rsidRPr="0024624E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F617E7" w:rsidRPr="00246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8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17E7" w:rsidRPr="002462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4EC9" w:rsidRPr="002462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2388" w:rsidRPr="00246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7E7" w:rsidRPr="0024624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84800">
        <w:rPr>
          <w:rFonts w:ascii="Times New Roman" w:hAnsi="Times New Roman" w:cs="Times New Roman"/>
          <w:b/>
          <w:bCs/>
          <w:sz w:val="24"/>
          <w:szCs w:val="24"/>
        </w:rPr>
        <w:t>11 ноября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8480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35418E31" w14:textId="6CEBF288" w:rsidR="00337C8E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Предмет предварительного отбора подрядных организаций</w:t>
      </w:r>
      <w:r w:rsidRPr="008039AD">
        <w:rPr>
          <w:rFonts w:ascii="Times New Roman" w:hAnsi="Times New Roman" w:cs="Times New Roman"/>
          <w:bCs/>
          <w:sz w:val="24"/>
          <w:szCs w:val="24"/>
        </w:rPr>
        <w:t>:</w:t>
      </w:r>
      <w:r w:rsidR="00337C8E" w:rsidRPr="00337C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D692E" w:rsidRPr="00AE4A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Оказание услуг по осуществлению строительного контроля.</w:t>
      </w:r>
    </w:p>
    <w:p w14:paraId="27EAE93F" w14:textId="77777777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Информация об Органе по ведению РКП</w:t>
      </w:r>
      <w:r w:rsidRPr="008039A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A02CADC" w14:textId="219241FF" w:rsidR="00A3382A" w:rsidRPr="008039AD" w:rsidRDefault="00A3382A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8039A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2388" w:rsidRPr="008039AD">
        <w:rPr>
          <w:rFonts w:ascii="Times New Roman" w:hAnsi="Times New Roman" w:cs="Times New Roman"/>
          <w:bCs/>
          <w:sz w:val="24"/>
          <w:szCs w:val="24"/>
        </w:rPr>
        <w:t>Республика Марий Эл, г.Йошкар-Ола, б.Победы, д.5а</w:t>
      </w:r>
    </w:p>
    <w:p w14:paraId="582D43DF" w14:textId="04C340CA" w:rsidR="00A3382A" w:rsidRPr="008039AD" w:rsidRDefault="00A3382A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</w:t>
      </w:r>
      <w:r w:rsidR="00AE2388" w:rsidRPr="008039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minstroy</w:t>
      </w:r>
      <w:r w:rsidR="000758C1" w:rsidRPr="00D14A7A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0758C1">
        <w:rPr>
          <w:rFonts w:ascii="Times New Roman" w:hAnsi="Times New Roman" w:cs="Times New Roman"/>
          <w:b/>
          <w:sz w:val="24"/>
          <w:szCs w:val="24"/>
          <w:lang w:val="en-US"/>
        </w:rPr>
        <w:t>kadastr</w:t>
      </w:r>
      <w:r w:rsidR="00AE2388" w:rsidRPr="008039AD">
        <w:rPr>
          <w:rFonts w:ascii="Times New Roman" w:hAnsi="Times New Roman" w:cs="Times New Roman"/>
          <w:b/>
          <w:sz w:val="24"/>
          <w:szCs w:val="24"/>
          <w:lang w:val="en-US"/>
        </w:rPr>
        <w:t>@gov.mari.ru</w:t>
      </w:r>
    </w:p>
    <w:p w14:paraId="5B9195DB" w14:textId="047B645C" w:rsidR="00A3382A" w:rsidRPr="008039AD" w:rsidRDefault="0024624E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3382A" w:rsidRPr="008039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388" w:rsidRPr="008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</w:t>
      </w:r>
      <w:r w:rsidR="00507CC0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7B2ED636" w14:textId="0CC5C4D6" w:rsidR="00A3382A" w:rsidRPr="008039AD" w:rsidRDefault="00A3382A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официальный сайт</w:t>
      </w:r>
      <w:r w:rsidR="00525527" w:rsidRPr="008039AD">
        <w:rPr>
          <w:rFonts w:ascii="Times New Roman" w:hAnsi="Times New Roman" w:cs="Times New Roman"/>
          <w:b/>
          <w:bCs/>
          <w:sz w:val="24"/>
          <w:szCs w:val="24"/>
        </w:rPr>
        <w:t>, на котором размещена документация о проведении предварительного отбора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>http://mari-el.gov.ru/minstroy</w:t>
      </w:r>
    </w:p>
    <w:p w14:paraId="4EDCC5C9" w14:textId="6D5AD5DF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</w:t>
      </w:r>
      <w:r w:rsidR="002347E2" w:rsidRPr="008039AD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>е электронной площадки:</w:t>
      </w:r>
    </w:p>
    <w:p w14:paraId="1B976058" w14:textId="29D800C8" w:rsidR="00806A66" w:rsidRPr="008039AD" w:rsidRDefault="00A3382A" w:rsidP="002870C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наименование: 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ООО «РТС – Тендер» </w:t>
      </w:r>
    </w:p>
    <w:p w14:paraId="15701564" w14:textId="5D1D4E27" w:rsidR="00806A66" w:rsidRPr="008039AD" w:rsidRDefault="00A3382A" w:rsidP="002870C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2347E2" w:rsidRPr="008039AD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а электронной площадки: 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>http://www.rts-tender.ru/</w:t>
      </w:r>
    </w:p>
    <w:p w14:paraId="281AD734" w14:textId="086C5149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Дата и время начала срока подачи заявок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предварительном о</w:t>
      </w:r>
      <w:r w:rsidR="0003376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>боре (далее – Заявка)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84800">
        <w:rPr>
          <w:rFonts w:ascii="Times New Roman" w:hAnsi="Times New Roman" w:cs="Times New Roman"/>
          <w:b/>
          <w:bCs/>
          <w:sz w:val="24"/>
          <w:szCs w:val="24"/>
        </w:rPr>
        <w:t>11 ноября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8480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0B09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03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8039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BEA462" w14:textId="50116AEA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срока подачи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>аявок</w:t>
      </w:r>
      <w:r w:rsidR="00DE5A83">
        <w:rPr>
          <w:rFonts w:ascii="Times New Roman" w:hAnsi="Times New Roman" w:cs="Times New Roman"/>
          <w:b/>
          <w:bCs/>
          <w:sz w:val="24"/>
          <w:szCs w:val="24"/>
        </w:rPr>
        <w:t>: 1 декабря</w:t>
      </w:r>
      <w:r w:rsidR="00660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E5A8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2F32B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8039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7AF0BB" w14:textId="01B2CE1B" w:rsidR="00806A66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Дата окончания срока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рассмотрения З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аявок: </w:t>
      </w:r>
      <w:r w:rsidR="00152676">
        <w:rPr>
          <w:rFonts w:ascii="Times New Roman" w:hAnsi="Times New Roman" w:cs="Times New Roman"/>
          <w:b/>
          <w:bCs/>
          <w:sz w:val="24"/>
          <w:szCs w:val="24"/>
        </w:rPr>
        <w:t>14 декабря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5267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C4E9EC2" w14:textId="667905A7" w:rsidR="00534648" w:rsidRPr="008039AD" w:rsidRDefault="00A3382A" w:rsidP="0053464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8039AD">
        <w:rPr>
          <w:rFonts w:ascii="Times New Roman" w:hAnsi="Times New Roman" w:cs="Times New Roman"/>
          <w:bCs/>
          <w:sz w:val="24"/>
          <w:szCs w:val="24"/>
        </w:rPr>
        <w:t>3 года.</w:t>
      </w:r>
      <w:r w:rsidR="00534648" w:rsidRPr="00534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648">
        <w:rPr>
          <w:rFonts w:ascii="Times New Roman" w:hAnsi="Times New Roman" w:cs="Times New Roman"/>
          <w:bCs/>
          <w:sz w:val="24"/>
          <w:szCs w:val="24"/>
        </w:rPr>
        <w:t>(</w:t>
      </w:r>
      <w:r w:rsidR="00152676">
        <w:rPr>
          <w:rFonts w:ascii="Times New Roman" w:hAnsi="Times New Roman" w:cs="Times New Roman"/>
          <w:bCs/>
          <w:sz w:val="24"/>
          <w:szCs w:val="24"/>
        </w:rPr>
        <w:t>декабрь</w:t>
      </w:r>
      <w:r w:rsidR="0053464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52676">
        <w:rPr>
          <w:rFonts w:ascii="Times New Roman" w:hAnsi="Times New Roman" w:cs="Times New Roman"/>
          <w:bCs/>
          <w:sz w:val="24"/>
          <w:szCs w:val="24"/>
        </w:rPr>
        <w:t>20</w:t>
      </w:r>
      <w:r w:rsidR="0053464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52676">
        <w:rPr>
          <w:rFonts w:ascii="Times New Roman" w:hAnsi="Times New Roman" w:cs="Times New Roman"/>
          <w:bCs/>
          <w:sz w:val="24"/>
          <w:szCs w:val="24"/>
        </w:rPr>
        <w:t>декабрь</w:t>
      </w:r>
      <w:r w:rsidR="0053464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B2627">
        <w:rPr>
          <w:rFonts w:ascii="Times New Roman" w:hAnsi="Times New Roman" w:cs="Times New Roman"/>
          <w:bCs/>
          <w:sz w:val="24"/>
          <w:szCs w:val="24"/>
        </w:rPr>
        <w:t>2</w:t>
      </w:r>
      <w:r w:rsidR="00152676">
        <w:rPr>
          <w:rFonts w:ascii="Times New Roman" w:hAnsi="Times New Roman" w:cs="Times New Roman"/>
          <w:bCs/>
          <w:sz w:val="24"/>
          <w:szCs w:val="24"/>
        </w:rPr>
        <w:t>3</w:t>
      </w:r>
      <w:r w:rsidR="00534648">
        <w:rPr>
          <w:rFonts w:ascii="Times New Roman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bookmarkEnd w:id="0"/>
    <w:p w14:paraId="6F398287" w14:textId="3A217DAB" w:rsidR="00806A66" w:rsidRPr="008039AD" w:rsidRDefault="00806A66" w:rsidP="00956D25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462B9C" w14:textId="0C516A02" w:rsidR="00A3382A" w:rsidRPr="008039AD" w:rsidRDefault="00A3382A" w:rsidP="00806A66">
      <w:pPr>
        <w:pStyle w:val="a4"/>
        <w:tabs>
          <w:tab w:val="left" w:pos="3060"/>
        </w:tabs>
        <w:spacing w:after="0" w:line="240" w:lineRule="auto"/>
        <w:ind w:left="426"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081A6A" w14:textId="288246FC" w:rsidR="002A69C4" w:rsidRPr="00185AD0" w:rsidRDefault="006B47CC" w:rsidP="0090541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AD0">
        <w:rPr>
          <w:rFonts w:ascii="Times New Roman" w:hAnsi="Times New Roman" w:cs="Times New Roman"/>
          <w:b/>
          <w:sz w:val="24"/>
          <w:szCs w:val="24"/>
        </w:rPr>
        <w:t xml:space="preserve">Требования к оказанию услуг и (или) выполнению работ по капитальному ремонту общего имущества в многоквартирном доме </w:t>
      </w:r>
    </w:p>
    <w:p w14:paraId="2EEA08CF" w14:textId="77777777" w:rsidR="00905414" w:rsidRPr="008039AD" w:rsidRDefault="00905414" w:rsidP="00447DD5">
      <w:pPr>
        <w:pStyle w:val="a4"/>
        <w:spacing w:before="120" w:after="0" w:line="240" w:lineRule="auto"/>
        <w:ind w:left="4185"/>
        <w:jc w:val="both"/>
        <w:outlineLvl w:val="1"/>
        <w:rPr>
          <w:rFonts w:ascii="Times New Roman" w:hAnsi="Times New Roman" w:cs="Times New Roman"/>
          <w:vanish/>
          <w:sz w:val="24"/>
          <w:szCs w:val="24"/>
        </w:rPr>
      </w:pPr>
    </w:p>
    <w:p w14:paraId="6360BECC" w14:textId="77777777" w:rsidR="00102715" w:rsidRPr="008039AD" w:rsidRDefault="00102715" w:rsidP="00102715">
      <w:pPr>
        <w:pStyle w:val="a"/>
        <w:numPr>
          <w:ilvl w:val="0"/>
          <w:numId w:val="0"/>
        </w:numPr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70"/>
        <w:gridCol w:w="6144"/>
      </w:tblGrid>
      <w:tr w:rsidR="00905414" w:rsidRPr="008039AD" w14:paraId="32AE2B74" w14:textId="77777777" w:rsidTr="00530D85">
        <w:trPr>
          <w:trHeight w:val="458"/>
          <w:tblHeader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1847609" w14:textId="77777777" w:rsidR="00905414" w:rsidRPr="008039AD" w:rsidRDefault="00905414" w:rsidP="00D84A1A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B0F1DE" w14:textId="77777777" w:rsidR="00905414" w:rsidRPr="008039AD" w:rsidRDefault="003D6C67" w:rsidP="0010271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="00102715"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C3B86C6" w14:textId="77777777" w:rsidR="00905414" w:rsidRPr="008039AD" w:rsidRDefault="00102715" w:rsidP="00D84A1A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905414" w:rsidRPr="008039AD" w14:paraId="0AC37393" w14:textId="77777777" w:rsidTr="00530D85">
        <w:trPr>
          <w:trHeight w:val="458"/>
          <w:tblHeader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  <w:hideMark/>
          </w:tcPr>
          <w:p w14:paraId="5EC5CC98" w14:textId="77777777" w:rsidR="00905414" w:rsidRPr="008039AD" w:rsidRDefault="00905414" w:rsidP="00D84A1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F2F2F2" w:themeFill="background1" w:themeFillShade="F2"/>
            <w:vAlign w:val="center"/>
            <w:hideMark/>
          </w:tcPr>
          <w:p w14:paraId="6546B9AF" w14:textId="77777777" w:rsidR="00905414" w:rsidRPr="008039AD" w:rsidRDefault="00905414" w:rsidP="00D84A1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vMerge/>
            <w:shd w:val="clear" w:color="auto" w:fill="F2F2F2" w:themeFill="background1" w:themeFillShade="F2"/>
            <w:vAlign w:val="center"/>
            <w:hideMark/>
          </w:tcPr>
          <w:p w14:paraId="654E5FF0" w14:textId="77777777" w:rsidR="00905414" w:rsidRPr="008039AD" w:rsidRDefault="00905414" w:rsidP="00D84A1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5414" w:rsidRPr="008039AD" w14:paraId="137CE7C3" w14:textId="77777777" w:rsidTr="00530D85">
        <w:trPr>
          <w:trHeight w:val="164"/>
          <w:tblHeader/>
        </w:trPr>
        <w:tc>
          <w:tcPr>
            <w:tcW w:w="710" w:type="dxa"/>
            <w:shd w:val="clear" w:color="auto" w:fill="F2F2F2" w:themeFill="background1" w:themeFillShade="F2"/>
            <w:noWrap/>
            <w:vAlign w:val="center"/>
          </w:tcPr>
          <w:p w14:paraId="07358BC6" w14:textId="77777777" w:rsidR="00905414" w:rsidRPr="008039AD" w:rsidRDefault="00905414" w:rsidP="003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2C3FD557" w14:textId="77777777" w:rsidR="00905414" w:rsidRPr="008039AD" w:rsidRDefault="00905414" w:rsidP="003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  <w:shd w:val="clear" w:color="auto" w:fill="F2F2F2" w:themeFill="background1" w:themeFillShade="F2"/>
            <w:vAlign w:val="center"/>
          </w:tcPr>
          <w:p w14:paraId="27E83D1A" w14:textId="77777777" w:rsidR="00905414" w:rsidRPr="008039AD" w:rsidRDefault="00905414" w:rsidP="003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2715" w:rsidRPr="008039AD" w14:paraId="49D154F0" w14:textId="77777777" w:rsidTr="00530D85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14:paraId="39D3EB19" w14:textId="67572845" w:rsidR="00905414" w:rsidRPr="00E41476" w:rsidRDefault="00905414" w:rsidP="00E41476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11EEEDF5" w14:textId="10D16F8D" w:rsidR="00905414" w:rsidRPr="00E41476" w:rsidRDefault="00CD692E" w:rsidP="0059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по выполнению работ</w:t>
            </w:r>
          </w:p>
        </w:tc>
        <w:tc>
          <w:tcPr>
            <w:tcW w:w="6144" w:type="dxa"/>
            <w:shd w:val="clear" w:color="auto" w:fill="auto"/>
            <w:vAlign w:val="center"/>
          </w:tcPr>
          <w:p w14:paraId="05E2B461" w14:textId="531D6430" w:rsidR="00977B75" w:rsidRDefault="00CD692E" w:rsidP="00E4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выполнением работ по капитальному ремонту общего имущества многоквартирных домов,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или замене лифтового оборудования </w:t>
            </w:r>
            <w:r w:rsidRPr="00CD692E">
              <w:rPr>
                <w:rFonts w:ascii="Times New Roman" w:eastAsia="Calibri" w:hAnsi="Times New Roman" w:cs="Times New Roman"/>
                <w:sz w:val="24"/>
                <w:szCs w:val="24"/>
              </w:rPr>
              <w:t>согласн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проектно-сметной документации и установленным срокам.</w:t>
            </w:r>
          </w:p>
          <w:p w14:paraId="376DA1D1" w14:textId="14A54B7C" w:rsidR="00CD692E" w:rsidRPr="00CD692E" w:rsidRDefault="00CD692E" w:rsidP="00CD692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CD69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ходе производства работ организация осуществляющая строительный контроль обязана вести ведомость объёмов работ на объекте капитального ремонта общего имущества в МКД на каждый объект и вид ремонта, а по окончании работ подписанную ведомость объёмов работ на объекте капитального ремонта общего имущества в МКД передаёт Заказчику, совместно с актом приёма выполненных работ Генерального подрядчика. Форма ведомости объёмов работ на объекте капитального ремонта общего имущества в МКД определена договором на оказание услуг по осуществлению   строительного контроля.</w:t>
            </w:r>
          </w:p>
          <w:p w14:paraId="4B48FAFB" w14:textId="14102542" w:rsidR="00CD692E" w:rsidRPr="008039AD" w:rsidRDefault="00CD692E" w:rsidP="00CD692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требованию заказчика организация осуществляющая строительный контроль предоставляет отчет о ходе выполнения работ на объекте.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752A6C7" w14:textId="5031F05F" w:rsidR="00EB768F" w:rsidRPr="008039AD" w:rsidRDefault="00EB768F" w:rsidP="00EB768F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</w:p>
    <w:p w14:paraId="28946299" w14:textId="77777777" w:rsidR="00322680" w:rsidRPr="008039AD" w:rsidRDefault="00F561B1" w:rsidP="00510680">
      <w:pPr>
        <w:pStyle w:val="a4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Style w:val="a9"/>
          <w:rFonts w:ascii="Times New Roman" w:hAnsi="Times New Roman" w:cs="Times New Roman"/>
          <w:b/>
          <w:sz w:val="24"/>
          <w:szCs w:val="24"/>
        </w:rPr>
        <w:lastRenderedPageBreak/>
        <w:t>Сведения о существенных условиях договора об оказании услуг и (или) выполнении работ</w:t>
      </w:r>
      <w:r w:rsidR="00322680" w:rsidRPr="00803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7EAE6F" w14:textId="77777777" w:rsidR="00290990" w:rsidRPr="008039AD" w:rsidRDefault="00290990" w:rsidP="00290990">
      <w:pPr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2410"/>
        <w:gridCol w:w="7371"/>
      </w:tblGrid>
      <w:tr w:rsidR="00290990" w:rsidRPr="008039AD" w14:paraId="7C2A2FCD" w14:textId="77777777" w:rsidTr="00471F85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F6C75F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64B4256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03C80E9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290990" w:rsidRPr="008039AD" w14:paraId="250B9DBE" w14:textId="77777777" w:rsidTr="00471F85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78BE69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82DB490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C74B9DF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990" w:rsidRPr="008039AD" w14:paraId="028519D5" w14:textId="77777777" w:rsidTr="002412B3">
        <w:tc>
          <w:tcPr>
            <w:tcW w:w="567" w:type="dxa"/>
            <w:vAlign w:val="center"/>
          </w:tcPr>
          <w:p w14:paraId="49AF5412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6390C68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14:paraId="359DD1C4" w14:textId="5505E1BF" w:rsidR="00DB5CE1" w:rsidRPr="008039AD" w:rsidRDefault="00806A66" w:rsidP="009A64E9">
            <w:pPr>
              <w:jc w:val="both"/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  Республиканский фонд капитального ремонта общего имущества в многоквартирных домах на территории Республики Марий Эл</w:t>
            </w:r>
          </w:p>
        </w:tc>
      </w:tr>
      <w:tr w:rsidR="00290990" w:rsidRPr="008039AD" w14:paraId="31D8D225" w14:textId="77777777" w:rsidTr="002412B3">
        <w:tc>
          <w:tcPr>
            <w:tcW w:w="567" w:type="dxa"/>
            <w:vAlign w:val="center"/>
          </w:tcPr>
          <w:p w14:paraId="473CBABF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FD51E55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7371" w:type="dxa"/>
          </w:tcPr>
          <w:p w14:paraId="4BA6E19E" w14:textId="50055D36" w:rsidR="00CD692E" w:rsidRDefault="000558F3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Предметом договора является </w:t>
            </w:r>
            <w:r w:rsidR="00CD692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</w:t>
            </w:r>
            <w:r w:rsidR="00CD692E" w:rsidRPr="00CD692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казание услуг по осуществлению строительного контроля.</w:t>
            </w:r>
          </w:p>
          <w:p w14:paraId="5E9F51C7" w14:textId="77777777" w:rsidR="00CD692E" w:rsidRDefault="00CD692E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14:paraId="58258128" w14:textId="562F2271" w:rsidR="00A44538" w:rsidRPr="008039AD" w:rsidRDefault="00A44538" w:rsidP="007E18F4">
            <w:pPr>
              <w:jc w:val="both"/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Работы (услуги) будут выполняться (оказываться) исполнителем в отношении объектов, указанных в ориентировочном адресном перечне, </w:t>
            </w:r>
            <w:r w:rsidR="00DE11E5"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размещенном на сайте в информационно-коммуникационной сети «Инт</w:t>
            </w:r>
            <w:r w:rsidR="00A17CE1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E11E5"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рнет»</w:t>
            </w:r>
            <w:r w:rsidR="007E18F4"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: http://mari-el.gov.ru/fondkr.</w:t>
            </w:r>
          </w:p>
        </w:tc>
      </w:tr>
      <w:tr w:rsidR="00290990" w:rsidRPr="008039AD" w14:paraId="22D1F8CF" w14:textId="77777777" w:rsidTr="002412B3">
        <w:tc>
          <w:tcPr>
            <w:tcW w:w="567" w:type="dxa"/>
            <w:vAlign w:val="center"/>
          </w:tcPr>
          <w:p w14:paraId="66029D85" w14:textId="7BC20C18" w:rsidR="00290990" w:rsidRPr="008039AD" w:rsidRDefault="0046433D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D61ED7B" w14:textId="5E56EA0E" w:rsidR="00290990" w:rsidRPr="008039AD" w:rsidRDefault="0046433D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7371" w:type="dxa"/>
          </w:tcPr>
          <w:p w14:paraId="00E04C52" w14:textId="77777777" w:rsidR="00290990" w:rsidRPr="008039AD" w:rsidRDefault="000558F3" w:rsidP="009A64E9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14:paraId="37DCA7F4" w14:textId="4B177357" w:rsidR="000558F3" w:rsidRPr="008039AD" w:rsidRDefault="000558F3" w:rsidP="009A64E9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</w:t>
            </w:r>
            <w:r w:rsidR="000B6D93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проведении электронного аукциона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 извещении о проведении электронного аукциона.</w:t>
            </w:r>
          </w:p>
          <w:p w14:paraId="2723FE08" w14:textId="77777777" w:rsidR="002412B3" w:rsidRPr="008039AD" w:rsidRDefault="000558F3" w:rsidP="009A64E9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 (услуг). </w:t>
            </w:r>
          </w:p>
          <w:p w14:paraId="506A8DE2" w14:textId="2A0E93D4" w:rsidR="000558F3" w:rsidRPr="008039AD" w:rsidRDefault="000558F3" w:rsidP="007E18F4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может быть снижена по соглашению сторон при уменьшении предусмотренных договором об оказании услуг объемов работ (услуг). </w:t>
            </w:r>
          </w:p>
        </w:tc>
      </w:tr>
      <w:tr w:rsidR="00290990" w:rsidRPr="008039AD" w14:paraId="6C490FEF" w14:textId="77777777" w:rsidTr="002412B3">
        <w:tc>
          <w:tcPr>
            <w:tcW w:w="567" w:type="dxa"/>
            <w:vAlign w:val="center"/>
          </w:tcPr>
          <w:p w14:paraId="6C42F1A4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F3D159D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оплаты работ (услуг)</w:t>
            </w:r>
          </w:p>
        </w:tc>
        <w:tc>
          <w:tcPr>
            <w:tcW w:w="7371" w:type="dxa"/>
          </w:tcPr>
          <w:p w14:paraId="5666AFA1" w14:textId="7AE16734" w:rsidR="007E18F4" w:rsidRPr="008039AD" w:rsidRDefault="007E18F4" w:rsidP="007E18F4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Оплата по договору осуществляется в два этапа:</w:t>
            </w:r>
          </w:p>
          <w:p w14:paraId="3C6C98B8" w14:textId="45D05C5D" w:rsidR="007E18F4" w:rsidRPr="008039AD" w:rsidRDefault="007E18F4" w:rsidP="007E18F4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- авансовый платеж в размере 30 % от цены договора, выплачивается Подрядчику после подписания Сторонами договора; </w:t>
            </w:r>
          </w:p>
          <w:p w14:paraId="45731DBF" w14:textId="42CEDC01" w:rsidR="00290990" w:rsidRPr="008039AD" w:rsidRDefault="007E18F4" w:rsidP="0003376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 Окончательный расчет про</w:t>
            </w:r>
            <w:r w:rsidR="00817E2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изводится Заказчиком до окончан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 календарного года, после подписания Заказчиком, акта приемки выполненных работ в отношении всего</w:t>
            </w:r>
            <w:r w:rsidR="0003376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объема работ</w:t>
            </w:r>
            <w:r w:rsidR="008D45C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предусмотренного техническим заданием, приемки работ Заказчиком, подписания справки стоимости выполненных работ, счета, счета-фактуры и представления всей исполнительной документации, установленной техническим заданием, устранения дефектов, выявленных при приемке выполненных </w:t>
            </w:r>
            <w:r w:rsidR="00033769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3376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="00033769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990" w:rsidRPr="008039AD" w14:paraId="6754D477" w14:textId="77777777" w:rsidTr="002412B3">
        <w:tc>
          <w:tcPr>
            <w:tcW w:w="567" w:type="dxa"/>
            <w:vAlign w:val="center"/>
          </w:tcPr>
          <w:p w14:paraId="49F54513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167D07A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выполнения работ (оказания услуг)</w:t>
            </w:r>
          </w:p>
        </w:tc>
        <w:tc>
          <w:tcPr>
            <w:tcW w:w="7371" w:type="dxa"/>
          </w:tcPr>
          <w:p w14:paraId="66B5CBB5" w14:textId="60720BB6" w:rsidR="00290990" w:rsidRPr="008039AD" w:rsidRDefault="00DE11E5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выполнения работ (оказания услуг) устанавл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иваются Заказчиком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 документации о п</w:t>
            </w:r>
            <w:r w:rsidR="009F6928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290990" w:rsidRPr="008039AD" w14:paraId="0243B2EC" w14:textId="77777777" w:rsidTr="002412B3">
        <w:tc>
          <w:tcPr>
            <w:tcW w:w="567" w:type="dxa"/>
            <w:vAlign w:val="center"/>
          </w:tcPr>
          <w:p w14:paraId="3C67C0C8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735B938B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приемки выполненных работ (оказанных услуг)</w:t>
            </w:r>
          </w:p>
        </w:tc>
        <w:tc>
          <w:tcPr>
            <w:tcW w:w="7371" w:type="dxa"/>
          </w:tcPr>
          <w:p w14:paraId="1B382200" w14:textId="434ADF25" w:rsidR="009F6928" w:rsidRPr="008039AD" w:rsidRDefault="009F6928" w:rsidP="009A64E9">
            <w:pPr>
              <w:pStyle w:val="ConsPlusNormal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1. Порядок и сроки приемки выполненных работ (ок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азанных услуг) устанавливаются З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аказчиком в документации о проведении электронного аукциона.</w:t>
            </w:r>
          </w:p>
          <w:p w14:paraId="537D200F" w14:textId="1B519D03" w:rsidR="00290990" w:rsidRPr="008039AD" w:rsidRDefault="00290990" w:rsidP="009A64E9">
            <w:pPr>
              <w:pStyle w:val="ConsPlusNormal"/>
              <w:ind w:firstLine="325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90" w:rsidRPr="008039AD" w14:paraId="0F3005CB" w14:textId="77777777" w:rsidTr="009F6928">
        <w:tc>
          <w:tcPr>
            <w:tcW w:w="567" w:type="dxa"/>
            <w:vAlign w:val="center"/>
          </w:tcPr>
          <w:p w14:paraId="7A33C88B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2FA18146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Место выполнения работ (оказания услуг)</w:t>
            </w:r>
          </w:p>
        </w:tc>
        <w:tc>
          <w:tcPr>
            <w:tcW w:w="7371" w:type="dxa"/>
            <w:vAlign w:val="center"/>
          </w:tcPr>
          <w:p w14:paraId="61E91FE3" w14:textId="42A8CD23" w:rsidR="009F6928" w:rsidRPr="008039AD" w:rsidRDefault="009F6928" w:rsidP="009A64E9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Место выполнения работ (оказания ус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луг) устанавливается З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аказчиком в документации о проведении электронного аукциона в пределах</w:t>
            </w:r>
            <w:r w:rsidR="00EB768F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  <w:p w14:paraId="47792FEA" w14:textId="77777777" w:rsidR="00290990" w:rsidRPr="008039AD" w:rsidRDefault="00290990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90" w:rsidRPr="008039AD" w14:paraId="7D289F8F" w14:textId="77777777" w:rsidTr="002412B3">
        <w:tc>
          <w:tcPr>
            <w:tcW w:w="567" w:type="dxa"/>
            <w:vAlign w:val="center"/>
          </w:tcPr>
          <w:p w14:paraId="405AF1CC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7BFAE9A9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7371" w:type="dxa"/>
          </w:tcPr>
          <w:p w14:paraId="63E2EE54" w14:textId="77777777" w:rsidR="00D84A1A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41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14:paraId="13DE0920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14:paraId="4810C6B9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обеспечительным платежом.</w:t>
            </w:r>
          </w:p>
          <w:p w14:paraId="46A48697" w14:textId="77777777" w:rsidR="001E0AA3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26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</w:t>
            </w:r>
            <w:r w:rsidR="001E0AA3" w:rsidRPr="008039AD">
              <w:rPr>
                <w:rFonts w:ascii="Times New Roman" w:hAnsi="Times New Roman" w:cs="Times New Roman"/>
                <w:sz w:val="24"/>
                <w:szCs w:val="24"/>
              </w:rPr>
              <w:t>указанных в пункте 1 способов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CC3176" w14:textId="03F32C85" w:rsidR="00D84A1A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26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об оказании услуг 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электронного аукциона.</w:t>
            </w:r>
          </w:p>
          <w:p w14:paraId="24925735" w14:textId="77777777" w:rsidR="001E0AA3" w:rsidRPr="008039AD" w:rsidRDefault="001E0AA3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41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14:paraId="1D284FD7" w14:textId="773B82AC" w:rsidR="001E0AA3" w:rsidRPr="008039AD" w:rsidRDefault="001E0AA3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41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может быть установлено в размере, превышающем в 1,5 раза размер обеспечения его исполнения, указанный в документации о</w:t>
            </w:r>
            <w:r w:rsidR="000B6D93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электронного аукциона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14:paraId="2E8BBECD" w14:textId="77777777" w:rsidR="00D84A1A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608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14:paraId="42239431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14:paraId="69F8EDD8" w14:textId="77777777" w:rsidR="00D84A1A" w:rsidRPr="008039AD" w:rsidRDefault="001E0AA3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="00D84A1A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(двадцати пяти) </w:t>
            </w:r>
            <w:r w:rsidR="00D84A1A" w:rsidRPr="008039AD">
              <w:rPr>
                <w:rFonts w:ascii="Times New Roman" w:hAnsi="Times New Roman" w:cs="Times New Roman"/>
                <w:sz w:val="24"/>
                <w:szCs w:val="24"/>
              </w:rPr>
              <w:t>процентов, установленных Инструкцией Центрального Банка Российской Федерации;</w:t>
            </w:r>
          </w:p>
          <w:p w14:paraId="0DC973B4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14:paraId="04687A04" w14:textId="0EF5D8F0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>лнения обязательств по решению З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14:paraId="371D92B7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14:paraId="04925738" w14:textId="4993094D" w:rsidR="00D84A1A" w:rsidRPr="008039AD" w:rsidRDefault="000421C7" w:rsidP="00AC6BFE">
            <w:pPr>
              <w:pStyle w:val="ConsPlusNormal"/>
              <w:numPr>
                <w:ilvl w:val="0"/>
                <w:numId w:val="6"/>
              </w:numPr>
              <w:tabs>
                <w:tab w:val="left" w:pos="601"/>
              </w:tabs>
              <w:ind w:left="0" w:firstLine="325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казчиком могут быть установлены дополнительные </w:t>
            </w:r>
            <w:r w:rsidR="00D84A1A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 обеспечению исполнения договора.</w:t>
            </w:r>
          </w:p>
        </w:tc>
      </w:tr>
      <w:tr w:rsidR="00290990" w:rsidRPr="008039AD" w14:paraId="4E9E713D" w14:textId="77777777" w:rsidTr="005A31BB">
        <w:trPr>
          <w:trHeight w:val="1137"/>
        </w:trPr>
        <w:tc>
          <w:tcPr>
            <w:tcW w:w="567" w:type="dxa"/>
            <w:vAlign w:val="center"/>
          </w:tcPr>
          <w:p w14:paraId="2BFFEE4D" w14:textId="39905F17" w:rsidR="00290990" w:rsidRPr="008039AD" w:rsidRDefault="00085744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14:paraId="1465BA32" w14:textId="02F33FB6" w:rsidR="00290990" w:rsidRPr="008039AD" w:rsidRDefault="00AC6BFE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Ответственность З</w:t>
            </w:r>
            <w:r w:rsidR="00290990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аказчика и исполнителя</w:t>
            </w:r>
          </w:p>
        </w:tc>
        <w:tc>
          <w:tcPr>
            <w:tcW w:w="7371" w:type="dxa"/>
          </w:tcPr>
          <w:p w14:paraId="065A3B37" w14:textId="48DBB9A9" w:rsidR="00290990" w:rsidRPr="008039AD" w:rsidRDefault="009A64E9" w:rsidP="00033769">
            <w:pPr>
              <w:pStyle w:val="ConsPlusNormal"/>
              <w:tabs>
                <w:tab w:val="left" w:pos="600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Условия договора, предусматривающие ответственность подрядчика и заказчика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290990" w:rsidRPr="008039AD" w14:paraId="402FEAAB" w14:textId="77777777" w:rsidTr="002412B3">
        <w:tc>
          <w:tcPr>
            <w:tcW w:w="567" w:type="dxa"/>
            <w:vAlign w:val="center"/>
          </w:tcPr>
          <w:p w14:paraId="2F6B1D35" w14:textId="037811D7" w:rsidR="00290990" w:rsidRPr="008039AD" w:rsidRDefault="00085744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3B4C513F" w14:textId="77777777" w:rsidR="00290990" w:rsidRPr="008039AD" w:rsidRDefault="005A31BB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7371" w:type="dxa"/>
          </w:tcPr>
          <w:p w14:paraId="79D5B34D" w14:textId="01CF8AE4" w:rsidR="00D84A1A" w:rsidRPr="008039AD" w:rsidRDefault="00D84A1A" w:rsidP="0013483D">
            <w:pPr>
              <w:pStyle w:val="ConsPlusNormal"/>
              <w:numPr>
                <w:ilvl w:val="0"/>
                <w:numId w:val="9"/>
              </w:numPr>
              <w:tabs>
                <w:tab w:val="left" w:pos="75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E0025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услуг заключается З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в соответствии с Гражданским кодексом Российской Федерации и </w:t>
            </w:r>
            <w:r w:rsidR="0013483D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привлечении специализированной некоммерческой </w:t>
            </w:r>
            <w:r w:rsidR="0013483D" w:rsidRPr="0080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C93E0" w14:textId="732511DB" w:rsidR="006C1B30" w:rsidRPr="008039AD" w:rsidRDefault="006C1B30" w:rsidP="006C1B30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 договора </w:t>
            </w:r>
            <w:r w:rsidR="00DE0025" w:rsidRPr="008039AD">
              <w:rPr>
                <w:rFonts w:ascii="Times New Roman" w:hAnsi="Times New Roman" w:cs="Times New Roman"/>
                <w:sz w:val="24"/>
                <w:szCs w:val="24"/>
              </w:rPr>
              <w:t>определяются З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аказчиком в документации о проведении электронного аукциона.</w:t>
            </w:r>
          </w:p>
          <w:p w14:paraId="12D1B871" w14:textId="4425B232" w:rsidR="00D84A1A" w:rsidRPr="008039AD" w:rsidRDefault="00D84A1A" w:rsidP="006C1B30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Договор об оказании услуг не может быть заключен ранее чем через 10</w:t>
            </w:r>
            <w:r w:rsidR="006C1B30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(десять)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дней и позднее чем через 20 </w:t>
            </w:r>
            <w:r w:rsidR="006C1B30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(двадцать)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размещения на </w:t>
            </w:r>
            <w:r w:rsidR="00B32771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сайте, указанном в 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771" w:rsidRPr="008039AD">
              <w:rPr>
                <w:rFonts w:ascii="Times New Roman" w:hAnsi="Times New Roman" w:cs="Times New Roman"/>
                <w:sz w:val="24"/>
                <w:szCs w:val="24"/>
              </w:rPr>
              <w:t>звещении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электронного аукциона</w:t>
            </w:r>
            <w:r w:rsidR="00B32771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протокола проведения электронного аукциона, протокола рассмотрения единственной заявки на участие в электронном аукционе.</w:t>
            </w:r>
          </w:p>
          <w:p w14:paraId="129D8625" w14:textId="2B99C6A4" w:rsidR="00290990" w:rsidRPr="008039AD" w:rsidRDefault="00F62B79" w:rsidP="00536F47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может быть заключен </w:t>
            </w:r>
            <w:r w:rsidR="00E142DC" w:rsidRPr="008039AD">
              <w:rPr>
                <w:rFonts w:ascii="Times New Roman" w:hAnsi="Times New Roman" w:cs="Times New Roman"/>
                <w:sz w:val="24"/>
                <w:szCs w:val="24"/>
              </w:rPr>
              <w:t>путем подписания экземпляров документа на бумажном носителе или путем обмена электронными документами, подписанными</w:t>
            </w:r>
            <w:r w:rsidR="00DE0025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142DC" w:rsidRPr="008039AD">
              <w:rPr>
                <w:rFonts w:ascii="Times New Roman" w:hAnsi="Times New Roman" w:cs="Times New Roman"/>
                <w:sz w:val="24"/>
                <w:szCs w:val="24"/>
              </w:rPr>
              <w:t>аказчиком и исполнителем электронной цифровой подписью, в соответс</w:t>
            </w:r>
            <w:r w:rsidR="002E521A" w:rsidRPr="008039AD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 w:rsidR="00E142DC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с регламентом деятельности электронной площадки. </w:t>
            </w:r>
          </w:p>
        </w:tc>
      </w:tr>
    </w:tbl>
    <w:p w14:paraId="4A7D3B05" w14:textId="77777777" w:rsidR="009D37DB" w:rsidRPr="008039AD" w:rsidRDefault="009D37DB" w:rsidP="00FD2BE3">
      <w:pPr>
        <w:rPr>
          <w:rFonts w:ascii="Times New Roman" w:hAnsi="Times New Roman" w:cs="Times New Roman"/>
          <w:sz w:val="24"/>
          <w:szCs w:val="24"/>
        </w:rPr>
      </w:pPr>
    </w:p>
    <w:p w14:paraId="414DFA1F" w14:textId="77777777" w:rsidR="00E142DC" w:rsidRPr="008039AD" w:rsidRDefault="00115390" w:rsidP="00510680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Ориентировочные адресные перечни многоквартирных домов</w:t>
      </w:r>
      <w:r w:rsidR="00E142DC" w:rsidRPr="00803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813FCA" w14:textId="77777777" w:rsidR="00E142DC" w:rsidRPr="008039AD" w:rsidRDefault="00E142DC" w:rsidP="00E142DC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EC49E6" w14:textId="7955AB6E" w:rsidR="00E15D80" w:rsidRPr="008039AD" w:rsidRDefault="00E15D80" w:rsidP="0034787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9AD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="00115390" w:rsidRPr="008039AD">
        <w:rPr>
          <w:rFonts w:ascii="Times New Roman" w:hAnsi="Times New Roman" w:cs="Times New Roman"/>
          <w:i/>
          <w:sz w:val="24"/>
          <w:szCs w:val="24"/>
        </w:rPr>
        <w:t xml:space="preserve"> об ориентировочных адресных перечнях </w:t>
      </w:r>
      <w:r w:rsidRPr="008039AD">
        <w:rPr>
          <w:rFonts w:ascii="Times New Roman" w:hAnsi="Times New Roman" w:cs="Times New Roman"/>
          <w:i/>
          <w:sz w:val="24"/>
          <w:szCs w:val="24"/>
        </w:rPr>
        <w:t xml:space="preserve">указана на </w:t>
      </w:r>
      <w:r w:rsidR="0075224E" w:rsidRPr="008039AD">
        <w:rPr>
          <w:rFonts w:ascii="Times New Roman" w:hAnsi="Times New Roman" w:cs="Times New Roman"/>
          <w:i/>
          <w:sz w:val="24"/>
          <w:szCs w:val="24"/>
        </w:rPr>
        <w:t xml:space="preserve">сайте </w:t>
      </w:r>
      <w:r w:rsidR="00347876" w:rsidRPr="008039AD">
        <w:rPr>
          <w:rFonts w:ascii="Times New Roman" w:hAnsi="Times New Roman" w:cs="Times New Roman"/>
          <w:i/>
          <w:sz w:val="24"/>
          <w:szCs w:val="24"/>
        </w:rPr>
        <w:t xml:space="preserve">в информационно-телекоммуникационной сети </w:t>
      </w:r>
      <w:r w:rsidR="00471F85" w:rsidRPr="008039AD">
        <w:rPr>
          <w:rFonts w:ascii="Times New Roman" w:hAnsi="Times New Roman" w:cs="Times New Roman"/>
          <w:i/>
          <w:sz w:val="24"/>
          <w:szCs w:val="24"/>
        </w:rPr>
        <w:t>«И</w:t>
      </w:r>
      <w:r w:rsidR="00347876" w:rsidRPr="008039AD">
        <w:rPr>
          <w:rFonts w:ascii="Times New Roman" w:hAnsi="Times New Roman" w:cs="Times New Roman"/>
          <w:i/>
          <w:sz w:val="24"/>
          <w:szCs w:val="24"/>
        </w:rPr>
        <w:t>нтернет</w:t>
      </w:r>
      <w:r w:rsidR="00471F85" w:rsidRPr="008039AD">
        <w:rPr>
          <w:rFonts w:ascii="Times New Roman" w:hAnsi="Times New Roman" w:cs="Times New Roman"/>
          <w:i/>
          <w:sz w:val="24"/>
          <w:szCs w:val="24"/>
        </w:rPr>
        <w:t>»</w:t>
      </w:r>
      <w:r w:rsidRPr="008039AD">
        <w:rPr>
          <w:rFonts w:ascii="Times New Roman" w:hAnsi="Times New Roman" w:cs="Times New Roman"/>
          <w:i/>
          <w:sz w:val="24"/>
          <w:szCs w:val="24"/>
        </w:rPr>
        <w:t>: http://mari-el.gov.ru/fondkr</w:t>
      </w:r>
    </w:p>
    <w:p w14:paraId="52614452" w14:textId="77777777" w:rsidR="0075224E" w:rsidRPr="008039AD" w:rsidRDefault="003250E6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Требования к участникам предварительного отбора</w:t>
      </w:r>
    </w:p>
    <w:p w14:paraId="7886EC3B" w14:textId="77777777" w:rsidR="0075224E" w:rsidRPr="008039AD" w:rsidRDefault="0075224E" w:rsidP="0075224E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5453B" w14:textId="33EFA090" w:rsidR="00DD24E1" w:rsidRPr="008039AD" w:rsidRDefault="00DD24E1" w:rsidP="0095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При проведении предварительного отбора по предмет</w:t>
      </w:r>
      <w:r w:rsidR="00A85623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 xml:space="preserve"> последующего электронного аукциона</w:t>
      </w:r>
      <w:r w:rsidR="008E0C87" w:rsidRPr="008039AD">
        <w:rPr>
          <w:rFonts w:ascii="Times New Roman" w:hAnsi="Times New Roman" w:cs="Times New Roman"/>
          <w:sz w:val="24"/>
          <w:szCs w:val="24"/>
        </w:rPr>
        <w:t xml:space="preserve"> на </w:t>
      </w:r>
      <w:r w:rsidR="00956D25">
        <w:rPr>
          <w:rFonts w:ascii="Times New Roman" w:hAnsi="Times New Roman" w:cs="Times New Roman"/>
          <w:sz w:val="24"/>
          <w:szCs w:val="24"/>
        </w:rPr>
        <w:t>о</w:t>
      </w:r>
      <w:r w:rsidR="00956D25" w:rsidRPr="00956D25">
        <w:rPr>
          <w:rFonts w:ascii="Times New Roman" w:hAnsi="Times New Roman" w:cs="Times New Roman"/>
          <w:sz w:val="24"/>
          <w:szCs w:val="24"/>
        </w:rPr>
        <w:t>казание услуг по осуще</w:t>
      </w:r>
      <w:r w:rsidR="00956D25">
        <w:rPr>
          <w:rFonts w:ascii="Times New Roman" w:hAnsi="Times New Roman" w:cs="Times New Roman"/>
          <w:sz w:val="24"/>
          <w:szCs w:val="24"/>
        </w:rPr>
        <w:t xml:space="preserve">ствлению строительного контроля </w:t>
      </w:r>
      <w:r w:rsidRPr="008039AD">
        <w:rPr>
          <w:rFonts w:ascii="Times New Roman" w:hAnsi="Times New Roman" w:cs="Times New Roman"/>
          <w:sz w:val="24"/>
          <w:szCs w:val="24"/>
        </w:rPr>
        <w:t xml:space="preserve">устанавливаются следующие требования к </w:t>
      </w:r>
      <w:r w:rsidR="00E670A7" w:rsidRPr="008039AD">
        <w:rPr>
          <w:rFonts w:ascii="Times New Roman" w:hAnsi="Times New Roman" w:cs="Times New Roman"/>
          <w:sz w:val="24"/>
          <w:szCs w:val="24"/>
        </w:rPr>
        <w:t xml:space="preserve">его </w:t>
      </w:r>
      <w:r w:rsidRPr="008039AD">
        <w:rPr>
          <w:rFonts w:ascii="Times New Roman" w:hAnsi="Times New Roman" w:cs="Times New Roman"/>
          <w:sz w:val="24"/>
          <w:szCs w:val="24"/>
        </w:rPr>
        <w:t>участникам</w:t>
      </w:r>
      <w:r w:rsidR="008E0C87" w:rsidRPr="008039AD">
        <w:rPr>
          <w:rFonts w:ascii="Times New Roman" w:hAnsi="Times New Roman" w:cs="Times New Roman"/>
          <w:sz w:val="24"/>
          <w:szCs w:val="24"/>
        </w:rPr>
        <w:t>:</w:t>
      </w:r>
    </w:p>
    <w:p w14:paraId="140F7E54" w14:textId="316E0E45" w:rsidR="001760B8" w:rsidRDefault="00DD24E1" w:rsidP="00176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а) </w:t>
      </w:r>
      <w:r w:rsidR="001760B8">
        <w:rPr>
          <w:rFonts w:ascii="Times New Roman" w:hAnsi="Times New Roman" w:cs="Times New Roman"/>
          <w:sz w:val="24"/>
          <w:szCs w:val="24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046E13EC" w14:textId="77777777" w:rsidR="00020883" w:rsidRDefault="00020883" w:rsidP="00152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8B4E07" w14:textId="41200509" w:rsidR="00152676" w:rsidRDefault="00152676" w:rsidP="00152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039AD">
        <w:rPr>
          <w:rFonts w:ascii="Times New Roman" w:hAnsi="Times New Roman" w:cs="Times New Roman"/>
          <w:sz w:val="24"/>
          <w:szCs w:val="24"/>
        </w:rPr>
        <w:t xml:space="preserve">) отсутствие у Участника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предварительного отбора </w:t>
      </w:r>
      <w:r w:rsidRPr="008039AD">
        <w:rPr>
          <w:rFonts w:ascii="Times New Roman" w:hAnsi="Times New Roman" w:cs="Times New Roman"/>
          <w:sz w:val="24"/>
          <w:szCs w:val="24"/>
        </w:rPr>
        <w:t>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силу;</w:t>
      </w:r>
    </w:p>
    <w:p w14:paraId="7100615F" w14:textId="77777777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FEFC8F" w14:textId="1226AE7B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039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14:paraId="36A47EA9" w14:textId="77777777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8039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14:paraId="1F65FE7D" w14:textId="77777777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9BEAB1" w14:textId="5CB824BB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039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неприостановление деятельности участника предварительного отбора в порядке, предусмотренном </w:t>
      </w:r>
      <w:hyperlink r:id="rId8" w:history="1">
        <w:r w:rsidRPr="00EC46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14:paraId="673D4B1C" w14:textId="77777777" w:rsidR="00020883" w:rsidRDefault="00020883" w:rsidP="0002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876535" w14:textId="35776AEE" w:rsidR="00020883" w:rsidRDefault="00020883" w:rsidP="0002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039AD">
        <w:rPr>
          <w:rFonts w:ascii="Times New Roman" w:hAnsi="Times New Roman" w:cs="Times New Roman"/>
          <w:sz w:val="24"/>
          <w:szCs w:val="24"/>
        </w:rPr>
        <w:t>) отсутствие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4E0CAB" w14:textId="77777777" w:rsidR="00020883" w:rsidRDefault="00020883" w:rsidP="0002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2AB73" w14:textId="4D8EB856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95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14:paraId="77428F62" w14:textId="77777777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7502E4" w14:textId="4F83A221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07EFABD3" w14:textId="77777777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FCDF56" w14:textId="109F7D58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039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Положением;</w:t>
      </w:r>
    </w:p>
    <w:p w14:paraId="51985B94" w14:textId="77777777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10BF7B" w14:textId="77777777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039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3 статьи 284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14:paraId="47AB3DA5" w14:textId="4F1FE01F" w:rsidR="00020883" w:rsidRPr="000D317F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039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наличие в штате участника предварительного отбора работников, соответствующих установленным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6 статьи 55.5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6 статьи 55.5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</w:t>
      </w:r>
      <w:r w:rsidRPr="004C20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F68BE95" w14:textId="77777777" w:rsidR="00020883" w:rsidRDefault="00020883" w:rsidP="000208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чем два специалиста по месту основной работы.</w:t>
      </w:r>
    </w:p>
    <w:p w14:paraId="40641339" w14:textId="77777777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425B48" w14:textId="04004ADF" w:rsidR="00020883" w:rsidRDefault="00020883" w:rsidP="0002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039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</w:t>
      </w:r>
      <w:r w:rsidRPr="00C454E9">
        <w:rPr>
          <w:rFonts w:ascii="Times New Roman" w:hAnsi="Times New Roman" w:cs="Times New Roman"/>
          <w:sz w:val="24"/>
          <w:szCs w:val="24"/>
        </w:rPr>
        <w:t>в том числе по договорам, заключенным в соответствии с настоящим Положением.</w:t>
      </w:r>
    </w:p>
    <w:p w14:paraId="2EBDDD53" w14:textId="77777777" w:rsidR="0012043A" w:rsidRPr="008039AD" w:rsidRDefault="0012043A" w:rsidP="00E572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A92313" w14:textId="77777777" w:rsidR="002A4012" w:rsidRPr="008039AD" w:rsidRDefault="00480630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Требования к содержанию, форме и составу заявки на участие в предварительном отборе</w:t>
      </w:r>
    </w:p>
    <w:p w14:paraId="61B365FE" w14:textId="77777777" w:rsidR="002A4012" w:rsidRPr="008039AD" w:rsidRDefault="002A4012" w:rsidP="002A4012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12203" w14:textId="77777777" w:rsidR="007669BF" w:rsidRPr="007669BF" w:rsidRDefault="007669BF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виде электронного документа. Заявка на участие в предварительном отборе должна быть подписана усиленной неквалифицированной электронной подписью. Ключи усиленных неквалифицированных электронных подписей, предназначенные для использования в </w:t>
      </w: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настоящего раздела, должны быть созданы и выданы удостоверяющими центрами, получившими аккредитацию на соответствие требованиям Федерального закона "Об электронной подписи".</w:t>
      </w:r>
    </w:p>
    <w:p w14:paraId="2352A5BB" w14:textId="77777777" w:rsidR="007669BF" w:rsidRPr="007669BF" w:rsidRDefault="007669BF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предварительном отборе должна содержать:</w:t>
      </w:r>
    </w:p>
    <w:p w14:paraId="28682A6F" w14:textId="77777777" w:rsidR="00DF5241" w:rsidRDefault="007669BF" w:rsidP="00DF5241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следующие сведения и документы об участнике предварительного отбора, подавшем заявку:</w:t>
      </w:r>
    </w:p>
    <w:p w14:paraId="4309A912" w14:textId="177CC397" w:rsidR="00DF5241" w:rsidRDefault="00DF5241" w:rsidP="00DF5241">
      <w:pPr>
        <w:widowControl w:val="0"/>
        <w:autoSpaceDE w:val="0"/>
        <w:autoSpaceDN w:val="0"/>
        <w:spacing w:after="0" w:line="240" w:lineRule="auto"/>
        <w:ind w:left="30"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14:paraId="0A3D393A" w14:textId="77777777" w:rsidR="00DF5241" w:rsidRDefault="00DF5241" w:rsidP="00DF52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14:paraId="69C917F8" w14:textId="77777777" w:rsidR="00DF5241" w:rsidRDefault="00DF5241" w:rsidP="00DF52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14:paraId="1C434818" w14:textId="77777777" w:rsidR="00DF5241" w:rsidRDefault="00DF5241" w:rsidP="00DF52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14:paraId="7317D33E" w14:textId="77777777" w:rsidR="00DF5241" w:rsidRDefault="00DF5241" w:rsidP="00DF52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копии учредительных документов участника предварительного отбора - для юридического лица;</w:t>
      </w:r>
    </w:p>
    <w:p w14:paraId="740FEE93" w14:textId="77777777" w:rsidR="00DF5241" w:rsidRDefault="00DF5241" w:rsidP="00DF52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14:paraId="200B2A74" w14:textId="77777777" w:rsidR="00DF5241" w:rsidRDefault="00DF5241" w:rsidP="00DF52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14:paraId="6768657A" w14:textId="77777777" w:rsidR="00DF5241" w:rsidRPr="00DF5241" w:rsidRDefault="00DF5241" w:rsidP="00DF52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241">
        <w:rPr>
          <w:rFonts w:ascii="Times New Roman" w:hAnsi="Times New Roman" w:cs="Times New Roman"/>
          <w:sz w:val="24"/>
          <w:szCs w:val="24"/>
        </w:rPr>
        <w:t xml:space="preserve">б) следующие документы, подтверждающие соответствие участника предварительного отбора требованиям, установленным </w:t>
      </w:r>
      <w:hyperlink r:id="rId13" w:history="1">
        <w:r w:rsidRPr="00DF5241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DF5241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14:paraId="2B09E226" w14:textId="77777777" w:rsidR="00DF5241" w:rsidRDefault="00DF5241" w:rsidP="00DF52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</w:r>
    </w:p>
    <w:p w14:paraId="63DD1624" w14:textId="77777777" w:rsidR="00DF5241" w:rsidRDefault="00DF5241" w:rsidP="00DF52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</w:r>
    </w:p>
    <w:p w14:paraId="5DCF5F79" w14:textId="77777777" w:rsidR="00DF5241" w:rsidRDefault="00DF5241" w:rsidP="00DF5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копия расчета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приложением копии документов, подтверждающих прием уполномоченным органом такого расчета в форме электронного документа, </w:t>
      </w:r>
    </w:p>
    <w:p w14:paraId="33C80592" w14:textId="77777777" w:rsidR="00DF5241" w:rsidRDefault="00DF5241" w:rsidP="00DF5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копия штатного расписания,</w:t>
      </w:r>
    </w:p>
    <w:p w14:paraId="2CA68E1A" w14:textId="77777777" w:rsidR="00DF5241" w:rsidRDefault="00DF5241" w:rsidP="00DF5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штатно-списочный состав сотрудников,</w:t>
      </w:r>
    </w:p>
    <w:p w14:paraId="70465D3E" w14:textId="77777777" w:rsidR="00DF5241" w:rsidRDefault="00DF5241" w:rsidP="00DF5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копии трудовых книжек и (или) сведения о трудовой деятельности, предусмотренные </w:t>
      </w:r>
      <w:hyperlink r:id="rId14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статьей 66.1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Трудового кодекса Российской Федерации, </w:t>
      </w:r>
    </w:p>
    <w:p w14:paraId="323A90A6" w14:textId="3E557A6C" w:rsidR="00DF5241" w:rsidRDefault="00DF5241" w:rsidP="00DF5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копии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14:paraId="1AE278C7" w14:textId="77777777" w:rsidR="00DF5241" w:rsidRDefault="00DF5241" w:rsidP="00DF5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241">
        <w:rPr>
          <w:rFonts w:ascii="Times New Roman" w:hAnsi="Times New Roman" w:cs="Times New Roman"/>
          <w:i/>
          <w:iCs/>
          <w:sz w:val="24"/>
          <w:szCs w:val="24"/>
        </w:rPr>
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</w:r>
      <w:hyperlink r:id="rId15" w:history="1">
        <w:r w:rsidRPr="00DF5241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подпунктом "п" пункта 23</w:t>
        </w:r>
      </w:hyperlink>
      <w:r w:rsidRPr="00DF5241">
        <w:rPr>
          <w:rFonts w:ascii="Times New Roman" w:hAnsi="Times New Roman" w:cs="Times New Roman"/>
          <w:i/>
          <w:iCs/>
          <w:sz w:val="24"/>
          <w:szCs w:val="24"/>
        </w:rPr>
        <w:t xml:space="preserve"> Положения,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</w:t>
      </w:r>
    </w:p>
    <w:p w14:paraId="29DCAB16" w14:textId="6367A99B" w:rsidR="00DF5241" w:rsidRDefault="00DF5241" w:rsidP="00DF5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241">
        <w:rPr>
          <w:rFonts w:ascii="Times New Roman" w:hAnsi="Times New Roman" w:cs="Times New Roman"/>
          <w:i/>
          <w:iCs/>
          <w:sz w:val="24"/>
          <w:szCs w:val="24"/>
        </w:rPr>
        <w:t>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14:paraId="6539CEBC" w14:textId="77777777" w:rsidR="0089076B" w:rsidRDefault="0089076B" w:rsidP="00890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2985B3" w14:textId="77777777" w:rsidR="00AF12E9" w:rsidRPr="008039AD" w:rsidRDefault="00BD2FA1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участие в предварительном отборе подрядных организаций </w:t>
      </w:r>
    </w:p>
    <w:p w14:paraId="36FB0C67" w14:textId="77777777" w:rsidR="00BD2FA1" w:rsidRPr="008039AD" w:rsidRDefault="00BD2FA1" w:rsidP="00BD2FA1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17A63B" w14:textId="156428D4" w:rsidR="004326A1" w:rsidRPr="008039AD" w:rsidRDefault="00CD5325" w:rsidP="002457D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До подачи </w:t>
      </w:r>
      <w:r w:rsidR="00DE0025" w:rsidRPr="008039AD">
        <w:rPr>
          <w:rFonts w:ascii="Times New Roman" w:hAnsi="Times New Roman" w:cs="Times New Roman"/>
          <w:sz w:val="24"/>
          <w:szCs w:val="24"/>
        </w:rPr>
        <w:t>З</w:t>
      </w:r>
      <w:r w:rsidR="00207A81" w:rsidRPr="008039AD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2457D5" w:rsidRPr="008039AD">
        <w:rPr>
          <w:rFonts w:ascii="Times New Roman" w:hAnsi="Times New Roman" w:cs="Times New Roman"/>
          <w:sz w:val="24"/>
          <w:szCs w:val="24"/>
        </w:rPr>
        <w:t>У</w:t>
      </w:r>
      <w:r w:rsidR="00207A81" w:rsidRPr="008039AD">
        <w:rPr>
          <w:rFonts w:ascii="Times New Roman" w:hAnsi="Times New Roman" w:cs="Times New Roman"/>
          <w:sz w:val="24"/>
          <w:szCs w:val="24"/>
        </w:rPr>
        <w:t>частник предварительного отбора</w:t>
      </w:r>
      <w:r w:rsidR="003B5555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207A81" w:rsidRPr="008039AD">
        <w:rPr>
          <w:rFonts w:ascii="Times New Roman" w:hAnsi="Times New Roman" w:cs="Times New Roman"/>
          <w:sz w:val="24"/>
          <w:szCs w:val="24"/>
        </w:rPr>
        <w:t xml:space="preserve">должен зарегистрироваться </w:t>
      </w:r>
      <w:r w:rsidR="003B5555" w:rsidRPr="008039AD">
        <w:rPr>
          <w:rFonts w:ascii="Times New Roman" w:hAnsi="Times New Roman" w:cs="Times New Roman"/>
          <w:sz w:val="24"/>
          <w:szCs w:val="24"/>
        </w:rPr>
        <w:t xml:space="preserve">на 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а </w:t>
      </w:r>
      <w:r w:rsidR="004326A1" w:rsidRPr="008039AD">
        <w:rPr>
          <w:rFonts w:ascii="Times New Roman" w:hAnsi="Times New Roman" w:cs="Times New Roman"/>
          <w:sz w:val="24"/>
          <w:szCs w:val="24"/>
        </w:rPr>
        <w:t>эл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ектронной площадки </w:t>
      </w:r>
      <w:r w:rsidR="004326A1" w:rsidRPr="008039AD">
        <w:rPr>
          <w:rFonts w:ascii="Times New Roman" w:hAnsi="Times New Roman" w:cs="Times New Roman"/>
          <w:sz w:val="24"/>
          <w:szCs w:val="24"/>
        </w:rPr>
        <w:t>в соответствии с регламентом работы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 электронной площадки</w:t>
      </w:r>
      <w:r w:rsidR="004326A1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1E5104F8" w14:textId="77777777" w:rsidR="004326A1" w:rsidRPr="008039AD" w:rsidRDefault="00207A81" w:rsidP="004326A1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площадке, а также участие в предварительном отборе осуществляется без взимания </w:t>
      </w:r>
      <w:r w:rsidR="004326A1" w:rsidRPr="008039AD">
        <w:rPr>
          <w:rFonts w:ascii="Times New Roman" w:hAnsi="Times New Roman" w:cs="Times New Roman"/>
          <w:sz w:val="24"/>
          <w:szCs w:val="24"/>
        </w:rPr>
        <w:t>платы</w:t>
      </w:r>
      <w:r w:rsidR="004A4A46" w:rsidRPr="008039AD">
        <w:rPr>
          <w:rFonts w:ascii="Times New Roman" w:hAnsi="Times New Roman" w:cs="Times New Roman"/>
          <w:sz w:val="24"/>
          <w:szCs w:val="24"/>
        </w:rPr>
        <w:t xml:space="preserve"> с </w:t>
      </w:r>
      <w:r w:rsidR="00733D3F" w:rsidRPr="008039AD">
        <w:rPr>
          <w:rFonts w:ascii="Times New Roman" w:hAnsi="Times New Roman" w:cs="Times New Roman"/>
          <w:sz w:val="24"/>
          <w:szCs w:val="24"/>
        </w:rPr>
        <w:t>У</w:t>
      </w:r>
      <w:r w:rsidR="004A4A46" w:rsidRPr="008039AD">
        <w:rPr>
          <w:rFonts w:ascii="Times New Roman" w:hAnsi="Times New Roman" w:cs="Times New Roman"/>
          <w:sz w:val="24"/>
          <w:szCs w:val="24"/>
        </w:rPr>
        <w:t>частника</w:t>
      </w:r>
      <w:r w:rsidR="004326A1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25386846" w14:textId="205309E0" w:rsidR="009136B0" w:rsidRPr="008039AD" w:rsidRDefault="003B5555" w:rsidP="009136B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Заявка, а также все сведения и документы, которые входят в ее состав, подаются Участником </w:t>
      </w:r>
      <w:r w:rsidR="002347E2" w:rsidRPr="008039AD">
        <w:rPr>
          <w:rFonts w:ascii="Times New Roman" w:hAnsi="Times New Roman" w:cs="Times New Roman"/>
          <w:sz w:val="24"/>
          <w:szCs w:val="24"/>
        </w:rPr>
        <w:t>через 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 в виде электронного документа в соответств</w:t>
      </w:r>
      <w:r w:rsidR="002347E2" w:rsidRPr="008039AD">
        <w:rPr>
          <w:rFonts w:ascii="Times New Roman" w:hAnsi="Times New Roman" w:cs="Times New Roman"/>
          <w:sz w:val="24"/>
          <w:szCs w:val="24"/>
        </w:rPr>
        <w:t>и</w:t>
      </w:r>
      <w:r w:rsidR="002E521A" w:rsidRPr="008039AD">
        <w:rPr>
          <w:rFonts w:ascii="Times New Roman" w:hAnsi="Times New Roman" w:cs="Times New Roman"/>
          <w:sz w:val="24"/>
          <w:szCs w:val="24"/>
        </w:rPr>
        <w:t>и</w:t>
      </w:r>
      <w:r w:rsidR="002347E2" w:rsidRPr="008039AD">
        <w:rPr>
          <w:rFonts w:ascii="Times New Roman" w:hAnsi="Times New Roman" w:cs="Times New Roman"/>
          <w:sz w:val="24"/>
          <w:szCs w:val="24"/>
        </w:rPr>
        <w:t xml:space="preserve"> с правилами, установленными оператор</w:t>
      </w:r>
      <w:r w:rsidRPr="008039AD">
        <w:rPr>
          <w:rFonts w:ascii="Times New Roman" w:hAnsi="Times New Roman" w:cs="Times New Roman"/>
          <w:sz w:val="24"/>
          <w:szCs w:val="24"/>
        </w:rPr>
        <w:t>ом электронной площадки.</w:t>
      </w:r>
    </w:p>
    <w:p w14:paraId="00051888" w14:textId="31DEEA74" w:rsidR="003B5555" w:rsidRPr="008039AD" w:rsidRDefault="003B5555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B6D93" w:rsidRPr="008039AD">
        <w:rPr>
          <w:rFonts w:ascii="Times New Roman" w:hAnsi="Times New Roman" w:cs="Times New Roman"/>
          <w:sz w:val="24"/>
          <w:szCs w:val="24"/>
        </w:rPr>
        <w:t>и</w:t>
      </w:r>
      <w:r w:rsidRPr="008039AD">
        <w:rPr>
          <w:rFonts w:ascii="Times New Roman" w:hAnsi="Times New Roman" w:cs="Times New Roman"/>
          <w:sz w:val="24"/>
          <w:szCs w:val="24"/>
        </w:rPr>
        <w:t xml:space="preserve">звещения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о проведении предварительного отбора (далее – Извещение) </w:t>
      </w:r>
      <w:r w:rsidRPr="008039AD">
        <w:rPr>
          <w:rFonts w:ascii="Times New Roman" w:hAnsi="Times New Roman" w:cs="Times New Roman"/>
          <w:sz w:val="24"/>
          <w:szCs w:val="24"/>
        </w:rPr>
        <w:t xml:space="preserve">вправе подать только одну Заявку, пока она не рассмотрена в порядке, предусмотренном </w:t>
      </w:r>
      <w:r w:rsidR="000B6D93" w:rsidRPr="008039AD">
        <w:rPr>
          <w:rFonts w:ascii="Times New Roman" w:hAnsi="Times New Roman" w:cs="Times New Roman"/>
          <w:sz w:val="24"/>
          <w:szCs w:val="24"/>
        </w:rPr>
        <w:t>Д</w:t>
      </w:r>
      <w:r w:rsidR="003A4E26" w:rsidRPr="008039AD">
        <w:rPr>
          <w:rFonts w:ascii="Times New Roman" w:hAnsi="Times New Roman" w:cs="Times New Roman"/>
          <w:sz w:val="24"/>
          <w:szCs w:val="24"/>
        </w:rPr>
        <w:t xml:space="preserve">окументацией </w:t>
      </w:r>
      <w:r w:rsidR="000B6D93" w:rsidRPr="008039AD">
        <w:rPr>
          <w:rFonts w:ascii="Times New Roman" w:hAnsi="Times New Roman" w:cs="Times New Roman"/>
          <w:sz w:val="24"/>
          <w:szCs w:val="24"/>
        </w:rPr>
        <w:t>о 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 xml:space="preserve">, и по ней не принято решение об отказе во включении </w:t>
      </w:r>
      <w:r w:rsidR="002457D5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частника в реестр квалифицированных подрядных организаций.</w:t>
      </w:r>
    </w:p>
    <w:p w14:paraId="5E8AB760" w14:textId="77777777" w:rsidR="003B5555" w:rsidRPr="008039AD" w:rsidRDefault="003B5555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Участник, подавший </w:t>
      </w:r>
      <w:r w:rsidR="003A4E26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аявку, вправе </w:t>
      </w:r>
      <w:r w:rsidR="0014438E" w:rsidRPr="008039AD">
        <w:rPr>
          <w:rFonts w:ascii="Times New Roman" w:hAnsi="Times New Roman" w:cs="Times New Roman"/>
          <w:sz w:val="24"/>
          <w:szCs w:val="24"/>
        </w:rPr>
        <w:t xml:space="preserve">ее </w:t>
      </w:r>
      <w:r w:rsidRPr="008039AD">
        <w:rPr>
          <w:rFonts w:ascii="Times New Roman" w:hAnsi="Times New Roman" w:cs="Times New Roman"/>
          <w:sz w:val="24"/>
          <w:szCs w:val="24"/>
        </w:rPr>
        <w:t>изменить.</w:t>
      </w:r>
    </w:p>
    <w:p w14:paraId="0AA9D0E5" w14:textId="0B5DD4B5" w:rsidR="00456D91" w:rsidRPr="008039AD" w:rsidRDefault="00456D91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Внесение изменений в Заявку осуществляется через сайт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 в соответствии с регламентом работы электронной площадки. Изменения, которые вносятся в Заявку должны быть подписаны усиленной неквалифицированной электронной подписью.</w:t>
      </w:r>
    </w:p>
    <w:p w14:paraId="2FBF9B90" w14:textId="77777777" w:rsidR="00456D91" w:rsidRPr="008039AD" w:rsidRDefault="00456D91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4BFA9E5" w14:textId="77777777" w:rsidR="001608A9" w:rsidRPr="008039AD" w:rsidRDefault="003A4E26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2 (д</w:t>
      </w:r>
      <w:r w:rsidR="00733D3F" w:rsidRPr="008039AD">
        <w:rPr>
          <w:rFonts w:ascii="Times New Roman" w:hAnsi="Times New Roman" w:cs="Times New Roman"/>
          <w:sz w:val="24"/>
          <w:szCs w:val="24"/>
        </w:rPr>
        <w:t>в</w:t>
      </w:r>
      <w:r w:rsidRPr="008039AD">
        <w:rPr>
          <w:rFonts w:ascii="Times New Roman" w:hAnsi="Times New Roman" w:cs="Times New Roman"/>
          <w:sz w:val="24"/>
          <w:szCs w:val="24"/>
        </w:rPr>
        <w:t xml:space="preserve">ух) и более Заявок при условии, что поданные ранее </w:t>
      </w:r>
      <w:r w:rsidR="001608A9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аявки не отозваны, все </w:t>
      </w:r>
      <w:r w:rsidR="001608A9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аявки такого </w:t>
      </w:r>
      <w:r w:rsidR="001608A9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частника не рассматриваются.</w:t>
      </w:r>
      <w:r w:rsidR="001608A9" w:rsidRPr="0080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59414" w14:textId="03690DDA" w:rsidR="009136B0" w:rsidRPr="008039AD" w:rsidRDefault="00CD5325" w:rsidP="00571664">
      <w:pPr>
        <w:pStyle w:val="ConsPlusNormal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Заявка подается </w:t>
      </w:r>
      <w:r w:rsidR="003A4E26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частником не ранее</w:t>
      </w:r>
      <w:r w:rsidR="00571664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даты, указанной в разделе </w:t>
      </w:r>
      <w:r w:rsidR="00DE0025" w:rsidRPr="008039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 Документации о проведении предварительного отбора</w:t>
      </w:r>
      <w:r w:rsidR="003A4E26" w:rsidRPr="008039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E8D99" w14:textId="2E89EA96" w:rsidR="003A4E26" w:rsidRPr="008039AD" w:rsidRDefault="009136B0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Заявки, поданные ранее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 даты и времени, указанные 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DE0025" w:rsidRPr="008039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 Документации о 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 xml:space="preserve">, не принимаются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ом электронной площадки и возвращаются Участнику.</w:t>
      </w:r>
    </w:p>
    <w:p w14:paraId="053AE141" w14:textId="79B6B880" w:rsidR="003A4E26" w:rsidRPr="008039AD" w:rsidRDefault="003A4E26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Каждая Заявка, поступившая в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8039AD">
        <w:rPr>
          <w:rFonts w:ascii="Times New Roman" w:hAnsi="Times New Roman" w:cs="Times New Roman"/>
          <w:sz w:val="24"/>
          <w:szCs w:val="24"/>
        </w:rPr>
        <w:t>сроки</w:t>
      </w:r>
      <w:r w:rsidR="002347E2" w:rsidRPr="008039AD">
        <w:rPr>
          <w:rFonts w:ascii="Times New Roman" w:hAnsi="Times New Roman" w:cs="Times New Roman"/>
          <w:sz w:val="24"/>
          <w:szCs w:val="24"/>
        </w:rPr>
        <w:t>,</w:t>
      </w:r>
      <w:r w:rsidRPr="008039AD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ом электронной площадки</w:t>
      </w:r>
      <w:r w:rsidR="007C2C8D" w:rsidRPr="008039AD">
        <w:rPr>
          <w:rFonts w:ascii="Times New Roman" w:hAnsi="Times New Roman" w:cs="Times New Roman"/>
          <w:sz w:val="24"/>
          <w:szCs w:val="24"/>
        </w:rPr>
        <w:t>,</w:t>
      </w:r>
      <w:r w:rsidRPr="008039AD">
        <w:rPr>
          <w:rFonts w:ascii="Times New Roman" w:hAnsi="Times New Roman" w:cs="Times New Roman"/>
          <w:sz w:val="24"/>
          <w:szCs w:val="24"/>
        </w:rPr>
        <w:t xml:space="preserve"> с присвоением порядкового номера.</w:t>
      </w:r>
    </w:p>
    <w:p w14:paraId="3EE036B5" w14:textId="1170F46A" w:rsidR="003A4E26" w:rsidRPr="008039AD" w:rsidRDefault="00773C1A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Установленные д</w:t>
      </w:r>
      <w:r w:rsidR="009136B0" w:rsidRPr="008039AD">
        <w:rPr>
          <w:rFonts w:ascii="Times New Roman" w:hAnsi="Times New Roman" w:cs="Times New Roman"/>
          <w:sz w:val="24"/>
          <w:szCs w:val="24"/>
        </w:rPr>
        <w:t xml:space="preserve">ата и время окончания срока 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3A4E26" w:rsidRPr="008039AD">
        <w:rPr>
          <w:rFonts w:ascii="Times New Roman" w:hAnsi="Times New Roman" w:cs="Times New Roman"/>
          <w:sz w:val="24"/>
          <w:szCs w:val="24"/>
        </w:rPr>
        <w:t>З</w:t>
      </w:r>
      <w:r w:rsidR="001608A9" w:rsidRPr="008039AD">
        <w:rPr>
          <w:rFonts w:ascii="Times New Roman" w:hAnsi="Times New Roman" w:cs="Times New Roman"/>
          <w:sz w:val="24"/>
          <w:szCs w:val="24"/>
        </w:rPr>
        <w:t>аявок</w:t>
      </w:r>
      <w:r w:rsidR="009136B0" w:rsidRPr="008039AD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 быть </w:t>
      </w:r>
      <w:r w:rsidR="00131B55" w:rsidRPr="008039AD">
        <w:rPr>
          <w:rFonts w:ascii="Times New Roman" w:hAnsi="Times New Roman" w:cs="Times New Roman"/>
          <w:sz w:val="24"/>
          <w:szCs w:val="24"/>
        </w:rPr>
        <w:lastRenderedPageBreak/>
        <w:t>продлен</w:t>
      </w:r>
      <w:r w:rsidR="009136B0" w:rsidRPr="008039AD">
        <w:rPr>
          <w:rFonts w:ascii="Times New Roman" w:hAnsi="Times New Roman" w:cs="Times New Roman"/>
          <w:sz w:val="24"/>
          <w:szCs w:val="24"/>
        </w:rPr>
        <w:t>ы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857C24" w:rsidRPr="008039AD">
        <w:rPr>
          <w:rFonts w:ascii="Times New Roman" w:hAnsi="Times New Roman" w:cs="Times New Roman"/>
          <w:sz w:val="24"/>
          <w:szCs w:val="24"/>
        </w:rPr>
        <w:t>О</w:t>
      </w:r>
      <w:r w:rsidR="001608A9" w:rsidRPr="008039AD">
        <w:rPr>
          <w:rFonts w:ascii="Times New Roman" w:hAnsi="Times New Roman" w:cs="Times New Roman"/>
          <w:sz w:val="24"/>
          <w:szCs w:val="24"/>
        </w:rPr>
        <w:t xml:space="preserve">рганом по ведению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РКП </w:t>
      </w:r>
      <w:r w:rsidR="00131B55" w:rsidRPr="008039AD">
        <w:rPr>
          <w:rFonts w:ascii="Times New Roman" w:hAnsi="Times New Roman" w:cs="Times New Roman"/>
          <w:sz w:val="24"/>
          <w:szCs w:val="24"/>
        </w:rPr>
        <w:t>в случаях</w:t>
      </w:r>
      <w:r w:rsidR="00447A6C" w:rsidRPr="008039AD">
        <w:rPr>
          <w:rFonts w:ascii="Times New Roman" w:hAnsi="Times New Roman" w:cs="Times New Roman"/>
          <w:sz w:val="24"/>
          <w:szCs w:val="24"/>
        </w:rPr>
        <w:t>,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525527" w:rsidRPr="008039AD">
        <w:rPr>
          <w:rFonts w:ascii="Times New Roman" w:hAnsi="Times New Roman" w:cs="Times New Roman"/>
          <w:sz w:val="24"/>
          <w:szCs w:val="24"/>
        </w:rPr>
        <w:t>нормами действующего законодательства Российской Федерации</w:t>
      </w:r>
      <w:r w:rsidR="00131B55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40CD215E" w14:textId="77777777" w:rsidR="00733D3F" w:rsidRPr="008039AD" w:rsidRDefault="00733D3F" w:rsidP="00733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85EFEA" w14:textId="77777777" w:rsidR="00733D3F" w:rsidRPr="008039AD" w:rsidRDefault="00F302D1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предварительном отборе</w:t>
      </w:r>
    </w:p>
    <w:p w14:paraId="65519289" w14:textId="77777777" w:rsidR="00733D3F" w:rsidRPr="008039AD" w:rsidRDefault="00733D3F" w:rsidP="00733D3F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56F8A42" w14:textId="77777777" w:rsidR="0014438E" w:rsidRPr="008039AD" w:rsidRDefault="00C63767" w:rsidP="00F302D1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</w:t>
      </w:r>
      <w:r w:rsidR="0014438E" w:rsidRPr="008039AD">
        <w:rPr>
          <w:rFonts w:ascii="Times New Roman" w:hAnsi="Times New Roman" w:cs="Times New Roman"/>
          <w:sz w:val="24"/>
          <w:szCs w:val="24"/>
        </w:rPr>
        <w:t xml:space="preserve">частник, подавший </w:t>
      </w:r>
      <w:r w:rsidR="002457D5" w:rsidRPr="008039AD">
        <w:rPr>
          <w:rFonts w:ascii="Times New Roman" w:hAnsi="Times New Roman" w:cs="Times New Roman"/>
          <w:sz w:val="24"/>
          <w:szCs w:val="24"/>
        </w:rPr>
        <w:t>З</w:t>
      </w:r>
      <w:r w:rsidR="0014438E" w:rsidRPr="008039AD">
        <w:rPr>
          <w:rFonts w:ascii="Times New Roman" w:hAnsi="Times New Roman" w:cs="Times New Roman"/>
          <w:sz w:val="24"/>
          <w:szCs w:val="24"/>
        </w:rPr>
        <w:t>аявку, вправе ее отозвать.</w:t>
      </w:r>
    </w:p>
    <w:p w14:paraId="2317BC74" w14:textId="0612350F" w:rsidR="0014438E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Заявка может быть отозвана до даты и времени окончания </w:t>
      </w:r>
      <w:r w:rsidR="00C63767" w:rsidRPr="008039AD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8039AD">
        <w:rPr>
          <w:rFonts w:ascii="Times New Roman" w:hAnsi="Times New Roman" w:cs="Times New Roman"/>
          <w:sz w:val="24"/>
          <w:szCs w:val="24"/>
        </w:rPr>
        <w:t>подачи Заявок</w:t>
      </w:r>
      <w:r w:rsidR="005537D6">
        <w:rPr>
          <w:rFonts w:ascii="Times New Roman" w:hAnsi="Times New Roman" w:cs="Times New Roman"/>
          <w:sz w:val="24"/>
          <w:szCs w:val="24"/>
        </w:rPr>
        <w:t xml:space="preserve"> -</w:t>
      </w:r>
      <w:r w:rsidRPr="0080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50827" w14:textId="3A53894E" w:rsidR="005537D6" w:rsidRPr="008039AD" w:rsidRDefault="00DF5241" w:rsidP="005537D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декабря</w:t>
      </w:r>
      <w:r w:rsidR="005537D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37D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D404AC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5537D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="005537D6" w:rsidRPr="008039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A563A3" w14:textId="087AC129" w:rsidR="0014438E" w:rsidRPr="008039AD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Отзыв Заявки осуществляется через сайт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</w:t>
      </w:r>
      <w:r w:rsidR="000F57A1" w:rsidRPr="008039AD">
        <w:rPr>
          <w:rFonts w:ascii="Times New Roman" w:hAnsi="Times New Roman" w:cs="Times New Roman"/>
          <w:sz w:val="24"/>
          <w:szCs w:val="24"/>
        </w:rPr>
        <w:t>,</w:t>
      </w:r>
      <w:r w:rsidR="007C2C8D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Pr="008039AD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работы электронной площадки. </w:t>
      </w:r>
    </w:p>
    <w:p w14:paraId="43EC5894" w14:textId="77777777" w:rsidR="0014438E" w:rsidRPr="008039AD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Уведомление об отзыве Заявки должно быть подписано усиленной неквалифицированной электронной подписью Участника.</w:t>
      </w:r>
    </w:p>
    <w:p w14:paraId="5D0F02FA" w14:textId="77777777" w:rsidR="0014438E" w:rsidRPr="008039AD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4546AC0" w14:textId="77777777" w:rsidR="00456D91" w:rsidRPr="008039AD" w:rsidRDefault="00456D91" w:rsidP="00733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9034D9" w14:textId="3D6F40FD" w:rsidR="0014438E" w:rsidRPr="008039AD" w:rsidRDefault="0014438E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Форма, порядок, и сроки предоставления участникам предварительног</w:t>
      </w:r>
      <w:r w:rsidR="000B6D93" w:rsidRPr="008039AD">
        <w:rPr>
          <w:rFonts w:ascii="Times New Roman" w:hAnsi="Times New Roman" w:cs="Times New Roman"/>
          <w:b/>
          <w:sz w:val="24"/>
          <w:szCs w:val="24"/>
        </w:rPr>
        <w:t>о отбора разъяснений положений Д</w:t>
      </w:r>
      <w:r w:rsidRPr="008039AD">
        <w:rPr>
          <w:rFonts w:ascii="Times New Roman" w:hAnsi="Times New Roman" w:cs="Times New Roman"/>
          <w:b/>
          <w:sz w:val="24"/>
          <w:szCs w:val="24"/>
        </w:rPr>
        <w:t>окументации о проведении предварительного отбора</w:t>
      </w:r>
    </w:p>
    <w:p w14:paraId="58482E4A" w14:textId="77777777" w:rsidR="0014438E" w:rsidRPr="008039AD" w:rsidRDefault="0014438E" w:rsidP="0014438E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424B555" w14:textId="0DE6937B" w:rsidR="00C35E9F" w:rsidRPr="008039AD" w:rsidRDefault="008709A1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Л</w:t>
      </w:r>
      <w:r w:rsidR="00C35E9F" w:rsidRPr="008039AD">
        <w:rPr>
          <w:rFonts w:ascii="Times New Roman" w:hAnsi="Times New Roman" w:cs="Times New Roman"/>
          <w:sz w:val="24"/>
          <w:szCs w:val="24"/>
        </w:rPr>
        <w:t xml:space="preserve">юбое заинтересованное лицо 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вправе направить в </w:t>
      </w:r>
      <w:r w:rsidR="000F57A1" w:rsidRPr="008039AD">
        <w:rPr>
          <w:rFonts w:ascii="Times New Roman" w:hAnsi="Times New Roman" w:cs="Times New Roman"/>
          <w:sz w:val="24"/>
          <w:szCs w:val="24"/>
        </w:rPr>
        <w:t>о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рган по ведению </w:t>
      </w:r>
      <w:r w:rsidR="000F57A1" w:rsidRPr="008039AD">
        <w:rPr>
          <w:rFonts w:ascii="Times New Roman" w:hAnsi="Times New Roman" w:cs="Times New Roman"/>
          <w:sz w:val="24"/>
          <w:szCs w:val="24"/>
        </w:rPr>
        <w:t xml:space="preserve">реестра квалифицированных подрядных организаций </w:t>
      </w:r>
      <w:r w:rsidR="00857C24" w:rsidRPr="008039AD">
        <w:rPr>
          <w:rFonts w:ascii="Times New Roman" w:hAnsi="Times New Roman" w:cs="Times New Roman"/>
          <w:sz w:val="24"/>
          <w:szCs w:val="24"/>
        </w:rPr>
        <w:t>запрос о разъяснении Д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окументации </w:t>
      </w:r>
      <w:r w:rsidR="00894CC4" w:rsidRPr="008039AD">
        <w:rPr>
          <w:rFonts w:ascii="Times New Roman" w:hAnsi="Times New Roman" w:cs="Times New Roman"/>
          <w:sz w:val="24"/>
          <w:szCs w:val="24"/>
        </w:rPr>
        <w:t xml:space="preserve">о </w:t>
      </w:r>
      <w:r w:rsidR="000B6D93" w:rsidRPr="008039AD">
        <w:rPr>
          <w:rFonts w:ascii="Times New Roman" w:hAnsi="Times New Roman" w:cs="Times New Roman"/>
          <w:sz w:val="24"/>
          <w:szCs w:val="24"/>
        </w:rPr>
        <w:t>проведении предварительного отбора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0F57A1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6F4D5FA8" w14:textId="058BA78F" w:rsidR="00C35E9F" w:rsidRPr="008039AD" w:rsidRDefault="003C67F8" w:rsidP="0056384B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Запрос направляется в виде электронного документа через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сайт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 xml:space="preserve">а электронной площадки </w:t>
      </w:r>
      <w:r w:rsidR="00C35E9F" w:rsidRPr="008039AD">
        <w:rPr>
          <w:rFonts w:ascii="Times New Roman" w:hAnsi="Times New Roman" w:cs="Times New Roman"/>
          <w:sz w:val="24"/>
          <w:szCs w:val="24"/>
        </w:rPr>
        <w:t>в соответствии с регламентом работы электронной площадки</w:t>
      </w:r>
      <w:r w:rsidRPr="008039AD">
        <w:rPr>
          <w:rFonts w:ascii="Times New Roman" w:hAnsi="Times New Roman" w:cs="Times New Roman"/>
          <w:sz w:val="24"/>
          <w:szCs w:val="24"/>
        </w:rPr>
        <w:t>.</w:t>
      </w:r>
      <w:r w:rsidR="00C35E9F" w:rsidRPr="0080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A3C05" w14:textId="5CC4C413" w:rsidR="005537D6" w:rsidRPr="005537D6" w:rsidRDefault="003C67F8" w:rsidP="00A338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D6">
        <w:rPr>
          <w:rFonts w:ascii="Times New Roman" w:hAnsi="Times New Roman" w:cs="Times New Roman"/>
          <w:b/>
          <w:sz w:val="24"/>
          <w:szCs w:val="24"/>
        </w:rPr>
        <w:t>Запрос</w:t>
      </w:r>
      <w:r w:rsidR="00894CC4" w:rsidRPr="005537D6">
        <w:rPr>
          <w:rFonts w:ascii="Times New Roman" w:hAnsi="Times New Roman" w:cs="Times New Roman"/>
          <w:b/>
          <w:sz w:val="24"/>
          <w:szCs w:val="24"/>
        </w:rPr>
        <w:t xml:space="preserve">ы принимаются до </w:t>
      </w:r>
      <w:r w:rsidR="00DF5241">
        <w:rPr>
          <w:rFonts w:ascii="Times New Roman" w:hAnsi="Times New Roman" w:cs="Times New Roman"/>
          <w:b/>
          <w:sz w:val="24"/>
          <w:szCs w:val="24"/>
        </w:rPr>
        <w:t>23 ноября</w:t>
      </w:r>
      <w:r w:rsidR="005537D6" w:rsidRPr="005537D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F5241">
        <w:rPr>
          <w:rFonts w:ascii="Times New Roman" w:hAnsi="Times New Roman" w:cs="Times New Roman"/>
          <w:b/>
          <w:sz w:val="24"/>
          <w:szCs w:val="24"/>
        </w:rPr>
        <w:t>020</w:t>
      </w:r>
      <w:r w:rsidR="005537D6" w:rsidRPr="005537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6C11CC2" w14:textId="1357BA6C" w:rsidR="003C67F8" w:rsidRPr="008039AD" w:rsidRDefault="00C35E9F" w:rsidP="003C67F8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>апрос поступил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в сроки, указанные в пункте </w:t>
      </w:r>
      <w:r w:rsidR="00894CC4" w:rsidRPr="008039AD">
        <w:rPr>
          <w:rFonts w:ascii="Times New Roman" w:hAnsi="Times New Roman" w:cs="Times New Roman"/>
          <w:sz w:val="24"/>
          <w:szCs w:val="24"/>
        </w:rPr>
        <w:t>3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94CC4" w:rsidRPr="008039AD">
        <w:rPr>
          <w:rFonts w:ascii="Times New Roman" w:hAnsi="Times New Roman" w:cs="Times New Roman"/>
          <w:sz w:val="24"/>
          <w:szCs w:val="24"/>
        </w:rPr>
        <w:t>раздела</w:t>
      </w:r>
      <w:r w:rsidRPr="008039AD">
        <w:rPr>
          <w:rFonts w:ascii="Times New Roman" w:hAnsi="Times New Roman" w:cs="Times New Roman"/>
          <w:sz w:val="24"/>
          <w:szCs w:val="24"/>
        </w:rPr>
        <w:t xml:space="preserve">, </w:t>
      </w:r>
      <w:r w:rsidR="003C67F8" w:rsidRPr="008039AD">
        <w:rPr>
          <w:rFonts w:ascii="Times New Roman" w:hAnsi="Times New Roman" w:cs="Times New Roman"/>
          <w:sz w:val="24"/>
          <w:szCs w:val="24"/>
        </w:rPr>
        <w:t>О</w:t>
      </w:r>
      <w:r w:rsidRPr="008039AD">
        <w:rPr>
          <w:rFonts w:ascii="Times New Roman" w:hAnsi="Times New Roman" w:cs="Times New Roman"/>
          <w:sz w:val="24"/>
          <w:szCs w:val="24"/>
        </w:rPr>
        <w:t xml:space="preserve">рган по ведению 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РКП </w:t>
      </w:r>
      <w:r w:rsidRPr="008039AD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8039AD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апроса обязан опубликовать </w:t>
      </w:r>
      <w:r w:rsidR="008709A1" w:rsidRPr="008039AD">
        <w:rPr>
          <w:rFonts w:ascii="Times New Roman" w:hAnsi="Times New Roman" w:cs="Times New Roman"/>
          <w:sz w:val="24"/>
          <w:szCs w:val="24"/>
        </w:rPr>
        <w:t xml:space="preserve">на </w:t>
      </w:r>
      <w:r w:rsidR="002C1888" w:rsidRPr="008039A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039A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C1888" w:rsidRPr="008039AD">
        <w:rPr>
          <w:rFonts w:ascii="Times New Roman" w:hAnsi="Times New Roman" w:cs="Times New Roman"/>
          <w:sz w:val="24"/>
          <w:szCs w:val="24"/>
        </w:rPr>
        <w:t xml:space="preserve">и </w:t>
      </w:r>
      <w:r w:rsidR="001F4302" w:rsidRPr="008039A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 разъяснения Д</w:t>
      </w:r>
      <w:r w:rsidRPr="008039AD">
        <w:rPr>
          <w:rFonts w:ascii="Times New Roman" w:hAnsi="Times New Roman" w:cs="Times New Roman"/>
          <w:sz w:val="24"/>
          <w:szCs w:val="24"/>
        </w:rPr>
        <w:t xml:space="preserve">окументации о проведении предварительного отбора без указания лица, от которого поступил </w:t>
      </w:r>
      <w:r w:rsidR="008709A1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апрос. </w:t>
      </w:r>
    </w:p>
    <w:p w14:paraId="3978E7B0" w14:textId="77777777" w:rsidR="00C35E9F" w:rsidRPr="008039AD" w:rsidRDefault="00C35E9F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>апрос поступил позднее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894CC4" w:rsidRPr="008039AD">
        <w:rPr>
          <w:rFonts w:ascii="Times New Roman" w:hAnsi="Times New Roman" w:cs="Times New Roman"/>
          <w:sz w:val="24"/>
          <w:szCs w:val="24"/>
        </w:rPr>
        <w:t>даты</w:t>
      </w:r>
      <w:r w:rsidRPr="008039AD">
        <w:rPr>
          <w:rFonts w:ascii="Times New Roman" w:hAnsi="Times New Roman" w:cs="Times New Roman"/>
          <w:sz w:val="24"/>
          <w:szCs w:val="24"/>
        </w:rPr>
        <w:t xml:space="preserve">, </w:t>
      </w:r>
      <w:r w:rsidR="003C67F8" w:rsidRPr="008039AD">
        <w:rPr>
          <w:rFonts w:ascii="Times New Roman" w:hAnsi="Times New Roman" w:cs="Times New Roman"/>
          <w:sz w:val="24"/>
          <w:szCs w:val="24"/>
        </w:rPr>
        <w:t>указан</w:t>
      </w:r>
      <w:r w:rsidR="00894CC4" w:rsidRPr="008039AD">
        <w:rPr>
          <w:rFonts w:ascii="Times New Roman" w:hAnsi="Times New Roman" w:cs="Times New Roman"/>
          <w:sz w:val="24"/>
          <w:szCs w:val="24"/>
        </w:rPr>
        <w:t>ной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94CC4" w:rsidRPr="008039AD">
        <w:rPr>
          <w:rFonts w:ascii="Times New Roman" w:hAnsi="Times New Roman" w:cs="Times New Roman"/>
          <w:sz w:val="24"/>
          <w:szCs w:val="24"/>
        </w:rPr>
        <w:t>3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94CC4" w:rsidRPr="008039AD">
        <w:rPr>
          <w:rFonts w:ascii="Times New Roman" w:hAnsi="Times New Roman" w:cs="Times New Roman"/>
          <w:sz w:val="24"/>
          <w:szCs w:val="24"/>
        </w:rPr>
        <w:t>раздела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, </w:t>
      </w:r>
      <w:r w:rsidRPr="008039AD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апрос не рассматривается </w:t>
      </w:r>
      <w:r w:rsidR="003C67F8" w:rsidRPr="008039AD">
        <w:rPr>
          <w:rFonts w:ascii="Times New Roman" w:hAnsi="Times New Roman" w:cs="Times New Roman"/>
          <w:sz w:val="24"/>
          <w:szCs w:val="24"/>
        </w:rPr>
        <w:t>Органом по ведению РКП.</w:t>
      </w:r>
    </w:p>
    <w:p w14:paraId="6E5D2107" w14:textId="77777777" w:rsidR="00C35E9F" w:rsidRPr="008039AD" w:rsidRDefault="008240B2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Запрос должен быть подписан, усиленной неквалифицированной электронной подписью лица, направившего Запрос.</w:t>
      </w:r>
    </w:p>
    <w:p w14:paraId="05C8FE6F" w14:textId="77777777" w:rsidR="00C35E9F" w:rsidRDefault="008240B2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725BC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6069868A" w14:textId="77777777" w:rsidR="005537D6" w:rsidRPr="008039AD" w:rsidRDefault="005537D6" w:rsidP="005537D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2155B7" w14:textId="77777777" w:rsidR="008240B2" w:rsidRPr="008039AD" w:rsidRDefault="008240B2" w:rsidP="00510680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предварительном отборе</w:t>
      </w:r>
    </w:p>
    <w:p w14:paraId="52E213EA" w14:textId="77777777" w:rsidR="008240B2" w:rsidRPr="008039AD" w:rsidRDefault="008240B2" w:rsidP="008240B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3172C5D" w14:textId="77777777" w:rsidR="00BB5131" w:rsidRPr="008039AD" w:rsidRDefault="0056384B" w:rsidP="0010455B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</w:t>
      </w:r>
      <w:r w:rsidR="0010455B" w:rsidRPr="008039AD">
        <w:rPr>
          <w:rFonts w:ascii="Times New Roman" w:hAnsi="Times New Roman" w:cs="Times New Roman"/>
          <w:b/>
          <w:sz w:val="24"/>
          <w:szCs w:val="24"/>
        </w:rPr>
        <w:t>З</w:t>
      </w:r>
      <w:r w:rsidRPr="008039AD">
        <w:rPr>
          <w:rFonts w:ascii="Times New Roman" w:hAnsi="Times New Roman" w:cs="Times New Roman"/>
          <w:b/>
          <w:sz w:val="24"/>
          <w:szCs w:val="24"/>
        </w:rPr>
        <w:t xml:space="preserve">аявок </w:t>
      </w:r>
    </w:p>
    <w:p w14:paraId="5B0DD548" w14:textId="10746805" w:rsidR="003E4B4C" w:rsidRPr="008039AD" w:rsidRDefault="00927235" w:rsidP="00197D1E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Заявки должны быть рассмотрены Комиссией до установленной в Извещении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 и Документацией</w:t>
      </w:r>
      <w:r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о проведении предварительного отбора </w:t>
      </w:r>
      <w:r w:rsidRPr="008039AD">
        <w:rPr>
          <w:rFonts w:ascii="Times New Roman" w:hAnsi="Times New Roman" w:cs="Times New Roman"/>
          <w:sz w:val="24"/>
          <w:szCs w:val="24"/>
        </w:rPr>
        <w:t xml:space="preserve">даты окончания срока рассмотрения Заявок, </w:t>
      </w:r>
    </w:p>
    <w:p w14:paraId="6E65DA71" w14:textId="77777777" w:rsidR="00C14015" w:rsidRPr="008039AD" w:rsidRDefault="00423B22" w:rsidP="00C14015">
      <w:pPr>
        <w:pStyle w:val="ConsPlusNormal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При проведении предварительного отбора какие-либо переговоры о таком отборе между членами </w:t>
      </w:r>
      <w:r w:rsidR="00C14015" w:rsidRPr="008039AD">
        <w:rPr>
          <w:rFonts w:ascii="Times New Roman" w:hAnsi="Times New Roman" w:cs="Times New Roman"/>
          <w:sz w:val="24"/>
          <w:szCs w:val="24"/>
        </w:rPr>
        <w:t>К</w:t>
      </w:r>
      <w:r w:rsidRPr="008039AD">
        <w:rPr>
          <w:rFonts w:ascii="Times New Roman" w:hAnsi="Times New Roman" w:cs="Times New Roman"/>
          <w:sz w:val="24"/>
          <w:szCs w:val="24"/>
        </w:rPr>
        <w:t xml:space="preserve">омиссии и </w:t>
      </w:r>
      <w:r w:rsidR="00C14015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частниками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 не допускаются</w:t>
      </w:r>
      <w:r w:rsidRPr="008039AD">
        <w:rPr>
          <w:rFonts w:ascii="Times New Roman" w:hAnsi="Times New Roman" w:cs="Times New Roman"/>
          <w:sz w:val="24"/>
          <w:szCs w:val="24"/>
        </w:rPr>
        <w:t>. В случае нарушения указанного запрета проведение предварительного отбора может быть признано недействительным в судебном порядке.</w:t>
      </w:r>
    </w:p>
    <w:p w14:paraId="547A0993" w14:textId="13F59D5F" w:rsidR="00C14015" w:rsidRPr="008039AD" w:rsidRDefault="00C14015" w:rsidP="00C14015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Заявки и Участников на их соответствие требованиям, установленным </w:t>
      </w:r>
      <w:r w:rsidR="000B6D93" w:rsidRPr="008039AD">
        <w:rPr>
          <w:rFonts w:ascii="Times New Roman" w:hAnsi="Times New Roman" w:cs="Times New Roman"/>
          <w:sz w:val="24"/>
          <w:szCs w:val="24"/>
        </w:rPr>
        <w:t>в Д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окументации </w:t>
      </w:r>
      <w:r w:rsidR="000B6D93" w:rsidRPr="008039AD">
        <w:rPr>
          <w:rFonts w:ascii="Times New Roman" w:hAnsi="Times New Roman" w:cs="Times New Roman"/>
          <w:sz w:val="24"/>
          <w:szCs w:val="24"/>
        </w:rPr>
        <w:t>о проведении предварительного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0B6D93" w:rsidRPr="008039AD">
        <w:rPr>
          <w:rFonts w:ascii="Times New Roman" w:hAnsi="Times New Roman" w:cs="Times New Roman"/>
          <w:sz w:val="24"/>
          <w:szCs w:val="24"/>
        </w:rPr>
        <w:t>а</w:t>
      </w:r>
      <w:r w:rsidRPr="008039AD">
        <w:rPr>
          <w:rFonts w:ascii="Times New Roman" w:hAnsi="Times New Roman" w:cs="Times New Roman"/>
          <w:sz w:val="24"/>
          <w:szCs w:val="24"/>
        </w:rPr>
        <w:t>.</w:t>
      </w:r>
    </w:p>
    <w:p w14:paraId="68CE353A" w14:textId="77777777" w:rsidR="00E877FA" w:rsidRPr="008039AD" w:rsidRDefault="00E877FA" w:rsidP="00E877F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Комиссия принимает одно из следующих решений:</w:t>
      </w:r>
    </w:p>
    <w:p w14:paraId="49DCD054" w14:textId="77777777" w:rsidR="00E877FA" w:rsidRPr="008039AD" w:rsidRDefault="00E877FA" w:rsidP="00E877FA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lastRenderedPageBreak/>
        <w:t>а) включение Участника в реестр квалифицированных подрядных организаций;</w:t>
      </w:r>
    </w:p>
    <w:p w14:paraId="373113B0" w14:textId="77777777" w:rsidR="00C14015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отказ во включении Участника в реестр квалифицированных подрядных организаций.</w:t>
      </w:r>
    </w:p>
    <w:p w14:paraId="70CD135D" w14:textId="77777777" w:rsidR="00E877FA" w:rsidRPr="008039AD" w:rsidRDefault="00E877FA" w:rsidP="00E877F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Решение Комиссии об отказе во включении Участника в реестр квалифицированных подрядных организаций принимается в следующих случаях:</w:t>
      </w:r>
    </w:p>
    <w:p w14:paraId="066CBB1E" w14:textId="58518DFB" w:rsidR="00E877FA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а) несоответствие Участника требованиям, установленным </w:t>
      </w:r>
      <w:r w:rsidR="000B6D93" w:rsidRPr="008039AD">
        <w:rPr>
          <w:rFonts w:ascii="Times New Roman" w:hAnsi="Times New Roman" w:cs="Times New Roman"/>
          <w:sz w:val="24"/>
          <w:szCs w:val="24"/>
        </w:rPr>
        <w:t>в Д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0B6D93" w:rsidRPr="008039AD">
        <w:rPr>
          <w:rFonts w:ascii="Times New Roman" w:hAnsi="Times New Roman" w:cs="Times New Roman"/>
          <w:sz w:val="24"/>
          <w:szCs w:val="24"/>
        </w:rPr>
        <w:t>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>;</w:t>
      </w:r>
    </w:p>
    <w:p w14:paraId="145329C5" w14:textId="4B974386" w:rsidR="00E877FA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б) 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Pr="008039AD">
        <w:rPr>
          <w:rFonts w:ascii="Times New Roman" w:hAnsi="Times New Roman" w:cs="Times New Roman"/>
          <w:sz w:val="24"/>
          <w:szCs w:val="24"/>
        </w:rPr>
        <w:t>З</w:t>
      </w:r>
      <w:r w:rsidR="000B03A3" w:rsidRPr="008039AD">
        <w:rPr>
          <w:rFonts w:ascii="Times New Roman" w:hAnsi="Times New Roman" w:cs="Times New Roman"/>
          <w:sz w:val="24"/>
          <w:szCs w:val="24"/>
        </w:rPr>
        <w:t>аявки</w:t>
      </w:r>
      <w:r w:rsidRPr="008039AD">
        <w:rPr>
          <w:rFonts w:ascii="Times New Roman" w:hAnsi="Times New Roman" w:cs="Times New Roman"/>
          <w:sz w:val="24"/>
          <w:szCs w:val="24"/>
        </w:rPr>
        <w:t xml:space="preserve"> требованиям, 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2347E2" w:rsidRPr="008039AD">
        <w:rPr>
          <w:rFonts w:ascii="Times New Roman" w:hAnsi="Times New Roman" w:cs="Times New Roman"/>
          <w:sz w:val="24"/>
          <w:szCs w:val="24"/>
        </w:rPr>
        <w:t>в Д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2347E2" w:rsidRPr="008039AD">
        <w:rPr>
          <w:rFonts w:ascii="Times New Roman" w:hAnsi="Times New Roman" w:cs="Times New Roman"/>
          <w:sz w:val="24"/>
          <w:szCs w:val="24"/>
        </w:rPr>
        <w:t>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>;</w:t>
      </w:r>
    </w:p>
    <w:p w14:paraId="55762310" w14:textId="77777777" w:rsidR="00E877FA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установление факта представления Участником недостоверной информации (сведений, документов) в составе Заявки.</w:t>
      </w:r>
    </w:p>
    <w:p w14:paraId="302BF501" w14:textId="302F0B8E" w:rsidR="00E877FA" w:rsidRPr="008039AD" w:rsidRDefault="009C25BF" w:rsidP="003C53CE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Не</w:t>
      </w:r>
      <w:r w:rsidR="008F147D">
        <w:rPr>
          <w:rFonts w:ascii="Times New Roman" w:hAnsi="Times New Roman" w:cs="Times New Roman"/>
          <w:sz w:val="24"/>
          <w:szCs w:val="24"/>
        </w:rPr>
        <w:t xml:space="preserve"> </w:t>
      </w:r>
      <w:r w:rsidRPr="008039AD"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 по иным основаниям, кро</w:t>
      </w:r>
      <w:r w:rsidR="00E07357">
        <w:rPr>
          <w:rFonts w:ascii="Times New Roman" w:hAnsi="Times New Roman" w:cs="Times New Roman"/>
          <w:sz w:val="24"/>
          <w:szCs w:val="24"/>
        </w:rPr>
        <w:t>ме случаев, указанных в пункте 1</w:t>
      </w:r>
      <w:r w:rsidR="00E877FA" w:rsidRPr="008039AD">
        <w:rPr>
          <w:rFonts w:ascii="Times New Roman" w:hAnsi="Times New Roman" w:cs="Times New Roman"/>
          <w:sz w:val="24"/>
          <w:szCs w:val="24"/>
        </w:rPr>
        <w:t>.</w:t>
      </w:r>
      <w:r w:rsidR="00406F4E">
        <w:rPr>
          <w:rFonts w:ascii="Times New Roman" w:hAnsi="Times New Roman" w:cs="Times New Roman"/>
          <w:sz w:val="24"/>
          <w:szCs w:val="24"/>
        </w:rPr>
        <w:t>5</w:t>
      </w:r>
      <w:r w:rsidRPr="008039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877FA" w:rsidRPr="008039AD">
        <w:rPr>
          <w:rFonts w:ascii="Times New Roman" w:hAnsi="Times New Roman" w:cs="Times New Roman"/>
          <w:sz w:val="24"/>
          <w:szCs w:val="24"/>
        </w:rPr>
        <w:t>Порядка</w:t>
      </w:r>
      <w:r w:rsidRPr="008039AD">
        <w:rPr>
          <w:rFonts w:ascii="Times New Roman" w:hAnsi="Times New Roman" w:cs="Times New Roman"/>
          <w:sz w:val="24"/>
          <w:szCs w:val="24"/>
        </w:rPr>
        <w:t>, не допускается.</w:t>
      </w:r>
    </w:p>
    <w:p w14:paraId="2162F930" w14:textId="431F8E40" w:rsidR="0038742A" w:rsidRPr="008039AD" w:rsidRDefault="0038742A" w:rsidP="0038742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Орган по ведению РКП в течение 2 (двух) рабочих дней с даты принятия </w:t>
      </w:r>
      <w:r w:rsidR="00E47DDF" w:rsidRPr="008039AD">
        <w:rPr>
          <w:rFonts w:ascii="Times New Roman" w:hAnsi="Times New Roman" w:cs="Times New Roman"/>
          <w:sz w:val="24"/>
          <w:szCs w:val="24"/>
        </w:rPr>
        <w:t>решения, ука</w:t>
      </w:r>
      <w:r w:rsidR="00E07357">
        <w:rPr>
          <w:rFonts w:ascii="Times New Roman" w:hAnsi="Times New Roman" w:cs="Times New Roman"/>
          <w:sz w:val="24"/>
          <w:szCs w:val="24"/>
        </w:rPr>
        <w:t>за</w:t>
      </w:r>
      <w:r w:rsidR="00406F4E">
        <w:rPr>
          <w:rFonts w:ascii="Times New Roman" w:hAnsi="Times New Roman" w:cs="Times New Roman"/>
          <w:sz w:val="24"/>
          <w:szCs w:val="24"/>
        </w:rPr>
        <w:t>нного в подпункте «а» пункта 1.4</w:t>
      </w:r>
      <w:r w:rsidR="00E47DDF" w:rsidRPr="008039AD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0B03A3" w:rsidRPr="008039AD">
        <w:rPr>
          <w:rFonts w:ascii="Times New Roman" w:hAnsi="Times New Roman" w:cs="Times New Roman"/>
          <w:sz w:val="24"/>
          <w:szCs w:val="24"/>
        </w:rPr>
        <w:t>раздела</w:t>
      </w:r>
      <w:r w:rsidR="00E47DDF" w:rsidRPr="008039AD">
        <w:rPr>
          <w:rFonts w:ascii="Times New Roman" w:hAnsi="Times New Roman" w:cs="Times New Roman"/>
          <w:sz w:val="24"/>
          <w:szCs w:val="24"/>
        </w:rPr>
        <w:t>, включает информацию об Участнике</w:t>
      </w:r>
      <w:r w:rsidRPr="008039AD">
        <w:rPr>
          <w:rFonts w:ascii="Times New Roman" w:hAnsi="Times New Roman" w:cs="Times New Roman"/>
          <w:sz w:val="24"/>
          <w:szCs w:val="24"/>
        </w:rPr>
        <w:t xml:space="preserve"> в реестр квалифицированных подрядных организаций.</w:t>
      </w:r>
    </w:p>
    <w:p w14:paraId="6CFE6766" w14:textId="77777777" w:rsidR="00927235" w:rsidRPr="008039AD" w:rsidRDefault="00927235" w:rsidP="009272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81C9E3" w14:textId="77777777" w:rsidR="00E572FC" w:rsidRPr="008039AD" w:rsidRDefault="00E572FC" w:rsidP="00E572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722ADC7C" w14:textId="17EAFE58" w:rsidR="00E572FC" w:rsidRPr="008039AD" w:rsidRDefault="00E572FC" w:rsidP="00E572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 документации о</w:t>
      </w:r>
      <w:r w:rsidR="002347E2" w:rsidRPr="008039AD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2347E2" w:rsidRPr="008039AD">
        <w:rPr>
          <w:rFonts w:ascii="Times New Roman" w:hAnsi="Times New Roman" w:cs="Times New Roman"/>
          <w:sz w:val="24"/>
          <w:szCs w:val="24"/>
        </w:rPr>
        <w:t>предварительного отбора</w:t>
      </w:r>
    </w:p>
    <w:p w14:paraId="715964C6" w14:textId="77777777" w:rsidR="00E572FC" w:rsidRPr="008039AD" w:rsidRDefault="00E572FC" w:rsidP="00E572FC">
      <w:pPr>
        <w:ind w:left="584"/>
        <w:rPr>
          <w:rFonts w:ascii="Times New Roman" w:hAnsi="Times New Roman" w:cs="Times New Roman"/>
          <w:sz w:val="24"/>
          <w:szCs w:val="24"/>
        </w:rPr>
      </w:pPr>
    </w:p>
    <w:p w14:paraId="0D7BF725" w14:textId="1D3A2411" w:rsidR="00E572FC" w:rsidRPr="008039AD" w:rsidRDefault="00E572FC" w:rsidP="00E5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67C4F99E" w14:textId="77777777" w:rsidR="00E572FC" w:rsidRPr="008039AD" w:rsidRDefault="00E572FC" w:rsidP="00E5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НА УЧАСТИЕ В ПРЕДВАРИТЕЛЬНОМ ОТБОРЕ ПОДРЯДНЫХ ОРГАНИЗАЦИЙ</w:t>
      </w:r>
    </w:p>
    <w:p w14:paraId="0AA8FE90" w14:textId="5A866CFA" w:rsidR="00E572FC" w:rsidRPr="008039AD" w:rsidRDefault="00E572FC" w:rsidP="00E5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ПО ИЗВЕЩЕНИЮ № ___ ОТ __________________</w:t>
      </w:r>
      <w:r w:rsidR="00A56793" w:rsidRPr="008039AD">
        <w:rPr>
          <w:rFonts w:ascii="Times New Roman" w:hAnsi="Times New Roman" w:cs="Times New Roman"/>
          <w:b/>
          <w:sz w:val="24"/>
          <w:szCs w:val="24"/>
        </w:rPr>
        <w:t>*</w:t>
      </w:r>
    </w:p>
    <w:p w14:paraId="103A9DD3" w14:textId="77777777" w:rsidR="00E572FC" w:rsidRPr="008039AD" w:rsidRDefault="00E572FC" w:rsidP="00E572FC">
      <w:pPr>
        <w:ind w:left="584"/>
        <w:rPr>
          <w:rFonts w:ascii="Times New Roman" w:hAnsi="Times New Roman" w:cs="Times New Roman"/>
          <w:sz w:val="24"/>
          <w:szCs w:val="24"/>
        </w:rPr>
      </w:pPr>
    </w:p>
    <w:p w14:paraId="33C57461" w14:textId="1574DF79" w:rsidR="00E572FC" w:rsidRPr="008039AD" w:rsidRDefault="00E572FC" w:rsidP="00E572FC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039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»</w:t>
      </w:r>
      <w:r w:rsidRPr="008039AD">
        <w:rPr>
          <w:rFonts w:ascii="Times New Roman" w:hAnsi="Times New Roman" w:cs="Times New Roman"/>
          <w:sz w:val="24"/>
          <w:szCs w:val="24"/>
        </w:rPr>
        <w:t xml:space="preserve"> ______________ 2</w:t>
      </w:r>
      <w:r w:rsidR="008E7BEB">
        <w:rPr>
          <w:rFonts w:ascii="Times New Roman" w:hAnsi="Times New Roman" w:cs="Times New Roman"/>
          <w:sz w:val="24"/>
          <w:szCs w:val="24"/>
        </w:rPr>
        <w:t>0__</w:t>
      </w:r>
      <w:r w:rsidRPr="008039AD">
        <w:rPr>
          <w:rFonts w:ascii="Times New Roman" w:hAnsi="Times New Roman" w:cs="Times New Roman"/>
          <w:sz w:val="24"/>
          <w:szCs w:val="24"/>
        </w:rPr>
        <w:t>года</w:t>
      </w:r>
    </w:p>
    <w:p w14:paraId="390E8714" w14:textId="2D51289F" w:rsidR="00E572FC" w:rsidRPr="008039AD" w:rsidRDefault="00E572FC" w:rsidP="00E572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Изучив условия Извещения о проведении предварительного отбора подрядных организаций № __________ от __________, и принимая установленные в нём требования и условия,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Pr="008039A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039AD">
        <w:rPr>
          <w:rFonts w:ascii="Times New Roman" w:hAnsi="Times New Roman" w:cs="Times New Roman"/>
          <w:sz w:val="24"/>
          <w:szCs w:val="24"/>
        </w:rPr>
        <w:t xml:space="preserve"> в лице 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   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8039AD">
        <w:rPr>
          <w:rFonts w:ascii="Times New Roman" w:hAnsi="Times New Roman" w:cs="Times New Roman"/>
          <w:sz w:val="24"/>
          <w:szCs w:val="24"/>
        </w:rPr>
        <w:t xml:space="preserve">     просит рассмотреть заявку на участие в предварительном отборе подрядных организаций по предмету отбора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(указывается предмет предварительного отбора) .</w:t>
      </w:r>
      <w:r w:rsidRPr="008039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7D60DBEF" w14:textId="04139A47" w:rsidR="00E572FC" w:rsidRPr="008039AD" w:rsidRDefault="00E572FC" w:rsidP="00E572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Документация о</w:t>
      </w:r>
      <w:r w:rsidR="002347E2" w:rsidRPr="008039AD">
        <w:rPr>
          <w:rFonts w:ascii="Times New Roman" w:hAnsi="Times New Roman" w:cs="Times New Roman"/>
          <w:sz w:val="24"/>
          <w:szCs w:val="24"/>
        </w:rPr>
        <w:t xml:space="preserve"> 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 xml:space="preserve"> изучена в полном объеме и признана полной и достаточной для подготовки настоящей Заявки.</w:t>
      </w:r>
    </w:p>
    <w:p w14:paraId="07E25F95" w14:textId="64DF8228" w:rsidR="00E572FC" w:rsidRPr="008039AD" w:rsidRDefault="00E572FC" w:rsidP="00E572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(указывается наименование органа по ведению реестра квалифицированных подрядных организаций) </w:t>
      </w:r>
      <w:r w:rsidRPr="008039AD"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14:paraId="12797F12" w14:textId="77777777" w:rsidR="00E572FC" w:rsidRPr="008039AD" w:rsidRDefault="00E572FC" w:rsidP="00E572FC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Сообщаем о себе следующее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5A0C81E5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 Имя Отчество (при наличии отчества) для индивидуального предпринимателя): __________________________________________________________</w:t>
      </w:r>
    </w:p>
    <w:p w14:paraId="2CE01C6A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lastRenderedPageBreak/>
        <w:t>Адрес юридического лица (или адрес места жительства – для индивидуального предпринимателя): _________________________________________________</w:t>
      </w:r>
    </w:p>
    <w:p w14:paraId="2CAEC967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14:paraId="4871456A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14:paraId="3C80DAE9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14:paraId="365AE999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Учредители - полное наименование юридического лица и его организационно правовая форма (или ФИО для учредителя – физического лица)/ ИНН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58C05AF6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14:paraId="666E7B0A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14:paraId="37730926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14:paraId="5332BA77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ФИО членов коллегиального исполнительного органа/ ИНН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5C2841E4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14:paraId="0F74BFCB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14:paraId="0CEE7ACF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14:paraId="33EA032F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ФИО единоличного исполнительного органа/ ИНН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3388ED74" w14:textId="77777777" w:rsidR="00E572FC" w:rsidRPr="008039AD" w:rsidRDefault="00E572FC" w:rsidP="00E57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____________________________________/ИНН____________________________________,</w:t>
      </w:r>
    </w:p>
    <w:p w14:paraId="270A4AA4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ФИО лиц, уполномоченных действовать от имени участника предварительного отбора:</w:t>
      </w:r>
    </w:p>
    <w:p w14:paraId="50DE44B4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14:paraId="79FE8009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14:paraId="3382C086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14:paraId="3A2093D8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г) ____________________________________________;</w:t>
      </w:r>
    </w:p>
    <w:p w14:paraId="0ED4A408" w14:textId="0E33782E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="00B13478"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039AD">
        <w:rPr>
          <w:rFonts w:ascii="Times New Roman" w:hAnsi="Times New Roman" w:cs="Times New Roman"/>
          <w:sz w:val="24"/>
          <w:szCs w:val="24"/>
        </w:rPr>
        <w:t>подтверждает соответствие требованиям</w:t>
      </w:r>
      <w:r w:rsidR="002347E2" w:rsidRPr="008039AD">
        <w:rPr>
          <w:rFonts w:ascii="Times New Roman" w:hAnsi="Times New Roman" w:cs="Times New Roman"/>
          <w:sz w:val="24"/>
          <w:szCs w:val="24"/>
        </w:rPr>
        <w:t>, установленным в Д</w:t>
      </w:r>
      <w:r w:rsidR="00571664" w:rsidRPr="008039AD">
        <w:rPr>
          <w:rFonts w:ascii="Times New Roman" w:hAnsi="Times New Roman" w:cs="Times New Roman"/>
          <w:sz w:val="24"/>
          <w:szCs w:val="24"/>
        </w:rPr>
        <w:t>окументации о проведении предварительного отбора.</w:t>
      </w:r>
    </w:p>
    <w:p w14:paraId="0EA5833A" w14:textId="77777777" w:rsidR="00E572FC" w:rsidRPr="008039AD" w:rsidRDefault="00E572FC" w:rsidP="00E572FC">
      <w:pPr>
        <w:pStyle w:val="a4"/>
        <w:tabs>
          <w:tab w:val="left" w:pos="284"/>
          <w:tab w:val="left" w:pos="993"/>
        </w:tabs>
        <w:spacing w:after="0" w:line="240" w:lineRule="auto"/>
        <w:ind w:left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A80402" w14:textId="0165F5F3" w:rsidR="00E572FC" w:rsidRPr="008039AD" w:rsidRDefault="00E572FC" w:rsidP="00E572F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</w:rPr>
        <w:t>раздел</w:t>
      </w:r>
      <w:r w:rsidR="00545286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</w:rPr>
        <w:t>. Документации</w:t>
      </w:r>
      <w:r w:rsidR="00BF0EAC"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проведении предварительного отбора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</w:p>
    <w:p w14:paraId="52AA6F51" w14:textId="77777777" w:rsidR="00AD149A" w:rsidRDefault="00AD149A" w:rsidP="00AD149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F7D5150" w14:textId="77777777" w:rsidR="00AD149A" w:rsidRDefault="00AD149A" w:rsidP="00AD149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30A0454C" w14:textId="77777777" w:rsidR="00AD149A" w:rsidRPr="00AD149A" w:rsidRDefault="00AD149A" w:rsidP="00AD149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D149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0F8F3CB2" w14:textId="77777777" w:rsidR="00AD149A" w:rsidRPr="00AD149A" w:rsidRDefault="00AD149A" w:rsidP="00AD149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D149A">
        <w:rPr>
          <w:rFonts w:ascii="Times New Roman" w:hAnsi="Times New Roman" w:cs="Times New Roman"/>
          <w:sz w:val="24"/>
          <w:szCs w:val="24"/>
        </w:rPr>
        <w:t>к документации о проведении предварительного отбора</w:t>
      </w:r>
    </w:p>
    <w:p w14:paraId="0518221A" w14:textId="77777777" w:rsidR="00AD149A" w:rsidRPr="00AD149A" w:rsidRDefault="00AD149A" w:rsidP="00AD149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14:paraId="09E10415" w14:textId="77777777" w:rsidR="00AD149A" w:rsidRPr="00AD149A" w:rsidRDefault="00AD149A" w:rsidP="00AD149A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65BCB" w14:textId="77777777" w:rsidR="00AD149A" w:rsidRPr="00AD149A" w:rsidRDefault="00AD149A" w:rsidP="00AD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9A">
        <w:rPr>
          <w:rFonts w:ascii="Times New Roman" w:hAnsi="Times New Roman" w:cs="Times New Roman"/>
          <w:b/>
          <w:sz w:val="24"/>
          <w:szCs w:val="24"/>
        </w:rPr>
        <w:t xml:space="preserve">ФОРМА ШТАТНО-СПИСОЧНОГО СОСТАВА СОТРУДНИКОВ </w:t>
      </w:r>
    </w:p>
    <w:p w14:paraId="29DC3D22" w14:textId="77777777" w:rsidR="00AD149A" w:rsidRPr="00AD149A" w:rsidRDefault="00AD149A" w:rsidP="00AD149A">
      <w:pPr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12218A6" w14:textId="5FADEE0D" w:rsidR="00AD149A" w:rsidRPr="00AD149A" w:rsidRDefault="00AD149A" w:rsidP="00AD149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49A">
        <w:rPr>
          <w:rFonts w:ascii="Times New Roman" w:eastAsia="Times New Roman" w:hAnsi="Times New Roman" w:cs="Times New Roman"/>
          <w:bCs/>
          <w:lang w:eastAsia="ru-RU"/>
        </w:rPr>
        <w:t>Участник предварительного отбора подрядных организаций:</w:t>
      </w:r>
      <w:r w:rsidRPr="00AD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14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(указывается полное наименование и организационно правовая форма для юридического лица или Фамилия Имя Отчество (при наличии отчества) для и</w:t>
      </w:r>
      <w:r w:rsidR="00D404A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ндивидуального предпринимателя)</w:t>
      </w:r>
      <w:r w:rsidRPr="00AD14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tbl>
      <w:tblPr>
        <w:tblW w:w="10206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AD149A" w:rsidRPr="00AD149A" w14:paraId="0A381146" w14:textId="77777777" w:rsidTr="00EA7D0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183CDF" w14:textId="77777777" w:rsidR="00AD149A" w:rsidRPr="00AD149A" w:rsidRDefault="00AD149A" w:rsidP="00AD149A">
            <w:pPr>
              <w:ind w:left="-11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E40312" w14:textId="77777777" w:rsidR="00AD149A" w:rsidRPr="00AD149A" w:rsidRDefault="00AD149A" w:rsidP="00AD149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</w:t>
            </w: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56702A" w14:textId="77777777" w:rsidR="00AD149A" w:rsidRPr="00AD149A" w:rsidRDefault="00AD149A" w:rsidP="00AD149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19DA4D" w14:textId="77777777" w:rsidR="00AD149A" w:rsidRPr="00AD149A" w:rsidRDefault="00AD149A" w:rsidP="00AD149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D8C444" w14:textId="77777777" w:rsidR="00AD149A" w:rsidRPr="00AD149A" w:rsidRDefault="00AD149A" w:rsidP="00AD149A">
            <w:pPr>
              <w:ind w:left="103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дан</w:t>
            </w: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или аналогичной </w:t>
            </w: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EE4E21" w14:textId="77777777" w:rsidR="00AD149A" w:rsidRPr="00AD149A" w:rsidRDefault="00AD149A" w:rsidP="00AD149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необходимых сертификатов, лицензий, наличие удостоверений по соответствующим </w:t>
            </w: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допускам</w:t>
            </w:r>
          </w:p>
        </w:tc>
      </w:tr>
      <w:tr w:rsidR="00AD149A" w:rsidRPr="00AD149A" w14:paraId="17BF67FF" w14:textId="77777777" w:rsidTr="00EA7D0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FB5045" w14:textId="77777777" w:rsidR="00AD149A" w:rsidRPr="00AD149A" w:rsidRDefault="00AD149A" w:rsidP="00AD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43367D" w14:textId="77777777" w:rsidR="00AD149A" w:rsidRPr="00AD149A" w:rsidRDefault="00AD149A" w:rsidP="00AD149A">
            <w:pPr>
              <w:ind w:left="-19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8E47EE" w14:textId="77777777" w:rsidR="00AD149A" w:rsidRPr="00AD149A" w:rsidRDefault="00AD149A" w:rsidP="00AD149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6A4C4D" w14:textId="77777777" w:rsidR="00AD149A" w:rsidRPr="00AD149A" w:rsidRDefault="00AD149A" w:rsidP="00AD149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FE13D1" w14:textId="77777777" w:rsidR="00AD149A" w:rsidRPr="00AD149A" w:rsidRDefault="00AD149A" w:rsidP="00AD149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4B1DB4" w14:textId="77777777" w:rsidR="00AD149A" w:rsidRPr="00AD149A" w:rsidRDefault="00AD149A" w:rsidP="00AD149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D149A" w:rsidRPr="00AD149A" w14:paraId="73360052" w14:textId="77777777" w:rsidTr="00EA7D0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560CE" w14:textId="77777777" w:rsidR="00AD149A" w:rsidRPr="00AD149A" w:rsidRDefault="00AD149A" w:rsidP="00AD149A">
            <w:pPr>
              <w:shd w:val="clear" w:color="auto" w:fill="FFFFFF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F7708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65097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E6CCC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0B3EF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3D241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B73B87" w14:textId="77777777" w:rsidR="00AD149A" w:rsidRPr="00AD149A" w:rsidRDefault="00AD149A" w:rsidP="00AD149A">
      <w:pPr>
        <w:shd w:val="clear" w:color="auto" w:fill="FFFFFF"/>
        <w:ind w:right="-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3A00F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Примечание:</w:t>
      </w:r>
    </w:p>
    <w:p w14:paraId="3FD01639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Данные формируются в разрезе каждого сотрудника, удовлетворяющего требованиям к минимальному количеству квалифицированного персонала, установленным органом по ведению реестра квалифицированных подрядных организаций в пункте «о» раздела </w:t>
      </w:r>
      <w:r w:rsidRPr="00AD149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V</w:t>
      </w: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Документации о проведении предварительного отбора.</w:t>
      </w:r>
    </w:p>
    <w:p w14:paraId="2CF15A15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Табличная форма включает в себя следующие данные:</w:t>
      </w:r>
    </w:p>
    <w:p w14:paraId="42199525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«№ п/п» указывается номер строки по порядку;</w:t>
      </w:r>
    </w:p>
    <w:p w14:paraId="6A7B8B26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 в графе «Фамилия, имя, отчество работника» указываются фамилия имя и отчество (при наличии отчества) сотрудника;</w:t>
      </w:r>
    </w:p>
    <w:p w14:paraId="2096216D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 в графе «Образование» указываются сведения об образовании и полученной специальности сотрудника, соответствующие данным предоставляемого диплома или другого документа об образовании;</w:t>
      </w:r>
    </w:p>
    <w:p w14:paraId="3A8D064D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«Должность» указываются сведения о должности сотрудника, занимаемой в данной организации, соответствующие сведениям трудового договора;</w:t>
      </w:r>
    </w:p>
    <w:p w14:paraId="4F377830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«Стаж работы в данной или аналогичной должности, лет» указываются сведения о стаже работы сотрудника в требуемой должности, которые должны соответствовать сведениям в документах, предоставляемых участником предварительного отбора (трудовым книжкам, дипломам, трудовым договорам);</w:t>
      </w:r>
    </w:p>
    <w:p w14:paraId="1E0A9677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«Наличие необходимых сертификатов, лицензий, наличие удостоверений по соответствующим допускам» указываются сведения об имеющихся у сотрудника сертификатах, разрешений и пр. документов,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организаций.</w:t>
      </w:r>
    </w:p>
    <w:p w14:paraId="173B2295" w14:textId="77777777" w:rsidR="00AD149A" w:rsidRPr="00AD149A" w:rsidRDefault="00AD149A" w:rsidP="00AD1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33970A98" w14:textId="77777777" w:rsidR="00A56793" w:rsidRPr="008039AD" w:rsidRDefault="00A56793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sectPr w:rsidR="00A56793" w:rsidRPr="008039AD" w:rsidSect="008F147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09EF2" w14:textId="77777777" w:rsidR="002954F7" w:rsidRDefault="002954F7" w:rsidP="009E4821">
      <w:pPr>
        <w:spacing w:after="0" w:line="240" w:lineRule="auto"/>
      </w:pPr>
      <w:r>
        <w:separator/>
      </w:r>
    </w:p>
  </w:endnote>
  <w:endnote w:type="continuationSeparator" w:id="0">
    <w:p w14:paraId="44BF22F4" w14:textId="77777777" w:rsidR="002954F7" w:rsidRDefault="002954F7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2DC8" w14:textId="77777777" w:rsidR="002954F7" w:rsidRDefault="002954F7" w:rsidP="009E4821">
      <w:pPr>
        <w:spacing w:after="0" w:line="240" w:lineRule="auto"/>
      </w:pPr>
      <w:r>
        <w:separator/>
      </w:r>
    </w:p>
  </w:footnote>
  <w:footnote w:type="continuationSeparator" w:id="0">
    <w:p w14:paraId="3F138336" w14:textId="77777777" w:rsidR="002954F7" w:rsidRDefault="002954F7" w:rsidP="009E4821">
      <w:pPr>
        <w:spacing w:after="0" w:line="240" w:lineRule="auto"/>
      </w:pPr>
      <w:r>
        <w:continuationSeparator/>
      </w:r>
    </w:p>
  </w:footnote>
  <w:footnote w:id="1">
    <w:p w14:paraId="477D56CF" w14:textId="77777777" w:rsidR="00AE2388" w:rsidRPr="004F1A64" w:rsidRDefault="00AE2388" w:rsidP="00E572FC">
      <w:pPr>
        <w:pStyle w:val="ad"/>
        <w:ind w:firstLine="0"/>
        <w:rPr>
          <w:rFonts w:ascii="Times New Roman" w:hAnsi="Times New Roman" w:cs="Times New Roman"/>
        </w:rPr>
      </w:pPr>
      <w:r w:rsidRPr="004F1A64">
        <w:rPr>
          <w:rStyle w:val="af"/>
          <w:rFonts w:ascii="Times New Roman" w:hAnsi="Times New Roman" w:cs="Times New Roman"/>
        </w:rPr>
        <w:footnoteRef/>
      </w:r>
      <w:r w:rsidRPr="004F1A64">
        <w:rPr>
          <w:rFonts w:ascii="Times New Roman" w:hAnsi="Times New Roman" w:cs="Times New Roman"/>
        </w:rPr>
        <w:t xml:space="preserve"> Данный раздел рекомендуемой формы заявки может быть дополнен сведениями (по усмотрению органа по ведению реестра квалифицированных подрядчиков). </w:t>
      </w:r>
    </w:p>
  </w:footnote>
  <w:footnote w:id="2">
    <w:p w14:paraId="2E782A4D" w14:textId="77777777" w:rsidR="00AE2388" w:rsidRPr="00E94A4F" w:rsidRDefault="00AE2388" w:rsidP="00E572FC">
      <w:pPr>
        <w:pStyle w:val="ad"/>
        <w:ind w:firstLine="0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E94A4F">
        <w:rPr>
          <w:rFonts w:ascii="Times New Roman" w:hAnsi="Times New Roman" w:cs="Times New Roman"/>
        </w:rPr>
        <w:t>Графа является обязательной для заполнения только для участников - юридических лиц.</w:t>
      </w:r>
    </w:p>
  </w:footnote>
  <w:footnote w:id="3">
    <w:p w14:paraId="52FBA36A" w14:textId="77777777" w:rsidR="00AE2388" w:rsidRPr="00E94A4F" w:rsidRDefault="00AE2388" w:rsidP="00E572FC">
      <w:pPr>
        <w:pStyle w:val="ad"/>
        <w:ind w:firstLine="0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E94A4F">
        <w:rPr>
          <w:rFonts w:ascii="Times New Roman" w:hAnsi="Times New Roman" w:cs="Times New Roman"/>
        </w:rPr>
        <w:t>Графа является обязательной для заполнения только для участников - юридических лиц.</w:t>
      </w:r>
    </w:p>
  </w:footnote>
  <w:footnote w:id="4">
    <w:p w14:paraId="1AB8F260" w14:textId="77777777" w:rsidR="00AE2388" w:rsidRDefault="00AE2388" w:rsidP="00E572FC">
      <w:pPr>
        <w:pStyle w:val="ad"/>
        <w:ind w:firstLine="0"/>
      </w:pPr>
      <w:r>
        <w:rPr>
          <w:rStyle w:val="af"/>
        </w:rPr>
        <w:footnoteRef/>
      </w:r>
      <w:r>
        <w:t xml:space="preserve"> </w:t>
      </w:r>
      <w:r w:rsidRPr="00E94A4F">
        <w:rPr>
          <w:rFonts w:ascii="Times New Roman" w:hAnsi="Times New Roman" w:cs="Times New Roman"/>
        </w:rPr>
        <w:t>Графа является обязательной для заполнения только для участников - юридических лиц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bCs/>
        <w:color w:val="000000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b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9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5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EC63F6"/>
    <w:multiLevelType w:val="hybridMultilevel"/>
    <w:tmpl w:val="51CC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26"/>
  </w:num>
  <w:num w:numId="5">
    <w:abstractNumId w:val="15"/>
  </w:num>
  <w:num w:numId="6">
    <w:abstractNumId w:val="27"/>
  </w:num>
  <w:num w:numId="7">
    <w:abstractNumId w:val="11"/>
  </w:num>
  <w:num w:numId="8">
    <w:abstractNumId w:val="17"/>
  </w:num>
  <w:num w:numId="9">
    <w:abstractNumId w:val="18"/>
  </w:num>
  <w:num w:numId="10">
    <w:abstractNumId w:val="23"/>
  </w:num>
  <w:num w:numId="11">
    <w:abstractNumId w:val="10"/>
  </w:num>
  <w:num w:numId="12">
    <w:abstractNumId w:val="14"/>
  </w:num>
  <w:num w:numId="13">
    <w:abstractNumId w:val="16"/>
  </w:num>
  <w:num w:numId="14">
    <w:abstractNumId w:val="3"/>
  </w:num>
  <w:num w:numId="15">
    <w:abstractNumId w:val="12"/>
  </w:num>
  <w:num w:numId="16">
    <w:abstractNumId w:val="4"/>
  </w:num>
  <w:num w:numId="17">
    <w:abstractNumId w:val="24"/>
  </w:num>
  <w:num w:numId="18">
    <w:abstractNumId w:val="25"/>
  </w:num>
  <w:num w:numId="19">
    <w:abstractNumId w:val="22"/>
  </w:num>
  <w:num w:numId="20">
    <w:abstractNumId w:val="9"/>
  </w:num>
  <w:num w:numId="21">
    <w:abstractNumId w:val="20"/>
  </w:num>
  <w:num w:numId="22">
    <w:abstractNumId w:val="7"/>
  </w:num>
  <w:num w:numId="23">
    <w:abstractNumId w:val="8"/>
  </w:num>
  <w:num w:numId="24">
    <w:abstractNumId w:val="5"/>
  </w:num>
  <w:num w:numId="25">
    <w:abstractNumId w:val="0"/>
  </w:num>
  <w:num w:numId="26">
    <w:abstractNumId w:val="1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0EF"/>
    <w:rsid w:val="0002038F"/>
    <w:rsid w:val="00020883"/>
    <w:rsid w:val="00031801"/>
    <w:rsid w:val="00033769"/>
    <w:rsid w:val="00037A8D"/>
    <w:rsid w:val="000421C7"/>
    <w:rsid w:val="000558F3"/>
    <w:rsid w:val="000758C1"/>
    <w:rsid w:val="00082907"/>
    <w:rsid w:val="00085744"/>
    <w:rsid w:val="000B03A3"/>
    <w:rsid w:val="000B0903"/>
    <w:rsid w:val="000B589E"/>
    <w:rsid w:val="000B6D93"/>
    <w:rsid w:val="000C1235"/>
    <w:rsid w:val="000D317F"/>
    <w:rsid w:val="000E04AA"/>
    <w:rsid w:val="000F57A1"/>
    <w:rsid w:val="000F72C6"/>
    <w:rsid w:val="00102715"/>
    <w:rsid w:val="0010455B"/>
    <w:rsid w:val="00115390"/>
    <w:rsid w:val="0012043A"/>
    <w:rsid w:val="00131B55"/>
    <w:rsid w:val="0013483D"/>
    <w:rsid w:val="0014438E"/>
    <w:rsid w:val="00144A75"/>
    <w:rsid w:val="00147F12"/>
    <w:rsid w:val="00152676"/>
    <w:rsid w:val="00152B5B"/>
    <w:rsid w:val="001608A9"/>
    <w:rsid w:val="001760B8"/>
    <w:rsid w:val="00185AD0"/>
    <w:rsid w:val="00197D1E"/>
    <w:rsid w:val="001B2627"/>
    <w:rsid w:val="001B7599"/>
    <w:rsid w:val="001C2535"/>
    <w:rsid w:val="001E0AA3"/>
    <w:rsid w:val="001E2B29"/>
    <w:rsid w:val="001F4302"/>
    <w:rsid w:val="0020544E"/>
    <w:rsid w:val="00207A81"/>
    <w:rsid w:val="00210641"/>
    <w:rsid w:val="002248E8"/>
    <w:rsid w:val="002347E2"/>
    <w:rsid w:val="00234F4A"/>
    <w:rsid w:val="002412B3"/>
    <w:rsid w:val="002457D5"/>
    <w:rsid w:val="0024624E"/>
    <w:rsid w:val="002545C0"/>
    <w:rsid w:val="0028092B"/>
    <w:rsid w:val="00283FAE"/>
    <w:rsid w:val="002870C9"/>
    <w:rsid w:val="00287B0F"/>
    <w:rsid w:val="00290990"/>
    <w:rsid w:val="002954F7"/>
    <w:rsid w:val="002A4012"/>
    <w:rsid w:val="002A69C4"/>
    <w:rsid w:val="002C1888"/>
    <w:rsid w:val="002C6B86"/>
    <w:rsid w:val="002D575F"/>
    <w:rsid w:val="002E521A"/>
    <w:rsid w:val="002F32B2"/>
    <w:rsid w:val="00302095"/>
    <w:rsid w:val="00322680"/>
    <w:rsid w:val="003250E6"/>
    <w:rsid w:val="00332678"/>
    <w:rsid w:val="00337C8E"/>
    <w:rsid w:val="00347876"/>
    <w:rsid w:val="003716B7"/>
    <w:rsid w:val="0037604D"/>
    <w:rsid w:val="003803CD"/>
    <w:rsid w:val="00380B3F"/>
    <w:rsid w:val="003840CC"/>
    <w:rsid w:val="00384362"/>
    <w:rsid w:val="0038742A"/>
    <w:rsid w:val="003A4E26"/>
    <w:rsid w:val="003B0F0B"/>
    <w:rsid w:val="003B5555"/>
    <w:rsid w:val="003B771C"/>
    <w:rsid w:val="003C40FF"/>
    <w:rsid w:val="003C53CE"/>
    <w:rsid w:val="003C67F8"/>
    <w:rsid w:val="003D6C67"/>
    <w:rsid w:val="003E4B4C"/>
    <w:rsid w:val="003F1932"/>
    <w:rsid w:val="00406F4E"/>
    <w:rsid w:val="00423B22"/>
    <w:rsid w:val="00426364"/>
    <w:rsid w:val="004326A1"/>
    <w:rsid w:val="00434B65"/>
    <w:rsid w:val="004461D2"/>
    <w:rsid w:val="00447A6C"/>
    <w:rsid w:val="00447DD5"/>
    <w:rsid w:val="00456D91"/>
    <w:rsid w:val="00463C67"/>
    <w:rsid w:val="0046433D"/>
    <w:rsid w:val="00471F85"/>
    <w:rsid w:val="00472EAA"/>
    <w:rsid w:val="00480630"/>
    <w:rsid w:val="00484800"/>
    <w:rsid w:val="004907C1"/>
    <w:rsid w:val="00493503"/>
    <w:rsid w:val="004A4A46"/>
    <w:rsid w:val="004B4ED0"/>
    <w:rsid w:val="004C2027"/>
    <w:rsid w:val="004E0C82"/>
    <w:rsid w:val="004F1A64"/>
    <w:rsid w:val="004F3A78"/>
    <w:rsid w:val="0050341B"/>
    <w:rsid w:val="00507CC0"/>
    <w:rsid w:val="00510680"/>
    <w:rsid w:val="00523365"/>
    <w:rsid w:val="00525527"/>
    <w:rsid w:val="00530D85"/>
    <w:rsid w:val="00534648"/>
    <w:rsid w:val="00536F47"/>
    <w:rsid w:val="00545286"/>
    <w:rsid w:val="005520A8"/>
    <w:rsid w:val="005537D6"/>
    <w:rsid w:val="00555F5F"/>
    <w:rsid w:val="005574C4"/>
    <w:rsid w:val="0056384B"/>
    <w:rsid w:val="00565956"/>
    <w:rsid w:val="00571664"/>
    <w:rsid w:val="00596D07"/>
    <w:rsid w:val="005A31BB"/>
    <w:rsid w:val="005C7117"/>
    <w:rsid w:val="005F2F03"/>
    <w:rsid w:val="006009FF"/>
    <w:rsid w:val="0063318E"/>
    <w:rsid w:val="00633795"/>
    <w:rsid w:val="0064132A"/>
    <w:rsid w:val="00644426"/>
    <w:rsid w:val="00644EE5"/>
    <w:rsid w:val="006461C0"/>
    <w:rsid w:val="00656FB2"/>
    <w:rsid w:val="006603FB"/>
    <w:rsid w:val="006648C6"/>
    <w:rsid w:val="00673BE4"/>
    <w:rsid w:val="006750EF"/>
    <w:rsid w:val="006B47CC"/>
    <w:rsid w:val="006C1B30"/>
    <w:rsid w:val="006F54CB"/>
    <w:rsid w:val="007070DC"/>
    <w:rsid w:val="007079A0"/>
    <w:rsid w:val="00723C4F"/>
    <w:rsid w:val="00723E3D"/>
    <w:rsid w:val="00733D3F"/>
    <w:rsid w:val="0075224E"/>
    <w:rsid w:val="007669BF"/>
    <w:rsid w:val="00773C1A"/>
    <w:rsid w:val="0077518C"/>
    <w:rsid w:val="0079132B"/>
    <w:rsid w:val="007C2C8D"/>
    <w:rsid w:val="007E18F4"/>
    <w:rsid w:val="007E439A"/>
    <w:rsid w:val="007F16A8"/>
    <w:rsid w:val="008039AD"/>
    <w:rsid w:val="00806A66"/>
    <w:rsid w:val="00814707"/>
    <w:rsid w:val="00817E26"/>
    <w:rsid w:val="00820CB3"/>
    <w:rsid w:val="00822C56"/>
    <w:rsid w:val="008240B2"/>
    <w:rsid w:val="00824DF6"/>
    <w:rsid w:val="00843943"/>
    <w:rsid w:val="00857C24"/>
    <w:rsid w:val="008709A1"/>
    <w:rsid w:val="0089076B"/>
    <w:rsid w:val="00894CC4"/>
    <w:rsid w:val="008C4613"/>
    <w:rsid w:val="008D1543"/>
    <w:rsid w:val="008D45CD"/>
    <w:rsid w:val="008E0C87"/>
    <w:rsid w:val="008E1F89"/>
    <w:rsid w:val="008E287C"/>
    <w:rsid w:val="008E7BEB"/>
    <w:rsid w:val="008F147D"/>
    <w:rsid w:val="0090173E"/>
    <w:rsid w:val="00905414"/>
    <w:rsid w:val="009136B0"/>
    <w:rsid w:val="00922F89"/>
    <w:rsid w:val="00927235"/>
    <w:rsid w:val="00956D25"/>
    <w:rsid w:val="00977B75"/>
    <w:rsid w:val="009927FE"/>
    <w:rsid w:val="009946A2"/>
    <w:rsid w:val="009A4B2B"/>
    <w:rsid w:val="009A64E9"/>
    <w:rsid w:val="009B2AE1"/>
    <w:rsid w:val="009C09CF"/>
    <w:rsid w:val="009C25BF"/>
    <w:rsid w:val="009D37DB"/>
    <w:rsid w:val="009D45F3"/>
    <w:rsid w:val="009E4821"/>
    <w:rsid w:val="009F6928"/>
    <w:rsid w:val="009F6C5C"/>
    <w:rsid w:val="00A157B9"/>
    <w:rsid w:val="00A17CE1"/>
    <w:rsid w:val="00A3382A"/>
    <w:rsid w:val="00A436DC"/>
    <w:rsid w:val="00A44538"/>
    <w:rsid w:val="00A53AD1"/>
    <w:rsid w:val="00A56793"/>
    <w:rsid w:val="00A6380D"/>
    <w:rsid w:val="00A7409D"/>
    <w:rsid w:val="00A77DFB"/>
    <w:rsid w:val="00A85623"/>
    <w:rsid w:val="00AC10A2"/>
    <w:rsid w:val="00AC6BFE"/>
    <w:rsid w:val="00AD149A"/>
    <w:rsid w:val="00AE1A7F"/>
    <w:rsid w:val="00AE2388"/>
    <w:rsid w:val="00AE7D4F"/>
    <w:rsid w:val="00AF12E9"/>
    <w:rsid w:val="00AF6C6A"/>
    <w:rsid w:val="00AF6F59"/>
    <w:rsid w:val="00B13478"/>
    <w:rsid w:val="00B231A3"/>
    <w:rsid w:val="00B32771"/>
    <w:rsid w:val="00B34EC9"/>
    <w:rsid w:val="00B403E2"/>
    <w:rsid w:val="00B60540"/>
    <w:rsid w:val="00B712A0"/>
    <w:rsid w:val="00B946C6"/>
    <w:rsid w:val="00BA14FF"/>
    <w:rsid w:val="00BB3504"/>
    <w:rsid w:val="00BB5131"/>
    <w:rsid w:val="00BC039E"/>
    <w:rsid w:val="00BC7661"/>
    <w:rsid w:val="00BD2FA1"/>
    <w:rsid w:val="00BF0EAC"/>
    <w:rsid w:val="00C14015"/>
    <w:rsid w:val="00C21933"/>
    <w:rsid w:val="00C35E9F"/>
    <w:rsid w:val="00C454E9"/>
    <w:rsid w:val="00C555B0"/>
    <w:rsid w:val="00C63767"/>
    <w:rsid w:val="00C709B4"/>
    <w:rsid w:val="00C838A7"/>
    <w:rsid w:val="00C97715"/>
    <w:rsid w:val="00CA1883"/>
    <w:rsid w:val="00CB2A0F"/>
    <w:rsid w:val="00CD5325"/>
    <w:rsid w:val="00CD692E"/>
    <w:rsid w:val="00CE4685"/>
    <w:rsid w:val="00CF2B55"/>
    <w:rsid w:val="00CF33E3"/>
    <w:rsid w:val="00D12237"/>
    <w:rsid w:val="00D14A7A"/>
    <w:rsid w:val="00D36F54"/>
    <w:rsid w:val="00D37FAF"/>
    <w:rsid w:val="00D404AC"/>
    <w:rsid w:val="00D41BAF"/>
    <w:rsid w:val="00D76CC6"/>
    <w:rsid w:val="00D84A1A"/>
    <w:rsid w:val="00D90A50"/>
    <w:rsid w:val="00DB5CE1"/>
    <w:rsid w:val="00DD24E1"/>
    <w:rsid w:val="00DD7D8B"/>
    <w:rsid w:val="00DE0025"/>
    <w:rsid w:val="00DE11E5"/>
    <w:rsid w:val="00DE5A83"/>
    <w:rsid w:val="00DF5241"/>
    <w:rsid w:val="00E07357"/>
    <w:rsid w:val="00E142DC"/>
    <w:rsid w:val="00E15D80"/>
    <w:rsid w:val="00E41476"/>
    <w:rsid w:val="00E47DDF"/>
    <w:rsid w:val="00E572FC"/>
    <w:rsid w:val="00E60ADB"/>
    <w:rsid w:val="00E670A7"/>
    <w:rsid w:val="00E67A95"/>
    <w:rsid w:val="00E856FC"/>
    <w:rsid w:val="00E877FA"/>
    <w:rsid w:val="00E94A4F"/>
    <w:rsid w:val="00E972E3"/>
    <w:rsid w:val="00EA0C50"/>
    <w:rsid w:val="00EB20EF"/>
    <w:rsid w:val="00EB2ABA"/>
    <w:rsid w:val="00EB768F"/>
    <w:rsid w:val="00EC4680"/>
    <w:rsid w:val="00EC57A9"/>
    <w:rsid w:val="00EC6524"/>
    <w:rsid w:val="00EE1E26"/>
    <w:rsid w:val="00EE4B09"/>
    <w:rsid w:val="00EF0697"/>
    <w:rsid w:val="00EF3B3E"/>
    <w:rsid w:val="00F2121C"/>
    <w:rsid w:val="00F302D1"/>
    <w:rsid w:val="00F53D5F"/>
    <w:rsid w:val="00F561B1"/>
    <w:rsid w:val="00F5660B"/>
    <w:rsid w:val="00F617E7"/>
    <w:rsid w:val="00F62B79"/>
    <w:rsid w:val="00F64B45"/>
    <w:rsid w:val="00F725BC"/>
    <w:rsid w:val="00F84753"/>
    <w:rsid w:val="00FB3957"/>
    <w:rsid w:val="00FC5A61"/>
    <w:rsid w:val="00FD2BE3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docId w15:val="{E8F1B7F4-A8B4-462C-9166-09371C68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9214FE3BE74111B45E4626DEFF543373DF2453B23584BCCF60B65C5F0KEG" TargetMode="External"/><Relationship Id="rId13" Type="http://schemas.openxmlformats.org/officeDocument/2006/relationships/hyperlink" Target="consultantplus://offline/ref=D1AB6CE877BFACD6C5F09EEB099F8B65C1CFA9A9075B5AC417280BF6A2123292061E0E49CE57EC24929CFBFE0836756BD044517AB9DF35B23D61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B0DDBEC8BA9C270AE8797E4601F84C665FF1CDA3C475586FE9378FFFB9812F9F412360DB1P3N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DB0DDBEC8BA9C270AE8797E4601F84C665FF1CDA3C475586FE9378FFFB9812F9F412360DB1P3N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AB6CE877BFACD6C5F09EEB099F8B65C1CFA9A9075B5AC417280BF6A2123292061E0E49CE57E92B9A9CFBFE0836756BD044517AB9DF35B23D61G" TargetMode="External"/><Relationship Id="rId10" Type="http://schemas.openxmlformats.org/officeDocument/2006/relationships/hyperlink" Target="consultantplus://offline/ref=8C07CF615F2F2681BA64E82A48E23BA708E4C5F61E9B4FAF8FFB28B138D97A59D473B6uBME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7CF615F2F2681BA64E82A48E23BA708EDCFF11D9E4FAF8FFB28B138D97A59D473B6BECA07u4M8G" TargetMode="External"/><Relationship Id="rId14" Type="http://schemas.openxmlformats.org/officeDocument/2006/relationships/hyperlink" Target="consultantplus://offline/ref=D1AB6CE877BFACD6C5F09EEB099F8B65C1CFA9AE0C5E5AC417280BF6A2123292061E0E4ACD51EC28CEC6EBFA41637D75D45B4E79A7DF33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Оказание услуг по осуществлению строительного контроля</_x041e__x043f__x0438__x0441__x0430__x043d__x0438__x0435_>
    <_dlc_DocId xmlns="57504d04-691e-4fc4-8f09-4f19fdbe90f6">XXJ7TYMEEKJ2-6187-123</_dlc_DocId>
    <_dlc_DocIdUrl xmlns="57504d04-691e-4fc4-8f09-4f19fdbe90f6">
      <Url>https://vip.gov.mari.ru/minstroy/_layouts/DocIdRedir.aspx?ID=XXJ7TYMEEKJ2-6187-123</Url>
      <Description>XXJ7TYMEEKJ2-6187-123</Description>
    </_dlc_DocIdUrl>
  </documentManagement>
</p:properties>
</file>

<file path=customXml/itemProps1.xml><?xml version="1.0" encoding="utf-8"?>
<ds:datastoreItem xmlns:ds="http://schemas.openxmlformats.org/officeDocument/2006/customXml" ds:itemID="{1F68FCC8-8D1F-438E-B6E5-951BAF89BC45}"/>
</file>

<file path=customXml/itemProps2.xml><?xml version="1.0" encoding="utf-8"?>
<ds:datastoreItem xmlns:ds="http://schemas.openxmlformats.org/officeDocument/2006/customXml" ds:itemID="{2779CD96-2CAC-4FFC-B417-F0585BFA4688}"/>
</file>

<file path=customXml/itemProps3.xml><?xml version="1.0" encoding="utf-8"?>
<ds:datastoreItem xmlns:ds="http://schemas.openxmlformats.org/officeDocument/2006/customXml" ds:itemID="{69533376-F08C-4472-B899-F7D0306FA642}"/>
</file>

<file path=customXml/itemProps4.xml><?xml version="1.0" encoding="utf-8"?>
<ds:datastoreItem xmlns:ds="http://schemas.openxmlformats.org/officeDocument/2006/customXml" ds:itemID="{C33E8205-73BA-4477-9B6E-F2D0A3E3CED1}"/>
</file>

<file path=customXml/itemProps5.xml><?xml version="1.0" encoding="utf-8"?>
<ds:datastoreItem xmlns:ds="http://schemas.openxmlformats.org/officeDocument/2006/customXml" ds:itemID="{9A7B394A-1CC6-47A8-BCB8-2EE5C516A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16750</TotalTime>
  <Pages>1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 ПРОВЕДЕНИИ ПРЕДВАРИТЕЛЬНОГО ОТБОРА от «10» ноября 2020 г.</dc:title>
  <dc:subject/>
  <dc:creator>Василий</dc:creator>
  <cp:keywords/>
  <dc:description/>
  <cp:lastModifiedBy>Зверева Л.В.</cp:lastModifiedBy>
  <cp:revision>42</cp:revision>
  <cp:lastPrinted>2018-06-06T06:57:00Z</cp:lastPrinted>
  <dcterms:created xsi:type="dcterms:W3CDTF">2016-09-06T10:42:00Z</dcterms:created>
  <dcterms:modified xsi:type="dcterms:W3CDTF">2020-11-10T10:36:00Z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ca0723cd-728d-45fb-8681-46acaf649f15</vt:lpwstr>
  </property>
</Properties>
</file>