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34B0C" w14:textId="77777777" w:rsidR="009A4B2B" w:rsidRPr="009A4B2B" w:rsidRDefault="009A4B2B" w:rsidP="009A4B2B">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E15CA7" w14:textId="5ED4DB94" w:rsidR="009A4B2B" w:rsidRDefault="009A4B2B" w:rsidP="009A4B2B">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A9317B">
        <w:rPr>
          <w:rFonts w:ascii="Times New Roman" w:eastAsia="Times New Roman" w:hAnsi="Times New Roman" w:cs="Times New Roman"/>
          <w:color w:val="00000A"/>
          <w:sz w:val="24"/>
          <w:szCs w:val="24"/>
        </w:rPr>
        <w:t xml:space="preserve">Приказом </w:t>
      </w:r>
      <w:r w:rsidR="00B27FC4">
        <w:rPr>
          <w:rFonts w:ascii="Times New Roman" w:eastAsia="Times New Roman" w:hAnsi="Times New Roman" w:cs="Times New Roman"/>
          <w:color w:val="00000A"/>
          <w:sz w:val="24"/>
          <w:szCs w:val="24"/>
        </w:rPr>
        <w:t>Министерства</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Республики Марий Э</w:t>
      </w:r>
      <w:r w:rsidR="00247E26">
        <w:rPr>
          <w:rFonts w:ascii="Times New Roman" w:eastAsia="Times New Roman" w:hAnsi="Times New Roman" w:cs="Times New Roman"/>
          <w:color w:val="00000A"/>
          <w:sz w:val="24"/>
          <w:szCs w:val="24"/>
        </w:rPr>
        <w:t xml:space="preserve">л </w:t>
      </w:r>
      <w:r w:rsidR="00247E26">
        <w:rPr>
          <w:rFonts w:ascii="Times New Roman" w:eastAsia="Times New Roman" w:hAnsi="Times New Roman" w:cs="Times New Roman"/>
          <w:color w:val="00000A"/>
          <w:sz w:val="24"/>
          <w:szCs w:val="24"/>
        </w:rPr>
        <w:br/>
        <w:t xml:space="preserve">от </w:t>
      </w:r>
      <w:r w:rsidR="00B2120D">
        <w:rPr>
          <w:rFonts w:ascii="Times New Roman" w:eastAsia="Times New Roman" w:hAnsi="Times New Roman" w:cs="Times New Roman"/>
          <w:color w:val="00000A"/>
          <w:sz w:val="24"/>
          <w:szCs w:val="24"/>
        </w:rPr>
        <w:t>29</w:t>
      </w:r>
      <w:r w:rsidR="00247E26">
        <w:rPr>
          <w:rFonts w:ascii="Times New Roman" w:eastAsia="Times New Roman" w:hAnsi="Times New Roman" w:cs="Times New Roman"/>
          <w:color w:val="00000A"/>
          <w:sz w:val="24"/>
          <w:szCs w:val="24"/>
        </w:rPr>
        <w:t xml:space="preserve"> октября 2019 г. № </w:t>
      </w:r>
      <w:r w:rsidR="00B2120D">
        <w:rPr>
          <w:rFonts w:ascii="Times New Roman" w:eastAsia="Times New Roman" w:hAnsi="Times New Roman" w:cs="Times New Roman"/>
          <w:color w:val="00000A"/>
          <w:sz w:val="24"/>
          <w:szCs w:val="24"/>
        </w:rPr>
        <w:t>422</w:t>
      </w:r>
      <w:bookmarkStart w:id="0" w:name="_GoBack"/>
      <w:bookmarkEnd w:id="0"/>
    </w:p>
    <w:p w14:paraId="20E62E07" w14:textId="77777777" w:rsidR="00F702C8" w:rsidRDefault="00F702C8" w:rsidP="009A4B2B">
      <w:pPr>
        <w:spacing w:after="0"/>
        <w:ind w:left="5103" w:right="142"/>
        <w:jc w:val="center"/>
        <w:rPr>
          <w:rFonts w:ascii="Times New Roman" w:eastAsia="Times New Roman" w:hAnsi="Times New Roman" w:cs="Times New Roman"/>
          <w:color w:val="00000A"/>
          <w:sz w:val="24"/>
          <w:szCs w:val="24"/>
        </w:rPr>
      </w:pPr>
    </w:p>
    <w:p w14:paraId="18886BA6" w14:textId="4310BC99" w:rsidR="009A4B2B" w:rsidRPr="009A4B2B" w:rsidRDefault="009A4B2B" w:rsidP="009A4B2B">
      <w:pPr>
        <w:spacing w:after="0"/>
        <w:ind w:left="5103" w:right="142"/>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35A93E6" w14:textId="77777777" w:rsidR="00BD68FC" w:rsidRDefault="0046433D" w:rsidP="00BD68FC">
      <w:pPr>
        <w:autoSpaceDE w:val="0"/>
        <w:autoSpaceDN w:val="0"/>
        <w:adjustRightInd w:val="0"/>
        <w:spacing w:after="0" w:line="240" w:lineRule="auto"/>
        <w:jc w:val="center"/>
        <w:rPr>
          <w:rFonts w:ascii="Times New Roman" w:hAnsi="Times New Roman" w:cs="Times New Roman"/>
          <w:sz w:val="28"/>
          <w:szCs w:val="28"/>
        </w:rPr>
      </w:pPr>
      <w:r>
        <w:rPr>
          <w:rFonts w:ascii="Times New Roman" w:eastAsia="Calibri" w:hAnsi="Times New Roman" w:cs="Times New Roman"/>
          <w:b/>
          <w:sz w:val="24"/>
          <w:szCs w:val="24"/>
        </w:rPr>
        <w:t xml:space="preserve">Предмет: </w:t>
      </w:r>
      <w:r w:rsidR="00BD68FC">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p>
    <w:p w14:paraId="5CC7083B" w14:textId="1A0B020E" w:rsidR="009A4B2B" w:rsidRDefault="009A4B2B" w:rsidP="009A4B2B">
      <w:pPr>
        <w:spacing w:after="0" w:line="240" w:lineRule="auto"/>
        <w:jc w:val="center"/>
        <w:rPr>
          <w:rFonts w:ascii="Times New Roman" w:eastAsia="Calibri" w:hAnsi="Times New Roman" w:cs="Times New Roman"/>
          <w:b/>
          <w:sz w:val="24"/>
          <w:szCs w:val="24"/>
        </w:rPr>
      </w:pPr>
    </w:p>
    <w:p w14:paraId="1DE9CF78" w14:textId="77777777" w:rsidR="00D913D5" w:rsidRDefault="00D913D5" w:rsidP="009A4B2B">
      <w:pPr>
        <w:spacing w:after="0" w:line="240" w:lineRule="auto"/>
        <w:jc w:val="center"/>
        <w:rPr>
          <w:rFonts w:ascii="Times New Roman" w:eastAsia="Calibri" w:hAnsi="Times New Roman" w:cs="Times New Roman"/>
          <w:b/>
          <w:sz w:val="24"/>
          <w:szCs w:val="24"/>
        </w:rPr>
      </w:pPr>
    </w:p>
    <w:p w14:paraId="2DC8DD93" w14:textId="77777777" w:rsidR="00D913D5" w:rsidRDefault="00D913D5" w:rsidP="009A4B2B">
      <w:pPr>
        <w:spacing w:after="0" w:line="240" w:lineRule="auto"/>
        <w:jc w:val="center"/>
        <w:rPr>
          <w:rFonts w:ascii="Times New Roman" w:eastAsia="Calibri" w:hAnsi="Times New Roman" w:cs="Times New Roman"/>
          <w:b/>
          <w:sz w:val="24"/>
          <w:szCs w:val="24"/>
        </w:rPr>
      </w:pPr>
    </w:p>
    <w:p w14:paraId="0DE925F9" w14:textId="77777777" w:rsidR="00D913D5" w:rsidRPr="009A4B2B" w:rsidRDefault="00D913D5"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FDD4EF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C41F66E" w14:textId="0997C2A4" w:rsidR="00247E26" w:rsidRDefault="00247E26" w:rsidP="009A4B2B">
      <w:pPr>
        <w:spacing w:after="0" w:line="240" w:lineRule="auto"/>
        <w:jc w:val="center"/>
        <w:rPr>
          <w:rFonts w:ascii="Times New Roman" w:eastAsia="Calibri" w:hAnsi="Times New Roman" w:cs="Times New Roman"/>
          <w:b/>
          <w:sz w:val="24"/>
          <w:szCs w:val="24"/>
        </w:rPr>
      </w:pPr>
    </w:p>
    <w:p w14:paraId="1E12B79E" w14:textId="4F1AD80D" w:rsidR="00247E26" w:rsidRDefault="00247E26" w:rsidP="009A4B2B">
      <w:pPr>
        <w:spacing w:after="0" w:line="240" w:lineRule="auto"/>
        <w:jc w:val="center"/>
        <w:rPr>
          <w:rFonts w:ascii="Times New Roman" w:eastAsia="Calibri" w:hAnsi="Times New Roman" w:cs="Times New Roman"/>
          <w:b/>
          <w:sz w:val="24"/>
          <w:szCs w:val="24"/>
        </w:rPr>
      </w:pPr>
    </w:p>
    <w:p w14:paraId="53DF58A4" w14:textId="3A587753" w:rsidR="00247E26" w:rsidRDefault="00247E26" w:rsidP="009A4B2B">
      <w:pPr>
        <w:spacing w:after="0" w:line="240" w:lineRule="auto"/>
        <w:jc w:val="center"/>
        <w:rPr>
          <w:rFonts w:ascii="Times New Roman" w:eastAsia="Calibri" w:hAnsi="Times New Roman" w:cs="Times New Roman"/>
          <w:b/>
          <w:sz w:val="24"/>
          <w:szCs w:val="24"/>
        </w:rPr>
      </w:pPr>
    </w:p>
    <w:p w14:paraId="6EE68CA2" w14:textId="1DAE08C2" w:rsidR="00247E26" w:rsidRDefault="00247E26" w:rsidP="009A4B2B">
      <w:pPr>
        <w:spacing w:after="0" w:line="240" w:lineRule="auto"/>
        <w:jc w:val="center"/>
        <w:rPr>
          <w:rFonts w:ascii="Times New Roman" w:eastAsia="Calibri" w:hAnsi="Times New Roman" w:cs="Times New Roman"/>
          <w:b/>
          <w:sz w:val="24"/>
          <w:szCs w:val="24"/>
        </w:rPr>
      </w:pPr>
    </w:p>
    <w:p w14:paraId="3892AF27" w14:textId="6E56393E" w:rsidR="00247E26" w:rsidRDefault="00247E26" w:rsidP="009A4B2B">
      <w:pPr>
        <w:spacing w:after="0" w:line="240" w:lineRule="auto"/>
        <w:jc w:val="center"/>
        <w:rPr>
          <w:rFonts w:ascii="Times New Roman" w:eastAsia="Calibri" w:hAnsi="Times New Roman" w:cs="Times New Roman"/>
          <w:b/>
          <w:sz w:val="24"/>
          <w:szCs w:val="24"/>
        </w:rPr>
      </w:pPr>
    </w:p>
    <w:p w14:paraId="7CDEE3B3" w14:textId="77777777" w:rsidR="00247E26" w:rsidRDefault="00247E26" w:rsidP="009A4B2B">
      <w:pPr>
        <w:spacing w:after="0" w:line="240" w:lineRule="auto"/>
        <w:jc w:val="center"/>
        <w:rPr>
          <w:rFonts w:ascii="Times New Roman" w:eastAsia="Calibri" w:hAnsi="Times New Roman" w:cs="Times New Roman"/>
          <w:b/>
          <w:sz w:val="24"/>
          <w:szCs w:val="24"/>
        </w:rPr>
      </w:pPr>
    </w:p>
    <w:p w14:paraId="7A294FDD" w14:textId="77777777" w:rsidR="00D913D5" w:rsidRPr="009A4B2B" w:rsidRDefault="00D913D5"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0FCA471" w14:textId="77777777" w:rsidR="004A080A" w:rsidRPr="009A4B2B" w:rsidRDefault="004A080A" w:rsidP="009A4B2B">
      <w:pPr>
        <w:spacing w:after="0" w:line="240" w:lineRule="auto"/>
        <w:jc w:val="center"/>
        <w:rPr>
          <w:rFonts w:ascii="Times New Roman" w:eastAsia="Calibri" w:hAnsi="Times New Roman" w:cs="Times New Roman"/>
          <w:b/>
          <w:sz w:val="24"/>
          <w:szCs w:val="24"/>
        </w:rPr>
      </w:pPr>
    </w:p>
    <w:p w14:paraId="36A77C8D" w14:textId="44A10DC5" w:rsid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BD68FC">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год</w:t>
      </w:r>
    </w:p>
    <w:p w14:paraId="719A0D03" w14:textId="3DF2331C" w:rsidR="009C06FE" w:rsidRDefault="009C06FE" w:rsidP="009A4B2B">
      <w:pPr>
        <w:spacing w:after="0" w:line="240" w:lineRule="auto"/>
        <w:jc w:val="center"/>
        <w:rPr>
          <w:rFonts w:ascii="Times New Roman" w:eastAsia="Calibri" w:hAnsi="Times New Roman" w:cs="Times New Roman"/>
          <w:b/>
          <w:sz w:val="24"/>
          <w:szCs w:val="24"/>
        </w:rPr>
      </w:pPr>
    </w:p>
    <w:p w14:paraId="0F9F9F4D" w14:textId="79AF168D" w:rsidR="009C06FE" w:rsidRDefault="009C06FE" w:rsidP="009A4B2B">
      <w:pPr>
        <w:spacing w:after="0" w:line="240" w:lineRule="auto"/>
        <w:jc w:val="center"/>
        <w:rPr>
          <w:rFonts w:ascii="Times New Roman" w:eastAsia="Calibri" w:hAnsi="Times New Roman" w:cs="Times New Roman"/>
          <w:b/>
          <w:sz w:val="24"/>
          <w:szCs w:val="24"/>
        </w:rPr>
      </w:pPr>
    </w:p>
    <w:p w14:paraId="4D01074C" w14:textId="77777777" w:rsidR="009C06FE" w:rsidRPr="009A4B2B" w:rsidRDefault="009C06FE"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О</w:t>
      </w:r>
      <w:r w:rsidR="00A3382A" w:rsidRPr="008039AD">
        <w:rPr>
          <w:rFonts w:ascii="Times New Roman" w:hAnsi="Times New Roman" w:cs="Times New Roman"/>
          <w:b/>
          <w:sz w:val="24"/>
          <w:szCs w:val="24"/>
        </w:rPr>
        <w:t>бщие положения.</w:t>
      </w:r>
    </w:p>
    <w:p w14:paraId="38518DF3" w14:textId="7EA2BFB2"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D1CDE"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8D1CDE">
        <w:rPr>
          <w:rFonts w:ascii="Times New Roman" w:hAnsi="Times New Roman" w:cs="Times New Roman"/>
          <w:b/>
          <w:bCs/>
          <w:sz w:val="24"/>
          <w:szCs w:val="24"/>
        </w:rPr>
        <w:t>Республики Марий Эл.</w:t>
      </w:r>
    </w:p>
    <w:p w14:paraId="012B17F9" w14:textId="0F3CF83D" w:rsidR="00027617" w:rsidRPr="009C06FE" w:rsidRDefault="00AE7D4F" w:rsidP="007F0507">
      <w:pPr>
        <w:pStyle w:val="a4"/>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06FE">
        <w:rPr>
          <w:rFonts w:ascii="Times New Roman" w:hAnsi="Times New Roman" w:cs="Times New Roman"/>
          <w:b/>
          <w:bCs/>
          <w:sz w:val="24"/>
          <w:szCs w:val="24"/>
        </w:rPr>
        <w:t>Дата и номер предварительного отбора</w:t>
      </w:r>
      <w:r w:rsidR="000B6D93" w:rsidRPr="009C06FE">
        <w:rPr>
          <w:rFonts w:ascii="Times New Roman" w:hAnsi="Times New Roman" w:cs="Times New Roman"/>
          <w:b/>
          <w:bCs/>
          <w:sz w:val="24"/>
          <w:szCs w:val="24"/>
        </w:rPr>
        <w:t>:</w:t>
      </w:r>
      <w:r w:rsidR="008039AD" w:rsidRPr="009C06FE">
        <w:rPr>
          <w:rFonts w:ascii="Times New Roman" w:hAnsi="Times New Roman" w:cs="Times New Roman"/>
          <w:b/>
          <w:bCs/>
          <w:sz w:val="24"/>
          <w:szCs w:val="24"/>
        </w:rPr>
        <w:t xml:space="preserve"> №</w:t>
      </w:r>
      <w:r w:rsidR="004A080A" w:rsidRPr="009C06FE">
        <w:rPr>
          <w:rFonts w:ascii="Times New Roman" w:hAnsi="Times New Roman" w:cs="Times New Roman"/>
          <w:b/>
          <w:bCs/>
          <w:sz w:val="24"/>
          <w:szCs w:val="24"/>
        </w:rPr>
        <w:t xml:space="preserve"> </w:t>
      </w:r>
      <w:r w:rsidR="009C06FE" w:rsidRPr="009C06FE">
        <w:rPr>
          <w:rFonts w:ascii="Times New Roman" w:hAnsi="Times New Roman" w:cs="Times New Roman"/>
          <w:b/>
          <w:bCs/>
          <w:sz w:val="24"/>
          <w:szCs w:val="24"/>
        </w:rPr>
        <w:t>5</w:t>
      </w:r>
      <w:r w:rsidR="004A080A" w:rsidRPr="009C06FE">
        <w:rPr>
          <w:rFonts w:ascii="Times New Roman" w:hAnsi="Times New Roman" w:cs="Times New Roman"/>
          <w:b/>
          <w:bCs/>
          <w:sz w:val="24"/>
          <w:szCs w:val="24"/>
        </w:rPr>
        <w:t>.</w:t>
      </w:r>
      <w:r w:rsidR="007179DA" w:rsidRPr="009C06FE">
        <w:rPr>
          <w:rFonts w:ascii="Times New Roman" w:hAnsi="Times New Roman" w:cs="Times New Roman"/>
          <w:b/>
          <w:bCs/>
          <w:sz w:val="24"/>
          <w:szCs w:val="24"/>
        </w:rPr>
        <w:t>1</w:t>
      </w:r>
      <w:r w:rsidR="003A32AE" w:rsidRPr="009C06FE">
        <w:rPr>
          <w:rFonts w:ascii="Times New Roman" w:hAnsi="Times New Roman" w:cs="Times New Roman"/>
          <w:b/>
          <w:bCs/>
          <w:sz w:val="24"/>
          <w:szCs w:val="24"/>
        </w:rPr>
        <w:t>.</w:t>
      </w:r>
      <w:r w:rsidR="004A080A" w:rsidRPr="009C06FE">
        <w:rPr>
          <w:rFonts w:ascii="Times New Roman" w:hAnsi="Times New Roman" w:cs="Times New Roman"/>
          <w:b/>
          <w:bCs/>
          <w:sz w:val="24"/>
          <w:szCs w:val="24"/>
        </w:rPr>
        <w:t xml:space="preserve"> от</w:t>
      </w:r>
      <w:r w:rsidR="00AE2388" w:rsidRPr="009C06FE">
        <w:rPr>
          <w:rFonts w:ascii="Times New Roman" w:hAnsi="Times New Roman" w:cs="Times New Roman"/>
          <w:b/>
          <w:bCs/>
          <w:sz w:val="24"/>
          <w:szCs w:val="24"/>
        </w:rPr>
        <w:t xml:space="preserve"> </w:t>
      </w:r>
      <w:r w:rsidR="009C06FE" w:rsidRPr="009C06FE">
        <w:rPr>
          <w:rFonts w:ascii="Times New Roman" w:hAnsi="Times New Roman" w:cs="Times New Roman"/>
          <w:b/>
          <w:bCs/>
          <w:sz w:val="24"/>
          <w:szCs w:val="24"/>
        </w:rPr>
        <w:t>29 октября</w:t>
      </w:r>
      <w:r w:rsidR="00AE2388" w:rsidRPr="009C06FE">
        <w:rPr>
          <w:rFonts w:ascii="Times New Roman" w:hAnsi="Times New Roman" w:cs="Times New Roman"/>
          <w:b/>
          <w:bCs/>
          <w:sz w:val="24"/>
          <w:szCs w:val="24"/>
        </w:rPr>
        <w:t xml:space="preserve"> 201</w:t>
      </w:r>
      <w:r w:rsidR="00027617" w:rsidRPr="009C06FE">
        <w:rPr>
          <w:rFonts w:ascii="Times New Roman" w:hAnsi="Times New Roman" w:cs="Times New Roman"/>
          <w:b/>
          <w:bCs/>
          <w:sz w:val="24"/>
          <w:szCs w:val="24"/>
        </w:rPr>
        <w:t>9</w:t>
      </w:r>
      <w:r w:rsidR="00AE2388" w:rsidRPr="009C06FE">
        <w:rPr>
          <w:rFonts w:ascii="Times New Roman" w:hAnsi="Times New Roman" w:cs="Times New Roman"/>
          <w:b/>
          <w:bCs/>
          <w:sz w:val="24"/>
          <w:szCs w:val="24"/>
        </w:rPr>
        <w:t xml:space="preserve"> года</w:t>
      </w:r>
      <w:r w:rsidR="00131BFD" w:rsidRPr="009C06FE">
        <w:rPr>
          <w:rFonts w:ascii="Times New Roman" w:hAnsi="Times New Roman" w:cs="Times New Roman"/>
          <w:b/>
          <w:bCs/>
          <w:sz w:val="24"/>
          <w:szCs w:val="24"/>
        </w:rPr>
        <w:t xml:space="preserve"> </w:t>
      </w:r>
      <w:r w:rsidR="00131BFD" w:rsidRPr="009C06FE">
        <w:rPr>
          <w:rFonts w:ascii="Times New Roman" w:hAnsi="Times New Roman" w:cs="Times New Roman"/>
          <w:b/>
          <w:bCs/>
          <w:sz w:val="24"/>
          <w:szCs w:val="24"/>
        </w:rPr>
        <w:br/>
      </w:r>
      <w:r w:rsidR="00A3382A" w:rsidRPr="009C06FE">
        <w:rPr>
          <w:rFonts w:ascii="Times New Roman" w:hAnsi="Times New Roman" w:cs="Times New Roman"/>
          <w:b/>
          <w:bCs/>
          <w:sz w:val="24"/>
          <w:szCs w:val="24"/>
        </w:rPr>
        <w:t>Предмет предварительного отбора подрядных организаций</w:t>
      </w:r>
      <w:r w:rsidR="00A3382A" w:rsidRPr="009C06FE">
        <w:rPr>
          <w:rFonts w:ascii="Times New Roman" w:hAnsi="Times New Roman" w:cs="Times New Roman"/>
          <w:bCs/>
          <w:sz w:val="24"/>
          <w:szCs w:val="24"/>
        </w:rPr>
        <w:t>:</w:t>
      </w:r>
      <w:r w:rsidR="009A4B2B" w:rsidRPr="009C06FE">
        <w:rPr>
          <w:rFonts w:ascii="Times New Roman" w:eastAsia="Calibri" w:hAnsi="Times New Roman" w:cs="Times New Roman"/>
          <w:sz w:val="24"/>
          <w:szCs w:val="24"/>
        </w:rPr>
        <w:t xml:space="preserve"> </w:t>
      </w:r>
      <w:r w:rsidR="00027617" w:rsidRPr="009C06FE">
        <w:rPr>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p>
    <w:p w14:paraId="27EAE93F" w14:textId="77777777"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C50A6F">
        <w:rPr>
          <w:rFonts w:ascii="Times New Roman" w:hAnsi="Times New Roman" w:cs="Times New Roman"/>
          <w:b/>
          <w:bCs/>
          <w:sz w:val="24"/>
          <w:szCs w:val="24"/>
        </w:rPr>
        <w:t>Информация об Органе по ведению РКП</w:t>
      </w:r>
      <w:r w:rsidRPr="00C50A6F">
        <w:rPr>
          <w:rFonts w:ascii="Times New Roman" w:hAnsi="Times New Roman" w:cs="Times New Roman"/>
          <w:bCs/>
          <w:sz w:val="24"/>
          <w:szCs w:val="24"/>
        </w:rPr>
        <w:t xml:space="preserve">: </w:t>
      </w:r>
    </w:p>
    <w:p w14:paraId="7A02CADC" w14:textId="219241FF"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C50A6F">
        <w:rPr>
          <w:rFonts w:ascii="Times New Roman" w:hAnsi="Times New Roman" w:cs="Times New Roman"/>
          <w:b/>
          <w:bCs/>
          <w:sz w:val="24"/>
          <w:szCs w:val="24"/>
        </w:rPr>
        <w:t>адрес</w:t>
      </w:r>
      <w:r w:rsidRPr="00C50A6F">
        <w:rPr>
          <w:rFonts w:ascii="Times New Roman" w:hAnsi="Times New Roman" w:cs="Times New Roman"/>
          <w:bCs/>
          <w:sz w:val="24"/>
          <w:szCs w:val="24"/>
        </w:rPr>
        <w:t xml:space="preserve">: </w:t>
      </w:r>
      <w:r w:rsidR="00AE2388" w:rsidRPr="00C50A6F">
        <w:rPr>
          <w:rFonts w:ascii="Times New Roman" w:hAnsi="Times New Roman" w:cs="Times New Roman"/>
          <w:bCs/>
          <w:sz w:val="24"/>
          <w:szCs w:val="24"/>
        </w:rPr>
        <w:t>Республика Марий Эл, г.Йошкар-Ола, б.Победы, д.5а</w:t>
      </w:r>
    </w:p>
    <w:p w14:paraId="582D43DF" w14:textId="28701EFA"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C50A6F">
        <w:rPr>
          <w:rFonts w:ascii="Times New Roman" w:hAnsi="Times New Roman" w:cs="Times New Roman"/>
          <w:b/>
          <w:bCs/>
          <w:sz w:val="24"/>
          <w:szCs w:val="24"/>
          <w:lang w:val="en-US"/>
        </w:rPr>
        <w:t>e-mail:</w:t>
      </w:r>
      <w:r w:rsidR="00AE2388" w:rsidRPr="00C50A6F">
        <w:rPr>
          <w:rFonts w:ascii="Times New Roman" w:hAnsi="Times New Roman" w:cs="Times New Roman"/>
          <w:b/>
          <w:sz w:val="24"/>
          <w:szCs w:val="24"/>
          <w:lang w:val="en-US"/>
        </w:rPr>
        <w:t xml:space="preserve"> minstroy</w:t>
      </w:r>
      <w:r w:rsidR="00D22585" w:rsidRPr="00C50A6F">
        <w:rPr>
          <w:rFonts w:ascii="Times New Roman" w:hAnsi="Times New Roman" w:cs="Times New Roman"/>
          <w:b/>
          <w:sz w:val="24"/>
          <w:szCs w:val="24"/>
          <w:lang w:val="en-US"/>
        </w:rPr>
        <w:t>_kadastr</w:t>
      </w:r>
      <w:r w:rsidR="00AE2388" w:rsidRPr="00C50A6F">
        <w:rPr>
          <w:rFonts w:ascii="Times New Roman" w:hAnsi="Times New Roman" w:cs="Times New Roman"/>
          <w:b/>
          <w:sz w:val="24"/>
          <w:szCs w:val="24"/>
          <w:lang w:val="en-US"/>
        </w:rPr>
        <w:t>@gov.mari.ru</w:t>
      </w:r>
    </w:p>
    <w:p w14:paraId="5B9195DB" w14:textId="706121C0" w:rsidR="00A3382A" w:rsidRPr="00C50A6F"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C50A6F">
        <w:rPr>
          <w:rFonts w:ascii="Times New Roman" w:eastAsia="Times New Roman" w:hAnsi="Times New Roman" w:cs="Times New Roman"/>
          <w:b/>
          <w:sz w:val="24"/>
          <w:szCs w:val="24"/>
          <w:lang w:eastAsia="ru-RU"/>
        </w:rPr>
        <w:t xml:space="preserve">телефон </w:t>
      </w:r>
      <w:r w:rsidRPr="00C50A6F">
        <w:rPr>
          <w:rFonts w:ascii="Times New Roman" w:eastAsia="Times New Roman" w:hAnsi="Times New Roman" w:cs="Times New Roman"/>
          <w:sz w:val="24"/>
          <w:szCs w:val="24"/>
          <w:lang w:eastAsia="ru-RU"/>
        </w:rPr>
        <w:t>:</w:t>
      </w:r>
      <w:r w:rsidR="00AE2388" w:rsidRPr="00C50A6F">
        <w:rPr>
          <w:rFonts w:ascii="Times New Roman" w:eastAsia="Times New Roman" w:hAnsi="Times New Roman" w:cs="Times New Roman"/>
          <w:sz w:val="24"/>
          <w:szCs w:val="24"/>
          <w:lang w:eastAsia="ru-RU"/>
        </w:rPr>
        <w:t xml:space="preserve"> 8(8362) 42-22-51</w:t>
      </w:r>
      <w:r w:rsidR="00D22585" w:rsidRPr="00C50A6F">
        <w:rPr>
          <w:rFonts w:ascii="Times New Roman" w:eastAsia="Times New Roman" w:hAnsi="Times New Roman" w:cs="Times New Roman"/>
          <w:sz w:val="24"/>
          <w:szCs w:val="24"/>
          <w:lang w:eastAsia="ru-RU"/>
        </w:rPr>
        <w:t>. 63-80-46</w:t>
      </w:r>
    </w:p>
    <w:p w14:paraId="7B2ED636" w14:textId="24986E9A"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C50A6F">
        <w:rPr>
          <w:rFonts w:ascii="Times New Roman" w:hAnsi="Times New Roman" w:cs="Times New Roman"/>
          <w:b/>
          <w:bCs/>
          <w:sz w:val="24"/>
          <w:szCs w:val="24"/>
        </w:rPr>
        <w:t>официальный сайт</w:t>
      </w:r>
      <w:r w:rsidR="00525527" w:rsidRPr="00C50A6F">
        <w:rPr>
          <w:rFonts w:ascii="Times New Roman" w:hAnsi="Times New Roman" w:cs="Times New Roman"/>
          <w:b/>
          <w:bCs/>
          <w:sz w:val="24"/>
          <w:szCs w:val="24"/>
        </w:rPr>
        <w:t>, на котором размещена документация о проведении предварительного отбора</w:t>
      </w:r>
      <w:r w:rsidRPr="00C50A6F">
        <w:rPr>
          <w:rFonts w:ascii="Times New Roman" w:hAnsi="Times New Roman" w:cs="Times New Roman"/>
          <w:b/>
          <w:bCs/>
          <w:sz w:val="24"/>
          <w:szCs w:val="24"/>
        </w:rPr>
        <w:t>:</w:t>
      </w:r>
      <w:r w:rsidR="00AE2388" w:rsidRPr="00C50A6F">
        <w:rPr>
          <w:rFonts w:ascii="Times New Roman" w:hAnsi="Times New Roman" w:cs="Times New Roman"/>
          <w:b/>
          <w:bCs/>
          <w:sz w:val="24"/>
          <w:szCs w:val="24"/>
        </w:rPr>
        <w:t xml:space="preserve"> </w:t>
      </w:r>
      <w:r w:rsidRPr="00C50A6F">
        <w:rPr>
          <w:rFonts w:ascii="Times New Roman" w:hAnsi="Times New Roman" w:cs="Times New Roman"/>
          <w:b/>
          <w:bCs/>
          <w:sz w:val="24"/>
          <w:szCs w:val="24"/>
        </w:rPr>
        <w:t xml:space="preserve"> </w:t>
      </w:r>
      <w:r w:rsidR="002B7220" w:rsidRPr="00C50A6F">
        <w:rPr>
          <w:rFonts w:ascii="Times New Roman" w:hAnsi="Times New Roman" w:cs="Times New Roman"/>
          <w:b/>
          <w:bCs/>
          <w:sz w:val="24"/>
          <w:szCs w:val="24"/>
        </w:rPr>
        <w:t>http://mari-el.gov.ru/minstroy/</w:t>
      </w:r>
    </w:p>
    <w:p w14:paraId="4EDCC5C9" w14:textId="6D5AD5DF"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Информация об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е электронной площадки:</w:t>
      </w:r>
    </w:p>
    <w:p w14:paraId="1B976058" w14:textId="29D800C8"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полное наименование: </w:t>
      </w:r>
      <w:r w:rsidR="00806A66" w:rsidRPr="00C50A6F">
        <w:rPr>
          <w:rFonts w:ascii="Times New Roman" w:hAnsi="Times New Roman" w:cs="Times New Roman"/>
          <w:b/>
          <w:bCs/>
          <w:sz w:val="24"/>
          <w:szCs w:val="24"/>
        </w:rPr>
        <w:t xml:space="preserve">ООО «РТС – Тендер» </w:t>
      </w:r>
    </w:p>
    <w:p w14:paraId="15701564" w14:textId="5D1D4E27"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сайт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 xml:space="preserve">а электронной площадки: </w:t>
      </w:r>
      <w:r w:rsidR="00806A66" w:rsidRPr="00C50A6F">
        <w:rPr>
          <w:rFonts w:ascii="Times New Roman" w:hAnsi="Times New Roman" w:cs="Times New Roman"/>
          <w:b/>
          <w:bCs/>
          <w:sz w:val="24"/>
          <w:szCs w:val="24"/>
        </w:rPr>
        <w:t>http://www.rts-tender.ru/</w:t>
      </w:r>
    </w:p>
    <w:p w14:paraId="281AD734" w14:textId="1CC1507A" w:rsidR="00A3382A"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и время начала срока подачи заявок</w:t>
      </w:r>
      <w:r w:rsidR="00AC6BFE" w:rsidRPr="00DF466D">
        <w:rPr>
          <w:rFonts w:ascii="Times New Roman" w:hAnsi="Times New Roman" w:cs="Times New Roman"/>
          <w:b/>
          <w:bCs/>
          <w:sz w:val="24"/>
          <w:szCs w:val="24"/>
        </w:rPr>
        <w:t xml:space="preserve"> на участие в предварительном о</w:t>
      </w:r>
      <w:r w:rsidR="00027617" w:rsidRPr="00DF466D">
        <w:rPr>
          <w:rFonts w:ascii="Times New Roman" w:hAnsi="Times New Roman" w:cs="Times New Roman"/>
          <w:b/>
          <w:bCs/>
          <w:sz w:val="24"/>
          <w:szCs w:val="24"/>
        </w:rPr>
        <w:t>т</w:t>
      </w:r>
      <w:r w:rsidR="00AC6BFE" w:rsidRPr="00DF466D">
        <w:rPr>
          <w:rFonts w:ascii="Times New Roman" w:hAnsi="Times New Roman" w:cs="Times New Roman"/>
          <w:b/>
          <w:bCs/>
          <w:sz w:val="24"/>
          <w:szCs w:val="24"/>
        </w:rPr>
        <w:t>боре (далее – Заявка)</w:t>
      </w:r>
      <w:r w:rsidRPr="00DF466D">
        <w:rPr>
          <w:rFonts w:ascii="Times New Roman" w:hAnsi="Times New Roman" w:cs="Times New Roman"/>
          <w:b/>
          <w:bCs/>
          <w:sz w:val="24"/>
          <w:szCs w:val="24"/>
        </w:rPr>
        <w:t xml:space="preserve">: </w:t>
      </w:r>
      <w:r w:rsidR="009C06FE">
        <w:rPr>
          <w:rFonts w:ascii="Times New Roman" w:hAnsi="Times New Roman" w:cs="Times New Roman"/>
          <w:b/>
          <w:bCs/>
          <w:sz w:val="24"/>
          <w:szCs w:val="24"/>
        </w:rPr>
        <w:t>31 октября</w:t>
      </w:r>
      <w:r w:rsidR="00C50A6F" w:rsidRPr="00DF466D">
        <w:rPr>
          <w:rFonts w:ascii="Times New Roman" w:hAnsi="Times New Roman" w:cs="Times New Roman"/>
          <w:b/>
          <w:bCs/>
          <w:sz w:val="24"/>
          <w:szCs w:val="24"/>
        </w:rPr>
        <w:t xml:space="preserve"> </w:t>
      </w:r>
      <w:r w:rsidR="002B7220" w:rsidRPr="00DF466D">
        <w:rPr>
          <w:rFonts w:ascii="Times New Roman" w:hAnsi="Times New Roman" w:cs="Times New Roman"/>
          <w:b/>
          <w:bCs/>
          <w:sz w:val="24"/>
          <w:szCs w:val="24"/>
        </w:rPr>
        <w:t>201</w:t>
      </w:r>
      <w:r w:rsidR="00027617" w:rsidRPr="00DF466D">
        <w:rPr>
          <w:rFonts w:ascii="Times New Roman" w:hAnsi="Times New Roman" w:cs="Times New Roman"/>
          <w:b/>
          <w:bCs/>
          <w:sz w:val="24"/>
          <w:szCs w:val="24"/>
        </w:rPr>
        <w:t>9</w:t>
      </w:r>
      <w:r w:rsidR="00806A66" w:rsidRPr="00DF466D">
        <w:rPr>
          <w:rFonts w:ascii="Times New Roman" w:hAnsi="Times New Roman" w:cs="Times New Roman"/>
          <w:b/>
          <w:bCs/>
          <w:sz w:val="24"/>
          <w:szCs w:val="24"/>
        </w:rPr>
        <w:t xml:space="preserve"> года в </w:t>
      </w:r>
      <w:r w:rsidR="00C50A6F" w:rsidRPr="00DF466D">
        <w:rPr>
          <w:rFonts w:ascii="Times New Roman" w:hAnsi="Times New Roman" w:cs="Times New Roman"/>
          <w:b/>
          <w:bCs/>
          <w:sz w:val="24"/>
          <w:szCs w:val="24"/>
        </w:rPr>
        <w:t>0</w:t>
      </w:r>
      <w:r w:rsidR="00195DE4" w:rsidRPr="00DF466D">
        <w:rPr>
          <w:rFonts w:ascii="Times New Roman" w:hAnsi="Times New Roman" w:cs="Times New Roman"/>
          <w:b/>
          <w:bCs/>
          <w:sz w:val="24"/>
          <w:szCs w:val="24"/>
        </w:rPr>
        <w:t>0</w:t>
      </w:r>
      <w:r w:rsidR="00806A66" w:rsidRPr="00DF466D">
        <w:rPr>
          <w:rFonts w:ascii="Times New Roman" w:hAnsi="Times New Roman" w:cs="Times New Roman"/>
          <w:b/>
          <w:bCs/>
          <w:sz w:val="24"/>
          <w:szCs w:val="24"/>
        </w:rPr>
        <w:t xml:space="preserve"> часов 00 минут (время московское).</w:t>
      </w:r>
      <w:r w:rsidRPr="00DF466D">
        <w:rPr>
          <w:rFonts w:ascii="Times New Roman" w:hAnsi="Times New Roman" w:cs="Times New Roman"/>
          <w:bCs/>
          <w:sz w:val="24"/>
          <w:szCs w:val="24"/>
        </w:rPr>
        <w:t xml:space="preserve"> </w:t>
      </w:r>
    </w:p>
    <w:p w14:paraId="28BEA462" w14:textId="7CDC6DF8" w:rsidR="00A3382A"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и время окончания срока подачи</w:t>
      </w:r>
      <w:r w:rsidR="00AC6BFE" w:rsidRPr="00DF466D">
        <w:rPr>
          <w:rFonts w:ascii="Times New Roman" w:hAnsi="Times New Roman" w:cs="Times New Roman"/>
          <w:b/>
          <w:bCs/>
          <w:sz w:val="24"/>
          <w:szCs w:val="24"/>
        </w:rPr>
        <w:t xml:space="preserve"> З</w:t>
      </w:r>
      <w:r w:rsidRPr="00DF466D">
        <w:rPr>
          <w:rFonts w:ascii="Times New Roman" w:hAnsi="Times New Roman" w:cs="Times New Roman"/>
          <w:b/>
          <w:bCs/>
          <w:sz w:val="24"/>
          <w:szCs w:val="24"/>
        </w:rPr>
        <w:t xml:space="preserve">аявок: </w:t>
      </w:r>
      <w:r w:rsidR="009C06FE">
        <w:rPr>
          <w:rFonts w:ascii="Times New Roman" w:hAnsi="Times New Roman" w:cs="Times New Roman"/>
          <w:b/>
          <w:bCs/>
          <w:sz w:val="24"/>
          <w:szCs w:val="24"/>
        </w:rPr>
        <w:t>20 ноября</w:t>
      </w:r>
      <w:r w:rsidR="00806A66" w:rsidRPr="00DF466D">
        <w:rPr>
          <w:rFonts w:ascii="Times New Roman" w:hAnsi="Times New Roman" w:cs="Times New Roman"/>
          <w:b/>
          <w:bCs/>
          <w:sz w:val="24"/>
          <w:szCs w:val="24"/>
        </w:rPr>
        <w:t xml:space="preserve"> </w:t>
      </w:r>
      <w:r w:rsidR="002B7220" w:rsidRPr="00DF466D">
        <w:rPr>
          <w:rFonts w:ascii="Times New Roman" w:hAnsi="Times New Roman" w:cs="Times New Roman"/>
          <w:b/>
          <w:bCs/>
          <w:sz w:val="24"/>
          <w:szCs w:val="24"/>
        </w:rPr>
        <w:t>201</w:t>
      </w:r>
      <w:r w:rsidR="00027617" w:rsidRPr="00DF466D">
        <w:rPr>
          <w:rFonts w:ascii="Times New Roman" w:hAnsi="Times New Roman" w:cs="Times New Roman"/>
          <w:b/>
          <w:bCs/>
          <w:sz w:val="24"/>
          <w:szCs w:val="24"/>
        </w:rPr>
        <w:t>9</w:t>
      </w:r>
      <w:r w:rsidR="00806A66" w:rsidRPr="00DF466D">
        <w:rPr>
          <w:rFonts w:ascii="Times New Roman" w:hAnsi="Times New Roman" w:cs="Times New Roman"/>
          <w:b/>
          <w:bCs/>
          <w:sz w:val="24"/>
          <w:szCs w:val="24"/>
        </w:rPr>
        <w:t xml:space="preserve"> года в </w:t>
      </w:r>
      <w:r w:rsidR="00C50A6F" w:rsidRPr="00DF466D">
        <w:rPr>
          <w:rFonts w:ascii="Times New Roman" w:hAnsi="Times New Roman" w:cs="Times New Roman"/>
          <w:b/>
          <w:bCs/>
          <w:sz w:val="24"/>
          <w:szCs w:val="24"/>
        </w:rPr>
        <w:t>09</w:t>
      </w:r>
      <w:r w:rsidR="00806A66" w:rsidRPr="00DF466D">
        <w:rPr>
          <w:rFonts w:ascii="Times New Roman" w:hAnsi="Times New Roman" w:cs="Times New Roman"/>
          <w:b/>
          <w:bCs/>
          <w:sz w:val="24"/>
          <w:szCs w:val="24"/>
        </w:rPr>
        <w:t xml:space="preserve"> часов 00 минут (время московское)</w:t>
      </w:r>
      <w:r w:rsidRPr="00DF466D">
        <w:rPr>
          <w:rFonts w:ascii="Times New Roman" w:hAnsi="Times New Roman" w:cs="Times New Roman"/>
          <w:bCs/>
          <w:sz w:val="24"/>
          <w:szCs w:val="24"/>
        </w:rPr>
        <w:t>.</w:t>
      </w:r>
    </w:p>
    <w:p w14:paraId="1D7AF0BB" w14:textId="5CC38580" w:rsidR="00806A66"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окончания срока</w:t>
      </w:r>
      <w:r w:rsidR="00AC6BFE" w:rsidRPr="00DF466D">
        <w:rPr>
          <w:rFonts w:ascii="Times New Roman" w:hAnsi="Times New Roman" w:cs="Times New Roman"/>
          <w:b/>
          <w:bCs/>
          <w:sz w:val="24"/>
          <w:szCs w:val="24"/>
        </w:rPr>
        <w:t xml:space="preserve"> рассмотрения З</w:t>
      </w:r>
      <w:r w:rsidRPr="00DF466D">
        <w:rPr>
          <w:rFonts w:ascii="Times New Roman" w:hAnsi="Times New Roman" w:cs="Times New Roman"/>
          <w:b/>
          <w:bCs/>
          <w:sz w:val="24"/>
          <w:szCs w:val="24"/>
        </w:rPr>
        <w:t xml:space="preserve">аявок: </w:t>
      </w:r>
      <w:r w:rsidR="009C06FE">
        <w:rPr>
          <w:rFonts w:ascii="Times New Roman" w:hAnsi="Times New Roman" w:cs="Times New Roman"/>
          <w:b/>
          <w:bCs/>
          <w:sz w:val="24"/>
          <w:szCs w:val="24"/>
        </w:rPr>
        <w:t>3 декабря</w:t>
      </w:r>
      <w:r w:rsidR="002B7220" w:rsidRPr="00DF466D">
        <w:rPr>
          <w:rFonts w:ascii="Times New Roman" w:hAnsi="Times New Roman" w:cs="Times New Roman"/>
          <w:b/>
          <w:bCs/>
          <w:sz w:val="24"/>
          <w:szCs w:val="24"/>
        </w:rPr>
        <w:t xml:space="preserve"> 201</w:t>
      </w:r>
      <w:r w:rsidR="00027617" w:rsidRPr="00DF466D">
        <w:rPr>
          <w:rFonts w:ascii="Times New Roman" w:hAnsi="Times New Roman" w:cs="Times New Roman"/>
          <w:b/>
          <w:bCs/>
          <w:sz w:val="24"/>
          <w:szCs w:val="24"/>
        </w:rPr>
        <w:t>9</w:t>
      </w:r>
      <w:r w:rsidR="00806A66" w:rsidRPr="00DF466D">
        <w:rPr>
          <w:rFonts w:ascii="Times New Roman" w:hAnsi="Times New Roman" w:cs="Times New Roman"/>
          <w:b/>
          <w:bCs/>
          <w:sz w:val="24"/>
          <w:szCs w:val="24"/>
        </w:rPr>
        <w:t xml:space="preserve"> года</w:t>
      </w:r>
    </w:p>
    <w:p w14:paraId="6F398287" w14:textId="5DF35C4A" w:rsidR="00806A66"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C50A6F">
        <w:rPr>
          <w:rFonts w:ascii="Times New Roman" w:hAnsi="Times New Roman" w:cs="Times New Roman"/>
          <w:b/>
          <w:bCs/>
          <w:sz w:val="24"/>
          <w:szCs w:val="24"/>
        </w:rPr>
        <w:t xml:space="preserve">Период действия результатов предварительного отбора – </w:t>
      </w:r>
      <w:r w:rsidRPr="00C50A6F">
        <w:rPr>
          <w:rFonts w:ascii="Times New Roman" w:hAnsi="Times New Roman" w:cs="Times New Roman"/>
          <w:bCs/>
          <w:sz w:val="24"/>
          <w:szCs w:val="24"/>
        </w:rPr>
        <w:t>3 года.</w:t>
      </w:r>
      <w:r w:rsidR="008F1180" w:rsidRPr="00C50A6F">
        <w:rPr>
          <w:rFonts w:ascii="Times New Roman" w:hAnsi="Times New Roman" w:cs="Times New Roman"/>
          <w:bCs/>
          <w:sz w:val="24"/>
          <w:szCs w:val="24"/>
        </w:rPr>
        <w:t xml:space="preserve"> (</w:t>
      </w:r>
      <w:r w:rsidR="009C06FE">
        <w:rPr>
          <w:rFonts w:ascii="Times New Roman" w:hAnsi="Times New Roman" w:cs="Times New Roman"/>
          <w:bCs/>
          <w:sz w:val="24"/>
          <w:szCs w:val="24"/>
        </w:rPr>
        <w:t>декабрь</w:t>
      </w:r>
      <w:r w:rsidR="008F1180" w:rsidRPr="00C50A6F">
        <w:rPr>
          <w:rFonts w:ascii="Times New Roman" w:hAnsi="Times New Roman" w:cs="Times New Roman"/>
          <w:bCs/>
          <w:sz w:val="24"/>
          <w:szCs w:val="24"/>
        </w:rPr>
        <w:t xml:space="preserve"> 201</w:t>
      </w:r>
      <w:r w:rsidR="00C50A6F" w:rsidRPr="00C50A6F">
        <w:rPr>
          <w:rFonts w:ascii="Times New Roman" w:hAnsi="Times New Roman" w:cs="Times New Roman"/>
          <w:bCs/>
          <w:sz w:val="24"/>
          <w:szCs w:val="24"/>
        </w:rPr>
        <w:t>9</w:t>
      </w:r>
      <w:r w:rsidR="008F1180" w:rsidRPr="00C50A6F">
        <w:rPr>
          <w:rFonts w:ascii="Times New Roman" w:hAnsi="Times New Roman" w:cs="Times New Roman"/>
          <w:bCs/>
          <w:sz w:val="24"/>
          <w:szCs w:val="24"/>
        </w:rPr>
        <w:t xml:space="preserve"> – </w:t>
      </w:r>
      <w:r w:rsidR="009C06FE">
        <w:rPr>
          <w:rFonts w:ascii="Times New Roman" w:hAnsi="Times New Roman" w:cs="Times New Roman"/>
          <w:bCs/>
          <w:sz w:val="24"/>
          <w:szCs w:val="24"/>
        </w:rPr>
        <w:t>декабрь</w:t>
      </w:r>
      <w:r w:rsidR="008F1180" w:rsidRPr="00C50A6F">
        <w:rPr>
          <w:rFonts w:ascii="Times New Roman" w:hAnsi="Times New Roman" w:cs="Times New Roman"/>
          <w:bCs/>
          <w:sz w:val="24"/>
          <w:szCs w:val="24"/>
        </w:rPr>
        <w:t xml:space="preserve"> 20</w:t>
      </w:r>
      <w:r w:rsidR="00D22585" w:rsidRPr="00C50A6F">
        <w:rPr>
          <w:rFonts w:ascii="Times New Roman" w:hAnsi="Times New Roman" w:cs="Times New Roman"/>
          <w:bCs/>
          <w:sz w:val="24"/>
          <w:szCs w:val="24"/>
        </w:rPr>
        <w:t>2</w:t>
      </w:r>
      <w:r w:rsidR="00C50A6F" w:rsidRPr="00C50A6F">
        <w:rPr>
          <w:rFonts w:ascii="Times New Roman" w:hAnsi="Times New Roman" w:cs="Times New Roman"/>
          <w:bCs/>
          <w:sz w:val="24"/>
          <w:szCs w:val="24"/>
        </w:rPr>
        <w:t>2</w:t>
      </w:r>
      <w:r w:rsidR="008F1180" w:rsidRPr="00C50A6F">
        <w:rPr>
          <w:rFonts w:ascii="Times New Roman" w:hAnsi="Times New Roman" w:cs="Times New Roman"/>
          <w:bCs/>
          <w:sz w:val="24"/>
          <w:szCs w:val="24"/>
        </w:rPr>
        <w:t xml:space="preserve">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1081A6A" w14:textId="00F86D4D" w:rsidR="002A69C4" w:rsidRPr="004A080A" w:rsidRDefault="006B47CC" w:rsidP="00905414">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4A080A">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5.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захламлять места общего пользования и придомовые территории. Не создавать шум </w:t>
            </w:r>
            <w:r w:rsidRPr="00EB768F">
              <w:rPr>
                <w:rFonts w:ascii="Times New Roman" w:eastAsia="Times New Roman" w:hAnsi="Times New Roman" w:cs="Times New Roman"/>
                <w:kern w:val="1"/>
                <w:sz w:val="24"/>
                <w:szCs w:val="24"/>
                <w:lang w:eastAsia="ar-SA"/>
              </w:rPr>
              <w:lastRenderedPageBreak/>
              <w:t>в будние дни до 8.00 и после 21.00, а в выходные до 10.00 и после 20.00.</w:t>
            </w:r>
          </w:p>
          <w:p w14:paraId="45662D63"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6.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Генеральным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0D373490" w14:textId="77777777" w:rsidR="0046433D" w:rsidRDefault="00EB768F" w:rsidP="00EB768F">
            <w:pPr>
              <w:suppressAutoHyphens/>
              <w:spacing w:after="0" w:line="240" w:lineRule="atLeast"/>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7.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уполномоченными представителями собственников помещений в МКД.</w:t>
            </w:r>
          </w:p>
          <w:p w14:paraId="4B48FAFB" w14:textId="5585DF4A" w:rsidR="00977B75" w:rsidRPr="008039AD" w:rsidRDefault="0046433D" w:rsidP="004A080A">
            <w:pPr>
              <w:suppressAutoHyphen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8. Работы по капитальному ремонту общего имущества многоквартирных домов производятся без выселения собственников помещений.</w:t>
            </w: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 Копии этих сертификатов и т.д. должны быть представлены Заказчику совместно с исполнительной документацией. </w:t>
            </w:r>
          </w:p>
          <w:p w14:paraId="37C8B493"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поврежденными,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p w14:paraId="29C43E5A" w14:textId="77777777" w:rsidR="00EB768F" w:rsidRPr="00EB768F" w:rsidRDefault="00EB768F" w:rsidP="00EB768F">
            <w:pPr>
              <w:tabs>
                <w:tab w:val="left" w:pos="720"/>
              </w:tabs>
              <w:suppressAutoHyphens/>
              <w:spacing w:after="0" w:line="240" w:lineRule="auto"/>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4. Выполняемая работа по своему качеству должна соответствовать требованиям Градостроительного кодекса Российской Федерации; СНиП 3.01.01-85* «Организация строительного производства»; СНиП 12-01-2004 «Организация строительства»; СНиП 12-03-2001 «Безопасность труда в строительстве». Правила пожарной безопасности в Российской Федерации (ППБ 01-03); СНиП 21-01-97 «Пожарная безопасность зданий и сооружений».</w:t>
            </w:r>
          </w:p>
          <w:p w14:paraId="1BDFD7D4" w14:textId="77777777" w:rsidR="00EB768F" w:rsidRPr="008039AD" w:rsidRDefault="00EB768F" w:rsidP="00EB768F">
            <w:pPr>
              <w:suppressAutoHyphens/>
              <w:spacing w:after="0" w:line="240" w:lineRule="atLeast"/>
              <w:ind w:left="420"/>
              <w:rPr>
                <w:rFonts w:ascii="Times New Roman" w:eastAsia="Times New Roman" w:hAnsi="Times New Roman" w:cs="Times New Roman"/>
                <w:kern w:val="1"/>
                <w:sz w:val="24"/>
                <w:szCs w:val="24"/>
                <w:lang w:eastAsia="ar-SA"/>
              </w:rPr>
            </w:pP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Работы произвести в соответствии с локальными сметными расчетами затрат на производство работ по капитальному ремонту. </w:t>
            </w:r>
            <w:r w:rsidRPr="00EB768F">
              <w:rPr>
                <w:rFonts w:ascii="Times New Roman" w:eastAsia="Times New Roman" w:hAnsi="Times New Roman" w:cs="Times New Roman"/>
                <w:b/>
                <w:kern w:val="1"/>
                <w:sz w:val="24"/>
                <w:szCs w:val="24"/>
                <w:lang w:eastAsia="ar-SA"/>
              </w:rPr>
              <w:t>(Прикреплённые файлы)</w:t>
            </w:r>
            <w:r w:rsidRPr="00EB768F">
              <w:rPr>
                <w:rFonts w:ascii="Times New Roman" w:eastAsia="Times New Roman" w:hAnsi="Times New Roman" w:cs="Times New Roman"/>
                <w:kern w:val="1"/>
                <w:sz w:val="24"/>
                <w:szCs w:val="24"/>
                <w:lang w:eastAsia="ar-SA"/>
              </w:rPr>
              <w:t>.</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1AF09868"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2A5DA7DC" w14:textId="77777777" w:rsidR="00027617" w:rsidRPr="00027617" w:rsidRDefault="000558F3" w:rsidP="00027617">
            <w:pPr>
              <w:autoSpaceDE w:val="0"/>
              <w:autoSpaceDN w:val="0"/>
              <w:adjustRightInd w:val="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027617" w:rsidRPr="00027617">
              <w:rPr>
                <w:rStyle w:val="a9"/>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p>
          <w:p w14:paraId="225928A4" w14:textId="52A1F5C0" w:rsidR="00152B5B" w:rsidRPr="008039AD" w:rsidRDefault="00152B5B" w:rsidP="00152B5B">
            <w:pPr>
              <w:spacing w:before="12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C50A6F">
              <w:rPr>
                <w:rStyle w:val="a9"/>
                <w:rFonts w:ascii="Times New Roman" w:hAnsi="Times New Roman" w:cs="Times New Roman"/>
                <w:sz w:val="24"/>
                <w:szCs w:val="24"/>
              </w:rPr>
              <w:t>соответствии с ч. 1 ст. 166 ЖК РФ и ст. 12.1 Закона Республики Марий Эл от 20 сентября 2013 года N 35-З</w:t>
            </w:r>
            <w:r w:rsidRPr="008039AD">
              <w:rPr>
                <w:rStyle w:val="a9"/>
                <w:rFonts w:ascii="Times New Roman" w:hAnsi="Times New Roman" w:cs="Times New Roman"/>
                <w:sz w:val="24"/>
                <w:szCs w:val="24"/>
              </w:rPr>
              <w:t xml:space="preserve">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Услуги и (или) работы по капитальному ремонту общего имущества в многоквартирном доме, включают в себя: ремонт внутридомовых инженерных систем электро-, тепло-, </w:t>
            </w:r>
            <w:r w:rsidRPr="008039AD">
              <w:rPr>
                <w:rStyle w:val="a9"/>
                <w:rFonts w:ascii="Times New Roman" w:hAnsi="Times New Roman" w:cs="Times New Roman"/>
                <w:sz w:val="24"/>
                <w:szCs w:val="24"/>
              </w:rPr>
              <w:lastRenderedPageBreak/>
              <w:t>газо-, водоснабжения, водоотведения; ремонт или замену лифтового оборудования, признанного непригодным для эксплуатации, ремонт 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 утепление фасада; переустройство невентилируемой крыши на вентилируемую крышу, устройство выходов на кровлю;</w:t>
            </w:r>
            <w:r w:rsidR="007E18F4"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замена чердачного перекрытия;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14:paraId="58258128" w14:textId="0BD3FC32"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4A080A">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lastRenderedPageBreak/>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23A05835" w:rsidR="00290990" w:rsidRPr="008039AD" w:rsidRDefault="007E18F4" w:rsidP="00027617">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4A080A">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w:t>
            </w:r>
            <w:r w:rsidR="00027617" w:rsidRPr="008039AD">
              <w:rPr>
                <w:rStyle w:val="a9"/>
                <w:rFonts w:ascii="Times New Roman" w:hAnsi="Times New Roman" w:cs="Times New Roman"/>
                <w:sz w:val="24"/>
                <w:szCs w:val="24"/>
              </w:rPr>
              <w:t xml:space="preserve">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20A8B774" w14:textId="77777777" w:rsidR="00290990" w:rsidRDefault="009F6928" w:rsidP="004A080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11F93667" w:rsidR="004A080A" w:rsidRPr="008039AD" w:rsidRDefault="004A080A" w:rsidP="004A080A">
            <w:pPr>
              <w:pStyle w:val="ConsPlusNormal"/>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 xml:space="preserve">к </w:t>
            </w:r>
            <w:r w:rsidRPr="008039AD">
              <w:rPr>
                <w:rStyle w:val="a9"/>
                <w:rFonts w:ascii="Times New Roman" w:hAnsi="Times New Roman" w:cs="Times New Roman"/>
                <w:sz w:val="24"/>
                <w:szCs w:val="24"/>
              </w:rPr>
              <w:lastRenderedPageBreak/>
              <w:t>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0392B32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60D3D015" w14:textId="77777777" w:rsidR="00E85B72" w:rsidRDefault="00E85B72" w:rsidP="00E85B72">
            <w:pPr>
              <w:pStyle w:val="ConsPlusNormal"/>
              <w:tabs>
                <w:tab w:val="left" w:pos="600"/>
              </w:tabs>
              <w:ind w:left="317"/>
              <w:jc w:val="both"/>
              <w:rPr>
                <w:rFonts w:ascii="Times New Roman" w:hAnsi="Times New Roman" w:cs="Times New Roman"/>
                <w:sz w:val="24"/>
                <w:szCs w:val="24"/>
              </w:rPr>
            </w:pPr>
          </w:p>
          <w:p w14:paraId="7C1FF102"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706DC492"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3E1B1624"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302D3BB8"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5258D71D"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35414223"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239300F3"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7E63BC1F" w14:textId="599821A6" w:rsidR="008F1180" w:rsidRDefault="008F1180" w:rsidP="008F1180">
            <w:pPr>
              <w:pStyle w:val="ConsPlusNormal"/>
              <w:tabs>
                <w:tab w:val="left" w:pos="600"/>
              </w:tabs>
              <w:jc w:val="both"/>
              <w:rPr>
                <w:rFonts w:ascii="Times New Roman" w:hAnsi="Times New Roman" w:cs="Times New Roman"/>
                <w:sz w:val="24"/>
                <w:szCs w:val="24"/>
              </w:rPr>
            </w:pPr>
            <w:r w:rsidRPr="008039AD">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w:t>
            </w:r>
            <w:r w:rsidR="00D84A1A" w:rsidRPr="008039AD">
              <w:rPr>
                <w:rFonts w:ascii="Times New Roman" w:hAnsi="Times New Roman" w:cs="Times New Roman"/>
                <w:sz w:val="24"/>
                <w:szCs w:val="24"/>
              </w:rPr>
              <w:lastRenderedPageBreak/>
              <w:t xml:space="preserve">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1C20B7B1"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4F068A78" w:rsidR="00DD24E1" w:rsidRPr="00027617" w:rsidRDefault="00DD24E1" w:rsidP="00027617">
      <w:pPr>
        <w:autoSpaceDE w:val="0"/>
        <w:autoSpaceDN w:val="0"/>
        <w:adjustRightInd w:val="0"/>
        <w:spacing w:after="0" w:line="240" w:lineRule="auto"/>
        <w:jc w:val="both"/>
        <w:rPr>
          <w:rFonts w:ascii="Times New Roman" w:hAnsi="Times New Roman" w:cs="Times New Roman"/>
          <w:sz w:val="28"/>
          <w:szCs w:val="28"/>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w:t>
      </w:r>
      <w:r w:rsidR="00027617" w:rsidRPr="00027617">
        <w:rPr>
          <w:rFonts w:ascii="Times New Roman" w:hAnsi="Times New Roman" w:cs="Times New Roman"/>
          <w:sz w:val="24"/>
          <w:szCs w:val="24"/>
        </w:rPr>
        <w:t xml:space="preserve">оказание услуг и (или) выполнение работ по капитальному ремонту общего имущества многоквартирных домов, </w:t>
      </w:r>
      <w:r w:rsidR="008E0C87" w:rsidRPr="008039AD">
        <w:rPr>
          <w:rFonts w:ascii="Times New Roman" w:hAnsi="Times New Roman" w:cs="Times New Roman"/>
          <w:sz w:val="24"/>
          <w:szCs w:val="24"/>
        </w:rPr>
        <w:t xml:space="preserve">расположенных на территории Республики Марий Эл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5EA3052A" w14:textId="13649B23" w:rsidR="00DD24E1" w:rsidRDefault="00DD24E1" w:rsidP="00027617">
      <w:pPr>
        <w:autoSpaceDE w:val="0"/>
        <w:autoSpaceDN w:val="0"/>
        <w:adjustRightInd w:val="0"/>
        <w:spacing w:after="0" w:line="240" w:lineRule="auto"/>
        <w:ind w:firstLine="708"/>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а) </w:t>
      </w:r>
      <w:r w:rsidR="00027617">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8E0C87" w:rsidRPr="008039AD">
        <w:rPr>
          <w:rFonts w:ascii="Times New Roman" w:hAnsi="Times New Roman" w:cs="Times New Roman"/>
          <w:sz w:val="24"/>
          <w:szCs w:val="24"/>
        </w:rPr>
        <w:t>;</w:t>
      </w:r>
    </w:p>
    <w:p w14:paraId="6E78298E" w14:textId="1503A483" w:rsidR="00027617" w:rsidRPr="008039AD" w:rsidRDefault="00027617" w:rsidP="000276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w:t>
      </w:r>
      <w:r w:rsidRPr="008039AD">
        <w:rPr>
          <w:rFonts w:ascii="Times New Roman" w:hAnsi="Times New Roman" w:cs="Times New Roman"/>
          <w:sz w:val="24"/>
          <w:szCs w:val="24"/>
        </w:rPr>
        <w:t>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7B804E3B" w14:textId="3105621C" w:rsidR="008A3341" w:rsidRDefault="0012043A" w:rsidP="008A334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DD24E1" w:rsidRPr="008039AD">
        <w:rPr>
          <w:rFonts w:ascii="Times New Roman" w:hAnsi="Times New Roman" w:cs="Times New Roman"/>
          <w:sz w:val="24"/>
          <w:szCs w:val="24"/>
        </w:rPr>
        <w:t xml:space="preserve">) </w:t>
      </w:r>
      <w:r w:rsidR="008A3341">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w:t>
      </w:r>
      <w:r w:rsidR="008A3341" w:rsidRPr="000D69C2">
        <w:rPr>
          <w:rFonts w:ascii="Times New Roman" w:hAnsi="Times New Roman" w:cs="Times New Roman"/>
          <w:i/>
          <w:sz w:val="24"/>
          <w:szCs w:val="24"/>
        </w:rPr>
        <w:t>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27DE2">
        <w:rPr>
          <w:rFonts w:ascii="Times New Roman" w:hAnsi="Times New Roman" w:cs="Times New Roman"/>
          <w:i/>
          <w:sz w:val="24"/>
          <w:szCs w:val="24"/>
        </w:rPr>
        <w:t xml:space="preserve"> (далее – Положение)</w:t>
      </w:r>
      <w:r w:rsidR="008A3341">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1029F938" w14:textId="3C574860"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DD24E1" w:rsidRPr="008039AD">
        <w:rPr>
          <w:rFonts w:ascii="Times New Roman" w:hAnsi="Times New Roman" w:cs="Times New Roman"/>
          <w:sz w:val="24"/>
          <w:szCs w:val="24"/>
        </w:rPr>
        <w:t xml:space="preserve">) отсутствие процедуры проведения ликвидации в отношении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или отсутствие решения арбитражного суда о признании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банкротом и об открытии конкурсного производства;</w:t>
      </w:r>
    </w:p>
    <w:p w14:paraId="354A8B9F" w14:textId="2DEFF374"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DD24E1" w:rsidRPr="008039AD">
        <w:rPr>
          <w:rFonts w:ascii="Times New Roman" w:hAnsi="Times New Roman" w:cs="Times New Roman"/>
          <w:sz w:val="24"/>
          <w:szCs w:val="24"/>
        </w:rPr>
        <w:t>) не</w:t>
      </w:r>
      <w:r w:rsidR="004A080A">
        <w:rPr>
          <w:rFonts w:ascii="Times New Roman" w:hAnsi="Times New Roman" w:cs="Times New Roman"/>
          <w:sz w:val="24"/>
          <w:szCs w:val="24"/>
        </w:rPr>
        <w:t xml:space="preserve"> </w:t>
      </w:r>
      <w:r w:rsidR="00DD24E1" w:rsidRPr="008039AD">
        <w:rPr>
          <w:rFonts w:ascii="Times New Roman" w:hAnsi="Times New Roman" w:cs="Times New Roman"/>
          <w:sz w:val="24"/>
          <w:szCs w:val="24"/>
        </w:rPr>
        <w:t xml:space="preserve">приостановление деятельности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7DB2809" w14:textId="2D72F907"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DD24E1" w:rsidRPr="008039AD">
        <w:rPr>
          <w:rFonts w:ascii="Times New Roman" w:hAnsi="Times New Roman" w:cs="Times New Roman"/>
          <w:sz w:val="24"/>
          <w:szCs w:val="24"/>
        </w:rPr>
        <w:t>) отсутствие конфликта интересов</w:t>
      </w:r>
      <w:r w:rsidR="0064132A" w:rsidRPr="008039AD">
        <w:rPr>
          <w:rFonts w:ascii="Times New Roman" w:hAnsi="Times New Roman" w:cs="Times New Roman"/>
          <w:sz w:val="24"/>
          <w:szCs w:val="24"/>
        </w:rPr>
        <w:t>, т.е. случаев</w:t>
      </w:r>
      <w:r w:rsidR="00DE0025" w:rsidRPr="008039AD">
        <w:rPr>
          <w:rFonts w:ascii="Times New Roman" w:hAnsi="Times New Roman" w:cs="Times New Roman"/>
          <w:sz w:val="24"/>
          <w:szCs w:val="24"/>
        </w:rPr>
        <w:t>, при которых руководитель З</w:t>
      </w:r>
      <w:r w:rsidR="0064132A" w:rsidRPr="008039AD">
        <w:rPr>
          <w:rFonts w:ascii="Times New Roman" w:hAnsi="Times New Roman" w:cs="Times New Roman"/>
          <w:sz w:val="24"/>
          <w:szCs w:val="24"/>
        </w:rPr>
        <w:t>аказчика, член комиссии по проведению предварительного отбора, комиссии по осуществл</w:t>
      </w:r>
      <w:r w:rsidR="00DE0025" w:rsidRPr="008039AD">
        <w:rPr>
          <w:rFonts w:ascii="Times New Roman" w:hAnsi="Times New Roman" w:cs="Times New Roman"/>
          <w:sz w:val="24"/>
          <w:szCs w:val="24"/>
        </w:rPr>
        <w:t>ению закупок, должностное лицо З</w:t>
      </w:r>
      <w:r w:rsidR="0064132A" w:rsidRPr="008039AD">
        <w:rPr>
          <w:rFonts w:ascii="Times New Roman" w:hAnsi="Times New Roman" w:cs="Times New Roman"/>
          <w:sz w:val="24"/>
          <w:szCs w:val="24"/>
        </w:rPr>
        <w:t>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D9B8981" w14:textId="5D9D8714"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DD24E1" w:rsidRPr="008039AD">
        <w:rPr>
          <w:rFonts w:ascii="Times New Roman" w:hAnsi="Times New Roman" w:cs="Times New Roman"/>
          <w:sz w:val="24"/>
          <w:szCs w:val="24"/>
        </w:rPr>
        <w:t xml:space="preserve">) неприменение в отношении </w:t>
      </w:r>
      <w:r w:rsidR="00571664" w:rsidRPr="008039AD">
        <w:rPr>
          <w:rFonts w:ascii="Times New Roman" w:hAnsi="Times New Roman" w:cs="Times New Roman"/>
          <w:sz w:val="24"/>
          <w:szCs w:val="24"/>
        </w:rPr>
        <w:t xml:space="preserve">Участника – физического лица либо </w:t>
      </w:r>
      <w:r w:rsidR="00DD24E1" w:rsidRPr="008039AD">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8039AD">
        <w:rPr>
          <w:rFonts w:ascii="Times New Roman" w:hAnsi="Times New Roman" w:cs="Times New Roman"/>
          <w:sz w:val="24"/>
          <w:szCs w:val="24"/>
        </w:rPr>
        <w:t xml:space="preserve">Участника - </w:t>
      </w:r>
      <w:r w:rsidR="00DD24E1" w:rsidRPr="008039AD">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2F70875" w14:textId="3B4E1AB9"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571664" w:rsidRPr="008039AD">
        <w:rPr>
          <w:rFonts w:ascii="Times New Roman" w:hAnsi="Times New Roman" w:cs="Times New Roman"/>
          <w:sz w:val="24"/>
          <w:szCs w:val="24"/>
        </w:rPr>
        <w:t>) отсутствие сведений об У</w:t>
      </w:r>
      <w:r w:rsidR="00DD24E1" w:rsidRPr="008039AD">
        <w:rPr>
          <w:rFonts w:ascii="Times New Roman" w:hAnsi="Times New Roman" w:cs="Times New Roman"/>
          <w:sz w:val="24"/>
          <w:szCs w:val="24"/>
        </w:rPr>
        <w:t>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0C4E3D" w14:textId="1CC69EAF"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w:t>
      </w:r>
      <w:r w:rsidR="00DD24E1" w:rsidRPr="008039AD">
        <w:rPr>
          <w:rFonts w:ascii="Times New Roman" w:hAnsi="Times New Roman" w:cs="Times New Roman"/>
          <w:sz w:val="24"/>
          <w:szCs w:val="24"/>
        </w:rPr>
        <w:t xml:space="preserve">) отсутствие сведений об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8039AD">
        <w:rPr>
          <w:rFonts w:ascii="Times New Roman" w:hAnsi="Times New Roman" w:cs="Times New Roman"/>
          <w:sz w:val="24"/>
          <w:szCs w:val="24"/>
        </w:rPr>
        <w:t>Положением</w:t>
      </w:r>
      <w:r w:rsidR="00DD24E1" w:rsidRPr="008039AD">
        <w:rPr>
          <w:rFonts w:ascii="Times New Roman" w:hAnsi="Times New Roman" w:cs="Times New Roman"/>
          <w:sz w:val="24"/>
          <w:szCs w:val="24"/>
        </w:rPr>
        <w:t>;</w:t>
      </w:r>
    </w:p>
    <w:p w14:paraId="75225CEA" w14:textId="5BE4CC4C"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DD24E1" w:rsidRPr="008039AD">
        <w:rPr>
          <w:rFonts w:ascii="Times New Roman" w:hAnsi="Times New Roman" w:cs="Times New Roman"/>
          <w:sz w:val="24"/>
          <w:szCs w:val="24"/>
        </w:rPr>
        <w:t xml:space="preserve">) невозможность для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7A323AA3" w14:textId="77777777" w:rsidR="00F27DE2" w:rsidRDefault="0012043A" w:rsidP="00F27D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w:t>
      </w:r>
      <w:r w:rsidR="00DD24E1" w:rsidRPr="008039AD">
        <w:rPr>
          <w:rFonts w:ascii="Times New Roman" w:hAnsi="Times New Roman" w:cs="Times New Roman"/>
          <w:sz w:val="24"/>
          <w:szCs w:val="24"/>
        </w:rPr>
        <w:t xml:space="preserve">) </w:t>
      </w:r>
      <w:r w:rsidR="00F27DE2">
        <w:rPr>
          <w:rFonts w:ascii="Times New Roman" w:hAnsi="Times New Roman" w:cs="Times New Roman"/>
          <w:sz w:val="24"/>
          <w:szCs w:val="24"/>
        </w:rPr>
        <w:t>наличие в штате участника предварительного отбора работников:</w:t>
      </w:r>
    </w:p>
    <w:p w14:paraId="74008B8D" w14:textId="77777777" w:rsidR="00F27DE2" w:rsidRDefault="00F27DE2" w:rsidP="00F27D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 квалификационные требования </w:t>
      </w:r>
      <w:r w:rsidRPr="00F55F23">
        <w:rPr>
          <w:rFonts w:ascii="Times New Roman" w:hAnsi="Times New Roman" w:cs="Times New Roman"/>
          <w:sz w:val="24"/>
          <w:szCs w:val="24"/>
        </w:rPr>
        <w:t>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w:t>
      </w:r>
      <w:r>
        <w:rPr>
          <w:rFonts w:ascii="Times New Roman" w:hAnsi="Times New Roman" w:cs="Times New Roman"/>
          <w:i/>
          <w:iCs/>
          <w:sz w:val="24"/>
          <w:szCs w:val="24"/>
        </w:rPr>
        <w:t>, - наличие высшего образования соответствующего профиля и стажа работы по специальности не менее чем пять лет;</w:t>
      </w:r>
    </w:p>
    <w:p w14:paraId="53F6A8AB" w14:textId="77777777" w:rsidR="00F27DE2" w:rsidRDefault="00F27DE2" w:rsidP="00F27DE2">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 наличие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выполнение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8" w:history="1">
        <w:r>
          <w:rPr>
            <w:rFonts w:ascii="Times New Roman" w:hAnsi="Times New Roman" w:cs="Times New Roman"/>
            <w:i/>
            <w:iCs/>
            <w:color w:val="0000FF"/>
            <w:sz w:val="24"/>
            <w:szCs w:val="24"/>
          </w:rPr>
          <w:t>статьей 55.5-1</w:t>
        </w:r>
      </w:hyperlink>
      <w:r>
        <w:rPr>
          <w:rFonts w:ascii="Times New Roman" w:hAnsi="Times New Roman" w:cs="Times New Roman"/>
          <w:i/>
          <w:iCs/>
          <w:sz w:val="24"/>
          <w:szCs w:val="24"/>
        </w:rPr>
        <w:t xml:space="preserve"> Градостроительного Кодекса,</w:t>
      </w:r>
    </w:p>
    <w:p w14:paraId="38B1791F" w14:textId="77777777" w:rsidR="00F27DE2" w:rsidRDefault="00F27DE2" w:rsidP="00F27DE2">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двух специалистов по месту основной работы.</w:t>
      </w:r>
    </w:p>
    <w:p w14:paraId="442F4C7B" w14:textId="6C9DBB95" w:rsidR="008E0C87" w:rsidRPr="008039AD" w:rsidRDefault="008E0C87" w:rsidP="00F27DE2">
      <w:pPr>
        <w:spacing w:after="0" w:line="240" w:lineRule="auto"/>
        <w:ind w:firstLine="709"/>
        <w:jc w:val="both"/>
        <w:rPr>
          <w:rFonts w:ascii="Times New Roman" w:hAnsi="Times New Roman" w:cs="Times New Roman"/>
          <w:sz w:val="24"/>
          <w:szCs w:val="24"/>
        </w:rPr>
      </w:pPr>
    </w:p>
    <w:p w14:paraId="05C3A2B3" w14:textId="4C34E002" w:rsidR="00F27DE2" w:rsidRDefault="0012043A" w:rsidP="006B4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F27DE2">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w:t>
      </w:r>
      <w:r w:rsidR="00BE3025">
        <w:rPr>
          <w:rFonts w:ascii="Times New Roman" w:hAnsi="Times New Roman" w:cs="Times New Roman"/>
          <w:sz w:val="24"/>
          <w:szCs w:val="24"/>
        </w:rPr>
        <w:t>ся</w:t>
      </w:r>
      <w:r w:rsidR="00F27DE2">
        <w:rPr>
          <w:rFonts w:ascii="Times New Roman" w:hAnsi="Times New Roman" w:cs="Times New Roman"/>
          <w:sz w:val="24"/>
          <w:szCs w:val="24"/>
        </w:rPr>
        <w:t xml:space="preserve"> </w:t>
      </w:r>
      <w:r w:rsidR="006351EA" w:rsidRPr="006351EA">
        <w:rPr>
          <w:rFonts w:ascii="Times New Roman" w:hAnsi="Times New Roman" w:cs="Times New Roman"/>
          <w:color w:val="000000"/>
          <w:sz w:val="24"/>
          <w:szCs w:val="24"/>
          <w:highlight w:val="yellow"/>
        </w:rPr>
        <w:t>капитальн</w:t>
      </w:r>
      <w:r w:rsidR="00BE3025">
        <w:rPr>
          <w:rFonts w:ascii="Times New Roman" w:hAnsi="Times New Roman" w:cs="Times New Roman"/>
          <w:color w:val="000000"/>
          <w:sz w:val="24"/>
          <w:szCs w:val="24"/>
          <w:highlight w:val="yellow"/>
        </w:rPr>
        <w:t>ый</w:t>
      </w:r>
      <w:r w:rsidR="006351EA" w:rsidRPr="006351EA">
        <w:rPr>
          <w:rFonts w:ascii="Times New Roman" w:hAnsi="Times New Roman" w:cs="Times New Roman"/>
          <w:color w:val="000000"/>
          <w:sz w:val="24"/>
          <w:szCs w:val="24"/>
          <w:highlight w:val="yellow"/>
        </w:rPr>
        <w:t xml:space="preserve"> ремонт </w:t>
      </w:r>
      <w:r w:rsidR="006B4459" w:rsidRPr="006351EA">
        <w:rPr>
          <w:rFonts w:ascii="Times New Roman" w:hAnsi="Times New Roman" w:cs="Times New Roman"/>
          <w:sz w:val="24"/>
          <w:szCs w:val="24"/>
          <w:highlight w:val="yellow"/>
        </w:rPr>
        <w:t>зданий, являющихся объектами капитального строительства</w:t>
      </w:r>
      <w:r w:rsidR="00F27DE2" w:rsidRPr="006351EA">
        <w:rPr>
          <w:rFonts w:ascii="Times New Roman" w:hAnsi="Times New Roman" w:cs="Times New Roman"/>
          <w:sz w:val="24"/>
          <w:szCs w:val="24"/>
          <w:highlight w:val="yellow"/>
        </w:rPr>
        <w:t>,</w:t>
      </w:r>
      <w:r w:rsidR="00F27DE2">
        <w:rPr>
          <w:rFonts w:ascii="Times New Roman" w:hAnsi="Times New Roman" w:cs="Times New Roman"/>
          <w:sz w:val="24"/>
          <w:szCs w:val="24"/>
        </w:rPr>
        <w:t xml:space="preserve">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3D455B69" w14:textId="04416BA9" w:rsidR="00F27DE2" w:rsidRDefault="00C50A6F" w:rsidP="00F27DE2">
      <w:pPr>
        <w:autoSpaceDE w:val="0"/>
        <w:autoSpaceDN w:val="0"/>
        <w:adjustRightInd w:val="0"/>
        <w:spacing w:after="0" w:line="240" w:lineRule="auto"/>
        <w:ind w:firstLine="540"/>
        <w:jc w:val="both"/>
        <w:rPr>
          <w:rFonts w:ascii="Times New Roman" w:hAnsi="Times New Roman" w:cs="Times New Roman"/>
          <w:sz w:val="24"/>
          <w:szCs w:val="24"/>
        </w:rPr>
      </w:pPr>
      <w:r w:rsidRPr="00C50A6F">
        <w:rPr>
          <w:rFonts w:ascii="Times New Roman" w:hAnsi="Times New Roman" w:cs="Times New Roman"/>
          <w:b/>
          <w:sz w:val="24"/>
          <w:szCs w:val="24"/>
        </w:rPr>
        <w:t xml:space="preserve">5 </w:t>
      </w:r>
      <w:r w:rsidR="00F27DE2" w:rsidRPr="00C50A6F">
        <w:rPr>
          <w:rFonts w:ascii="Times New Roman" w:hAnsi="Times New Roman" w:cs="Times New Roman"/>
          <w:b/>
          <w:sz w:val="24"/>
          <w:szCs w:val="24"/>
        </w:rPr>
        <w:t>процент</w:t>
      </w:r>
      <w:r w:rsidRPr="00C50A6F">
        <w:rPr>
          <w:rFonts w:ascii="Times New Roman" w:hAnsi="Times New Roman" w:cs="Times New Roman"/>
          <w:b/>
          <w:sz w:val="24"/>
          <w:szCs w:val="24"/>
        </w:rPr>
        <w:t>ов</w:t>
      </w:r>
      <w:r w:rsidR="00F27DE2">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00F27DE2">
          <w:rPr>
            <w:rFonts w:ascii="Times New Roman" w:hAnsi="Times New Roman" w:cs="Times New Roman"/>
            <w:color w:val="0000FF"/>
            <w:sz w:val="24"/>
            <w:szCs w:val="24"/>
          </w:rPr>
          <w:t>частью 2 статьи 55.16</w:t>
        </w:r>
      </w:hyperlink>
      <w:r w:rsidR="00F27DE2">
        <w:rPr>
          <w:rFonts w:ascii="Times New Roman" w:hAnsi="Times New Roman" w:cs="Times New Roman"/>
          <w:sz w:val="24"/>
          <w:szCs w:val="24"/>
        </w:rPr>
        <w:t xml:space="preserve"> Градостроительного кодекса Российской Федерации;</w:t>
      </w:r>
    </w:p>
    <w:p w14:paraId="28D08F55" w14:textId="77777777" w:rsidR="00F27DE2" w:rsidRDefault="00F27DE2" w:rsidP="00F27D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1785DEDE"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0D6B2778"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62D5EEDC"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44396253"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lastRenderedPageBreak/>
        <w:t>а) следующие сведения и документы об участнике предварительного отбора, подавшем заявку:</w:t>
      </w:r>
    </w:p>
    <w:p w14:paraId="687DD7A0"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3EC60E49"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4F1ED558"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в</w:t>
      </w:r>
      <w:r>
        <w:rPr>
          <w:rFonts w:ascii="Times New Roman" w:hAnsi="Times New Roman" w:cs="Times New Roman"/>
          <w:sz w:val="24"/>
          <w:szCs w:val="24"/>
        </w:rPr>
        <w:t>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6CEB6E1A"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1EEBD32F"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копии учредительных документов участника предварительного отбора - для юридического лица;</w:t>
      </w:r>
    </w:p>
    <w:p w14:paraId="58116FBD"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2FF8924F"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документ, подтверждающий полномочия лица на осуществление действий от имени участника предварительного отбора;</w:t>
      </w:r>
    </w:p>
    <w:p w14:paraId="6E11A2B5"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359BFAEE"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3BF65BFF"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75340FD0"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0D4590">
        <w:rPr>
          <w:rFonts w:ascii="Times New Roman" w:hAnsi="Times New Roman" w:cs="Times New Roman"/>
          <w:b/>
          <w:sz w:val="24"/>
          <w:szCs w:val="24"/>
        </w:rPr>
        <w:t>копия расчета</w:t>
      </w:r>
      <w:r>
        <w:rPr>
          <w:rFonts w:ascii="Times New Roman" w:hAnsi="Times New Roman" w:cs="Times New Roman"/>
          <w:sz w:val="24"/>
          <w:szCs w:val="24"/>
        </w:rPr>
        <w:t xml:space="preserve"> по начисленным и уплаченным страховым взносам </w:t>
      </w:r>
      <w:r w:rsidRPr="000D4590">
        <w:rPr>
          <w:rFonts w:ascii="Times New Roman" w:hAnsi="Times New Roman" w:cs="Times New Roman"/>
          <w:b/>
          <w:sz w:val="24"/>
          <w:szCs w:val="24"/>
        </w:rPr>
        <w:t xml:space="preserve">на обязательное пенсионное страхование </w:t>
      </w:r>
      <w:r>
        <w:rPr>
          <w:rFonts w:ascii="Times New Roman" w:hAnsi="Times New Roman" w:cs="Times New Roman"/>
          <w:sz w:val="24"/>
          <w:szCs w:val="24"/>
        </w:rPr>
        <w:t xml:space="preserve">в Пенсионный фонд Российской Федерации и </w:t>
      </w:r>
      <w:r w:rsidRPr="000D4590">
        <w:rPr>
          <w:rFonts w:ascii="Times New Roman" w:hAnsi="Times New Roman" w:cs="Times New Roman"/>
          <w:b/>
          <w:sz w:val="24"/>
          <w:szCs w:val="24"/>
        </w:rPr>
        <w:t>на обязательное медицинское страхование</w:t>
      </w:r>
      <w:r>
        <w:rPr>
          <w:rFonts w:ascii="Times New Roman" w:hAnsi="Times New Roman" w:cs="Times New Roman"/>
          <w:sz w:val="24"/>
          <w:szCs w:val="24"/>
        </w:rPr>
        <w:t xml:space="preserve">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r w:rsidRPr="000D4590">
        <w:rPr>
          <w:rFonts w:ascii="Times New Roman" w:hAnsi="Times New Roman" w:cs="Times New Roman"/>
          <w:b/>
          <w:sz w:val="24"/>
          <w:szCs w:val="24"/>
        </w:rPr>
        <w:t>составленного за последний отчетный период</w:t>
      </w:r>
      <w:r>
        <w:rPr>
          <w:rFonts w:ascii="Times New Roman" w:hAnsi="Times New Roman" w:cs="Times New Roman"/>
          <w:sz w:val="24"/>
          <w:szCs w:val="24"/>
        </w:rPr>
        <w:t xml:space="preserve">, предшествующий дате подачи заявки на участие в предварительном отборе, по форме, утвержденной уполномоченным органом, </w:t>
      </w:r>
      <w:r w:rsidRPr="000D4590">
        <w:rPr>
          <w:rFonts w:ascii="Times New Roman" w:hAnsi="Times New Roman" w:cs="Times New Roman"/>
          <w:b/>
          <w:sz w:val="24"/>
          <w:szCs w:val="24"/>
        </w:rPr>
        <w:t>с отметкой</w:t>
      </w:r>
      <w:r>
        <w:rPr>
          <w:rFonts w:ascii="Times New Roman" w:hAnsi="Times New Roman" w:cs="Times New Roman"/>
          <w:sz w:val="24"/>
          <w:szCs w:val="24"/>
        </w:rPr>
        <w:t xml:space="preserve"> уполномоченного органа о приеме </w:t>
      </w:r>
      <w:r w:rsidRPr="000D4590">
        <w:rPr>
          <w:rFonts w:ascii="Times New Roman" w:hAnsi="Times New Roman" w:cs="Times New Roman"/>
          <w:b/>
          <w:sz w:val="24"/>
          <w:szCs w:val="24"/>
        </w:rPr>
        <w:t>или с</w:t>
      </w:r>
      <w:r>
        <w:rPr>
          <w:rFonts w:ascii="Times New Roman" w:hAnsi="Times New Roman" w:cs="Times New Roman"/>
          <w:sz w:val="24"/>
          <w:szCs w:val="24"/>
        </w:rPr>
        <w:t xml:space="preserve"> </w:t>
      </w:r>
      <w:r w:rsidRPr="000D4590">
        <w:rPr>
          <w:rFonts w:ascii="Times New Roman" w:hAnsi="Times New Roman" w:cs="Times New Roman"/>
          <w:b/>
          <w:sz w:val="24"/>
          <w:szCs w:val="24"/>
        </w:rPr>
        <w:t>приложением копии документов</w:t>
      </w:r>
      <w:r>
        <w:rPr>
          <w:rFonts w:ascii="Times New Roman" w:hAnsi="Times New Roman" w:cs="Times New Roman"/>
          <w:sz w:val="24"/>
          <w:szCs w:val="24"/>
        </w:rPr>
        <w:t xml:space="preserve">, подтверждающих прием уполномоченным органом такого расчета в форме электронного документа, </w:t>
      </w:r>
      <w:r w:rsidRPr="000D4590">
        <w:rPr>
          <w:rFonts w:ascii="Times New Roman" w:hAnsi="Times New Roman" w:cs="Times New Roman"/>
          <w:b/>
          <w:sz w:val="24"/>
          <w:szCs w:val="24"/>
        </w:rPr>
        <w:t>копия штатного расписания</w:t>
      </w:r>
      <w:r>
        <w:rPr>
          <w:rFonts w:ascii="Times New Roman" w:hAnsi="Times New Roman" w:cs="Times New Roman"/>
          <w:sz w:val="24"/>
          <w:szCs w:val="24"/>
        </w:rPr>
        <w:t xml:space="preserve">, </w:t>
      </w:r>
      <w:r w:rsidRPr="000D4590">
        <w:rPr>
          <w:rFonts w:ascii="Times New Roman" w:hAnsi="Times New Roman" w:cs="Times New Roman"/>
          <w:b/>
          <w:i/>
          <w:sz w:val="24"/>
          <w:szCs w:val="24"/>
        </w:rPr>
        <w:t>штатно-списочный состав сотрудников</w:t>
      </w:r>
      <w:r>
        <w:rPr>
          <w:rFonts w:ascii="Times New Roman" w:hAnsi="Times New Roman" w:cs="Times New Roman"/>
          <w:sz w:val="24"/>
          <w:szCs w:val="24"/>
        </w:rPr>
        <w:t xml:space="preserve">, </w:t>
      </w:r>
      <w:r w:rsidRPr="000D4590">
        <w:rPr>
          <w:rFonts w:ascii="Times New Roman" w:hAnsi="Times New Roman" w:cs="Times New Roman"/>
          <w:b/>
          <w:sz w:val="24"/>
          <w:szCs w:val="24"/>
        </w:rPr>
        <w:t>копии трудовых книжек</w:t>
      </w:r>
      <w:r>
        <w:rPr>
          <w:rFonts w:ascii="Times New Roman" w:hAnsi="Times New Roman" w:cs="Times New Roman"/>
          <w:sz w:val="24"/>
          <w:szCs w:val="24"/>
        </w:rPr>
        <w:t xml:space="preserve">, </w:t>
      </w:r>
      <w:r w:rsidRPr="000D4590">
        <w:rPr>
          <w:rFonts w:ascii="Times New Roman" w:hAnsi="Times New Roman" w:cs="Times New Roman"/>
          <w:b/>
          <w:i/>
          <w:sz w:val="24"/>
          <w:szCs w:val="24"/>
        </w:rPr>
        <w:t>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694F9805"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Pr="000D4590">
        <w:rPr>
          <w:rFonts w:ascii="Times New Roman" w:hAnsi="Times New Roman" w:cs="Times New Roman"/>
          <w:b/>
          <w:sz w:val="24"/>
          <w:szCs w:val="24"/>
        </w:rPr>
        <w:t>копии актов</w:t>
      </w:r>
      <w:r>
        <w:rPr>
          <w:rFonts w:ascii="Times New Roman" w:hAnsi="Times New Roman" w:cs="Times New Roman"/>
          <w:sz w:val="24"/>
          <w:szCs w:val="24"/>
        </w:rPr>
        <w:t xml:space="preserve"> приемки оказанных услуг и (или) выполненных работ или </w:t>
      </w:r>
      <w:r w:rsidRPr="000D4590">
        <w:rPr>
          <w:rFonts w:ascii="Times New Roman" w:hAnsi="Times New Roman" w:cs="Times New Roman"/>
          <w:b/>
          <w:sz w:val="24"/>
          <w:szCs w:val="24"/>
        </w:rPr>
        <w:t>иных документов</w:t>
      </w:r>
      <w:r>
        <w:rPr>
          <w:rFonts w:ascii="Times New Roman" w:hAnsi="Times New Roman" w:cs="Times New Roman"/>
          <w:sz w:val="24"/>
          <w:szCs w:val="24"/>
        </w:rPr>
        <w:t xml:space="preserve"> по таким контрактам и (или) договорам, в которых указана их окончательная </w:t>
      </w:r>
      <w:r>
        <w:rPr>
          <w:rFonts w:ascii="Times New Roman" w:hAnsi="Times New Roman" w:cs="Times New Roman"/>
          <w:sz w:val="24"/>
          <w:szCs w:val="24"/>
        </w:rPr>
        <w:lastRenderedPageBreak/>
        <w:t>стоимость и которыми подтверждается приемка заказчиком услуг и (или) работ, оказанных и (или) выполненных в полном объеме.</w:t>
      </w:r>
    </w:p>
    <w:p w14:paraId="2D87E297"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510C8E7A" w14:textId="4E356F76" w:rsidR="00715890" w:rsidRDefault="00C50A6F" w:rsidP="00715890">
      <w:pPr>
        <w:autoSpaceDE w:val="0"/>
        <w:autoSpaceDN w:val="0"/>
        <w:adjustRightInd w:val="0"/>
        <w:spacing w:after="0" w:line="240" w:lineRule="auto"/>
        <w:ind w:firstLine="540"/>
        <w:jc w:val="both"/>
        <w:rPr>
          <w:rFonts w:ascii="Times New Roman" w:hAnsi="Times New Roman" w:cs="Times New Roman"/>
          <w:sz w:val="24"/>
          <w:szCs w:val="24"/>
        </w:rPr>
      </w:pPr>
      <w:r w:rsidRPr="00C50A6F">
        <w:rPr>
          <w:rFonts w:ascii="Times New Roman" w:hAnsi="Times New Roman" w:cs="Times New Roman"/>
          <w:b/>
          <w:sz w:val="24"/>
          <w:szCs w:val="24"/>
        </w:rPr>
        <w:t>5</w:t>
      </w:r>
      <w:r w:rsidR="00715890" w:rsidRPr="00C50A6F">
        <w:rPr>
          <w:rFonts w:ascii="Times New Roman" w:hAnsi="Times New Roman" w:cs="Times New Roman"/>
          <w:b/>
          <w:sz w:val="24"/>
          <w:szCs w:val="24"/>
        </w:rPr>
        <w:t xml:space="preserve"> процент</w:t>
      </w:r>
      <w:r>
        <w:rPr>
          <w:rFonts w:ascii="Times New Roman" w:hAnsi="Times New Roman" w:cs="Times New Roman"/>
          <w:b/>
          <w:sz w:val="24"/>
          <w:szCs w:val="24"/>
        </w:rPr>
        <w:t>ов</w:t>
      </w:r>
      <w:r w:rsidR="00715890">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00715890">
          <w:rPr>
            <w:rFonts w:ascii="Times New Roman" w:hAnsi="Times New Roman" w:cs="Times New Roman"/>
            <w:color w:val="0000FF"/>
            <w:sz w:val="24"/>
            <w:szCs w:val="24"/>
          </w:rPr>
          <w:t>частью 2 статьи 55.16</w:t>
        </w:r>
      </w:hyperlink>
      <w:r w:rsidR="00715890">
        <w:rPr>
          <w:rFonts w:ascii="Times New Roman" w:hAnsi="Times New Roman" w:cs="Times New Roman"/>
          <w:sz w:val="24"/>
          <w:szCs w:val="24"/>
        </w:rPr>
        <w:t xml:space="preserve"> Градостроительного кодекса Российской Федерации;</w:t>
      </w:r>
    </w:p>
    <w:p w14:paraId="69C2AD11"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4ECD9066" w14:textId="77777777" w:rsidR="00AF12E9" w:rsidRPr="008039AD" w:rsidRDefault="00AF12E9" w:rsidP="00A85623">
      <w:pPr>
        <w:pStyle w:val="ConsPlusNormal"/>
        <w:ind w:left="-426"/>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D1CDE"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D1CDE" w:rsidRDefault="00733D3F" w:rsidP="00733D3F">
      <w:pPr>
        <w:pStyle w:val="ConsPlusNormal"/>
        <w:ind w:left="-426"/>
        <w:jc w:val="both"/>
        <w:rPr>
          <w:rFonts w:ascii="Times New Roman" w:hAnsi="Times New Roman" w:cs="Times New Roman"/>
          <w:sz w:val="24"/>
          <w:szCs w:val="24"/>
        </w:rPr>
      </w:pPr>
    </w:p>
    <w:p w14:paraId="056F8A42" w14:textId="77777777" w:rsidR="0014438E" w:rsidRPr="008D1CDE"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w:t>
      </w:r>
      <w:r w:rsidR="0014438E" w:rsidRPr="008D1CDE">
        <w:rPr>
          <w:rFonts w:ascii="Times New Roman" w:hAnsi="Times New Roman" w:cs="Times New Roman"/>
          <w:sz w:val="24"/>
          <w:szCs w:val="24"/>
        </w:rPr>
        <w:t xml:space="preserve">частник, подавший </w:t>
      </w:r>
      <w:r w:rsidR="002457D5" w:rsidRPr="008D1CDE">
        <w:rPr>
          <w:rFonts w:ascii="Times New Roman" w:hAnsi="Times New Roman" w:cs="Times New Roman"/>
          <w:sz w:val="24"/>
          <w:szCs w:val="24"/>
        </w:rPr>
        <w:t>З</w:t>
      </w:r>
      <w:r w:rsidR="0014438E" w:rsidRPr="008D1CDE">
        <w:rPr>
          <w:rFonts w:ascii="Times New Roman" w:hAnsi="Times New Roman" w:cs="Times New Roman"/>
          <w:sz w:val="24"/>
          <w:szCs w:val="24"/>
        </w:rPr>
        <w:t>аявку, вправе ее отозвать.</w:t>
      </w:r>
    </w:p>
    <w:p w14:paraId="2317BC74" w14:textId="0612350F"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Заявка может быть отозвана до даты и времени окончания </w:t>
      </w:r>
      <w:r w:rsidR="00C63767" w:rsidRPr="008D1CDE">
        <w:rPr>
          <w:rFonts w:ascii="Times New Roman" w:hAnsi="Times New Roman" w:cs="Times New Roman"/>
          <w:sz w:val="24"/>
          <w:szCs w:val="24"/>
        </w:rPr>
        <w:t xml:space="preserve">срока </w:t>
      </w:r>
      <w:r w:rsidRPr="008D1CDE">
        <w:rPr>
          <w:rFonts w:ascii="Times New Roman" w:hAnsi="Times New Roman" w:cs="Times New Roman"/>
          <w:sz w:val="24"/>
          <w:szCs w:val="24"/>
        </w:rPr>
        <w:t>подачи Заявок</w:t>
      </w:r>
      <w:r w:rsidR="005537D6" w:rsidRPr="008D1CDE">
        <w:rPr>
          <w:rFonts w:ascii="Times New Roman" w:hAnsi="Times New Roman" w:cs="Times New Roman"/>
          <w:sz w:val="24"/>
          <w:szCs w:val="24"/>
        </w:rPr>
        <w:t xml:space="preserve"> -</w:t>
      </w:r>
      <w:r w:rsidRPr="008D1CDE">
        <w:rPr>
          <w:rFonts w:ascii="Times New Roman" w:hAnsi="Times New Roman" w:cs="Times New Roman"/>
          <w:sz w:val="24"/>
          <w:szCs w:val="24"/>
        </w:rPr>
        <w:t xml:space="preserve"> </w:t>
      </w:r>
    </w:p>
    <w:p w14:paraId="5D150827" w14:textId="205ACB92" w:rsidR="005537D6" w:rsidRPr="008D1CDE" w:rsidRDefault="003F69CC"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highlight w:val="yellow"/>
        </w:rPr>
        <w:t>20 ноября</w:t>
      </w:r>
      <w:r w:rsidR="005537D6" w:rsidRPr="009057E3">
        <w:rPr>
          <w:rFonts w:ascii="Times New Roman" w:hAnsi="Times New Roman" w:cs="Times New Roman"/>
          <w:b/>
          <w:bCs/>
          <w:sz w:val="24"/>
          <w:szCs w:val="24"/>
          <w:highlight w:val="yellow"/>
        </w:rPr>
        <w:t xml:space="preserve"> 201</w:t>
      </w:r>
      <w:r w:rsidR="00715890" w:rsidRPr="009057E3">
        <w:rPr>
          <w:rFonts w:ascii="Times New Roman" w:hAnsi="Times New Roman" w:cs="Times New Roman"/>
          <w:b/>
          <w:bCs/>
          <w:sz w:val="24"/>
          <w:szCs w:val="24"/>
          <w:highlight w:val="yellow"/>
        </w:rPr>
        <w:t>9</w:t>
      </w:r>
      <w:r w:rsidR="005537D6" w:rsidRPr="009057E3">
        <w:rPr>
          <w:rFonts w:ascii="Times New Roman" w:hAnsi="Times New Roman" w:cs="Times New Roman"/>
          <w:b/>
          <w:bCs/>
          <w:sz w:val="24"/>
          <w:szCs w:val="24"/>
          <w:highlight w:val="yellow"/>
        </w:rPr>
        <w:t xml:space="preserve"> года в </w:t>
      </w:r>
      <w:r w:rsidR="00C50A6F" w:rsidRPr="009057E3">
        <w:rPr>
          <w:rFonts w:ascii="Times New Roman" w:hAnsi="Times New Roman" w:cs="Times New Roman"/>
          <w:b/>
          <w:bCs/>
          <w:sz w:val="24"/>
          <w:szCs w:val="24"/>
          <w:highlight w:val="yellow"/>
        </w:rPr>
        <w:t>09</w:t>
      </w:r>
      <w:r w:rsidR="005537D6" w:rsidRPr="009057E3">
        <w:rPr>
          <w:rFonts w:ascii="Times New Roman" w:hAnsi="Times New Roman" w:cs="Times New Roman"/>
          <w:b/>
          <w:bCs/>
          <w:sz w:val="24"/>
          <w:szCs w:val="24"/>
          <w:highlight w:val="yellow"/>
        </w:rPr>
        <w:t xml:space="preserve"> часов 00 минут (время московское)</w:t>
      </w:r>
      <w:r w:rsidR="005537D6" w:rsidRPr="009057E3">
        <w:rPr>
          <w:rFonts w:ascii="Times New Roman" w:hAnsi="Times New Roman" w:cs="Times New Roman"/>
          <w:bCs/>
          <w:sz w:val="24"/>
          <w:szCs w:val="24"/>
          <w:highlight w:val="yellow"/>
        </w:rPr>
        <w:t>.</w:t>
      </w:r>
    </w:p>
    <w:p w14:paraId="60A563A3" w14:textId="087AC129"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Отзыв Заявки осуществляется через 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а электронной площадки</w:t>
      </w:r>
      <w:r w:rsidR="000F57A1" w:rsidRPr="008D1CDE">
        <w:rPr>
          <w:rFonts w:ascii="Times New Roman" w:hAnsi="Times New Roman" w:cs="Times New Roman"/>
          <w:sz w:val="24"/>
          <w:szCs w:val="24"/>
        </w:rPr>
        <w:t>,</w:t>
      </w:r>
      <w:r w:rsidR="007C2C8D" w:rsidRPr="008D1CDE">
        <w:rPr>
          <w:rFonts w:ascii="Times New Roman" w:hAnsi="Times New Roman" w:cs="Times New Roman"/>
          <w:sz w:val="24"/>
          <w:szCs w:val="24"/>
        </w:rPr>
        <w:t xml:space="preserve"> </w:t>
      </w:r>
      <w:r w:rsidRPr="008D1CDE">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D1CDE"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D1CDE"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Форма, порядок, и сроки предоставления участникам предварительног</w:t>
      </w:r>
      <w:r w:rsidR="000B6D93" w:rsidRPr="008D1CDE">
        <w:rPr>
          <w:rFonts w:ascii="Times New Roman" w:hAnsi="Times New Roman" w:cs="Times New Roman"/>
          <w:b/>
          <w:sz w:val="24"/>
          <w:szCs w:val="24"/>
        </w:rPr>
        <w:t>о отбора разъяснений положений Д</w:t>
      </w:r>
      <w:r w:rsidRPr="008D1CDE">
        <w:rPr>
          <w:rFonts w:ascii="Times New Roman" w:hAnsi="Times New Roman" w:cs="Times New Roman"/>
          <w:b/>
          <w:sz w:val="24"/>
          <w:szCs w:val="24"/>
        </w:rPr>
        <w:t>окументации о проведении предварительного отбора</w:t>
      </w:r>
    </w:p>
    <w:p w14:paraId="58482E4A" w14:textId="77777777" w:rsidR="0014438E" w:rsidRPr="008D1CDE" w:rsidRDefault="0014438E" w:rsidP="0014438E">
      <w:pPr>
        <w:pStyle w:val="ConsPlusNormal"/>
        <w:ind w:left="-426"/>
        <w:jc w:val="both"/>
        <w:rPr>
          <w:rFonts w:ascii="Times New Roman" w:hAnsi="Times New Roman" w:cs="Times New Roman"/>
          <w:sz w:val="24"/>
          <w:szCs w:val="24"/>
        </w:rPr>
      </w:pPr>
    </w:p>
    <w:p w14:paraId="6424B555" w14:textId="0DE6937B" w:rsidR="00C35E9F" w:rsidRPr="008D1CDE"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Л</w:t>
      </w:r>
      <w:r w:rsidR="00C35E9F" w:rsidRPr="008D1CDE">
        <w:rPr>
          <w:rFonts w:ascii="Times New Roman" w:hAnsi="Times New Roman" w:cs="Times New Roman"/>
          <w:sz w:val="24"/>
          <w:szCs w:val="24"/>
        </w:rPr>
        <w:t xml:space="preserve">юбое заинтересованное лицо </w:t>
      </w:r>
      <w:r w:rsidR="003C67F8" w:rsidRPr="008D1CDE">
        <w:rPr>
          <w:rFonts w:ascii="Times New Roman" w:hAnsi="Times New Roman" w:cs="Times New Roman"/>
          <w:sz w:val="24"/>
          <w:szCs w:val="24"/>
        </w:rPr>
        <w:t xml:space="preserve">вправе направить в </w:t>
      </w:r>
      <w:r w:rsidR="000F57A1" w:rsidRPr="008D1CDE">
        <w:rPr>
          <w:rFonts w:ascii="Times New Roman" w:hAnsi="Times New Roman" w:cs="Times New Roman"/>
          <w:sz w:val="24"/>
          <w:szCs w:val="24"/>
        </w:rPr>
        <w:t>о</w:t>
      </w:r>
      <w:r w:rsidR="003C67F8" w:rsidRPr="008D1CDE">
        <w:rPr>
          <w:rFonts w:ascii="Times New Roman" w:hAnsi="Times New Roman" w:cs="Times New Roman"/>
          <w:sz w:val="24"/>
          <w:szCs w:val="24"/>
        </w:rPr>
        <w:t xml:space="preserve">рган по ведению </w:t>
      </w:r>
      <w:r w:rsidR="000F57A1" w:rsidRPr="008D1CDE">
        <w:rPr>
          <w:rFonts w:ascii="Times New Roman" w:hAnsi="Times New Roman" w:cs="Times New Roman"/>
          <w:sz w:val="24"/>
          <w:szCs w:val="24"/>
        </w:rPr>
        <w:t xml:space="preserve">реестра квалифицированных подрядных организаций </w:t>
      </w:r>
      <w:r w:rsidR="00857C24" w:rsidRPr="008D1CDE">
        <w:rPr>
          <w:rFonts w:ascii="Times New Roman" w:hAnsi="Times New Roman" w:cs="Times New Roman"/>
          <w:sz w:val="24"/>
          <w:szCs w:val="24"/>
        </w:rPr>
        <w:t>запрос о разъяснении Д</w:t>
      </w:r>
      <w:r w:rsidR="003C67F8" w:rsidRPr="008D1CDE">
        <w:rPr>
          <w:rFonts w:ascii="Times New Roman" w:hAnsi="Times New Roman" w:cs="Times New Roman"/>
          <w:sz w:val="24"/>
          <w:szCs w:val="24"/>
        </w:rPr>
        <w:t xml:space="preserve">окументации </w:t>
      </w:r>
      <w:r w:rsidR="00894CC4" w:rsidRPr="008D1CDE">
        <w:rPr>
          <w:rFonts w:ascii="Times New Roman" w:hAnsi="Times New Roman" w:cs="Times New Roman"/>
          <w:sz w:val="24"/>
          <w:szCs w:val="24"/>
        </w:rPr>
        <w:t xml:space="preserve">о </w:t>
      </w:r>
      <w:r w:rsidR="000B6D93" w:rsidRPr="008D1CDE">
        <w:rPr>
          <w:rFonts w:ascii="Times New Roman" w:hAnsi="Times New Roman" w:cs="Times New Roman"/>
          <w:sz w:val="24"/>
          <w:szCs w:val="24"/>
        </w:rPr>
        <w:t>проведении предварительного отбора</w:t>
      </w:r>
      <w:r w:rsidR="003C67F8" w:rsidRPr="008D1CDE">
        <w:rPr>
          <w:rFonts w:ascii="Times New Roman" w:hAnsi="Times New Roman" w:cs="Times New Roman"/>
          <w:sz w:val="24"/>
          <w:szCs w:val="24"/>
        </w:rPr>
        <w:t xml:space="preserve"> (далее – Запрос)</w:t>
      </w:r>
      <w:r w:rsidR="000F57A1" w:rsidRPr="008D1CDE">
        <w:rPr>
          <w:rFonts w:ascii="Times New Roman" w:hAnsi="Times New Roman" w:cs="Times New Roman"/>
          <w:sz w:val="24"/>
          <w:szCs w:val="24"/>
        </w:rPr>
        <w:t>.</w:t>
      </w:r>
    </w:p>
    <w:p w14:paraId="6F4D5FA8" w14:textId="058BA78F" w:rsidR="00C35E9F" w:rsidRPr="008D1CDE"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Запрос направляется в виде электронного документа через </w:t>
      </w:r>
      <w:r w:rsidR="00857C24" w:rsidRPr="008D1CDE">
        <w:rPr>
          <w:rFonts w:ascii="Times New Roman" w:hAnsi="Times New Roman" w:cs="Times New Roman"/>
          <w:sz w:val="24"/>
          <w:szCs w:val="24"/>
        </w:rPr>
        <w:t xml:space="preserve">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 xml:space="preserve">а электронной площадки </w:t>
      </w:r>
      <w:r w:rsidR="00C35E9F" w:rsidRPr="008D1CDE">
        <w:rPr>
          <w:rFonts w:ascii="Times New Roman" w:hAnsi="Times New Roman" w:cs="Times New Roman"/>
          <w:sz w:val="24"/>
          <w:szCs w:val="24"/>
        </w:rPr>
        <w:t>в соответствии с регламентом работы электронной площадки</w:t>
      </w:r>
      <w:r w:rsidRPr="008D1CDE">
        <w:rPr>
          <w:rFonts w:ascii="Times New Roman" w:hAnsi="Times New Roman" w:cs="Times New Roman"/>
          <w:sz w:val="24"/>
          <w:szCs w:val="24"/>
        </w:rPr>
        <w:t>.</w:t>
      </w:r>
      <w:r w:rsidR="00C35E9F" w:rsidRPr="008D1CDE">
        <w:rPr>
          <w:rFonts w:ascii="Times New Roman" w:hAnsi="Times New Roman" w:cs="Times New Roman"/>
          <w:sz w:val="24"/>
          <w:szCs w:val="24"/>
        </w:rPr>
        <w:t xml:space="preserve"> </w:t>
      </w:r>
    </w:p>
    <w:p w14:paraId="038A3C05" w14:textId="116CD432" w:rsidR="005537D6" w:rsidRPr="009057E3"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highlight w:val="yellow"/>
        </w:rPr>
      </w:pPr>
      <w:r w:rsidRPr="009057E3">
        <w:rPr>
          <w:rFonts w:ascii="Times New Roman" w:hAnsi="Times New Roman" w:cs="Times New Roman"/>
          <w:b/>
          <w:sz w:val="24"/>
          <w:szCs w:val="24"/>
          <w:highlight w:val="yellow"/>
        </w:rPr>
        <w:t>Запрос</w:t>
      </w:r>
      <w:r w:rsidR="00894CC4" w:rsidRPr="009057E3">
        <w:rPr>
          <w:rFonts w:ascii="Times New Roman" w:hAnsi="Times New Roman" w:cs="Times New Roman"/>
          <w:b/>
          <w:sz w:val="24"/>
          <w:szCs w:val="24"/>
          <w:highlight w:val="yellow"/>
        </w:rPr>
        <w:t xml:space="preserve">ы принимаются до </w:t>
      </w:r>
      <w:r w:rsidR="003F69CC">
        <w:rPr>
          <w:rFonts w:ascii="Times New Roman" w:hAnsi="Times New Roman" w:cs="Times New Roman"/>
          <w:b/>
          <w:sz w:val="24"/>
          <w:szCs w:val="24"/>
          <w:highlight w:val="yellow"/>
        </w:rPr>
        <w:t>13 ноября</w:t>
      </w:r>
      <w:r w:rsidR="005537D6" w:rsidRPr="009057E3">
        <w:rPr>
          <w:rFonts w:ascii="Times New Roman" w:hAnsi="Times New Roman" w:cs="Times New Roman"/>
          <w:b/>
          <w:sz w:val="24"/>
          <w:szCs w:val="24"/>
          <w:highlight w:val="yellow"/>
        </w:rPr>
        <w:t xml:space="preserve"> 201</w:t>
      </w:r>
      <w:r w:rsidR="00C50A6F" w:rsidRPr="009057E3">
        <w:rPr>
          <w:rFonts w:ascii="Times New Roman" w:hAnsi="Times New Roman" w:cs="Times New Roman"/>
          <w:b/>
          <w:sz w:val="24"/>
          <w:szCs w:val="24"/>
          <w:highlight w:val="yellow"/>
        </w:rPr>
        <w:t>9</w:t>
      </w:r>
      <w:r w:rsidR="005537D6" w:rsidRPr="009057E3">
        <w:rPr>
          <w:rFonts w:ascii="Times New Roman" w:hAnsi="Times New Roman" w:cs="Times New Roman"/>
          <w:b/>
          <w:sz w:val="24"/>
          <w:szCs w:val="24"/>
          <w:highlight w:val="yellow"/>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отказ во включении Участника в реестр квалифицированных подрядных </w:t>
      </w:r>
      <w:r w:rsidRPr="008039AD">
        <w:rPr>
          <w:rFonts w:ascii="Times New Roman" w:hAnsi="Times New Roman" w:cs="Times New Roman"/>
          <w:sz w:val="24"/>
          <w:szCs w:val="24"/>
        </w:rPr>
        <w:lastRenderedPageBreak/>
        <w:t>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654B9B15"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w:t>
      </w:r>
      <w:r w:rsidR="00C50A6F">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lastRenderedPageBreak/>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739CD14B"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w:t>
      </w:r>
      <w:r w:rsidR="00F67251">
        <w:rPr>
          <w:rFonts w:ascii="Times New Roman" w:hAnsi="Times New Roman" w:cs="Times New Roman"/>
          <w:i/>
          <w:sz w:val="24"/>
          <w:szCs w:val="24"/>
          <w:u w:val="single"/>
        </w:rPr>
        <w:t>разделе</w:t>
      </w:r>
      <w:r w:rsidR="002E521A"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7777777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AD149A">
        <w:rPr>
          <w:rFonts w:ascii="Times New Roman" w:eastAsia="Times New Roman" w:hAnsi="Times New Roman" w:cs="Times New Roman"/>
          <w:bCs/>
          <w:sz w:val="24"/>
          <w:szCs w:val="24"/>
          <w:u w:val="single"/>
          <w:lang w:eastAsia="ru-RU"/>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lastRenderedPageBreak/>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173B2295" w14:textId="77777777" w:rsidR="00AD149A" w:rsidRPr="00AD149A" w:rsidRDefault="00AD149A" w:rsidP="00AD149A">
      <w:pPr>
        <w:widowControl w:val="0"/>
        <w:tabs>
          <w:tab w:val="left" w:pos="993"/>
        </w:tabs>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4A080A">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964C" w14:textId="77777777" w:rsidR="00CF58DB" w:rsidRDefault="00CF58DB" w:rsidP="009E4821">
      <w:pPr>
        <w:spacing w:after="0" w:line="240" w:lineRule="auto"/>
      </w:pPr>
      <w:r>
        <w:separator/>
      </w:r>
    </w:p>
  </w:endnote>
  <w:endnote w:type="continuationSeparator" w:id="0">
    <w:p w14:paraId="0335A874" w14:textId="77777777" w:rsidR="00CF58DB" w:rsidRDefault="00CF58D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6A73" w14:textId="77777777" w:rsidR="00CF58DB" w:rsidRDefault="00CF58DB" w:rsidP="009E4821">
      <w:pPr>
        <w:spacing w:after="0" w:line="240" w:lineRule="auto"/>
      </w:pPr>
      <w:r>
        <w:separator/>
      </w:r>
    </w:p>
  </w:footnote>
  <w:footnote w:type="continuationSeparator" w:id="0">
    <w:p w14:paraId="017235C0" w14:textId="77777777" w:rsidR="00CF58DB" w:rsidRDefault="00CF58DB"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EF"/>
    <w:rsid w:val="00000294"/>
    <w:rsid w:val="000023F3"/>
    <w:rsid w:val="0002038F"/>
    <w:rsid w:val="00027617"/>
    <w:rsid w:val="00031801"/>
    <w:rsid w:val="000421C7"/>
    <w:rsid w:val="000558F3"/>
    <w:rsid w:val="000759E6"/>
    <w:rsid w:val="000B03A3"/>
    <w:rsid w:val="000B589E"/>
    <w:rsid w:val="000B6D93"/>
    <w:rsid w:val="000C1235"/>
    <w:rsid w:val="000E04AA"/>
    <w:rsid w:val="000F57A1"/>
    <w:rsid w:val="000F72C6"/>
    <w:rsid w:val="00102715"/>
    <w:rsid w:val="0010455B"/>
    <w:rsid w:val="00115390"/>
    <w:rsid w:val="0012043A"/>
    <w:rsid w:val="00131B55"/>
    <w:rsid w:val="00131BFD"/>
    <w:rsid w:val="0013483D"/>
    <w:rsid w:val="0014438E"/>
    <w:rsid w:val="00144A75"/>
    <w:rsid w:val="00147F12"/>
    <w:rsid w:val="00152B5B"/>
    <w:rsid w:val="00152F0C"/>
    <w:rsid w:val="001608A9"/>
    <w:rsid w:val="00184F82"/>
    <w:rsid w:val="00195DE4"/>
    <w:rsid w:val="00197D1E"/>
    <w:rsid w:val="001B151E"/>
    <w:rsid w:val="001B7599"/>
    <w:rsid w:val="001C2535"/>
    <w:rsid w:val="001E0AA3"/>
    <w:rsid w:val="001E2B29"/>
    <w:rsid w:val="001F4302"/>
    <w:rsid w:val="0020544E"/>
    <w:rsid w:val="00207A81"/>
    <w:rsid w:val="00210641"/>
    <w:rsid w:val="002248E8"/>
    <w:rsid w:val="002338E3"/>
    <w:rsid w:val="002347E2"/>
    <w:rsid w:val="00234F4A"/>
    <w:rsid w:val="002412B3"/>
    <w:rsid w:val="002457D5"/>
    <w:rsid w:val="00247E26"/>
    <w:rsid w:val="002545C0"/>
    <w:rsid w:val="0028092B"/>
    <w:rsid w:val="00283FAE"/>
    <w:rsid w:val="002870C9"/>
    <w:rsid w:val="00287B0F"/>
    <w:rsid w:val="00290990"/>
    <w:rsid w:val="002A4012"/>
    <w:rsid w:val="002A69C4"/>
    <w:rsid w:val="002B7220"/>
    <w:rsid w:val="002C1888"/>
    <w:rsid w:val="002C6B86"/>
    <w:rsid w:val="002C7945"/>
    <w:rsid w:val="002D575F"/>
    <w:rsid w:val="002E521A"/>
    <w:rsid w:val="00302095"/>
    <w:rsid w:val="00322680"/>
    <w:rsid w:val="003250E6"/>
    <w:rsid w:val="00332678"/>
    <w:rsid w:val="00347876"/>
    <w:rsid w:val="003716B7"/>
    <w:rsid w:val="0037604D"/>
    <w:rsid w:val="003803CD"/>
    <w:rsid w:val="00384362"/>
    <w:rsid w:val="0038742A"/>
    <w:rsid w:val="003A32AE"/>
    <w:rsid w:val="003A4E26"/>
    <w:rsid w:val="003B5555"/>
    <w:rsid w:val="003C40FF"/>
    <w:rsid w:val="003C53CE"/>
    <w:rsid w:val="003C67F8"/>
    <w:rsid w:val="003D6C67"/>
    <w:rsid w:val="003E4B4C"/>
    <w:rsid w:val="003F69CC"/>
    <w:rsid w:val="00406F4E"/>
    <w:rsid w:val="00423B22"/>
    <w:rsid w:val="00426364"/>
    <w:rsid w:val="004326A1"/>
    <w:rsid w:val="00434B65"/>
    <w:rsid w:val="004461D2"/>
    <w:rsid w:val="00447A6C"/>
    <w:rsid w:val="00447DD5"/>
    <w:rsid w:val="00456D91"/>
    <w:rsid w:val="00463C67"/>
    <w:rsid w:val="0046433D"/>
    <w:rsid w:val="00471F85"/>
    <w:rsid w:val="00472EAA"/>
    <w:rsid w:val="00480630"/>
    <w:rsid w:val="004907C1"/>
    <w:rsid w:val="00493503"/>
    <w:rsid w:val="004A080A"/>
    <w:rsid w:val="004A4A46"/>
    <w:rsid w:val="004B4ED0"/>
    <w:rsid w:val="004E0C82"/>
    <w:rsid w:val="004F1A64"/>
    <w:rsid w:val="004F3A78"/>
    <w:rsid w:val="0050341B"/>
    <w:rsid w:val="00510680"/>
    <w:rsid w:val="00511B7C"/>
    <w:rsid w:val="00523365"/>
    <w:rsid w:val="00525527"/>
    <w:rsid w:val="00530D85"/>
    <w:rsid w:val="00536F47"/>
    <w:rsid w:val="00550847"/>
    <w:rsid w:val="005520A8"/>
    <w:rsid w:val="005537D6"/>
    <w:rsid w:val="00555F5F"/>
    <w:rsid w:val="005574C4"/>
    <w:rsid w:val="0056384B"/>
    <w:rsid w:val="00565956"/>
    <w:rsid w:val="00571664"/>
    <w:rsid w:val="00596D07"/>
    <w:rsid w:val="005A31BB"/>
    <w:rsid w:val="005F2F03"/>
    <w:rsid w:val="006009FF"/>
    <w:rsid w:val="0063318E"/>
    <w:rsid w:val="006351EA"/>
    <w:rsid w:val="0064132A"/>
    <w:rsid w:val="00644426"/>
    <w:rsid w:val="00644EE5"/>
    <w:rsid w:val="006461C0"/>
    <w:rsid w:val="00656FB2"/>
    <w:rsid w:val="006648C6"/>
    <w:rsid w:val="006703A4"/>
    <w:rsid w:val="00673BE4"/>
    <w:rsid w:val="006750EF"/>
    <w:rsid w:val="006B4459"/>
    <w:rsid w:val="006B47CC"/>
    <w:rsid w:val="006C1B30"/>
    <w:rsid w:val="006D69B1"/>
    <w:rsid w:val="007070DC"/>
    <w:rsid w:val="00715890"/>
    <w:rsid w:val="007179DA"/>
    <w:rsid w:val="00723C4F"/>
    <w:rsid w:val="00723E3D"/>
    <w:rsid w:val="00733D3F"/>
    <w:rsid w:val="0075224E"/>
    <w:rsid w:val="007669BF"/>
    <w:rsid w:val="00773C1A"/>
    <w:rsid w:val="0077518C"/>
    <w:rsid w:val="0079132B"/>
    <w:rsid w:val="007A62C4"/>
    <w:rsid w:val="007C2C8D"/>
    <w:rsid w:val="007E14AF"/>
    <w:rsid w:val="007E18F4"/>
    <w:rsid w:val="007E439A"/>
    <w:rsid w:val="007F16A8"/>
    <w:rsid w:val="008039AD"/>
    <w:rsid w:val="00806A66"/>
    <w:rsid w:val="00814707"/>
    <w:rsid w:val="00822C56"/>
    <w:rsid w:val="008240B2"/>
    <w:rsid w:val="00824DF6"/>
    <w:rsid w:val="00843A9E"/>
    <w:rsid w:val="00857C24"/>
    <w:rsid w:val="008709A1"/>
    <w:rsid w:val="008925A4"/>
    <w:rsid w:val="00894CC4"/>
    <w:rsid w:val="008A3341"/>
    <w:rsid w:val="008D1543"/>
    <w:rsid w:val="008D1CDE"/>
    <w:rsid w:val="008E0C87"/>
    <w:rsid w:val="008F1180"/>
    <w:rsid w:val="00903459"/>
    <w:rsid w:val="00905414"/>
    <w:rsid w:val="009057E3"/>
    <w:rsid w:val="009136B0"/>
    <w:rsid w:val="009150C9"/>
    <w:rsid w:val="00922F89"/>
    <w:rsid w:val="009239C3"/>
    <w:rsid w:val="00927235"/>
    <w:rsid w:val="009326F2"/>
    <w:rsid w:val="00977B75"/>
    <w:rsid w:val="009927FE"/>
    <w:rsid w:val="009946A2"/>
    <w:rsid w:val="009A4B2B"/>
    <w:rsid w:val="009A64E9"/>
    <w:rsid w:val="009C06FE"/>
    <w:rsid w:val="009C09CF"/>
    <w:rsid w:val="009C25BF"/>
    <w:rsid w:val="009C72DD"/>
    <w:rsid w:val="009D2C27"/>
    <w:rsid w:val="009D37DB"/>
    <w:rsid w:val="009D45F3"/>
    <w:rsid w:val="009E4821"/>
    <w:rsid w:val="009F6928"/>
    <w:rsid w:val="009F6C5C"/>
    <w:rsid w:val="009F6F4F"/>
    <w:rsid w:val="00A157B9"/>
    <w:rsid w:val="00A3382A"/>
    <w:rsid w:val="00A44538"/>
    <w:rsid w:val="00A53AD1"/>
    <w:rsid w:val="00A56793"/>
    <w:rsid w:val="00A6380D"/>
    <w:rsid w:val="00A7279E"/>
    <w:rsid w:val="00A85623"/>
    <w:rsid w:val="00A9317B"/>
    <w:rsid w:val="00AC6BFE"/>
    <w:rsid w:val="00AD0FBA"/>
    <w:rsid w:val="00AD149A"/>
    <w:rsid w:val="00AE1A7F"/>
    <w:rsid w:val="00AE2388"/>
    <w:rsid w:val="00AE7D4F"/>
    <w:rsid w:val="00AF12E9"/>
    <w:rsid w:val="00AF263A"/>
    <w:rsid w:val="00AF6118"/>
    <w:rsid w:val="00AF6C6A"/>
    <w:rsid w:val="00AF6F59"/>
    <w:rsid w:val="00B13478"/>
    <w:rsid w:val="00B20A17"/>
    <w:rsid w:val="00B2120D"/>
    <w:rsid w:val="00B27FC4"/>
    <w:rsid w:val="00B32771"/>
    <w:rsid w:val="00B32C12"/>
    <w:rsid w:val="00B403E2"/>
    <w:rsid w:val="00B60540"/>
    <w:rsid w:val="00B712A0"/>
    <w:rsid w:val="00B946C6"/>
    <w:rsid w:val="00BB3504"/>
    <w:rsid w:val="00BB5131"/>
    <w:rsid w:val="00BC039E"/>
    <w:rsid w:val="00BC7661"/>
    <w:rsid w:val="00BD2FA1"/>
    <w:rsid w:val="00BD68FC"/>
    <w:rsid w:val="00BE3025"/>
    <w:rsid w:val="00BF0EAC"/>
    <w:rsid w:val="00C14015"/>
    <w:rsid w:val="00C21933"/>
    <w:rsid w:val="00C35E9F"/>
    <w:rsid w:val="00C50A6F"/>
    <w:rsid w:val="00C555B0"/>
    <w:rsid w:val="00C5597F"/>
    <w:rsid w:val="00C63767"/>
    <w:rsid w:val="00C709B4"/>
    <w:rsid w:val="00C838A7"/>
    <w:rsid w:val="00C869E5"/>
    <w:rsid w:val="00C97715"/>
    <w:rsid w:val="00CB2A0F"/>
    <w:rsid w:val="00CD5325"/>
    <w:rsid w:val="00CF2B55"/>
    <w:rsid w:val="00CF33E3"/>
    <w:rsid w:val="00CF58DB"/>
    <w:rsid w:val="00CF5A7F"/>
    <w:rsid w:val="00D12237"/>
    <w:rsid w:val="00D22585"/>
    <w:rsid w:val="00D36F54"/>
    <w:rsid w:val="00D37FAF"/>
    <w:rsid w:val="00D41BAF"/>
    <w:rsid w:val="00D808DE"/>
    <w:rsid w:val="00D84A1A"/>
    <w:rsid w:val="00D90A50"/>
    <w:rsid w:val="00D90E48"/>
    <w:rsid w:val="00D913D5"/>
    <w:rsid w:val="00DB5CE1"/>
    <w:rsid w:val="00DD24E1"/>
    <w:rsid w:val="00DE0025"/>
    <w:rsid w:val="00DE11E5"/>
    <w:rsid w:val="00DF466D"/>
    <w:rsid w:val="00E07357"/>
    <w:rsid w:val="00E142DC"/>
    <w:rsid w:val="00E15D80"/>
    <w:rsid w:val="00E47DDF"/>
    <w:rsid w:val="00E572FC"/>
    <w:rsid w:val="00E60ADB"/>
    <w:rsid w:val="00E670A7"/>
    <w:rsid w:val="00E67A95"/>
    <w:rsid w:val="00E856FC"/>
    <w:rsid w:val="00E85B72"/>
    <w:rsid w:val="00E877FA"/>
    <w:rsid w:val="00E94A4F"/>
    <w:rsid w:val="00E972E3"/>
    <w:rsid w:val="00EB20EF"/>
    <w:rsid w:val="00EB768F"/>
    <w:rsid w:val="00EC57A9"/>
    <w:rsid w:val="00EC6524"/>
    <w:rsid w:val="00EC7574"/>
    <w:rsid w:val="00EE1E26"/>
    <w:rsid w:val="00EE4B09"/>
    <w:rsid w:val="00EF0697"/>
    <w:rsid w:val="00EF3B3E"/>
    <w:rsid w:val="00F2121C"/>
    <w:rsid w:val="00F24AD1"/>
    <w:rsid w:val="00F27DE2"/>
    <w:rsid w:val="00F302D1"/>
    <w:rsid w:val="00F30B78"/>
    <w:rsid w:val="00F33366"/>
    <w:rsid w:val="00F43D0C"/>
    <w:rsid w:val="00F552BF"/>
    <w:rsid w:val="00F561B1"/>
    <w:rsid w:val="00F5660B"/>
    <w:rsid w:val="00F62B79"/>
    <w:rsid w:val="00F64B45"/>
    <w:rsid w:val="00F67251"/>
    <w:rsid w:val="00F702C8"/>
    <w:rsid w:val="00F725BC"/>
    <w:rsid w:val="00F73508"/>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987955F3-0353-4F1D-83CE-4398E37E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6F2E86A6C40E4E20B165F9A9B6EB3B6DFE2536F5B00F2D126330BBDE616B23D93A69F9569d6B0I"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consultantplus://offline/ref=63D124540EF44AED7331858E087019CCAF52AD0DE1CFA13FF70AC9983A9CFEA01FB810785DF5F0C9ACRFI" TargetMode="External"/><Relationship Id="rId4" Type="http://schemas.openxmlformats.org/officeDocument/2006/relationships/settings" Target="settings.xml"/><Relationship Id="rId9" Type="http://schemas.openxmlformats.org/officeDocument/2006/relationships/hyperlink" Target="consultantplus://offline/ref=63D124540EF44AED7331858E087019CCAF52AD0DE1CFA13FF70AC9983A9CFEA01FB810785DF5F0C9ACRFI"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XXJ7TYMEEKJ2-6187-85</_dlc_DocId>
    <_x041e__x043f__x0438__x0441__x0430__x043d__x0438__x0435_ xmlns="6d7c22ec-c6a4-4777-88aa-bc3c76ac660e">оказание услуг и (или) выполнение работ по капитальному ремонту общего имущества многоквартирных домов</_x041e__x043f__x0438__x0441__x0430__x043d__x0438__x0435_>
    <_dlc_DocIdUrl xmlns="57504d04-691e-4fc4-8f09-4f19fdbe90f6">
      <Url>https://vip.gov.mari.ru/minstroy/_layouts/DocIdRedir.aspx?ID=XXJ7TYMEEKJ2-6187-85</Url>
      <Description>XXJ7TYMEEKJ2-6187-85</Description>
    </_dlc_DocIdUrl>
  </documentManagement>
</p:properties>
</file>

<file path=customXml/itemProps1.xml><?xml version="1.0" encoding="utf-8"?>
<ds:datastoreItem xmlns:ds="http://schemas.openxmlformats.org/officeDocument/2006/customXml" ds:itemID="{92D72322-2C47-4C73-9EE0-EA437CD09439}"/>
</file>

<file path=customXml/itemProps2.xml><?xml version="1.0" encoding="utf-8"?>
<ds:datastoreItem xmlns:ds="http://schemas.openxmlformats.org/officeDocument/2006/customXml" ds:itemID="{EB01F9DD-5A25-4F63-BEE5-21EC6831CD1F}"/>
</file>

<file path=customXml/itemProps3.xml><?xml version="1.0" encoding="utf-8"?>
<ds:datastoreItem xmlns:ds="http://schemas.openxmlformats.org/officeDocument/2006/customXml" ds:itemID="{0EC30BD9-FB03-4B07-BB06-EF235F2F9BBD}"/>
</file>

<file path=customXml/itemProps4.xml><?xml version="1.0" encoding="utf-8"?>
<ds:datastoreItem xmlns:ds="http://schemas.openxmlformats.org/officeDocument/2006/customXml" ds:itemID="{B763DC12-BC4C-4A0E-AAB6-F99F50BD328E}"/>
</file>

<file path=customXml/itemProps5.xml><?xml version="1.0" encoding="utf-8"?>
<ds:datastoreItem xmlns:ds="http://schemas.openxmlformats.org/officeDocument/2006/customXml" ds:itemID="{D8B299BF-5718-49D3-BD54-5300BCB4200F}"/>
</file>

<file path=docProps/app.xml><?xml version="1.0" encoding="utf-8"?>
<Properties xmlns="http://schemas.openxmlformats.org/officeDocument/2006/extended-properties" xmlns:vt="http://schemas.openxmlformats.org/officeDocument/2006/docPropsVTypes">
  <Template>Normal</Template>
  <TotalTime>1036</TotalTime>
  <Pages>17</Pages>
  <Words>6848</Words>
  <Characters>39039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15</cp:revision>
  <cp:lastPrinted>2019-07-16T11:36:00Z</cp:lastPrinted>
  <dcterms:created xsi:type="dcterms:W3CDTF">2019-07-15T12:50:00Z</dcterms:created>
  <dcterms:modified xsi:type="dcterms:W3CDTF">2019-10-29T10:55:00Z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418d5307-34e2-49e2-9587-a354fc53b104</vt:lpwstr>
  </property>
  <property fmtid="{D5CDD505-2E9C-101B-9397-08002B2CF9AE}" pid="3" name="ContentTypeId">
    <vt:lpwstr>0x010100F0DD9AB898FCC54B9B796461CDB3956C</vt:lpwstr>
  </property>
</Properties>
</file>