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147B67" w14:textId="77777777" w:rsidR="00B74DCC" w:rsidRPr="009A4B2B" w:rsidRDefault="00B74DCC" w:rsidP="00B74DCC">
      <w:pPr>
        <w:spacing w:after="0"/>
        <w:ind w:left="5245" w:right="142"/>
        <w:jc w:val="center"/>
        <w:rPr>
          <w:rFonts w:ascii="Times New Roman" w:eastAsia="Times New Roman" w:hAnsi="Times New Roman" w:cs="Times New Roman"/>
          <w:b/>
          <w:color w:val="00000A"/>
          <w:sz w:val="24"/>
          <w:szCs w:val="24"/>
        </w:rPr>
      </w:pPr>
      <w:r w:rsidRPr="009A4B2B">
        <w:rPr>
          <w:rFonts w:ascii="Times New Roman" w:eastAsia="Times New Roman" w:hAnsi="Times New Roman" w:cs="Times New Roman"/>
          <w:b/>
          <w:color w:val="00000A"/>
          <w:sz w:val="24"/>
          <w:szCs w:val="24"/>
        </w:rPr>
        <w:t>Утверждено:</w:t>
      </w:r>
    </w:p>
    <w:p w14:paraId="36CED378" w14:textId="6FCC6B0B" w:rsidR="00B74DCC" w:rsidRDefault="00B74DCC" w:rsidP="00B74DCC">
      <w:pPr>
        <w:spacing w:after="0"/>
        <w:ind w:left="5103" w:right="142"/>
        <w:jc w:val="center"/>
        <w:rPr>
          <w:rFonts w:ascii="Times New Roman" w:eastAsia="Times New Roman" w:hAnsi="Times New Roman" w:cs="Times New Roman"/>
          <w:color w:val="00000A"/>
          <w:sz w:val="24"/>
          <w:szCs w:val="24"/>
        </w:rPr>
      </w:pPr>
      <w:r w:rsidRPr="009A4B2B">
        <w:rPr>
          <w:rFonts w:ascii="Times New Roman" w:eastAsia="Times New Roman" w:hAnsi="Times New Roman" w:cs="Times New Roman"/>
          <w:color w:val="00000A"/>
          <w:sz w:val="24"/>
          <w:szCs w:val="24"/>
        </w:rPr>
        <w:t xml:space="preserve">                                                                                        </w:t>
      </w:r>
      <w:r w:rsidR="0013790E">
        <w:rPr>
          <w:rFonts w:ascii="Times New Roman" w:eastAsia="Times New Roman" w:hAnsi="Times New Roman" w:cs="Times New Roman"/>
          <w:color w:val="00000A"/>
          <w:sz w:val="24"/>
          <w:szCs w:val="24"/>
        </w:rPr>
        <w:t xml:space="preserve">Приказом </w:t>
      </w:r>
      <w:proofErr w:type="gramStart"/>
      <w:r w:rsidR="0013790E">
        <w:rPr>
          <w:rFonts w:ascii="Times New Roman" w:eastAsia="Times New Roman" w:hAnsi="Times New Roman" w:cs="Times New Roman"/>
          <w:color w:val="00000A"/>
          <w:sz w:val="24"/>
          <w:szCs w:val="24"/>
        </w:rPr>
        <w:t xml:space="preserve">Министерства </w:t>
      </w:r>
      <w:r w:rsidRPr="009A4B2B">
        <w:rPr>
          <w:rFonts w:ascii="Times New Roman" w:eastAsia="Times New Roman" w:hAnsi="Times New Roman" w:cs="Times New Roman"/>
          <w:color w:val="00000A"/>
          <w:sz w:val="24"/>
          <w:szCs w:val="24"/>
        </w:rPr>
        <w:t xml:space="preserve"> строительства</w:t>
      </w:r>
      <w:proofErr w:type="gramEnd"/>
      <w:r w:rsidRPr="009A4B2B">
        <w:rPr>
          <w:rFonts w:ascii="Times New Roman" w:eastAsia="Times New Roman" w:hAnsi="Times New Roman" w:cs="Times New Roman"/>
          <w:color w:val="00000A"/>
          <w:sz w:val="24"/>
          <w:szCs w:val="24"/>
        </w:rPr>
        <w:t>, архитектуры и жилищно-коммунального хозяйства Республики Марий Эл.</w:t>
      </w:r>
    </w:p>
    <w:p w14:paraId="37936D26" w14:textId="77777777" w:rsidR="00B74DCC" w:rsidRDefault="00B74DCC" w:rsidP="00B74DCC">
      <w:pPr>
        <w:spacing w:after="0"/>
        <w:ind w:left="5103" w:right="142"/>
        <w:jc w:val="center"/>
        <w:rPr>
          <w:rFonts w:ascii="Times New Roman" w:eastAsia="Times New Roman" w:hAnsi="Times New Roman" w:cs="Times New Roman"/>
          <w:color w:val="00000A"/>
          <w:sz w:val="24"/>
          <w:szCs w:val="24"/>
        </w:rPr>
      </w:pPr>
    </w:p>
    <w:p w14:paraId="2A47034C" w14:textId="019FA8AD" w:rsidR="007F2566" w:rsidRDefault="007F2566" w:rsidP="007F2566">
      <w:pPr>
        <w:spacing w:after="0"/>
        <w:ind w:left="5103" w:right="142"/>
        <w:jc w:val="cente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w:t>
      </w:r>
      <w:r w:rsidR="00D20F98">
        <w:rPr>
          <w:rFonts w:ascii="Times New Roman" w:eastAsia="Times New Roman" w:hAnsi="Times New Roman" w:cs="Times New Roman"/>
          <w:color w:val="00000A"/>
          <w:sz w:val="24"/>
          <w:szCs w:val="24"/>
        </w:rPr>
        <w:t xml:space="preserve"> 405</w:t>
      </w:r>
      <w:r>
        <w:rPr>
          <w:rFonts w:ascii="Times New Roman" w:eastAsia="Times New Roman" w:hAnsi="Times New Roman" w:cs="Times New Roman"/>
          <w:color w:val="00000A"/>
          <w:sz w:val="24"/>
          <w:szCs w:val="24"/>
        </w:rPr>
        <w:t xml:space="preserve"> от </w:t>
      </w:r>
      <w:r w:rsidR="00D20F98">
        <w:rPr>
          <w:rFonts w:ascii="Times New Roman" w:eastAsia="Times New Roman" w:hAnsi="Times New Roman" w:cs="Times New Roman"/>
          <w:color w:val="00000A"/>
          <w:sz w:val="24"/>
          <w:szCs w:val="24"/>
        </w:rPr>
        <w:t>16</w:t>
      </w:r>
      <w:r w:rsidR="000713F0">
        <w:rPr>
          <w:rFonts w:ascii="Times New Roman" w:eastAsia="Times New Roman" w:hAnsi="Times New Roman" w:cs="Times New Roman"/>
          <w:color w:val="00000A"/>
          <w:sz w:val="24"/>
          <w:szCs w:val="24"/>
        </w:rPr>
        <w:t xml:space="preserve"> октября</w:t>
      </w:r>
      <w:r>
        <w:rPr>
          <w:rFonts w:ascii="Times New Roman" w:eastAsia="Times New Roman" w:hAnsi="Times New Roman" w:cs="Times New Roman"/>
          <w:color w:val="00000A"/>
          <w:sz w:val="24"/>
          <w:szCs w:val="24"/>
        </w:rPr>
        <w:t xml:space="preserve"> 201</w:t>
      </w:r>
      <w:r w:rsidR="000713F0">
        <w:rPr>
          <w:rFonts w:ascii="Times New Roman" w:eastAsia="Times New Roman" w:hAnsi="Times New Roman" w:cs="Times New Roman"/>
          <w:color w:val="00000A"/>
          <w:sz w:val="24"/>
          <w:szCs w:val="24"/>
        </w:rPr>
        <w:t xml:space="preserve">7 </w:t>
      </w:r>
      <w:r>
        <w:rPr>
          <w:rFonts w:ascii="Times New Roman" w:eastAsia="Times New Roman" w:hAnsi="Times New Roman" w:cs="Times New Roman"/>
          <w:color w:val="00000A"/>
          <w:sz w:val="24"/>
          <w:szCs w:val="24"/>
        </w:rPr>
        <w:t>г.</w:t>
      </w:r>
    </w:p>
    <w:p w14:paraId="7D33D154" w14:textId="77777777" w:rsidR="00B74DCC" w:rsidRDefault="00B74DCC" w:rsidP="00B74DCC">
      <w:pPr>
        <w:spacing w:after="0"/>
        <w:ind w:left="5103" w:right="142"/>
        <w:jc w:val="center"/>
        <w:rPr>
          <w:rFonts w:ascii="Times New Roman" w:eastAsia="Times New Roman" w:hAnsi="Times New Roman" w:cs="Times New Roman"/>
          <w:color w:val="00000A"/>
          <w:sz w:val="24"/>
          <w:szCs w:val="24"/>
        </w:rPr>
      </w:pPr>
    </w:p>
    <w:p w14:paraId="3D84754F"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1D9536EF"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4AB48037"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09A79893" w14:textId="77777777" w:rsidR="009A4B2B" w:rsidRDefault="009A4B2B" w:rsidP="009A4B2B">
      <w:pPr>
        <w:spacing w:after="0" w:line="240" w:lineRule="auto"/>
        <w:jc w:val="center"/>
        <w:rPr>
          <w:rFonts w:ascii="Times New Roman" w:eastAsia="Calibri" w:hAnsi="Times New Roman" w:cs="Times New Roman"/>
          <w:b/>
          <w:sz w:val="24"/>
          <w:szCs w:val="24"/>
        </w:rPr>
      </w:pPr>
    </w:p>
    <w:p w14:paraId="5A6BABFD" w14:textId="77777777" w:rsidR="000713F0" w:rsidRDefault="000713F0" w:rsidP="009A4B2B">
      <w:pPr>
        <w:spacing w:after="0" w:line="240" w:lineRule="auto"/>
        <w:jc w:val="center"/>
        <w:rPr>
          <w:rFonts w:ascii="Times New Roman" w:eastAsia="Calibri" w:hAnsi="Times New Roman" w:cs="Times New Roman"/>
          <w:b/>
          <w:sz w:val="24"/>
          <w:szCs w:val="24"/>
        </w:rPr>
      </w:pPr>
    </w:p>
    <w:p w14:paraId="6FB1E66B" w14:textId="77777777" w:rsidR="000713F0" w:rsidRPr="009A4B2B" w:rsidRDefault="000713F0" w:rsidP="009A4B2B">
      <w:pPr>
        <w:spacing w:after="0" w:line="240" w:lineRule="auto"/>
        <w:jc w:val="center"/>
        <w:rPr>
          <w:rFonts w:ascii="Times New Roman" w:eastAsia="Calibri" w:hAnsi="Times New Roman" w:cs="Times New Roman"/>
          <w:b/>
          <w:sz w:val="24"/>
          <w:szCs w:val="24"/>
        </w:rPr>
      </w:pPr>
    </w:p>
    <w:p w14:paraId="7D94E3AA"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53EEEDAA"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102064CF"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45C808B4" w14:textId="5EF5991E" w:rsidR="009A4B2B" w:rsidRPr="009A4B2B" w:rsidRDefault="009A4B2B" w:rsidP="009A4B2B">
      <w:pPr>
        <w:pStyle w:val="a4"/>
        <w:tabs>
          <w:tab w:val="left" w:pos="851"/>
        </w:tabs>
        <w:spacing w:after="0" w:line="240" w:lineRule="auto"/>
        <w:ind w:left="567"/>
        <w:jc w:val="center"/>
        <w:rPr>
          <w:rFonts w:ascii="Times New Roman" w:eastAsia="Calibri" w:hAnsi="Times New Roman" w:cs="Times New Roman"/>
          <w:b/>
          <w:sz w:val="24"/>
          <w:szCs w:val="24"/>
        </w:rPr>
      </w:pPr>
      <w:r w:rsidRPr="009A4B2B">
        <w:rPr>
          <w:rFonts w:ascii="Times New Roman" w:eastAsia="Calibri" w:hAnsi="Times New Roman" w:cs="Times New Roman"/>
          <w:b/>
          <w:sz w:val="24"/>
          <w:szCs w:val="24"/>
        </w:rPr>
        <w:t>ДОКУМЕНТАЦИЯ О ПРОВЕДЕНИИ ПРЕДВАРИТЕЛЬНОГО ОТБОРА</w:t>
      </w:r>
    </w:p>
    <w:p w14:paraId="52C14D80" w14:textId="77777777" w:rsidR="009A4B2B" w:rsidRDefault="009A4B2B" w:rsidP="009A4B2B">
      <w:pPr>
        <w:spacing w:after="0" w:line="240" w:lineRule="auto"/>
        <w:jc w:val="center"/>
        <w:rPr>
          <w:rFonts w:ascii="Times New Roman" w:eastAsia="Calibri" w:hAnsi="Times New Roman" w:cs="Times New Roman"/>
          <w:b/>
          <w:sz w:val="24"/>
          <w:szCs w:val="24"/>
        </w:rPr>
      </w:pPr>
    </w:p>
    <w:p w14:paraId="0054AF8F" w14:textId="4E0A2917" w:rsidR="00E14C72" w:rsidRPr="00E14C72" w:rsidRDefault="0046433D" w:rsidP="00E14C72">
      <w:pPr>
        <w:autoSpaceDE w:val="0"/>
        <w:autoSpaceDN w:val="0"/>
        <w:adjustRightInd w:val="0"/>
        <w:spacing w:after="0" w:line="240" w:lineRule="auto"/>
        <w:ind w:firstLine="540"/>
        <w:jc w:val="both"/>
        <w:rPr>
          <w:rFonts w:ascii="Times New Roman" w:eastAsia="Times New Roman" w:hAnsi="Times New Roman" w:cs="Times New Roman"/>
          <w:bCs/>
          <w:i/>
          <w:sz w:val="24"/>
          <w:szCs w:val="24"/>
          <w:lang w:eastAsia="ru-RU"/>
        </w:rPr>
      </w:pPr>
      <w:r>
        <w:rPr>
          <w:rFonts w:ascii="Times New Roman" w:eastAsia="Calibri" w:hAnsi="Times New Roman" w:cs="Times New Roman"/>
          <w:b/>
          <w:sz w:val="24"/>
          <w:szCs w:val="24"/>
        </w:rPr>
        <w:t xml:space="preserve">Предмет: </w:t>
      </w:r>
      <w:r w:rsidR="00E14C72" w:rsidRPr="00E14C72">
        <w:rPr>
          <w:rFonts w:ascii="Times New Roman" w:eastAsia="Times New Roman" w:hAnsi="Times New Roman" w:cs="Times New Roman"/>
          <w:bCs/>
          <w:i/>
          <w:sz w:val="24"/>
          <w:szCs w:val="24"/>
          <w:lang w:eastAsia="ru-RU"/>
        </w:rPr>
        <w:t>Оказание услуг и (или) выполнение работ по оценке технического состояния многоквартирного дома, разработке проектной документации на проведение капитального ремонта общего имущества многоквартирных домов, в том числе на ремонт (замену) лифтового оборудования</w:t>
      </w:r>
      <w:r w:rsidR="00E14C72">
        <w:rPr>
          <w:rFonts w:ascii="Times New Roman" w:eastAsia="Times New Roman" w:hAnsi="Times New Roman" w:cs="Times New Roman"/>
          <w:bCs/>
          <w:i/>
          <w:sz w:val="24"/>
          <w:szCs w:val="24"/>
          <w:lang w:eastAsia="ru-RU"/>
        </w:rPr>
        <w:t>.</w:t>
      </w:r>
    </w:p>
    <w:p w14:paraId="5CC7083B" w14:textId="7339829D" w:rsidR="009A4B2B" w:rsidRPr="00E14C72" w:rsidRDefault="009A4B2B" w:rsidP="00E14C72">
      <w:pPr>
        <w:autoSpaceDE w:val="0"/>
        <w:autoSpaceDN w:val="0"/>
        <w:adjustRightInd w:val="0"/>
        <w:spacing w:after="0" w:line="240" w:lineRule="auto"/>
        <w:ind w:firstLine="540"/>
        <w:jc w:val="both"/>
        <w:rPr>
          <w:rFonts w:ascii="Times New Roman" w:eastAsia="Times New Roman" w:hAnsi="Times New Roman" w:cs="Times New Roman"/>
          <w:bCs/>
          <w:i/>
          <w:sz w:val="24"/>
          <w:szCs w:val="24"/>
          <w:lang w:eastAsia="ru-RU"/>
        </w:rPr>
      </w:pPr>
    </w:p>
    <w:p w14:paraId="5A93AC61"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6E48E31F"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593DCB0B"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32A34C79"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3DB991E1"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131E2900"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0717AAB0"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31FBD291"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24C9DA19" w14:textId="77777777" w:rsidR="009A4B2B" w:rsidRDefault="009A4B2B" w:rsidP="009A4B2B">
      <w:pPr>
        <w:spacing w:after="0" w:line="240" w:lineRule="auto"/>
        <w:jc w:val="center"/>
        <w:rPr>
          <w:rFonts w:ascii="Times New Roman" w:eastAsia="Calibri" w:hAnsi="Times New Roman" w:cs="Times New Roman"/>
          <w:b/>
          <w:sz w:val="24"/>
          <w:szCs w:val="24"/>
        </w:rPr>
      </w:pPr>
    </w:p>
    <w:p w14:paraId="16357FC7" w14:textId="77777777" w:rsidR="0013790E" w:rsidRDefault="0013790E" w:rsidP="009A4B2B">
      <w:pPr>
        <w:spacing w:after="0" w:line="240" w:lineRule="auto"/>
        <w:jc w:val="center"/>
        <w:rPr>
          <w:rFonts w:ascii="Times New Roman" w:eastAsia="Calibri" w:hAnsi="Times New Roman" w:cs="Times New Roman"/>
          <w:b/>
          <w:sz w:val="24"/>
          <w:szCs w:val="24"/>
        </w:rPr>
      </w:pPr>
    </w:p>
    <w:p w14:paraId="1D73C492" w14:textId="77777777" w:rsidR="0013790E" w:rsidRDefault="0013790E" w:rsidP="009A4B2B">
      <w:pPr>
        <w:spacing w:after="0" w:line="240" w:lineRule="auto"/>
        <w:jc w:val="center"/>
        <w:rPr>
          <w:rFonts w:ascii="Times New Roman" w:eastAsia="Calibri" w:hAnsi="Times New Roman" w:cs="Times New Roman"/>
          <w:b/>
          <w:sz w:val="24"/>
          <w:szCs w:val="24"/>
        </w:rPr>
      </w:pPr>
    </w:p>
    <w:p w14:paraId="3E084DF8" w14:textId="77777777" w:rsidR="009A4B2B" w:rsidRDefault="009A4B2B" w:rsidP="009A4B2B">
      <w:pPr>
        <w:spacing w:after="0" w:line="240" w:lineRule="auto"/>
        <w:jc w:val="center"/>
        <w:rPr>
          <w:rFonts w:ascii="Times New Roman" w:eastAsia="Calibri" w:hAnsi="Times New Roman" w:cs="Times New Roman"/>
          <w:b/>
          <w:sz w:val="24"/>
          <w:szCs w:val="24"/>
        </w:rPr>
      </w:pPr>
    </w:p>
    <w:p w14:paraId="5FA3FF54" w14:textId="77777777" w:rsidR="009A4B2B" w:rsidRDefault="009A4B2B" w:rsidP="009A4B2B">
      <w:pPr>
        <w:spacing w:after="0" w:line="240" w:lineRule="auto"/>
        <w:jc w:val="center"/>
        <w:rPr>
          <w:rFonts w:ascii="Times New Roman" w:eastAsia="Calibri" w:hAnsi="Times New Roman" w:cs="Times New Roman"/>
          <w:b/>
          <w:sz w:val="24"/>
          <w:szCs w:val="24"/>
        </w:rPr>
      </w:pPr>
    </w:p>
    <w:p w14:paraId="6EC0A741"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4D1E3182" w14:textId="77777777" w:rsidR="009A4B2B" w:rsidRDefault="009A4B2B" w:rsidP="009A4B2B">
      <w:pPr>
        <w:spacing w:after="0" w:line="240" w:lineRule="auto"/>
        <w:jc w:val="center"/>
        <w:rPr>
          <w:rFonts w:ascii="Times New Roman" w:eastAsia="Calibri" w:hAnsi="Times New Roman" w:cs="Times New Roman"/>
          <w:b/>
          <w:sz w:val="24"/>
          <w:szCs w:val="24"/>
        </w:rPr>
      </w:pPr>
    </w:p>
    <w:p w14:paraId="1A71D733" w14:textId="77777777" w:rsidR="00B74DCC" w:rsidRPr="009A4B2B" w:rsidRDefault="00B74DCC" w:rsidP="009A4B2B">
      <w:pPr>
        <w:spacing w:after="0" w:line="240" w:lineRule="auto"/>
        <w:jc w:val="center"/>
        <w:rPr>
          <w:rFonts w:ascii="Times New Roman" w:eastAsia="Calibri" w:hAnsi="Times New Roman" w:cs="Times New Roman"/>
          <w:b/>
          <w:sz w:val="24"/>
          <w:szCs w:val="24"/>
        </w:rPr>
      </w:pPr>
    </w:p>
    <w:p w14:paraId="1A5E2D62"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29FFC452" w14:textId="77777777" w:rsidR="009A4B2B" w:rsidRDefault="009A4B2B" w:rsidP="009A4B2B">
      <w:pPr>
        <w:spacing w:after="0" w:line="240" w:lineRule="auto"/>
        <w:jc w:val="center"/>
        <w:rPr>
          <w:rFonts w:ascii="Times New Roman" w:eastAsia="Calibri" w:hAnsi="Times New Roman" w:cs="Times New Roman"/>
          <w:b/>
          <w:sz w:val="24"/>
          <w:szCs w:val="24"/>
        </w:rPr>
      </w:pPr>
    </w:p>
    <w:p w14:paraId="65A19A57" w14:textId="77777777" w:rsidR="000713F0" w:rsidRDefault="000713F0" w:rsidP="009A4B2B">
      <w:pPr>
        <w:spacing w:after="0" w:line="240" w:lineRule="auto"/>
        <w:jc w:val="center"/>
        <w:rPr>
          <w:rFonts w:ascii="Times New Roman" w:eastAsia="Calibri" w:hAnsi="Times New Roman" w:cs="Times New Roman"/>
          <w:b/>
          <w:sz w:val="24"/>
          <w:szCs w:val="24"/>
        </w:rPr>
      </w:pPr>
    </w:p>
    <w:p w14:paraId="03AAE329" w14:textId="77777777" w:rsidR="000713F0" w:rsidRDefault="000713F0" w:rsidP="009A4B2B">
      <w:pPr>
        <w:spacing w:after="0" w:line="240" w:lineRule="auto"/>
        <w:jc w:val="center"/>
        <w:rPr>
          <w:rFonts w:ascii="Times New Roman" w:eastAsia="Calibri" w:hAnsi="Times New Roman" w:cs="Times New Roman"/>
          <w:b/>
          <w:sz w:val="24"/>
          <w:szCs w:val="24"/>
        </w:rPr>
      </w:pPr>
    </w:p>
    <w:p w14:paraId="4DD9506B" w14:textId="77777777" w:rsidR="000713F0" w:rsidRDefault="000713F0" w:rsidP="009A4B2B">
      <w:pPr>
        <w:spacing w:after="0" w:line="240" w:lineRule="auto"/>
        <w:jc w:val="center"/>
        <w:rPr>
          <w:rFonts w:ascii="Times New Roman" w:eastAsia="Calibri" w:hAnsi="Times New Roman" w:cs="Times New Roman"/>
          <w:b/>
          <w:sz w:val="24"/>
          <w:szCs w:val="24"/>
        </w:rPr>
      </w:pPr>
    </w:p>
    <w:p w14:paraId="24EEFF60" w14:textId="77777777" w:rsidR="000713F0" w:rsidRDefault="000713F0" w:rsidP="009A4B2B">
      <w:pPr>
        <w:spacing w:after="0" w:line="240" w:lineRule="auto"/>
        <w:jc w:val="center"/>
        <w:rPr>
          <w:rFonts w:ascii="Times New Roman" w:eastAsia="Calibri" w:hAnsi="Times New Roman" w:cs="Times New Roman"/>
          <w:b/>
          <w:sz w:val="24"/>
          <w:szCs w:val="24"/>
        </w:rPr>
      </w:pPr>
    </w:p>
    <w:p w14:paraId="7FC7CBEE" w14:textId="77777777" w:rsidR="000713F0" w:rsidRDefault="000713F0" w:rsidP="009A4B2B">
      <w:pPr>
        <w:spacing w:after="0" w:line="240" w:lineRule="auto"/>
        <w:jc w:val="center"/>
        <w:rPr>
          <w:rFonts w:ascii="Times New Roman" w:eastAsia="Calibri" w:hAnsi="Times New Roman" w:cs="Times New Roman"/>
          <w:b/>
          <w:sz w:val="24"/>
          <w:szCs w:val="24"/>
        </w:rPr>
      </w:pPr>
    </w:p>
    <w:p w14:paraId="2EE7634C" w14:textId="77777777" w:rsidR="000713F0" w:rsidRPr="009A4B2B" w:rsidRDefault="000713F0" w:rsidP="009A4B2B">
      <w:pPr>
        <w:spacing w:after="0" w:line="240" w:lineRule="auto"/>
        <w:jc w:val="center"/>
        <w:rPr>
          <w:rFonts w:ascii="Times New Roman" w:eastAsia="Calibri" w:hAnsi="Times New Roman" w:cs="Times New Roman"/>
          <w:b/>
          <w:sz w:val="24"/>
          <w:szCs w:val="24"/>
        </w:rPr>
      </w:pPr>
    </w:p>
    <w:p w14:paraId="541B4EB6"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36A77C8D" w14:textId="0D039C64" w:rsidR="009A4B2B" w:rsidRPr="009A4B2B" w:rsidRDefault="009A4B2B" w:rsidP="009A4B2B">
      <w:pPr>
        <w:spacing w:after="0" w:line="240" w:lineRule="auto"/>
        <w:jc w:val="center"/>
        <w:rPr>
          <w:rFonts w:ascii="Times New Roman" w:eastAsia="Calibri" w:hAnsi="Times New Roman" w:cs="Times New Roman"/>
          <w:b/>
          <w:sz w:val="24"/>
          <w:szCs w:val="24"/>
        </w:rPr>
      </w:pPr>
      <w:r w:rsidRPr="009A4B2B">
        <w:rPr>
          <w:rFonts w:ascii="Times New Roman" w:eastAsia="Calibri" w:hAnsi="Times New Roman" w:cs="Times New Roman"/>
          <w:b/>
          <w:sz w:val="24"/>
          <w:szCs w:val="24"/>
        </w:rPr>
        <w:t xml:space="preserve">г. </w:t>
      </w:r>
      <w:r>
        <w:rPr>
          <w:rFonts w:ascii="Times New Roman" w:eastAsia="Calibri" w:hAnsi="Times New Roman" w:cs="Times New Roman"/>
          <w:b/>
          <w:sz w:val="24"/>
          <w:szCs w:val="24"/>
        </w:rPr>
        <w:t>Йошкар-Ола, 201</w:t>
      </w:r>
      <w:r w:rsidR="000713F0">
        <w:rPr>
          <w:rFonts w:ascii="Times New Roman" w:eastAsia="Calibri" w:hAnsi="Times New Roman" w:cs="Times New Roman"/>
          <w:b/>
          <w:sz w:val="24"/>
          <w:szCs w:val="24"/>
        </w:rPr>
        <w:t>7</w:t>
      </w:r>
      <w:r>
        <w:rPr>
          <w:rFonts w:ascii="Times New Roman" w:eastAsia="Calibri" w:hAnsi="Times New Roman" w:cs="Times New Roman"/>
          <w:b/>
          <w:sz w:val="24"/>
          <w:szCs w:val="24"/>
        </w:rPr>
        <w:t xml:space="preserve"> год</w:t>
      </w:r>
    </w:p>
    <w:p w14:paraId="5261FE4B"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63F72AC7" w14:textId="6F671413" w:rsidR="00A3382A" w:rsidRPr="008039AD" w:rsidRDefault="009A4B2B" w:rsidP="00510680">
      <w:pPr>
        <w:pStyle w:val="a4"/>
        <w:numPr>
          <w:ilvl w:val="0"/>
          <w:numId w:val="24"/>
        </w:numPr>
        <w:tabs>
          <w:tab w:val="left" w:pos="284"/>
        </w:tabs>
        <w:spacing w:after="0" w:line="240" w:lineRule="auto"/>
        <w:ind w:left="0" w:firstLine="0"/>
        <w:contextualSpacing w:val="0"/>
        <w:jc w:val="both"/>
        <w:rPr>
          <w:rFonts w:ascii="Times New Roman" w:hAnsi="Times New Roman" w:cs="Times New Roman"/>
          <w:b/>
          <w:sz w:val="24"/>
          <w:szCs w:val="24"/>
        </w:rPr>
      </w:pPr>
      <w:r>
        <w:rPr>
          <w:rFonts w:ascii="Times New Roman" w:hAnsi="Times New Roman" w:cs="Times New Roman"/>
          <w:b/>
          <w:sz w:val="24"/>
          <w:szCs w:val="24"/>
        </w:rPr>
        <w:lastRenderedPageBreak/>
        <w:t>О</w:t>
      </w:r>
      <w:r w:rsidR="00A3382A" w:rsidRPr="008039AD">
        <w:rPr>
          <w:rFonts w:ascii="Times New Roman" w:hAnsi="Times New Roman" w:cs="Times New Roman"/>
          <w:b/>
          <w:sz w:val="24"/>
          <w:szCs w:val="24"/>
        </w:rPr>
        <w:t>бщие положения.</w:t>
      </w:r>
    </w:p>
    <w:p w14:paraId="38518DF3" w14:textId="18F7C7FC" w:rsidR="00A3382A" w:rsidRPr="008039AD" w:rsidRDefault="00A3382A" w:rsidP="008039AD">
      <w:pPr>
        <w:pStyle w:val="a4"/>
        <w:tabs>
          <w:tab w:val="left" w:pos="0"/>
        </w:tabs>
        <w:spacing w:after="0" w:line="240" w:lineRule="auto"/>
        <w:ind w:left="0" w:firstLine="567"/>
        <w:jc w:val="both"/>
        <w:rPr>
          <w:rFonts w:ascii="Times New Roman" w:hAnsi="Times New Roman" w:cs="Times New Roman"/>
          <w:b/>
          <w:sz w:val="24"/>
          <w:szCs w:val="24"/>
        </w:rPr>
      </w:pPr>
    </w:p>
    <w:p w14:paraId="19523855" w14:textId="036FB47D" w:rsidR="00A3382A" w:rsidRPr="00A73593" w:rsidRDefault="00A3382A" w:rsidP="002870C9">
      <w:pPr>
        <w:pStyle w:val="a4"/>
        <w:numPr>
          <w:ilvl w:val="0"/>
          <w:numId w:val="4"/>
        </w:numPr>
        <w:tabs>
          <w:tab w:val="left" w:pos="851"/>
        </w:tabs>
        <w:spacing w:after="0" w:line="240" w:lineRule="auto"/>
        <w:ind w:left="0" w:firstLine="567"/>
        <w:jc w:val="both"/>
        <w:rPr>
          <w:rFonts w:ascii="Times New Roman" w:hAnsi="Times New Roman" w:cs="Times New Roman"/>
          <w:b/>
          <w:bCs/>
          <w:sz w:val="24"/>
          <w:szCs w:val="24"/>
        </w:rPr>
      </w:pPr>
      <w:r w:rsidRPr="008039AD">
        <w:rPr>
          <w:rFonts w:ascii="Times New Roman" w:hAnsi="Times New Roman" w:cs="Times New Roman"/>
          <w:b/>
          <w:bCs/>
          <w:sz w:val="24"/>
          <w:szCs w:val="24"/>
        </w:rPr>
        <w:t xml:space="preserve">Орган по ведению реестра квалифицированных подрядных организаций (далее – Орган по ведению РКП) </w:t>
      </w:r>
      <w:r w:rsidR="00AE2388" w:rsidRPr="008039AD">
        <w:rPr>
          <w:rFonts w:ascii="Times New Roman" w:hAnsi="Times New Roman" w:cs="Times New Roman"/>
          <w:b/>
          <w:bCs/>
          <w:sz w:val="24"/>
          <w:szCs w:val="24"/>
        </w:rPr>
        <w:t>–</w:t>
      </w:r>
      <w:r w:rsidRPr="008039AD">
        <w:rPr>
          <w:rFonts w:ascii="Times New Roman" w:hAnsi="Times New Roman" w:cs="Times New Roman"/>
          <w:b/>
          <w:bCs/>
          <w:sz w:val="24"/>
          <w:szCs w:val="24"/>
        </w:rPr>
        <w:t xml:space="preserve"> </w:t>
      </w:r>
      <w:r w:rsidR="00AE2388" w:rsidRPr="008039AD">
        <w:rPr>
          <w:rFonts w:ascii="Times New Roman" w:hAnsi="Times New Roman" w:cs="Times New Roman"/>
          <w:b/>
          <w:bCs/>
          <w:sz w:val="24"/>
          <w:szCs w:val="24"/>
        </w:rPr>
        <w:t xml:space="preserve">Министерство строительства, архитектуры и жилищно-коммунального хозяйства </w:t>
      </w:r>
      <w:r w:rsidR="00AE2388" w:rsidRPr="00A73593">
        <w:rPr>
          <w:rFonts w:ascii="Times New Roman" w:hAnsi="Times New Roman" w:cs="Times New Roman"/>
          <w:b/>
          <w:bCs/>
          <w:sz w:val="24"/>
          <w:szCs w:val="24"/>
        </w:rPr>
        <w:t>Республики Марий Эл.</w:t>
      </w:r>
    </w:p>
    <w:p w14:paraId="6BD54E5C" w14:textId="5143FC74" w:rsidR="00AE7D4F" w:rsidRPr="00A73593" w:rsidRDefault="00AE7D4F" w:rsidP="002870C9">
      <w:pPr>
        <w:pStyle w:val="a4"/>
        <w:numPr>
          <w:ilvl w:val="0"/>
          <w:numId w:val="4"/>
        </w:numPr>
        <w:tabs>
          <w:tab w:val="left" w:pos="851"/>
        </w:tabs>
        <w:spacing w:after="0" w:line="240" w:lineRule="auto"/>
        <w:ind w:left="0" w:firstLine="567"/>
        <w:jc w:val="both"/>
        <w:rPr>
          <w:rFonts w:ascii="Times New Roman" w:hAnsi="Times New Roman" w:cs="Times New Roman"/>
          <w:b/>
          <w:bCs/>
          <w:sz w:val="24"/>
          <w:szCs w:val="24"/>
        </w:rPr>
      </w:pPr>
      <w:r w:rsidRPr="00A73593">
        <w:rPr>
          <w:rFonts w:ascii="Times New Roman" w:hAnsi="Times New Roman" w:cs="Times New Roman"/>
          <w:b/>
          <w:bCs/>
          <w:sz w:val="24"/>
          <w:szCs w:val="24"/>
        </w:rPr>
        <w:t>Дата и номер предварительного отбора</w:t>
      </w:r>
      <w:r w:rsidR="000B6D93" w:rsidRPr="00A73593">
        <w:rPr>
          <w:rFonts w:ascii="Times New Roman" w:hAnsi="Times New Roman" w:cs="Times New Roman"/>
          <w:b/>
          <w:bCs/>
          <w:sz w:val="24"/>
          <w:szCs w:val="24"/>
        </w:rPr>
        <w:t>:</w:t>
      </w:r>
      <w:r w:rsidR="008039AD" w:rsidRPr="00A73593">
        <w:rPr>
          <w:rFonts w:ascii="Times New Roman" w:hAnsi="Times New Roman" w:cs="Times New Roman"/>
          <w:b/>
          <w:bCs/>
          <w:sz w:val="24"/>
          <w:szCs w:val="24"/>
        </w:rPr>
        <w:t xml:space="preserve"> №</w:t>
      </w:r>
      <w:r w:rsidR="002C50A2" w:rsidRPr="00A73593">
        <w:rPr>
          <w:rFonts w:ascii="Times New Roman" w:hAnsi="Times New Roman" w:cs="Times New Roman"/>
          <w:b/>
          <w:bCs/>
          <w:sz w:val="24"/>
          <w:szCs w:val="24"/>
        </w:rPr>
        <w:t xml:space="preserve"> </w:t>
      </w:r>
      <w:r w:rsidR="000713F0" w:rsidRPr="00A73593">
        <w:rPr>
          <w:rFonts w:ascii="Times New Roman" w:hAnsi="Times New Roman" w:cs="Times New Roman"/>
          <w:b/>
          <w:bCs/>
          <w:sz w:val="24"/>
          <w:szCs w:val="24"/>
        </w:rPr>
        <w:t>2</w:t>
      </w:r>
      <w:r w:rsidR="002C50A2" w:rsidRPr="00A73593">
        <w:rPr>
          <w:rFonts w:ascii="Times New Roman" w:hAnsi="Times New Roman" w:cs="Times New Roman"/>
          <w:b/>
          <w:bCs/>
          <w:sz w:val="24"/>
          <w:szCs w:val="24"/>
        </w:rPr>
        <w:t>.4 от</w:t>
      </w:r>
      <w:r w:rsidR="00AE2388" w:rsidRPr="00A73593">
        <w:rPr>
          <w:rFonts w:ascii="Times New Roman" w:hAnsi="Times New Roman" w:cs="Times New Roman"/>
          <w:b/>
          <w:bCs/>
          <w:sz w:val="24"/>
          <w:szCs w:val="24"/>
        </w:rPr>
        <w:t xml:space="preserve"> </w:t>
      </w:r>
      <w:r w:rsidR="00863FD0">
        <w:rPr>
          <w:rFonts w:ascii="Times New Roman" w:hAnsi="Times New Roman" w:cs="Times New Roman"/>
          <w:b/>
          <w:bCs/>
          <w:sz w:val="24"/>
          <w:szCs w:val="24"/>
        </w:rPr>
        <w:t>17</w:t>
      </w:r>
      <w:r w:rsidR="00A73593" w:rsidRPr="00A73593">
        <w:rPr>
          <w:rFonts w:ascii="Times New Roman" w:hAnsi="Times New Roman" w:cs="Times New Roman"/>
          <w:b/>
          <w:bCs/>
          <w:sz w:val="24"/>
          <w:szCs w:val="24"/>
        </w:rPr>
        <w:t xml:space="preserve"> </w:t>
      </w:r>
      <w:r w:rsidR="000713F0" w:rsidRPr="00A73593">
        <w:rPr>
          <w:rFonts w:ascii="Times New Roman" w:hAnsi="Times New Roman" w:cs="Times New Roman"/>
          <w:b/>
          <w:bCs/>
          <w:sz w:val="24"/>
          <w:szCs w:val="24"/>
        </w:rPr>
        <w:t>октября</w:t>
      </w:r>
      <w:r w:rsidR="00AE2388" w:rsidRPr="00A73593">
        <w:rPr>
          <w:rFonts w:ascii="Times New Roman" w:hAnsi="Times New Roman" w:cs="Times New Roman"/>
          <w:b/>
          <w:bCs/>
          <w:sz w:val="24"/>
          <w:szCs w:val="24"/>
        </w:rPr>
        <w:t xml:space="preserve"> 201</w:t>
      </w:r>
      <w:r w:rsidR="000713F0" w:rsidRPr="00A73593">
        <w:rPr>
          <w:rFonts w:ascii="Times New Roman" w:hAnsi="Times New Roman" w:cs="Times New Roman"/>
          <w:b/>
          <w:bCs/>
          <w:sz w:val="24"/>
          <w:szCs w:val="24"/>
        </w:rPr>
        <w:t>7</w:t>
      </w:r>
      <w:r w:rsidR="00AE2388" w:rsidRPr="00A73593">
        <w:rPr>
          <w:rFonts w:ascii="Times New Roman" w:hAnsi="Times New Roman" w:cs="Times New Roman"/>
          <w:b/>
          <w:bCs/>
          <w:sz w:val="24"/>
          <w:szCs w:val="24"/>
        </w:rPr>
        <w:t xml:space="preserve"> года</w:t>
      </w:r>
    </w:p>
    <w:p w14:paraId="33C558EB" w14:textId="77777777" w:rsidR="000713F0" w:rsidRPr="00E14C72" w:rsidRDefault="00A3382A" w:rsidP="000713F0">
      <w:pPr>
        <w:autoSpaceDE w:val="0"/>
        <w:autoSpaceDN w:val="0"/>
        <w:adjustRightInd w:val="0"/>
        <w:spacing w:after="0" w:line="240" w:lineRule="auto"/>
        <w:ind w:firstLine="540"/>
        <w:jc w:val="both"/>
        <w:rPr>
          <w:rFonts w:ascii="Times New Roman" w:eastAsia="Times New Roman" w:hAnsi="Times New Roman" w:cs="Times New Roman"/>
          <w:bCs/>
          <w:i/>
          <w:sz w:val="24"/>
          <w:szCs w:val="24"/>
          <w:lang w:eastAsia="ru-RU"/>
        </w:rPr>
      </w:pPr>
      <w:r w:rsidRPr="000713F0">
        <w:rPr>
          <w:rFonts w:ascii="Times New Roman" w:hAnsi="Times New Roman" w:cs="Times New Roman"/>
          <w:b/>
          <w:bCs/>
          <w:sz w:val="24"/>
          <w:szCs w:val="24"/>
        </w:rPr>
        <w:t>Предмет предварительного отбора подрядных организаций</w:t>
      </w:r>
      <w:r w:rsidRPr="000713F0">
        <w:rPr>
          <w:rFonts w:ascii="Times New Roman" w:hAnsi="Times New Roman" w:cs="Times New Roman"/>
          <w:bCs/>
          <w:sz w:val="24"/>
          <w:szCs w:val="24"/>
        </w:rPr>
        <w:t>:</w:t>
      </w:r>
      <w:r w:rsidR="00337C8E" w:rsidRPr="000713F0">
        <w:rPr>
          <w:rFonts w:ascii="Times New Roman" w:eastAsia="Times New Roman" w:hAnsi="Times New Roman" w:cs="Times New Roman"/>
          <w:bCs/>
          <w:i/>
          <w:sz w:val="24"/>
          <w:szCs w:val="24"/>
          <w:lang w:eastAsia="ru-RU"/>
        </w:rPr>
        <w:t xml:space="preserve"> </w:t>
      </w:r>
      <w:r w:rsidR="000713F0" w:rsidRPr="00E14C72">
        <w:rPr>
          <w:rFonts w:ascii="Times New Roman" w:eastAsia="Times New Roman" w:hAnsi="Times New Roman" w:cs="Times New Roman"/>
          <w:bCs/>
          <w:i/>
          <w:sz w:val="24"/>
          <w:szCs w:val="24"/>
          <w:lang w:eastAsia="ru-RU"/>
        </w:rPr>
        <w:t>Оказание услуг и (или) выполнение работ по оценке технического состояния многоквартирного дома, разработке проектной документации на проведение капитального ремонта общего имущества многоквартирных домов, в том числе на ремонт (замену) лифтового оборудования</w:t>
      </w:r>
      <w:r w:rsidR="000713F0">
        <w:rPr>
          <w:rFonts w:ascii="Times New Roman" w:eastAsia="Times New Roman" w:hAnsi="Times New Roman" w:cs="Times New Roman"/>
          <w:bCs/>
          <w:i/>
          <w:sz w:val="24"/>
          <w:szCs w:val="24"/>
          <w:lang w:eastAsia="ru-RU"/>
        </w:rPr>
        <w:t>.</w:t>
      </w:r>
    </w:p>
    <w:p w14:paraId="27EAE93F" w14:textId="01D06BD4" w:rsidR="00A3382A" w:rsidRPr="000713F0" w:rsidRDefault="00A3382A" w:rsidP="00EC5DD1">
      <w:pPr>
        <w:pStyle w:val="a4"/>
        <w:numPr>
          <w:ilvl w:val="0"/>
          <w:numId w:val="4"/>
        </w:numPr>
        <w:tabs>
          <w:tab w:val="left" w:pos="851"/>
        </w:tabs>
        <w:spacing w:after="0" w:line="240" w:lineRule="auto"/>
        <w:ind w:left="0" w:firstLine="567"/>
        <w:jc w:val="both"/>
        <w:rPr>
          <w:rFonts w:ascii="Times New Roman" w:hAnsi="Times New Roman" w:cs="Times New Roman"/>
          <w:b/>
          <w:sz w:val="24"/>
          <w:szCs w:val="24"/>
        </w:rPr>
      </w:pPr>
      <w:r w:rsidRPr="000713F0">
        <w:rPr>
          <w:rFonts w:ascii="Times New Roman" w:hAnsi="Times New Roman" w:cs="Times New Roman"/>
          <w:b/>
          <w:bCs/>
          <w:sz w:val="24"/>
          <w:szCs w:val="24"/>
        </w:rPr>
        <w:t>Информация об Органе по ведению РКП</w:t>
      </w:r>
      <w:r w:rsidRPr="000713F0">
        <w:rPr>
          <w:rFonts w:ascii="Times New Roman" w:hAnsi="Times New Roman" w:cs="Times New Roman"/>
          <w:bCs/>
          <w:sz w:val="24"/>
          <w:szCs w:val="24"/>
        </w:rPr>
        <w:t xml:space="preserve">: </w:t>
      </w:r>
    </w:p>
    <w:p w14:paraId="7A02CADC" w14:textId="219241FF" w:rsidR="00A3382A" w:rsidRPr="008039AD" w:rsidRDefault="00A3382A" w:rsidP="002870C9">
      <w:pPr>
        <w:tabs>
          <w:tab w:val="left" w:pos="851"/>
        </w:tabs>
        <w:spacing w:after="0" w:line="240" w:lineRule="auto"/>
        <w:ind w:firstLine="567"/>
        <w:contextualSpacing/>
        <w:jc w:val="both"/>
        <w:rPr>
          <w:rFonts w:ascii="Times New Roman" w:hAnsi="Times New Roman" w:cs="Times New Roman"/>
          <w:b/>
          <w:sz w:val="24"/>
          <w:szCs w:val="24"/>
        </w:rPr>
      </w:pPr>
      <w:r w:rsidRPr="008039AD">
        <w:rPr>
          <w:rFonts w:ascii="Times New Roman" w:hAnsi="Times New Roman" w:cs="Times New Roman"/>
          <w:b/>
          <w:bCs/>
          <w:sz w:val="24"/>
          <w:szCs w:val="24"/>
        </w:rPr>
        <w:t>адрес</w:t>
      </w:r>
      <w:r w:rsidRPr="008039AD">
        <w:rPr>
          <w:rFonts w:ascii="Times New Roman" w:hAnsi="Times New Roman" w:cs="Times New Roman"/>
          <w:bCs/>
          <w:sz w:val="24"/>
          <w:szCs w:val="24"/>
        </w:rPr>
        <w:t xml:space="preserve">: </w:t>
      </w:r>
      <w:r w:rsidR="00AE2388" w:rsidRPr="008039AD">
        <w:rPr>
          <w:rFonts w:ascii="Times New Roman" w:hAnsi="Times New Roman" w:cs="Times New Roman"/>
          <w:bCs/>
          <w:sz w:val="24"/>
          <w:szCs w:val="24"/>
        </w:rPr>
        <w:t xml:space="preserve">Республика Марий Эл, </w:t>
      </w:r>
      <w:proofErr w:type="spellStart"/>
      <w:r w:rsidR="00AE2388" w:rsidRPr="008039AD">
        <w:rPr>
          <w:rFonts w:ascii="Times New Roman" w:hAnsi="Times New Roman" w:cs="Times New Roman"/>
          <w:bCs/>
          <w:sz w:val="24"/>
          <w:szCs w:val="24"/>
        </w:rPr>
        <w:t>г.Йошкар</w:t>
      </w:r>
      <w:proofErr w:type="spellEnd"/>
      <w:r w:rsidR="00AE2388" w:rsidRPr="008039AD">
        <w:rPr>
          <w:rFonts w:ascii="Times New Roman" w:hAnsi="Times New Roman" w:cs="Times New Roman"/>
          <w:bCs/>
          <w:sz w:val="24"/>
          <w:szCs w:val="24"/>
        </w:rPr>
        <w:t xml:space="preserve">-Ола, </w:t>
      </w:r>
      <w:proofErr w:type="spellStart"/>
      <w:r w:rsidR="00AE2388" w:rsidRPr="008039AD">
        <w:rPr>
          <w:rFonts w:ascii="Times New Roman" w:hAnsi="Times New Roman" w:cs="Times New Roman"/>
          <w:bCs/>
          <w:sz w:val="24"/>
          <w:szCs w:val="24"/>
        </w:rPr>
        <w:t>б.Победы</w:t>
      </w:r>
      <w:proofErr w:type="spellEnd"/>
      <w:r w:rsidR="00AE2388" w:rsidRPr="008039AD">
        <w:rPr>
          <w:rFonts w:ascii="Times New Roman" w:hAnsi="Times New Roman" w:cs="Times New Roman"/>
          <w:bCs/>
          <w:sz w:val="24"/>
          <w:szCs w:val="24"/>
        </w:rPr>
        <w:t>, д.5а</w:t>
      </w:r>
    </w:p>
    <w:p w14:paraId="582D43DF" w14:textId="3FCAE19C" w:rsidR="00A3382A" w:rsidRPr="008039AD" w:rsidRDefault="00A3382A" w:rsidP="002870C9">
      <w:pPr>
        <w:tabs>
          <w:tab w:val="left" w:pos="851"/>
        </w:tabs>
        <w:spacing w:after="0" w:line="240" w:lineRule="auto"/>
        <w:ind w:firstLine="567"/>
        <w:contextualSpacing/>
        <w:jc w:val="both"/>
        <w:rPr>
          <w:rFonts w:ascii="Times New Roman" w:hAnsi="Times New Roman" w:cs="Times New Roman"/>
          <w:b/>
          <w:sz w:val="24"/>
          <w:szCs w:val="24"/>
          <w:lang w:val="en-US"/>
        </w:rPr>
      </w:pPr>
      <w:proofErr w:type="gramStart"/>
      <w:r w:rsidRPr="008039AD">
        <w:rPr>
          <w:rFonts w:ascii="Times New Roman" w:hAnsi="Times New Roman" w:cs="Times New Roman"/>
          <w:b/>
          <w:bCs/>
          <w:sz w:val="24"/>
          <w:szCs w:val="24"/>
          <w:lang w:val="en-US"/>
        </w:rPr>
        <w:t>e-mail</w:t>
      </w:r>
      <w:proofErr w:type="gramEnd"/>
      <w:r w:rsidRPr="008039AD">
        <w:rPr>
          <w:rFonts w:ascii="Times New Roman" w:hAnsi="Times New Roman" w:cs="Times New Roman"/>
          <w:b/>
          <w:bCs/>
          <w:sz w:val="24"/>
          <w:szCs w:val="24"/>
          <w:lang w:val="en-US"/>
        </w:rPr>
        <w:t>:</w:t>
      </w:r>
      <w:r w:rsidR="00AE2388" w:rsidRPr="008039AD">
        <w:rPr>
          <w:rFonts w:ascii="Times New Roman" w:hAnsi="Times New Roman" w:cs="Times New Roman"/>
          <w:b/>
          <w:sz w:val="24"/>
          <w:szCs w:val="24"/>
          <w:lang w:val="en-US"/>
        </w:rPr>
        <w:t xml:space="preserve"> minstroy@gov.mari.ru</w:t>
      </w:r>
    </w:p>
    <w:p w14:paraId="5B9195DB" w14:textId="05A07CDA" w:rsidR="00A3382A" w:rsidRPr="008039AD" w:rsidRDefault="002C50A2" w:rsidP="002870C9">
      <w:pPr>
        <w:tabs>
          <w:tab w:val="left" w:pos="851"/>
        </w:tabs>
        <w:spacing w:after="0"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телефон</w:t>
      </w:r>
      <w:r w:rsidR="00A3382A" w:rsidRPr="008039AD">
        <w:rPr>
          <w:rFonts w:ascii="Times New Roman" w:eastAsia="Times New Roman" w:hAnsi="Times New Roman" w:cs="Times New Roman"/>
          <w:sz w:val="24"/>
          <w:szCs w:val="24"/>
          <w:lang w:eastAsia="ru-RU"/>
        </w:rPr>
        <w:t>:</w:t>
      </w:r>
      <w:r w:rsidR="00AE2388" w:rsidRPr="008039AD">
        <w:rPr>
          <w:rFonts w:ascii="Times New Roman" w:eastAsia="Times New Roman" w:hAnsi="Times New Roman" w:cs="Times New Roman"/>
          <w:sz w:val="24"/>
          <w:szCs w:val="24"/>
          <w:lang w:eastAsia="ru-RU"/>
        </w:rPr>
        <w:t xml:space="preserve"> 8(8362) 42-22-51</w:t>
      </w:r>
    </w:p>
    <w:p w14:paraId="7B2ED636" w14:textId="29AFFCC4" w:rsidR="00A3382A" w:rsidRPr="008039AD" w:rsidRDefault="00A3382A" w:rsidP="002870C9">
      <w:pPr>
        <w:tabs>
          <w:tab w:val="left" w:pos="851"/>
        </w:tabs>
        <w:spacing w:after="0" w:line="240" w:lineRule="auto"/>
        <w:ind w:firstLine="567"/>
        <w:contextualSpacing/>
        <w:jc w:val="both"/>
        <w:rPr>
          <w:rFonts w:ascii="Times New Roman" w:hAnsi="Times New Roman" w:cs="Times New Roman"/>
          <w:b/>
          <w:bCs/>
          <w:sz w:val="24"/>
          <w:szCs w:val="24"/>
        </w:rPr>
      </w:pPr>
      <w:r w:rsidRPr="008039AD">
        <w:rPr>
          <w:rFonts w:ascii="Times New Roman" w:hAnsi="Times New Roman" w:cs="Times New Roman"/>
          <w:b/>
          <w:bCs/>
          <w:sz w:val="24"/>
          <w:szCs w:val="24"/>
        </w:rPr>
        <w:t>официальный сайт</w:t>
      </w:r>
      <w:r w:rsidR="00525527" w:rsidRPr="008039AD">
        <w:rPr>
          <w:rFonts w:ascii="Times New Roman" w:hAnsi="Times New Roman" w:cs="Times New Roman"/>
          <w:b/>
          <w:bCs/>
          <w:sz w:val="24"/>
          <w:szCs w:val="24"/>
        </w:rPr>
        <w:t xml:space="preserve">, на котором размещена документация о проведении предварительного </w:t>
      </w:r>
      <w:proofErr w:type="gramStart"/>
      <w:r w:rsidR="00525527" w:rsidRPr="008039AD">
        <w:rPr>
          <w:rFonts w:ascii="Times New Roman" w:hAnsi="Times New Roman" w:cs="Times New Roman"/>
          <w:b/>
          <w:bCs/>
          <w:sz w:val="24"/>
          <w:szCs w:val="24"/>
        </w:rPr>
        <w:t>отбора</w:t>
      </w:r>
      <w:r w:rsidRPr="008039AD">
        <w:rPr>
          <w:rFonts w:ascii="Times New Roman" w:hAnsi="Times New Roman" w:cs="Times New Roman"/>
          <w:b/>
          <w:bCs/>
          <w:sz w:val="24"/>
          <w:szCs w:val="24"/>
        </w:rPr>
        <w:t>:</w:t>
      </w:r>
      <w:r w:rsidR="00AE2388" w:rsidRPr="008039AD">
        <w:rPr>
          <w:rFonts w:ascii="Times New Roman" w:hAnsi="Times New Roman" w:cs="Times New Roman"/>
          <w:b/>
          <w:bCs/>
          <w:sz w:val="24"/>
          <w:szCs w:val="24"/>
        </w:rPr>
        <w:t xml:space="preserve"> </w:t>
      </w:r>
      <w:r w:rsidRPr="008039AD">
        <w:rPr>
          <w:rFonts w:ascii="Times New Roman" w:hAnsi="Times New Roman" w:cs="Times New Roman"/>
          <w:b/>
          <w:bCs/>
          <w:sz w:val="24"/>
          <w:szCs w:val="24"/>
        </w:rPr>
        <w:t xml:space="preserve"> </w:t>
      </w:r>
      <w:r w:rsidR="00AE2388" w:rsidRPr="008039AD">
        <w:rPr>
          <w:rFonts w:ascii="Times New Roman" w:hAnsi="Times New Roman" w:cs="Times New Roman"/>
          <w:b/>
          <w:bCs/>
          <w:sz w:val="24"/>
          <w:szCs w:val="24"/>
        </w:rPr>
        <w:t>http://mari-el.gov.ru/minstroy</w:t>
      </w:r>
      <w:proofErr w:type="gramEnd"/>
    </w:p>
    <w:p w14:paraId="4EDCC5C9" w14:textId="6D5AD5DF" w:rsidR="00A3382A" w:rsidRPr="008039AD" w:rsidRDefault="00A3382A" w:rsidP="002870C9">
      <w:pPr>
        <w:pStyle w:val="a4"/>
        <w:numPr>
          <w:ilvl w:val="0"/>
          <w:numId w:val="4"/>
        </w:numPr>
        <w:tabs>
          <w:tab w:val="left" w:pos="851"/>
        </w:tabs>
        <w:spacing w:after="0" w:line="240" w:lineRule="auto"/>
        <w:ind w:left="0" w:firstLine="567"/>
        <w:jc w:val="both"/>
        <w:rPr>
          <w:rFonts w:ascii="Times New Roman" w:hAnsi="Times New Roman" w:cs="Times New Roman"/>
          <w:b/>
          <w:bCs/>
          <w:sz w:val="24"/>
          <w:szCs w:val="24"/>
        </w:rPr>
      </w:pPr>
      <w:r w:rsidRPr="008039AD">
        <w:rPr>
          <w:rFonts w:ascii="Times New Roman" w:hAnsi="Times New Roman" w:cs="Times New Roman"/>
          <w:b/>
          <w:bCs/>
          <w:sz w:val="24"/>
          <w:szCs w:val="24"/>
        </w:rPr>
        <w:t xml:space="preserve">Информация об </w:t>
      </w:r>
      <w:r w:rsidR="002347E2" w:rsidRPr="008039AD">
        <w:rPr>
          <w:rFonts w:ascii="Times New Roman" w:hAnsi="Times New Roman" w:cs="Times New Roman"/>
          <w:b/>
          <w:bCs/>
          <w:sz w:val="24"/>
          <w:szCs w:val="24"/>
        </w:rPr>
        <w:t>оператор</w:t>
      </w:r>
      <w:r w:rsidRPr="008039AD">
        <w:rPr>
          <w:rFonts w:ascii="Times New Roman" w:hAnsi="Times New Roman" w:cs="Times New Roman"/>
          <w:b/>
          <w:bCs/>
          <w:sz w:val="24"/>
          <w:szCs w:val="24"/>
        </w:rPr>
        <w:t>е электронной площадки:</w:t>
      </w:r>
    </w:p>
    <w:p w14:paraId="1B976058" w14:textId="29D800C8" w:rsidR="00806A66" w:rsidRPr="008039AD" w:rsidRDefault="00A3382A" w:rsidP="002870C9">
      <w:pPr>
        <w:pStyle w:val="a4"/>
        <w:tabs>
          <w:tab w:val="left" w:pos="851"/>
        </w:tabs>
        <w:spacing w:after="0" w:line="240" w:lineRule="auto"/>
        <w:ind w:left="0" w:firstLine="567"/>
        <w:jc w:val="both"/>
        <w:rPr>
          <w:rFonts w:ascii="Times New Roman" w:hAnsi="Times New Roman" w:cs="Times New Roman"/>
          <w:b/>
          <w:bCs/>
          <w:sz w:val="24"/>
          <w:szCs w:val="24"/>
        </w:rPr>
      </w:pPr>
      <w:r w:rsidRPr="008039AD">
        <w:rPr>
          <w:rFonts w:ascii="Times New Roman" w:hAnsi="Times New Roman" w:cs="Times New Roman"/>
          <w:b/>
          <w:bCs/>
          <w:sz w:val="24"/>
          <w:szCs w:val="24"/>
        </w:rPr>
        <w:t xml:space="preserve">полное наименование: </w:t>
      </w:r>
      <w:r w:rsidR="00806A66" w:rsidRPr="008039AD">
        <w:rPr>
          <w:rFonts w:ascii="Times New Roman" w:hAnsi="Times New Roman" w:cs="Times New Roman"/>
          <w:b/>
          <w:bCs/>
          <w:sz w:val="24"/>
          <w:szCs w:val="24"/>
        </w:rPr>
        <w:t xml:space="preserve">ООО «РТС – Тендер» </w:t>
      </w:r>
    </w:p>
    <w:p w14:paraId="15701564" w14:textId="5D1D4E27" w:rsidR="00806A66" w:rsidRPr="00A73593" w:rsidRDefault="00A3382A" w:rsidP="002870C9">
      <w:pPr>
        <w:pStyle w:val="a4"/>
        <w:tabs>
          <w:tab w:val="left" w:pos="851"/>
        </w:tabs>
        <w:spacing w:after="0" w:line="240" w:lineRule="auto"/>
        <w:ind w:left="0" w:firstLine="567"/>
        <w:jc w:val="both"/>
        <w:rPr>
          <w:rFonts w:ascii="Times New Roman" w:hAnsi="Times New Roman" w:cs="Times New Roman"/>
          <w:b/>
          <w:bCs/>
          <w:sz w:val="24"/>
          <w:szCs w:val="24"/>
        </w:rPr>
      </w:pPr>
      <w:r w:rsidRPr="00A73593">
        <w:rPr>
          <w:rFonts w:ascii="Times New Roman" w:hAnsi="Times New Roman" w:cs="Times New Roman"/>
          <w:b/>
          <w:bCs/>
          <w:sz w:val="24"/>
          <w:szCs w:val="24"/>
        </w:rPr>
        <w:t xml:space="preserve">сайт </w:t>
      </w:r>
      <w:r w:rsidR="002347E2" w:rsidRPr="00A73593">
        <w:rPr>
          <w:rFonts w:ascii="Times New Roman" w:hAnsi="Times New Roman" w:cs="Times New Roman"/>
          <w:b/>
          <w:bCs/>
          <w:sz w:val="24"/>
          <w:szCs w:val="24"/>
        </w:rPr>
        <w:t>оператор</w:t>
      </w:r>
      <w:r w:rsidRPr="00A73593">
        <w:rPr>
          <w:rFonts w:ascii="Times New Roman" w:hAnsi="Times New Roman" w:cs="Times New Roman"/>
          <w:b/>
          <w:bCs/>
          <w:sz w:val="24"/>
          <w:szCs w:val="24"/>
        </w:rPr>
        <w:t xml:space="preserve">а электронной площадки: </w:t>
      </w:r>
      <w:r w:rsidR="00806A66" w:rsidRPr="00A73593">
        <w:rPr>
          <w:rFonts w:ascii="Times New Roman" w:hAnsi="Times New Roman" w:cs="Times New Roman"/>
          <w:b/>
          <w:bCs/>
          <w:sz w:val="24"/>
          <w:szCs w:val="24"/>
        </w:rPr>
        <w:t>http://www.rts-tender.ru/</w:t>
      </w:r>
    </w:p>
    <w:p w14:paraId="281AD734" w14:textId="285B398D" w:rsidR="00A3382A" w:rsidRPr="00A73593" w:rsidRDefault="00A3382A" w:rsidP="002870C9">
      <w:pPr>
        <w:pStyle w:val="a4"/>
        <w:numPr>
          <w:ilvl w:val="0"/>
          <w:numId w:val="4"/>
        </w:numPr>
        <w:tabs>
          <w:tab w:val="left" w:pos="851"/>
        </w:tabs>
        <w:spacing w:after="0" w:line="240" w:lineRule="auto"/>
        <w:ind w:left="0" w:firstLine="567"/>
        <w:jc w:val="both"/>
        <w:rPr>
          <w:rFonts w:ascii="Times New Roman" w:hAnsi="Times New Roman" w:cs="Times New Roman"/>
          <w:bCs/>
          <w:sz w:val="24"/>
          <w:szCs w:val="24"/>
        </w:rPr>
      </w:pPr>
      <w:r w:rsidRPr="00A73593">
        <w:rPr>
          <w:rFonts w:ascii="Times New Roman" w:hAnsi="Times New Roman" w:cs="Times New Roman"/>
          <w:b/>
          <w:bCs/>
          <w:sz w:val="24"/>
          <w:szCs w:val="24"/>
        </w:rPr>
        <w:t>Дата и время начала срока подачи заявок</w:t>
      </w:r>
      <w:r w:rsidR="00AC6BFE" w:rsidRPr="00A73593">
        <w:rPr>
          <w:rFonts w:ascii="Times New Roman" w:hAnsi="Times New Roman" w:cs="Times New Roman"/>
          <w:b/>
          <w:bCs/>
          <w:sz w:val="24"/>
          <w:szCs w:val="24"/>
        </w:rPr>
        <w:t xml:space="preserve"> на участие </w:t>
      </w:r>
      <w:proofErr w:type="gramStart"/>
      <w:r w:rsidR="00AC6BFE" w:rsidRPr="00A73593">
        <w:rPr>
          <w:rFonts w:ascii="Times New Roman" w:hAnsi="Times New Roman" w:cs="Times New Roman"/>
          <w:b/>
          <w:bCs/>
          <w:sz w:val="24"/>
          <w:szCs w:val="24"/>
        </w:rPr>
        <w:t>в предварительном оборе</w:t>
      </w:r>
      <w:proofErr w:type="gramEnd"/>
      <w:r w:rsidR="00AC6BFE" w:rsidRPr="00A73593">
        <w:rPr>
          <w:rFonts w:ascii="Times New Roman" w:hAnsi="Times New Roman" w:cs="Times New Roman"/>
          <w:b/>
          <w:bCs/>
          <w:sz w:val="24"/>
          <w:szCs w:val="24"/>
        </w:rPr>
        <w:t xml:space="preserve"> (далее – Заявка)</w:t>
      </w:r>
      <w:r w:rsidRPr="00A73593">
        <w:rPr>
          <w:rFonts w:ascii="Times New Roman" w:hAnsi="Times New Roman" w:cs="Times New Roman"/>
          <w:b/>
          <w:bCs/>
          <w:sz w:val="24"/>
          <w:szCs w:val="24"/>
        </w:rPr>
        <w:t xml:space="preserve">: </w:t>
      </w:r>
      <w:r w:rsidR="00863FD0">
        <w:rPr>
          <w:rFonts w:ascii="Times New Roman" w:hAnsi="Times New Roman" w:cs="Times New Roman"/>
          <w:b/>
          <w:bCs/>
          <w:sz w:val="24"/>
          <w:szCs w:val="24"/>
        </w:rPr>
        <w:t>17</w:t>
      </w:r>
      <w:r w:rsidR="000713F0" w:rsidRPr="00A73593">
        <w:rPr>
          <w:rFonts w:ascii="Times New Roman" w:hAnsi="Times New Roman" w:cs="Times New Roman"/>
          <w:b/>
          <w:bCs/>
          <w:sz w:val="24"/>
          <w:szCs w:val="24"/>
        </w:rPr>
        <w:t xml:space="preserve"> октября</w:t>
      </w:r>
      <w:r w:rsidR="00806A66" w:rsidRPr="00A73593">
        <w:rPr>
          <w:rFonts w:ascii="Times New Roman" w:hAnsi="Times New Roman" w:cs="Times New Roman"/>
          <w:b/>
          <w:bCs/>
          <w:sz w:val="24"/>
          <w:szCs w:val="24"/>
        </w:rPr>
        <w:t xml:space="preserve"> 201</w:t>
      </w:r>
      <w:r w:rsidR="000713F0" w:rsidRPr="00A73593">
        <w:rPr>
          <w:rFonts w:ascii="Times New Roman" w:hAnsi="Times New Roman" w:cs="Times New Roman"/>
          <w:b/>
          <w:bCs/>
          <w:sz w:val="24"/>
          <w:szCs w:val="24"/>
        </w:rPr>
        <w:t>7</w:t>
      </w:r>
      <w:r w:rsidR="00806A66" w:rsidRPr="00A73593">
        <w:rPr>
          <w:rFonts w:ascii="Times New Roman" w:hAnsi="Times New Roman" w:cs="Times New Roman"/>
          <w:b/>
          <w:bCs/>
          <w:sz w:val="24"/>
          <w:szCs w:val="24"/>
        </w:rPr>
        <w:t xml:space="preserve"> года в</w:t>
      </w:r>
      <w:r w:rsidR="00811F3E">
        <w:rPr>
          <w:rFonts w:ascii="Times New Roman" w:hAnsi="Times New Roman" w:cs="Times New Roman"/>
          <w:b/>
          <w:bCs/>
          <w:sz w:val="24"/>
          <w:szCs w:val="24"/>
        </w:rPr>
        <w:t xml:space="preserve"> 1</w:t>
      </w:r>
      <w:r w:rsidR="0078378F">
        <w:rPr>
          <w:rFonts w:ascii="Times New Roman" w:hAnsi="Times New Roman" w:cs="Times New Roman"/>
          <w:b/>
          <w:bCs/>
          <w:sz w:val="24"/>
          <w:szCs w:val="24"/>
        </w:rPr>
        <w:t>0</w:t>
      </w:r>
      <w:r w:rsidR="00806A66" w:rsidRPr="00A73593">
        <w:rPr>
          <w:rFonts w:ascii="Times New Roman" w:hAnsi="Times New Roman" w:cs="Times New Roman"/>
          <w:b/>
          <w:bCs/>
          <w:sz w:val="24"/>
          <w:szCs w:val="24"/>
        </w:rPr>
        <w:t xml:space="preserve"> часов</w:t>
      </w:r>
      <w:r w:rsidR="001D141F">
        <w:rPr>
          <w:rFonts w:ascii="Times New Roman" w:hAnsi="Times New Roman" w:cs="Times New Roman"/>
          <w:b/>
          <w:bCs/>
          <w:sz w:val="24"/>
          <w:szCs w:val="24"/>
        </w:rPr>
        <w:t xml:space="preserve"> </w:t>
      </w:r>
      <w:bookmarkStart w:id="0" w:name="_GoBack"/>
      <w:bookmarkEnd w:id="0"/>
      <w:r w:rsidR="001D141F">
        <w:rPr>
          <w:rFonts w:ascii="Times New Roman" w:hAnsi="Times New Roman" w:cs="Times New Roman"/>
          <w:b/>
          <w:bCs/>
          <w:sz w:val="24"/>
          <w:szCs w:val="24"/>
        </w:rPr>
        <w:t>50</w:t>
      </w:r>
      <w:r w:rsidR="00806A66" w:rsidRPr="00A73593">
        <w:rPr>
          <w:rFonts w:ascii="Times New Roman" w:hAnsi="Times New Roman" w:cs="Times New Roman"/>
          <w:b/>
          <w:bCs/>
          <w:sz w:val="24"/>
          <w:szCs w:val="24"/>
        </w:rPr>
        <w:t xml:space="preserve"> минут (время московское).</w:t>
      </w:r>
      <w:r w:rsidRPr="00A73593">
        <w:rPr>
          <w:rFonts w:ascii="Times New Roman" w:hAnsi="Times New Roman" w:cs="Times New Roman"/>
          <w:bCs/>
          <w:sz w:val="24"/>
          <w:szCs w:val="24"/>
        </w:rPr>
        <w:t xml:space="preserve"> </w:t>
      </w:r>
    </w:p>
    <w:p w14:paraId="28BEA462" w14:textId="2AB4B039" w:rsidR="00A3382A" w:rsidRPr="00A73593" w:rsidRDefault="00A3382A" w:rsidP="002870C9">
      <w:pPr>
        <w:pStyle w:val="a4"/>
        <w:numPr>
          <w:ilvl w:val="0"/>
          <w:numId w:val="4"/>
        </w:numPr>
        <w:tabs>
          <w:tab w:val="left" w:pos="851"/>
        </w:tabs>
        <w:spacing w:after="0" w:line="240" w:lineRule="auto"/>
        <w:ind w:left="0" w:firstLine="567"/>
        <w:jc w:val="both"/>
        <w:rPr>
          <w:rFonts w:ascii="Times New Roman" w:hAnsi="Times New Roman" w:cs="Times New Roman"/>
          <w:bCs/>
          <w:sz w:val="24"/>
          <w:szCs w:val="24"/>
        </w:rPr>
      </w:pPr>
      <w:r w:rsidRPr="00A73593">
        <w:rPr>
          <w:rFonts w:ascii="Times New Roman" w:hAnsi="Times New Roman" w:cs="Times New Roman"/>
          <w:b/>
          <w:bCs/>
          <w:sz w:val="24"/>
          <w:szCs w:val="24"/>
        </w:rPr>
        <w:t>Дата и время окончания срока подачи</w:t>
      </w:r>
      <w:r w:rsidR="00AC6BFE" w:rsidRPr="00A73593">
        <w:rPr>
          <w:rFonts w:ascii="Times New Roman" w:hAnsi="Times New Roman" w:cs="Times New Roman"/>
          <w:b/>
          <w:bCs/>
          <w:sz w:val="24"/>
          <w:szCs w:val="24"/>
        </w:rPr>
        <w:t xml:space="preserve"> З</w:t>
      </w:r>
      <w:r w:rsidRPr="00A73593">
        <w:rPr>
          <w:rFonts w:ascii="Times New Roman" w:hAnsi="Times New Roman" w:cs="Times New Roman"/>
          <w:b/>
          <w:bCs/>
          <w:sz w:val="24"/>
          <w:szCs w:val="24"/>
        </w:rPr>
        <w:t xml:space="preserve">аявок: </w:t>
      </w:r>
      <w:r w:rsidR="00863FD0">
        <w:rPr>
          <w:rFonts w:ascii="Times New Roman" w:hAnsi="Times New Roman" w:cs="Times New Roman"/>
          <w:b/>
          <w:bCs/>
          <w:sz w:val="24"/>
          <w:szCs w:val="24"/>
        </w:rPr>
        <w:t>7 ноября</w:t>
      </w:r>
      <w:r w:rsidR="00806A66" w:rsidRPr="00A73593">
        <w:rPr>
          <w:rFonts w:ascii="Times New Roman" w:hAnsi="Times New Roman" w:cs="Times New Roman"/>
          <w:b/>
          <w:bCs/>
          <w:sz w:val="24"/>
          <w:szCs w:val="24"/>
        </w:rPr>
        <w:t xml:space="preserve"> 201</w:t>
      </w:r>
      <w:r w:rsidR="000713F0" w:rsidRPr="00A73593">
        <w:rPr>
          <w:rFonts w:ascii="Times New Roman" w:hAnsi="Times New Roman" w:cs="Times New Roman"/>
          <w:b/>
          <w:bCs/>
          <w:sz w:val="24"/>
          <w:szCs w:val="24"/>
        </w:rPr>
        <w:t>7</w:t>
      </w:r>
      <w:r w:rsidR="00806A66" w:rsidRPr="00A73593">
        <w:rPr>
          <w:rFonts w:ascii="Times New Roman" w:hAnsi="Times New Roman" w:cs="Times New Roman"/>
          <w:b/>
          <w:bCs/>
          <w:sz w:val="24"/>
          <w:szCs w:val="24"/>
        </w:rPr>
        <w:t xml:space="preserve"> года в 1</w:t>
      </w:r>
      <w:r w:rsidR="00A73593" w:rsidRPr="00A73593">
        <w:rPr>
          <w:rFonts w:ascii="Times New Roman" w:hAnsi="Times New Roman" w:cs="Times New Roman"/>
          <w:b/>
          <w:bCs/>
          <w:sz w:val="24"/>
          <w:szCs w:val="24"/>
        </w:rPr>
        <w:t xml:space="preserve">0 </w:t>
      </w:r>
      <w:r w:rsidR="00806A66" w:rsidRPr="00A73593">
        <w:rPr>
          <w:rFonts w:ascii="Times New Roman" w:hAnsi="Times New Roman" w:cs="Times New Roman"/>
          <w:b/>
          <w:bCs/>
          <w:sz w:val="24"/>
          <w:szCs w:val="24"/>
        </w:rPr>
        <w:t>часов 00 минут (время московское)</w:t>
      </w:r>
      <w:r w:rsidRPr="00A73593">
        <w:rPr>
          <w:rFonts w:ascii="Times New Roman" w:hAnsi="Times New Roman" w:cs="Times New Roman"/>
          <w:bCs/>
          <w:sz w:val="24"/>
          <w:szCs w:val="24"/>
        </w:rPr>
        <w:t>.</w:t>
      </w:r>
    </w:p>
    <w:p w14:paraId="1D7AF0BB" w14:textId="5C4B3381" w:rsidR="00806A66" w:rsidRPr="00A73593" w:rsidRDefault="00A3382A" w:rsidP="002870C9">
      <w:pPr>
        <w:pStyle w:val="a4"/>
        <w:numPr>
          <w:ilvl w:val="0"/>
          <w:numId w:val="4"/>
        </w:numPr>
        <w:tabs>
          <w:tab w:val="left" w:pos="851"/>
        </w:tabs>
        <w:spacing w:after="0" w:line="240" w:lineRule="auto"/>
        <w:ind w:left="0" w:firstLine="567"/>
        <w:jc w:val="both"/>
        <w:rPr>
          <w:rFonts w:ascii="Times New Roman" w:hAnsi="Times New Roman" w:cs="Times New Roman"/>
          <w:bCs/>
          <w:sz w:val="24"/>
          <w:szCs w:val="24"/>
        </w:rPr>
      </w:pPr>
      <w:r w:rsidRPr="00A73593">
        <w:rPr>
          <w:rFonts w:ascii="Times New Roman" w:hAnsi="Times New Roman" w:cs="Times New Roman"/>
          <w:b/>
          <w:bCs/>
          <w:sz w:val="24"/>
          <w:szCs w:val="24"/>
        </w:rPr>
        <w:t>Дата окончания срока</w:t>
      </w:r>
      <w:r w:rsidR="00AC6BFE" w:rsidRPr="00A73593">
        <w:rPr>
          <w:rFonts w:ascii="Times New Roman" w:hAnsi="Times New Roman" w:cs="Times New Roman"/>
          <w:b/>
          <w:bCs/>
          <w:sz w:val="24"/>
          <w:szCs w:val="24"/>
        </w:rPr>
        <w:t xml:space="preserve"> рассмотрения З</w:t>
      </w:r>
      <w:r w:rsidRPr="00A73593">
        <w:rPr>
          <w:rFonts w:ascii="Times New Roman" w:hAnsi="Times New Roman" w:cs="Times New Roman"/>
          <w:b/>
          <w:bCs/>
          <w:sz w:val="24"/>
          <w:szCs w:val="24"/>
        </w:rPr>
        <w:t xml:space="preserve">аявок: </w:t>
      </w:r>
      <w:r w:rsidR="00863FD0">
        <w:rPr>
          <w:rFonts w:ascii="Times New Roman" w:hAnsi="Times New Roman" w:cs="Times New Roman"/>
          <w:b/>
          <w:bCs/>
          <w:sz w:val="24"/>
          <w:szCs w:val="24"/>
        </w:rPr>
        <w:t>21</w:t>
      </w:r>
      <w:r w:rsidR="002C50A2" w:rsidRPr="00A73593">
        <w:rPr>
          <w:rFonts w:ascii="Times New Roman" w:hAnsi="Times New Roman" w:cs="Times New Roman"/>
          <w:b/>
          <w:bCs/>
          <w:sz w:val="24"/>
          <w:szCs w:val="24"/>
        </w:rPr>
        <w:t xml:space="preserve"> ноября</w:t>
      </w:r>
      <w:r w:rsidR="00806A66" w:rsidRPr="00A73593">
        <w:rPr>
          <w:rFonts w:ascii="Times New Roman" w:hAnsi="Times New Roman" w:cs="Times New Roman"/>
          <w:b/>
          <w:bCs/>
          <w:sz w:val="24"/>
          <w:szCs w:val="24"/>
        </w:rPr>
        <w:t xml:space="preserve"> 201</w:t>
      </w:r>
      <w:r w:rsidR="000713F0" w:rsidRPr="00A73593">
        <w:rPr>
          <w:rFonts w:ascii="Times New Roman" w:hAnsi="Times New Roman" w:cs="Times New Roman"/>
          <w:b/>
          <w:bCs/>
          <w:sz w:val="24"/>
          <w:szCs w:val="24"/>
        </w:rPr>
        <w:t xml:space="preserve">7 </w:t>
      </w:r>
      <w:r w:rsidR="00806A66" w:rsidRPr="00A73593">
        <w:rPr>
          <w:rFonts w:ascii="Times New Roman" w:hAnsi="Times New Roman" w:cs="Times New Roman"/>
          <w:b/>
          <w:bCs/>
          <w:sz w:val="24"/>
          <w:szCs w:val="24"/>
        </w:rPr>
        <w:t>года</w:t>
      </w:r>
    </w:p>
    <w:p w14:paraId="6F398287" w14:textId="73AAC0E5" w:rsidR="00806A66" w:rsidRPr="00FD040F" w:rsidRDefault="00A3382A" w:rsidP="00FD040F">
      <w:pPr>
        <w:autoSpaceDE w:val="0"/>
        <w:autoSpaceDN w:val="0"/>
        <w:adjustRightInd w:val="0"/>
        <w:spacing w:after="0" w:line="240" w:lineRule="auto"/>
        <w:ind w:firstLine="540"/>
        <w:jc w:val="both"/>
        <w:rPr>
          <w:rFonts w:ascii="Times New Roman" w:hAnsi="Times New Roman" w:cs="Times New Roman"/>
          <w:sz w:val="24"/>
          <w:szCs w:val="24"/>
        </w:rPr>
      </w:pPr>
      <w:r w:rsidRPr="00A73593">
        <w:rPr>
          <w:rFonts w:ascii="Times New Roman" w:hAnsi="Times New Roman" w:cs="Times New Roman"/>
          <w:b/>
          <w:bCs/>
          <w:sz w:val="24"/>
          <w:szCs w:val="24"/>
        </w:rPr>
        <w:t xml:space="preserve">Период действия результатов предварительного отбора – </w:t>
      </w:r>
      <w:r w:rsidRPr="00A73593">
        <w:rPr>
          <w:rFonts w:ascii="Times New Roman" w:hAnsi="Times New Roman" w:cs="Times New Roman"/>
          <w:bCs/>
          <w:sz w:val="24"/>
          <w:szCs w:val="24"/>
        </w:rPr>
        <w:t>3 года</w:t>
      </w:r>
      <w:r w:rsidR="00FD040F" w:rsidRPr="00A73593">
        <w:rPr>
          <w:rFonts w:ascii="Times New Roman" w:hAnsi="Times New Roman" w:cs="Times New Roman"/>
          <w:bCs/>
          <w:sz w:val="24"/>
          <w:szCs w:val="24"/>
        </w:rPr>
        <w:t xml:space="preserve"> </w:t>
      </w:r>
      <w:r w:rsidR="00FD040F" w:rsidRPr="00A73593">
        <w:rPr>
          <w:rFonts w:ascii="Times New Roman" w:hAnsi="Times New Roman" w:cs="Times New Roman"/>
          <w:sz w:val="24"/>
          <w:szCs w:val="24"/>
        </w:rPr>
        <w:t xml:space="preserve">с даты внесения записи об участнике предварительного отбора в реестр квалифицированных подрядных организаций </w:t>
      </w:r>
      <w:r w:rsidR="007A191C" w:rsidRPr="00A73593">
        <w:rPr>
          <w:rFonts w:ascii="Times New Roman" w:hAnsi="Times New Roman" w:cs="Times New Roman"/>
          <w:bCs/>
          <w:sz w:val="24"/>
          <w:szCs w:val="24"/>
        </w:rPr>
        <w:t>(ноябрь 201</w:t>
      </w:r>
      <w:r w:rsidR="000713F0" w:rsidRPr="00A73593">
        <w:rPr>
          <w:rFonts w:ascii="Times New Roman" w:hAnsi="Times New Roman" w:cs="Times New Roman"/>
          <w:bCs/>
          <w:sz w:val="24"/>
          <w:szCs w:val="24"/>
        </w:rPr>
        <w:t>7 года</w:t>
      </w:r>
      <w:r w:rsidR="007A191C" w:rsidRPr="00A73593">
        <w:rPr>
          <w:rFonts w:ascii="Times New Roman" w:hAnsi="Times New Roman" w:cs="Times New Roman"/>
          <w:bCs/>
          <w:sz w:val="24"/>
          <w:szCs w:val="24"/>
        </w:rPr>
        <w:t xml:space="preserve"> до ноября 20</w:t>
      </w:r>
      <w:r w:rsidR="000713F0" w:rsidRPr="00A73593">
        <w:rPr>
          <w:rFonts w:ascii="Times New Roman" w:hAnsi="Times New Roman" w:cs="Times New Roman"/>
          <w:bCs/>
          <w:sz w:val="24"/>
          <w:szCs w:val="24"/>
        </w:rPr>
        <w:t>20</w:t>
      </w:r>
      <w:r w:rsidR="007A191C" w:rsidRPr="00FD040F">
        <w:rPr>
          <w:rFonts w:ascii="Times New Roman" w:hAnsi="Times New Roman" w:cs="Times New Roman"/>
          <w:bCs/>
          <w:sz w:val="24"/>
          <w:szCs w:val="24"/>
        </w:rPr>
        <w:t xml:space="preserve"> года) более точные сроки будут определены после заседания комиссии.</w:t>
      </w:r>
    </w:p>
    <w:p w14:paraId="20462B9C" w14:textId="0C516A02" w:rsidR="00A3382A" w:rsidRPr="008039AD" w:rsidRDefault="00A3382A" w:rsidP="00806A66">
      <w:pPr>
        <w:pStyle w:val="a4"/>
        <w:tabs>
          <w:tab w:val="left" w:pos="3060"/>
        </w:tabs>
        <w:spacing w:after="0" w:line="240" w:lineRule="auto"/>
        <w:ind w:left="426" w:right="2"/>
        <w:jc w:val="both"/>
        <w:rPr>
          <w:rFonts w:ascii="Times New Roman" w:hAnsi="Times New Roman" w:cs="Times New Roman"/>
          <w:bCs/>
          <w:sz w:val="24"/>
          <w:szCs w:val="24"/>
        </w:rPr>
      </w:pPr>
      <w:r w:rsidRPr="008039AD">
        <w:rPr>
          <w:rFonts w:ascii="Times New Roman" w:hAnsi="Times New Roman" w:cs="Times New Roman"/>
          <w:bCs/>
          <w:sz w:val="24"/>
          <w:szCs w:val="24"/>
        </w:rPr>
        <w:t xml:space="preserve"> </w:t>
      </w:r>
    </w:p>
    <w:p w14:paraId="062641C9" w14:textId="5DFD92D7" w:rsidR="00905414" w:rsidRPr="008039AD" w:rsidRDefault="006B47CC" w:rsidP="00510680">
      <w:pPr>
        <w:pStyle w:val="a4"/>
        <w:numPr>
          <w:ilvl w:val="0"/>
          <w:numId w:val="24"/>
        </w:numPr>
        <w:tabs>
          <w:tab w:val="left" w:pos="284"/>
        </w:tabs>
        <w:spacing w:after="0" w:line="240" w:lineRule="auto"/>
        <w:ind w:left="0" w:firstLine="0"/>
        <w:contextualSpacing w:val="0"/>
        <w:jc w:val="both"/>
        <w:rPr>
          <w:rFonts w:ascii="Times New Roman" w:hAnsi="Times New Roman" w:cs="Times New Roman"/>
          <w:b/>
          <w:sz w:val="24"/>
          <w:szCs w:val="24"/>
        </w:rPr>
      </w:pPr>
      <w:r w:rsidRPr="008039AD">
        <w:rPr>
          <w:rFonts w:ascii="Times New Roman" w:hAnsi="Times New Roman" w:cs="Times New Roman"/>
          <w:b/>
          <w:sz w:val="24"/>
          <w:szCs w:val="24"/>
        </w:rPr>
        <w:t xml:space="preserve">Требования к оказанию услуг и (или) выполнению работ по капитальному ремонту общего имущества в многоквартирном доме </w:t>
      </w:r>
    </w:p>
    <w:p w14:paraId="01081A6A" w14:textId="77777777" w:rsidR="002A69C4" w:rsidRPr="008039AD" w:rsidRDefault="002A69C4" w:rsidP="00905414">
      <w:pPr>
        <w:pStyle w:val="a4"/>
        <w:tabs>
          <w:tab w:val="left" w:pos="284"/>
        </w:tabs>
        <w:spacing w:after="0" w:line="240" w:lineRule="auto"/>
        <w:ind w:left="0"/>
        <w:contextualSpacing w:val="0"/>
        <w:rPr>
          <w:rFonts w:ascii="Times New Roman" w:hAnsi="Times New Roman" w:cs="Times New Roman"/>
          <w:sz w:val="24"/>
          <w:szCs w:val="24"/>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3070"/>
        <w:gridCol w:w="6144"/>
      </w:tblGrid>
      <w:tr w:rsidR="00201712" w:rsidRPr="00596D07" w14:paraId="4E38F650" w14:textId="77777777" w:rsidTr="000F565A">
        <w:trPr>
          <w:trHeight w:val="458"/>
          <w:tblHeader/>
        </w:trPr>
        <w:tc>
          <w:tcPr>
            <w:tcW w:w="710" w:type="dxa"/>
            <w:vMerge w:val="restart"/>
            <w:shd w:val="clear" w:color="auto" w:fill="F2F2F2" w:themeFill="background1" w:themeFillShade="F2"/>
            <w:vAlign w:val="center"/>
            <w:hideMark/>
          </w:tcPr>
          <w:p w14:paraId="3A38DEA1" w14:textId="77777777" w:rsidR="00201712" w:rsidRPr="00596D07" w:rsidRDefault="00201712" w:rsidP="000F565A">
            <w:pPr>
              <w:keepNext/>
              <w:jc w:val="center"/>
              <w:rPr>
                <w:rFonts w:ascii="Times New Roman" w:eastAsia="Times New Roman" w:hAnsi="Times New Roman" w:cs="Times New Roman"/>
                <w:b/>
                <w:bCs/>
                <w:sz w:val="24"/>
                <w:szCs w:val="24"/>
                <w:lang w:eastAsia="ru-RU"/>
              </w:rPr>
            </w:pPr>
            <w:r w:rsidRPr="00596D07">
              <w:rPr>
                <w:rFonts w:ascii="Times New Roman" w:eastAsia="Times New Roman" w:hAnsi="Times New Roman" w:cs="Times New Roman"/>
                <w:b/>
                <w:bCs/>
                <w:sz w:val="24"/>
                <w:szCs w:val="24"/>
                <w:lang w:eastAsia="ru-RU"/>
              </w:rPr>
              <w:t>№ п/п</w:t>
            </w:r>
          </w:p>
        </w:tc>
        <w:tc>
          <w:tcPr>
            <w:tcW w:w="3070" w:type="dxa"/>
            <w:vMerge w:val="restart"/>
            <w:shd w:val="clear" w:color="auto" w:fill="F2F2F2" w:themeFill="background1" w:themeFillShade="F2"/>
            <w:vAlign w:val="center"/>
            <w:hideMark/>
          </w:tcPr>
          <w:p w14:paraId="32C1A20D" w14:textId="77777777" w:rsidR="00201712" w:rsidRPr="00596D07" w:rsidRDefault="00201712" w:rsidP="000F565A">
            <w:pPr>
              <w:keepNext/>
              <w:jc w:val="center"/>
              <w:rPr>
                <w:rFonts w:ascii="Times New Roman" w:eastAsia="Times New Roman" w:hAnsi="Times New Roman" w:cs="Times New Roman"/>
                <w:b/>
                <w:bCs/>
                <w:sz w:val="24"/>
                <w:szCs w:val="24"/>
                <w:lang w:eastAsia="ru-RU"/>
              </w:rPr>
            </w:pPr>
            <w:r w:rsidRPr="00596D07">
              <w:rPr>
                <w:rFonts w:ascii="Times New Roman" w:eastAsia="Times New Roman" w:hAnsi="Times New Roman" w:cs="Times New Roman"/>
                <w:b/>
                <w:bCs/>
                <w:sz w:val="24"/>
                <w:szCs w:val="24"/>
                <w:lang w:eastAsia="ru-RU"/>
              </w:rPr>
              <w:t xml:space="preserve">Требования </w:t>
            </w:r>
          </w:p>
        </w:tc>
        <w:tc>
          <w:tcPr>
            <w:tcW w:w="6144" w:type="dxa"/>
            <w:vMerge w:val="restart"/>
            <w:shd w:val="clear" w:color="auto" w:fill="F2F2F2" w:themeFill="background1" w:themeFillShade="F2"/>
            <w:vAlign w:val="center"/>
            <w:hideMark/>
          </w:tcPr>
          <w:p w14:paraId="4972A536" w14:textId="77777777" w:rsidR="00201712" w:rsidRPr="00596D07" w:rsidRDefault="00201712" w:rsidP="000F565A">
            <w:pPr>
              <w:keepNext/>
              <w:jc w:val="center"/>
              <w:rPr>
                <w:rFonts w:ascii="Times New Roman" w:eastAsia="Times New Roman" w:hAnsi="Times New Roman" w:cs="Times New Roman"/>
                <w:b/>
                <w:bCs/>
                <w:sz w:val="24"/>
                <w:szCs w:val="24"/>
                <w:lang w:eastAsia="ru-RU"/>
              </w:rPr>
            </w:pPr>
            <w:r w:rsidRPr="00596D07">
              <w:rPr>
                <w:rFonts w:ascii="Times New Roman" w:eastAsia="Times New Roman" w:hAnsi="Times New Roman" w:cs="Times New Roman"/>
                <w:b/>
                <w:bCs/>
                <w:sz w:val="24"/>
                <w:szCs w:val="24"/>
                <w:lang w:eastAsia="ru-RU"/>
              </w:rPr>
              <w:t xml:space="preserve">Описание </w:t>
            </w:r>
          </w:p>
        </w:tc>
      </w:tr>
      <w:tr w:rsidR="00201712" w:rsidRPr="00596D07" w14:paraId="3D86F3BE" w14:textId="77777777" w:rsidTr="000F565A">
        <w:trPr>
          <w:trHeight w:val="458"/>
          <w:tblHeader/>
        </w:trPr>
        <w:tc>
          <w:tcPr>
            <w:tcW w:w="710" w:type="dxa"/>
            <w:vMerge/>
            <w:shd w:val="clear" w:color="auto" w:fill="F2F2F2" w:themeFill="background1" w:themeFillShade="F2"/>
            <w:vAlign w:val="center"/>
            <w:hideMark/>
          </w:tcPr>
          <w:p w14:paraId="7A4E31E7" w14:textId="77777777" w:rsidR="00201712" w:rsidRPr="00596D07" w:rsidRDefault="00201712" w:rsidP="000F565A">
            <w:pPr>
              <w:keepNext/>
              <w:rPr>
                <w:rFonts w:ascii="Times New Roman" w:eastAsia="Times New Roman" w:hAnsi="Times New Roman" w:cs="Times New Roman"/>
                <w:bCs/>
                <w:sz w:val="24"/>
                <w:szCs w:val="24"/>
                <w:lang w:eastAsia="ru-RU"/>
              </w:rPr>
            </w:pPr>
          </w:p>
        </w:tc>
        <w:tc>
          <w:tcPr>
            <w:tcW w:w="3070" w:type="dxa"/>
            <w:vMerge/>
            <w:shd w:val="clear" w:color="auto" w:fill="F2F2F2" w:themeFill="background1" w:themeFillShade="F2"/>
            <w:vAlign w:val="center"/>
            <w:hideMark/>
          </w:tcPr>
          <w:p w14:paraId="24DD58C4" w14:textId="77777777" w:rsidR="00201712" w:rsidRPr="00596D07" w:rsidRDefault="00201712" w:rsidP="000F565A">
            <w:pPr>
              <w:keepNext/>
              <w:rPr>
                <w:rFonts w:ascii="Times New Roman" w:eastAsia="Times New Roman" w:hAnsi="Times New Roman" w:cs="Times New Roman"/>
                <w:bCs/>
                <w:sz w:val="24"/>
                <w:szCs w:val="24"/>
                <w:lang w:eastAsia="ru-RU"/>
              </w:rPr>
            </w:pPr>
          </w:p>
        </w:tc>
        <w:tc>
          <w:tcPr>
            <w:tcW w:w="6144" w:type="dxa"/>
            <w:vMerge/>
            <w:shd w:val="clear" w:color="auto" w:fill="F2F2F2" w:themeFill="background1" w:themeFillShade="F2"/>
            <w:vAlign w:val="center"/>
            <w:hideMark/>
          </w:tcPr>
          <w:p w14:paraId="5AA315C4" w14:textId="77777777" w:rsidR="00201712" w:rsidRPr="00596D07" w:rsidRDefault="00201712" w:rsidP="000F565A">
            <w:pPr>
              <w:keepNext/>
              <w:rPr>
                <w:rFonts w:ascii="Times New Roman" w:eastAsia="Times New Roman" w:hAnsi="Times New Roman" w:cs="Times New Roman"/>
                <w:bCs/>
                <w:sz w:val="24"/>
                <w:szCs w:val="24"/>
                <w:lang w:eastAsia="ru-RU"/>
              </w:rPr>
            </w:pPr>
          </w:p>
        </w:tc>
      </w:tr>
      <w:tr w:rsidR="00201712" w:rsidRPr="00596D07" w14:paraId="4D874E3E" w14:textId="77777777" w:rsidTr="000F565A">
        <w:trPr>
          <w:trHeight w:val="164"/>
          <w:tblHeader/>
        </w:trPr>
        <w:tc>
          <w:tcPr>
            <w:tcW w:w="710" w:type="dxa"/>
            <w:shd w:val="clear" w:color="auto" w:fill="F2F2F2" w:themeFill="background1" w:themeFillShade="F2"/>
            <w:noWrap/>
            <w:vAlign w:val="center"/>
          </w:tcPr>
          <w:p w14:paraId="7D419D4E" w14:textId="77777777" w:rsidR="00201712" w:rsidRPr="00596D07" w:rsidRDefault="00201712" w:rsidP="000F565A">
            <w:pPr>
              <w:spacing w:after="0" w:line="240" w:lineRule="auto"/>
              <w:jc w:val="center"/>
              <w:rPr>
                <w:rFonts w:ascii="Times New Roman" w:eastAsia="Times New Roman" w:hAnsi="Times New Roman" w:cs="Times New Roman"/>
                <w:sz w:val="24"/>
                <w:szCs w:val="24"/>
                <w:lang w:eastAsia="ru-RU"/>
              </w:rPr>
            </w:pPr>
            <w:r w:rsidRPr="00596D07">
              <w:rPr>
                <w:rFonts w:ascii="Times New Roman" w:eastAsia="Times New Roman" w:hAnsi="Times New Roman" w:cs="Times New Roman"/>
                <w:sz w:val="24"/>
                <w:szCs w:val="24"/>
                <w:lang w:eastAsia="ru-RU"/>
              </w:rPr>
              <w:t>1</w:t>
            </w:r>
          </w:p>
        </w:tc>
        <w:tc>
          <w:tcPr>
            <w:tcW w:w="3070" w:type="dxa"/>
            <w:shd w:val="clear" w:color="auto" w:fill="F2F2F2" w:themeFill="background1" w:themeFillShade="F2"/>
            <w:vAlign w:val="center"/>
          </w:tcPr>
          <w:p w14:paraId="593CBF02" w14:textId="77777777" w:rsidR="00201712" w:rsidRPr="00596D07" w:rsidRDefault="00201712" w:rsidP="000F565A">
            <w:pPr>
              <w:spacing w:after="0" w:line="240" w:lineRule="auto"/>
              <w:jc w:val="center"/>
              <w:rPr>
                <w:rFonts w:ascii="Times New Roman" w:eastAsia="Times New Roman" w:hAnsi="Times New Roman" w:cs="Times New Roman"/>
                <w:sz w:val="24"/>
                <w:szCs w:val="24"/>
                <w:lang w:eastAsia="ru-RU"/>
              </w:rPr>
            </w:pPr>
            <w:r w:rsidRPr="00596D07">
              <w:rPr>
                <w:rFonts w:ascii="Times New Roman" w:eastAsia="Times New Roman" w:hAnsi="Times New Roman" w:cs="Times New Roman"/>
                <w:sz w:val="24"/>
                <w:szCs w:val="24"/>
                <w:lang w:eastAsia="ru-RU"/>
              </w:rPr>
              <w:t>2</w:t>
            </w:r>
          </w:p>
        </w:tc>
        <w:tc>
          <w:tcPr>
            <w:tcW w:w="6144" w:type="dxa"/>
            <w:shd w:val="clear" w:color="auto" w:fill="F2F2F2" w:themeFill="background1" w:themeFillShade="F2"/>
            <w:vAlign w:val="center"/>
          </w:tcPr>
          <w:p w14:paraId="0A788B5E" w14:textId="77777777" w:rsidR="00201712" w:rsidRPr="00596D07" w:rsidRDefault="00201712" w:rsidP="000F565A">
            <w:pPr>
              <w:spacing w:after="0" w:line="240" w:lineRule="auto"/>
              <w:jc w:val="center"/>
              <w:rPr>
                <w:rFonts w:ascii="Times New Roman" w:eastAsia="Times New Roman" w:hAnsi="Times New Roman" w:cs="Times New Roman"/>
                <w:sz w:val="24"/>
                <w:szCs w:val="24"/>
                <w:lang w:eastAsia="ru-RU"/>
              </w:rPr>
            </w:pPr>
            <w:r w:rsidRPr="00596D07">
              <w:rPr>
                <w:rFonts w:ascii="Times New Roman" w:eastAsia="Times New Roman" w:hAnsi="Times New Roman" w:cs="Times New Roman"/>
                <w:sz w:val="24"/>
                <w:szCs w:val="24"/>
                <w:lang w:eastAsia="ru-RU"/>
              </w:rPr>
              <w:t>3</w:t>
            </w:r>
          </w:p>
        </w:tc>
      </w:tr>
      <w:tr w:rsidR="00201712" w:rsidRPr="00596D07" w14:paraId="0B4EEE42" w14:textId="77777777" w:rsidTr="000F565A">
        <w:trPr>
          <w:trHeight w:val="196"/>
        </w:trPr>
        <w:tc>
          <w:tcPr>
            <w:tcW w:w="710" w:type="dxa"/>
            <w:shd w:val="clear" w:color="auto" w:fill="auto"/>
            <w:noWrap/>
            <w:vAlign w:val="center"/>
          </w:tcPr>
          <w:p w14:paraId="5AD18A19" w14:textId="77777777" w:rsidR="00201712" w:rsidRPr="00596D07" w:rsidRDefault="00201712" w:rsidP="000F565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3070" w:type="dxa"/>
            <w:shd w:val="clear" w:color="auto" w:fill="auto"/>
            <w:vAlign w:val="center"/>
          </w:tcPr>
          <w:p w14:paraId="33ABB84D" w14:textId="77777777" w:rsidR="00201712" w:rsidRPr="00596D07" w:rsidRDefault="00201712" w:rsidP="000F565A">
            <w:pPr>
              <w:spacing w:after="0" w:line="240" w:lineRule="auto"/>
              <w:rPr>
                <w:rFonts w:ascii="Times New Roman" w:eastAsia="Times New Roman" w:hAnsi="Times New Roman" w:cs="Times New Roman"/>
                <w:sz w:val="24"/>
                <w:szCs w:val="24"/>
                <w:lang w:eastAsia="ru-RU"/>
              </w:rPr>
            </w:pPr>
            <w:r w:rsidRPr="00596D07">
              <w:rPr>
                <w:rFonts w:ascii="Times New Roman" w:eastAsia="Times New Roman" w:hAnsi="Times New Roman" w:cs="Times New Roman"/>
                <w:sz w:val="24"/>
                <w:szCs w:val="24"/>
                <w:lang w:eastAsia="ru-RU"/>
              </w:rPr>
              <w:t>Общие требования к выполнению работ (услуг)</w:t>
            </w:r>
          </w:p>
        </w:tc>
        <w:tc>
          <w:tcPr>
            <w:tcW w:w="6144" w:type="dxa"/>
            <w:shd w:val="clear" w:color="auto" w:fill="auto"/>
            <w:vAlign w:val="center"/>
          </w:tcPr>
          <w:p w14:paraId="5DCA25EE" w14:textId="77777777" w:rsidR="00201712" w:rsidRPr="00596D07" w:rsidRDefault="00201712" w:rsidP="000F565A">
            <w:pPr>
              <w:spacing w:after="0" w:line="240" w:lineRule="auto"/>
              <w:rPr>
                <w:rFonts w:ascii="Times New Roman" w:eastAsia="Times New Roman" w:hAnsi="Times New Roman" w:cs="Times New Roman"/>
                <w:sz w:val="24"/>
                <w:szCs w:val="24"/>
                <w:lang w:eastAsia="ru-RU"/>
              </w:rPr>
            </w:pPr>
            <w:r w:rsidRPr="00596D07">
              <w:rPr>
                <w:rFonts w:ascii="Times New Roman" w:eastAsia="Times New Roman" w:hAnsi="Times New Roman" w:cs="Times New Roman"/>
                <w:sz w:val="24"/>
                <w:szCs w:val="24"/>
                <w:lang w:eastAsia="ru-RU"/>
              </w:rPr>
              <w:t>1. Работы осуществляются на основании предоставленной</w:t>
            </w:r>
            <w:r>
              <w:rPr>
                <w:rFonts w:ascii="Times New Roman" w:eastAsia="Times New Roman" w:hAnsi="Times New Roman" w:cs="Times New Roman"/>
                <w:sz w:val="24"/>
                <w:szCs w:val="24"/>
                <w:lang w:eastAsia="ru-RU"/>
              </w:rPr>
              <w:t xml:space="preserve"> заказчиком электронного аукциона (далее – Заказчик) </w:t>
            </w:r>
            <w:r w:rsidRPr="00596D07">
              <w:rPr>
                <w:rFonts w:ascii="Times New Roman" w:eastAsia="Times New Roman" w:hAnsi="Times New Roman" w:cs="Times New Roman"/>
                <w:sz w:val="24"/>
                <w:szCs w:val="24"/>
                <w:lang w:eastAsia="ru-RU"/>
              </w:rPr>
              <w:t>исходно-разрешительной документации:</w:t>
            </w:r>
          </w:p>
          <w:p w14:paraId="2F1E1200" w14:textId="77777777" w:rsidR="00201712" w:rsidRPr="00596D07" w:rsidRDefault="00201712" w:rsidP="000F565A">
            <w:pPr>
              <w:spacing w:after="0" w:line="240" w:lineRule="auto"/>
              <w:rPr>
                <w:rFonts w:ascii="Times New Roman" w:eastAsia="Times New Roman" w:hAnsi="Times New Roman" w:cs="Times New Roman"/>
                <w:sz w:val="24"/>
                <w:szCs w:val="24"/>
                <w:lang w:eastAsia="ru-RU"/>
              </w:rPr>
            </w:pPr>
            <w:r w:rsidRPr="00596D07">
              <w:rPr>
                <w:rFonts w:ascii="Times New Roman" w:eastAsia="Times New Roman" w:hAnsi="Times New Roman" w:cs="Times New Roman"/>
                <w:sz w:val="24"/>
                <w:szCs w:val="24"/>
                <w:lang w:eastAsia="ru-RU"/>
              </w:rPr>
              <w:t>- Технический паспорт БТИ</w:t>
            </w:r>
            <w:r>
              <w:rPr>
                <w:rFonts w:ascii="Times New Roman" w:eastAsia="Times New Roman" w:hAnsi="Times New Roman" w:cs="Times New Roman"/>
                <w:sz w:val="24"/>
                <w:szCs w:val="24"/>
                <w:lang w:eastAsia="ru-RU"/>
              </w:rPr>
              <w:t>;</w:t>
            </w:r>
            <w:r w:rsidRPr="00596D07">
              <w:rPr>
                <w:rFonts w:ascii="Times New Roman" w:eastAsia="Times New Roman" w:hAnsi="Times New Roman" w:cs="Times New Roman"/>
                <w:sz w:val="24"/>
                <w:szCs w:val="24"/>
                <w:lang w:eastAsia="ru-RU"/>
              </w:rPr>
              <w:t xml:space="preserve"> </w:t>
            </w:r>
          </w:p>
          <w:p w14:paraId="2FA54B1D" w14:textId="77777777" w:rsidR="00201712" w:rsidRPr="00596D07" w:rsidRDefault="00201712" w:rsidP="000F565A">
            <w:pPr>
              <w:spacing w:after="0" w:line="240" w:lineRule="auto"/>
              <w:rPr>
                <w:rFonts w:ascii="Times New Roman" w:eastAsia="Times New Roman" w:hAnsi="Times New Roman" w:cs="Times New Roman"/>
                <w:sz w:val="24"/>
                <w:szCs w:val="24"/>
                <w:lang w:eastAsia="ru-RU"/>
              </w:rPr>
            </w:pPr>
            <w:r w:rsidRPr="00596D07">
              <w:rPr>
                <w:rFonts w:ascii="Times New Roman" w:eastAsia="Times New Roman" w:hAnsi="Times New Roman" w:cs="Times New Roman"/>
                <w:sz w:val="24"/>
                <w:szCs w:val="24"/>
                <w:lang w:eastAsia="ru-RU"/>
              </w:rPr>
              <w:t>- Протокол общего собрания</w:t>
            </w:r>
            <w:r>
              <w:rPr>
                <w:rFonts w:ascii="Times New Roman" w:eastAsia="Times New Roman" w:hAnsi="Times New Roman" w:cs="Times New Roman"/>
                <w:sz w:val="24"/>
                <w:szCs w:val="24"/>
                <w:lang w:eastAsia="ru-RU"/>
              </w:rPr>
              <w:t>;</w:t>
            </w:r>
            <w:r w:rsidRPr="00596D07">
              <w:rPr>
                <w:rFonts w:ascii="Times New Roman" w:eastAsia="Times New Roman" w:hAnsi="Times New Roman" w:cs="Times New Roman"/>
                <w:sz w:val="24"/>
                <w:szCs w:val="24"/>
                <w:lang w:eastAsia="ru-RU"/>
              </w:rPr>
              <w:t xml:space="preserve"> </w:t>
            </w:r>
          </w:p>
          <w:p w14:paraId="733F6B74" w14:textId="77777777" w:rsidR="00201712" w:rsidRPr="00596D07" w:rsidRDefault="00201712" w:rsidP="000F565A">
            <w:pPr>
              <w:spacing w:after="0" w:line="240" w:lineRule="auto"/>
              <w:rPr>
                <w:rFonts w:ascii="Times New Roman" w:eastAsia="Times New Roman" w:hAnsi="Times New Roman" w:cs="Times New Roman"/>
                <w:sz w:val="24"/>
                <w:szCs w:val="24"/>
                <w:lang w:eastAsia="ru-RU"/>
              </w:rPr>
            </w:pPr>
            <w:r w:rsidRPr="00596D07">
              <w:rPr>
                <w:rFonts w:ascii="Times New Roman" w:eastAsia="Times New Roman" w:hAnsi="Times New Roman" w:cs="Times New Roman"/>
                <w:sz w:val="24"/>
                <w:szCs w:val="24"/>
                <w:lang w:eastAsia="ru-RU"/>
              </w:rPr>
              <w:t>- Техническое задание органа, ответственного за сохранность объекта культурного наследия (при необходимости).</w:t>
            </w:r>
          </w:p>
          <w:p w14:paraId="630A2BC3" w14:textId="77777777" w:rsidR="00201712" w:rsidRPr="00596D07" w:rsidRDefault="00201712" w:rsidP="000F565A">
            <w:pPr>
              <w:spacing w:after="0" w:line="240" w:lineRule="auto"/>
              <w:rPr>
                <w:rFonts w:ascii="Times New Roman" w:eastAsia="Times New Roman" w:hAnsi="Times New Roman" w:cs="Times New Roman"/>
                <w:sz w:val="24"/>
                <w:szCs w:val="24"/>
                <w:lang w:eastAsia="ru-RU"/>
              </w:rPr>
            </w:pPr>
            <w:r w:rsidRPr="00596D07">
              <w:rPr>
                <w:rFonts w:ascii="Times New Roman" w:eastAsia="Times New Roman" w:hAnsi="Times New Roman" w:cs="Times New Roman"/>
                <w:sz w:val="24"/>
                <w:szCs w:val="24"/>
                <w:lang w:eastAsia="ru-RU"/>
              </w:rPr>
              <w:t>2. Работы осуществляются на основании предоставленной</w:t>
            </w:r>
            <w:r>
              <w:rPr>
                <w:rFonts w:ascii="Times New Roman" w:eastAsia="Times New Roman" w:hAnsi="Times New Roman" w:cs="Times New Roman"/>
                <w:sz w:val="24"/>
                <w:szCs w:val="24"/>
                <w:lang w:eastAsia="ru-RU"/>
              </w:rPr>
              <w:t xml:space="preserve"> органом местного самоуправления </w:t>
            </w:r>
            <w:r w:rsidRPr="00596D07">
              <w:rPr>
                <w:rFonts w:ascii="Times New Roman" w:eastAsia="Times New Roman" w:hAnsi="Times New Roman" w:cs="Times New Roman"/>
                <w:sz w:val="24"/>
                <w:szCs w:val="24"/>
                <w:lang w:eastAsia="ru-RU"/>
              </w:rPr>
              <w:t>исходно-разрешительной документации:</w:t>
            </w:r>
          </w:p>
          <w:p w14:paraId="183DC3F7" w14:textId="77777777" w:rsidR="00201712" w:rsidRDefault="00201712" w:rsidP="000F565A">
            <w:pPr>
              <w:spacing w:after="0" w:line="240" w:lineRule="auto"/>
              <w:rPr>
                <w:rFonts w:ascii="Times New Roman" w:eastAsia="Times New Roman" w:hAnsi="Times New Roman" w:cs="Times New Roman"/>
                <w:sz w:val="24"/>
                <w:szCs w:val="24"/>
                <w:lang w:eastAsia="ru-RU"/>
              </w:rPr>
            </w:pPr>
            <w:r w:rsidRPr="00596D07">
              <w:rPr>
                <w:rFonts w:ascii="Times New Roman" w:eastAsia="Times New Roman" w:hAnsi="Times New Roman" w:cs="Times New Roman"/>
                <w:sz w:val="24"/>
                <w:szCs w:val="24"/>
                <w:lang w:eastAsia="ru-RU"/>
              </w:rPr>
              <w:t>Информация об управляющей организации.</w:t>
            </w:r>
          </w:p>
          <w:p w14:paraId="14939255" w14:textId="77777777" w:rsidR="00201712" w:rsidRPr="00596D07" w:rsidRDefault="00201712" w:rsidP="000F56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Pr="00596D07">
              <w:rPr>
                <w:rFonts w:ascii="Times New Roman" w:eastAsia="Times New Roman" w:hAnsi="Times New Roman" w:cs="Times New Roman"/>
                <w:sz w:val="24"/>
                <w:szCs w:val="24"/>
                <w:lang w:eastAsia="ru-RU"/>
              </w:rPr>
              <w:t xml:space="preserve">Работы осуществляются на основании </w:t>
            </w:r>
            <w:r>
              <w:rPr>
                <w:rFonts w:ascii="Times New Roman" w:eastAsia="Times New Roman" w:hAnsi="Times New Roman" w:cs="Times New Roman"/>
                <w:sz w:val="24"/>
                <w:szCs w:val="24"/>
                <w:lang w:eastAsia="ru-RU"/>
              </w:rPr>
              <w:t xml:space="preserve">иной полученной подрядной организацией </w:t>
            </w:r>
            <w:r w:rsidRPr="00596D07">
              <w:rPr>
                <w:rFonts w:ascii="Times New Roman" w:eastAsia="Times New Roman" w:hAnsi="Times New Roman" w:cs="Times New Roman"/>
                <w:sz w:val="24"/>
                <w:szCs w:val="24"/>
                <w:lang w:eastAsia="ru-RU"/>
              </w:rPr>
              <w:t>исходно-</w:t>
            </w:r>
            <w:r w:rsidRPr="00596D07">
              <w:rPr>
                <w:rFonts w:ascii="Times New Roman" w:eastAsia="Times New Roman" w:hAnsi="Times New Roman" w:cs="Times New Roman"/>
                <w:sz w:val="24"/>
                <w:szCs w:val="24"/>
                <w:lang w:eastAsia="ru-RU"/>
              </w:rPr>
              <w:lastRenderedPageBreak/>
              <w:t>разрешительной документации, необходимой для выполнения работ по проектированию:</w:t>
            </w:r>
          </w:p>
          <w:p w14:paraId="7C6171CF" w14:textId="77777777" w:rsidR="00201712" w:rsidRPr="00596D07" w:rsidRDefault="00201712" w:rsidP="000F565A">
            <w:pPr>
              <w:spacing w:after="0" w:line="240" w:lineRule="auto"/>
              <w:rPr>
                <w:rFonts w:ascii="Times New Roman" w:eastAsia="Times New Roman" w:hAnsi="Times New Roman" w:cs="Times New Roman"/>
                <w:sz w:val="24"/>
                <w:szCs w:val="24"/>
                <w:lang w:eastAsia="ru-RU"/>
              </w:rPr>
            </w:pPr>
            <w:r w:rsidRPr="00596D07">
              <w:rPr>
                <w:rFonts w:ascii="Times New Roman" w:eastAsia="Times New Roman" w:hAnsi="Times New Roman" w:cs="Times New Roman"/>
                <w:sz w:val="24"/>
                <w:szCs w:val="24"/>
                <w:lang w:eastAsia="ru-RU"/>
              </w:rPr>
              <w:t>-требование органов местного самоуправления о цвете и материале (при необходимости) кровельного покрытия;</w:t>
            </w:r>
          </w:p>
          <w:p w14:paraId="41581579" w14:textId="77777777" w:rsidR="00201712" w:rsidRPr="00596D07" w:rsidRDefault="00201712" w:rsidP="000F565A">
            <w:pPr>
              <w:spacing w:after="0" w:line="240" w:lineRule="auto"/>
              <w:rPr>
                <w:rFonts w:ascii="Times New Roman" w:eastAsia="Times New Roman" w:hAnsi="Times New Roman" w:cs="Times New Roman"/>
                <w:sz w:val="24"/>
                <w:szCs w:val="24"/>
                <w:lang w:eastAsia="ru-RU"/>
              </w:rPr>
            </w:pPr>
            <w:r w:rsidRPr="00596D07">
              <w:rPr>
                <w:rFonts w:ascii="Times New Roman" w:eastAsia="Times New Roman" w:hAnsi="Times New Roman" w:cs="Times New Roman"/>
                <w:sz w:val="24"/>
                <w:szCs w:val="24"/>
                <w:lang w:eastAsia="ru-RU"/>
              </w:rPr>
              <w:t>-сведения о разграничении зон общего имущества многоквартирного дома;</w:t>
            </w:r>
          </w:p>
          <w:p w14:paraId="6B3CA5C9" w14:textId="77777777" w:rsidR="00201712" w:rsidRPr="00596D07" w:rsidRDefault="00201712" w:rsidP="000F565A">
            <w:pPr>
              <w:spacing w:after="0" w:line="240" w:lineRule="auto"/>
              <w:rPr>
                <w:rFonts w:ascii="Times New Roman" w:eastAsia="Times New Roman" w:hAnsi="Times New Roman" w:cs="Times New Roman"/>
                <w:sz w:val="24"/>
                <w:szCs w:val="24"/>
                <w:lang w:eastAsia="ru-RU"/>
              </w:rPr>
            </w:pPr>
            <w:r w:rsidRPr="00596D07">
              <w:rPr>
                <w:rFonts w:ascii="Times New Roman" w:eastAsia="Times New Roman" w:hAnsi="Times New Roman" w:cs="Times New Roman"/>
                <w:sz w:val="24"/>
                <w:szCs w:val="24"/>
                <w:lang w:eastAsia="ru-RU"/>
              </w:rPr>
              <w:t xml:space="preserve">-справка </w:t>
            </w:r>
            <w:proofErr w:type="spellStart"/>
            <w:r w:rsidRPr="00596D07">
              <w:rPr>
                <w:rFonts w:ascii="Times New Roman" w:eastAsia="Times New Roman" w:hAnsi="Times New Roman" w:cs="Times New Roman"/>
                <w:sz w:val="24"/>
                <w:szCs w:val="24"/>
                <w:lang w:eastAsia="ru-RU"/>
              </w:rPr>
              <w:t>ресурсоснабжающей</w:t>
            </w:r>
            <w:proofErr w:type="spellEnd"/>
            <w:r w:rsidRPr="00596D07">
              <w:rPr>
                <w:rFonts w:ascii="Times New Roman" w:eastAsia="Times New Roman" w:hAnsi="Times New Roman" w:cs="Times New Roman"/>
                <w:sz w:val="24"/>
                <w:szCs w:val="24"/>
                <w:lang w:eastAsia="ru-RU"/>
              </w:rPr>
              <w:t xml:space="preserve"> организации о давлении в системах водоснабжения, температуре теплоносителя и давлении в системе теплоснабжения;</w:t>
            </w:r>
          </w:p>
          <w:p w14:paraId="10B10044" w14:textId="77777777" w:rsidR="00201712" w:rsidRPr="00596D07" w:rsidRDefault="00201712" w:rsidP="000F565A">
            <w:pPr>
              <w:spacing w:after="0" w:line="240" w:lineRule="auto"/>
              <w:rPr>
                <w:rFonts w:ascii="Times New Roman" w:eastAsia="Times New Roman" w:hAnsi="Times New Roman" w:cs="Times New Roman"/>
                <w:sz w:val="24"/>
                <w:szCs w:val="24"/>
                <w:lang w:eastAsia="ru-RU"/>
              </w:rPr>
            </w:pPr>
            <w:r w:rsidRPr="00596D07">
              <w:rPr>
                <w:rFonts w:ascii="Times New Roman" w:eastAsia="Times New Roman" w:hAnsi="Times New Roman" w:cs="Times New Roman"/>
                <w:sz w:val="24"/>
                <w:szCs w:val="24"/>
                <w:lang w:eastAsia="ru-RU"/>
              </w:rPr>
              <w:t>-другая недостающая исходно-разрешительная документация, необходимая для выполнения проектных работ.</w:t>
            </w:r>
          </w:p>
          <w:p w14:paraId="7163E813" w14:textId="77777777" w:rsidR="00201712" w:rsidRPr="00596D07" w:rsidRDefault="00201712" w:rsidP="000F56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Проектно-сметная документация разрабатывается</w:t>
            </w:r>
            <w:r w:rsidRPr="00596D07">
              <w:rPr>
                <w:rFonts w:ascii="Times New Roman" w:eastAsia="Times New Roman" w:hAnsi="Times New Roman" w:cs="Times New Roman"/>
                <w:sz w:val="24"/>
                <w:szCs w:val="24"/>
                <w:lang w:eastAsia="ru-RU"/>
              </w:rPr>
              <w:t xml:space="preserve"> в объёме, необходимом для проведения капитального ремонта общего имущества многоквартирного дома в соответствии с</w:t>
            </w:r>
            <w:r>
              <w:rPr>
                <w:rFonts w:ascii="Times New Roman" w:eastAsia="Times New Roman" w:hAnsi="Times New Roman" w:cs="Times New Roman"/>
                <w:sz w:val="24"/>
                <w:szCs w:val="24"/>
                <w:lang w:eastAsia="ru-RU"/>
              </w:rPr>
              <w:t>о следующими нормами действующего законодательства Российской Федерации</w:t>
            </w:r>
            <w:r w:rsidRPr="00596D07">
              <w:rPr>
                <w:rFonts w:ascii="Times New Roman" w:eastAsia="Times New Roman" w:hAnsi="Times New Roman" w:cs="Times New Roman"/>
                <w:sz w:val="24"/>
                <w:szCs w:val="24"/>
                <w:lang w:eastAsia="ru-RU"/>
              </w:rPr>
              <w:t>:</w:t>
            </w:r>
          </w:p>
          <w:p w14:paraId="20CB03A9" w14:textId="77777777" w:rsidR="00201712" w:rsidRPr="00596D07" w:rsidRDefault="00201712" w:rsidP="000F565A">
            <w:pPr>
              <w:spacing w:after="0" w:line="240" w:lineRule="auto"/>
              <w:rPr>
                <w:rFonts w:ascii="Times New Roman" w:hAnsi="Times New Roman" w:cs="Times New Roman"/>
                <w:sz w:val="24"/>
                <w:szCs w:val="24"/>
              </w:rPr>
            </w:pPr>
            <w:r w:rsidRPr="00596D07">
              <w:rPr>
                <w:rFonts w:ascii="Times New Roman" w:hAnsi="Times New Roman" w:cs="Times New Roman"/>
                <w:sz w:val="24"/>
                <w:szCs w:val="24"/>
              </w:rPr>
              <w:t>- Градостроительный кодекс Р</w:t>
            </w:r>
            <w:r>
              <w:rPr>
                <w:rFonts w:ascii="Times New Roman" w:hAnsi="Times New Roman" w:cs="Times New Roman"/>
                <w:sz w:val="24"/>
                <w:szCs w:val="24"/>
              </w:rPr>
              <w:t xml:space="preserve">оссийской </w:t>
            </w:r>
            <w:r w:rsidRPr="00596D07">
              <w:rPr>
                <w:rFonts w:ascii="Times New Roman" w:hAnsi="Times New Roman" w:cs="Times New Roman"/>
                <w:sz w:val="24"/>
                <w:szCs w:val="24"/>
              </w:rPr>
              <w:t>Ф</w:t>
            </w:r>
            <w:r>
              <w:rPr>
                <w:rFonts w:ascii="Times New Roman" w:hAnsi="Times New Roman" w:cs="Times New Roman"/>
                <w:sz w:val="24"/>
                <w:szCs w:val="24"/>
              </w:rPr>
              <w:t>едерации</w:t>
            </w:r>
            <w:r w:rsidRPr="00596D07">
              <w:rPr>
                <w:rFonts w:ascii="Times New Roman" w:hAnsi="Times New Roman" w:cs="Times New Roman"/>
                <w:sz w:val="24"/>
                <w:szCs w:val="24"/>
              </w:rPr>
              <w:t>;</w:t>
            </w:r>
          </w:p>
          <w:p w14:paraId="27582D75" w14:textId="77777777" w:rsidR="00201712" w:rsidRPr="00596D07" w:rsidRDefault="00201712" w:rsidP="000F565A">
            <w:pPr>
              <w:spacing w:after="0" w:line="240" w:lineRule="auto"/>
              <w:rPr>
                <w:rFonts w:ascii="Times New Roman" w:hAnsi="Times New Roman" w:cs="Times New Roman"/>
                <w:sz w:val="24"/>
                <w:szCs w:val="24"/>
              </w:rPr>
            </w:pPr>
            <w:r w:rsidRPr="00596D07">
              <w:rPr>
                <w:rFonts w:ascii="Times New Roman" w:hAnsi="Times New Roman" w:cs="Times New Roman"/>
                <w:sz w:val="24"/>
                <w:szCs w:val="24"/>
              </w:rPr>
              <w:t>- Земельный кодекс Р</w:t>
            </w:r>
            <w:r>
              <w:rPr>
                <w:rFonts w:ascii="Times New Roman" w:hAnsi="Times New Roman" w:cs="Times New Roman"/>
                <w:sz w:val="24"/>
                <w:szCs w:val="24"/>
              </w:rPr>
              <w:t>оссийской Федерации</w:t>
            </w:r>
            <w:r w:rsidRPr="00596D07">
              <w:rPr>
                <w:rFonts w:ascii="Times New Roman" w:hAnsi="Times New Roman" w:cs="Times New Roman"/>
                <w:sz w:val="24"/>
                <w:szCs w:val="24"/>
              </w:rPr>
              <w:t>;</w:t>
            </w:r>
          </w:p>
          <w:p w14:paraId="7CD4AAC8" w14:textId="77777777" w:rsidR="00201712" w:rsidRPr="00596D07" w:rsidRDefault="00201712" w:rsidP="000F565A">
            <w:pPr>
              <w:spacing w:after="0" w:line="240" w:lineRule="auto"/>
              <w:rPr>
                <w:rFonts w:ascii="Times New Roman" w:hAnsi="Times New Roman" w:cs="Times New Roman"/>
                <w:sz w:val="24"/>
                <w:szCs w:val="24"/>
              </w:rPr>
            </w:pPr>
            <w:r w:rsidRPr="00596D07">
              <w:rPr>
                <w:rFonts w:ascii="Times New Roman" w:hAnsi="Times New Roman" w:cs="Times New Roman"/>
                <w:sz w:val="24"/>
                <w:szCs w:val="24"/>
              </w:rPr>
              <w:t>- Жилищный кодекс Р</w:t>
            </w:r>
            <w:r>
              <w:rPr>
                <w:rFonts w:ascii="Times New Roman" w:hAnsi="Times New Roman" w:cs="Times New Roman"/>
                <w:sz w:val="24"/>
                <w:szCs w:val="24"/>
              </w:rPr>
              <w:t xml:space="preserve">оссийской </w:t>
            </w:r>
            <w:r w:rsidRPr="00596D07">
              <w:rPr>
                <w:rFonts w:ascii="Times New Roman" w:hAnsi="Times New Roman" w:cs="Times New Roman"/>
                <w:sz w:val="24"/>
                <w:szCs w:val="24"/>
              </w:rPr>
              <w:t>Ф</w:t>
            </w:r>
            <w:r>
              <w:rPr>
                <w:rFonts w:ascii="Times New Roman" w:hAnsi="Times New Roman" w:cs="Times New Roman"/>
                <w:sz w:val="24"/>
                <w:szCs w:val="24"/>
              </w:rPr>
              <w:t>едерации</w:t>
            </w:r>
            <w:r w:rsidRPr="00596D07">
              <w:rPr>
                <w:rFonts w:ascii="Times New Roman" w:hAnsi="Times New Roman" w:cs="Times New Roman"/>
                <w:sz w:val="24"/>
                <w:szCs w:val="24"/>
              </w:rPr>
              <w:t>;</w:t>
            </w:r>
          </w:p>
          <w:p w14:paraId="05A8AD3A" w14:textId="77777777" w:rsidR="00201712" w:rsidRPr="00596D07" w:rsidRDefault="00201712" w:rsidP="000F565A">
            <w:pPr>
              <w:spacing w:after="0" w:line="240" w:lineRule="auto"/>
              <w:rPr>
                <w:rFonts w:ascii="Times New Roman" w:hAnsi="Times New Roman" w:cs="Times New Roman"/>
                <w:sz w:val="24"/>
                <w:szCs w:val="24"/>
              </w:rPr>
            </w:pPr>
            <w:r w:rsidRPr="00596D07">
              <w:rPr>
                <w:rFonts w:ascii="Times New Roman" w:hAnsi="Times New Roman" w:cs="Times New Roman"/>
                <w:sz w:val="24"/>
                <w:szCs w:val="24"/>
              </w:rPr>
              <w:t xml:space="preserve">- </w:t>
            </w:r>
            <w:hyperlink r:id="rId8" w:history="1">
              <w:r w:rsidRPr="00596D07">
                <w:rPr>
                  <w:rStyle w:val="a5"/>
                  <w:rFonts w:ascii="Times New Roman" w:hAnsi="Times New Roman" w:cs="Times New Roman"/>
                  <w:color w:val="auto"/>
                  <w:sz w:val="24"/>
                  <w:szCs w:val="24"/>
                  <w:u w:val="none"/>
                </w:rPr>
                <w:t xml:space="preserve">Федеральный закон от 30.12.2009г. № 384-Ф3 </w:t>
              </w:r>
              <w:r>
                <w:rPr>
                  <w:rStyle w:val="a5"/>
                  <w:rFonts w:ascii="Times New Roman" w:hAnsi="Times New Roman" w:cs="Times New Roman"/>
                  <w:color w:val="auto"/>
                  <w:sz w:val="24"/>
                  <w:szCs w:val="24"/>
                  <w:u w:val="none"/>
                </w:rPr>
                <w:t>«</w:t>
              </w:r>
              <w:r w:rsidRPr="00596D07">
                <w:rPr>
                  <w:rStyle w:val="a5"/>
                  <w:rFonts w:ascii="Times New Roman" w:hAnsi="Times New Roman" w:cs="Times New Roman"/>
                  <w:color w:val="auto"/>
                  <w:sz w:val="24"/>
                  <w:szCs w:val="24"/>
                  <w:u w:val="none"/>
                </w:rPr>
                <w:t>Технический регламент о безопасности зданий и сооружений</w:t>
              </w:r>
            </w:hyperlink>
            <w:r>
              <w:rPr>
                <w:rStyle w:val="a5"/>
                <w:rFonts w:ascii="Times New Roman" w:hAnsi="Times New Roman" w:cs="Times New Roman"/>
                <w:color w:val="auto"/>
                <w:sz w:val="24"/>
                <w:szCs w:val="24"/>
                <w:u w:val="none"/>
              </w:rPr>
              <w:t>»</w:t>
            </w:r>
            <w:r w:rsidRPr="00596D07">
              <w:rPr>
                <w:rFonts w:ascii="Times New Roman" w:hAnsi="Times New Roman" w:cs="Times New Roman"/>
                <w:sz w:val="24"/>
                <w:szCs w:val="24"/>
              </w:rPr>
              <w:t>;</w:t>
            </w:r>
          </w:p>
          <w:p w14:paraId="330A3335" w14:textId="77777777" w:rsidR="00201712" w:rsidRPr="00596D07" w:rsidRDefault="00201712" w:rsidP="000F565A">
            <w:pPr>
              <w:spacing w:after="0" w:line="240" w:lineRule="auto"/>
              <w:rPr>
                <w:rFonts w:ascii="Times New Roman" w:hAnsi="Times New Roman" w:cs="Times New Roman"/>
                <w:sz w:val="24"/>
                <w:szCs w:val="24"/>
              </w:rPr>
            </w:pPr>
            <w:r w:rsidRPr="00596D07">
              <w:rPr>
                <w:rFonts w:ascii="Times New Roman" w:hAnsi="Times New Roman" w:cs="Times New Roman"/>
                <w:sz w:val="24"/>
                <w:szCs w:val="24"/>
              </w:rPr>
              <w:t xml:space="preserve"> - </w:t>
            </w:r>
            <w:hyperlink r:id="rId9" w:history="1">
              <w:r w:rsidRPr="00596D07">
                <w:rPr>
                  <w:rStyle w:val="a5"/>
                  <w:rFonts w:ascii="Times New Roman" w:hAnsi="Times New Roman" w:cs="Times New Roman"/>
                  <w:color w:val="auto"/>
                  <w:sz w:val="24"/>
                  <w:szCs w:val="24"/>
                  <w:u w:val="none"/>
                </w:rPr>
                <w:t>Федеральный закон от 23.11.2009</w:t>
              </w:r>
              <w:r>
                <w:rPr>
                  <w:rStyle w:val="a5"/>
                  <w:rFonts w:ascii="Times New Roman" w:hAnsi="Times New Roman" w:cs="Times New Roman"/>
                  <w:color w:val="auto"/>
                  <w:sz w:val="24"/>
                  <w:szCs w:val="24"/>
                  <w:u w:val="none"/>
                </w:rPr>
                <w:t xml:space="preserve"> г. №</w:t>
              </w:r>
              <w:r w:rsidRPr="00596D07">
                <w:rPr>
                  <w:rStyle w:val="a5"/>
                  <w:rFonts w:ascii="Times New Roman" w:hAnsi="Times New Roman" w:cs="Times New Roman"/>
                  <w:color w:val="auto"/>
                  <w:sz w:val="24"/>
                  <w:szCs w:val="24"/>
                  <w:u w:val="none"/>
                </w:rPr>
                <w:t xml:space="preserve"> 261-ФЗ </w:t>
              </w:r>
              <w:r>
                <w:rPr>
                  <w:rStyle w:val="a5"/>
                  <w:rFonts w:ascii="Times New Roman" w:hAnsi="Times New Roman" w:cs="Times New Roman"/>
                  <w:color w:val="auto"/>
                  <w:sz w:val="24"/>
                  <w:szCs w:val="24"/>
                  <w:u w:val="none"/>
                </w:rPr>
                <w:t>«</w:t>
              </w:r>
              <w:r w:rsidRPr="00596D07">
                <w:rPr>
                  <w:rStyle w:val="a5"/>
                  <w:rFonts w:ascii="Times New Roman" w:hAnsi="Times New Roman" w:cs="Times New Roman"/>
                  <w:color w:val="auto"/>
                  <w:sz w:val="24"/>
                  <w:szCs w:val="24"/>
                  <w:u w:val="none"/>
                </w:rPr>
                <w:t>Об энергосбережении и о повышении энергетической эффективности, и о внесении изменений в отдельные законодательные акты Российской Федерации</w:t>
              </w:r>
            </w:hyperlink>
            <w:r>
              <w:rPr>
                <w:rStyle w:val="a5"/>
                <w:rFonts w:ascii="Times New Roman" w:hAnsi="Times New Roman" w:cs="Times New Roman"/>
                <w:color w:val="auto"/>
                <w:sz w:val="24"/>
                <w:szCs w:val="24"/>
                <w:u w:val="none"/>
              </w:rPr>
              <w:t>»</w:t>
            </w:r>
            <w:r w:rsidRPr="00596D07">
              <w:rPr>
                <w:rFonts w:ascii="Times New Roman" w:hAnsi="Times New Roman" w:cs="Times New Roman"/>
                <w:sz w:val="24"/>
                <w:szCs w:val="24"/>
              </w:rPr>
              <w:t>;</w:t>
            </w:r>
          </w:p>
          <w:p w14:paraId="295B4761" w14:textId="77777777" w:rsidR="00201712" w:rsidRPr="00596D07" w:rsidRDefault="00201712" w:rsidP="000F565A">
            <w:pPr>
              <w:spacing w:after="0" w:line="240" w:lineRule="auto"/>
              <w:rPr>
                <w:rFonts w:ascii="Times New Roman" w:hAnsi="Times New Roman" w:cs="Times New Roman"/>
                <w:sz w:val="24"/>
                <w:szCs w:val="24"/>
              </w:rPr>
            </w:pPr>
            <w:r w:rsidRPr="00596D07">
              <w:rPr>
                <w:rFonts w:ascii="Times New Roman" w:hAnsi="Times New Roman" w:cs="Times New Roman"/>
                <w:sz w:val="24"/>
                <w:szCs w:val="24"/>
              </w:rPr>
              <w:t>- Федеральный закон РФ от 27.12.2002г. №184-ФЗ «О техническом регулировании»;</w:t>
            </w:r>
          </w:p>
          <w:p w14:paraId="2DCE26E3" w14:textId="77777777" w:rsidR="00201712" w:rsidRPr="00596D07" w:rsidRDefault="00201712" w:rsidP="000F565A">
            <w:pPr>
              <w:spacing w:after="0" w:line="240" w:lineRule="auto"/>
              <w:rPr>
                <w:rFonts w:ascii="Times New Roman" w:hAnsi="Times New Roman" w:cs="Times New Roman"/>
                <w:sz w:val="24"/>
                <w:szCs w:val="24"/>
              </w:rPr>
            </w:pPr>
            <w:r w:rsidRPr="00596D07">
              <w:rPr>
                <w:rFonts w:ascii="Times New Roman" w:hAnsi="Times New Roman" w:cs="Times New Roman"/>
                <w:sz w:val="24"/>
                <w:szCs w:val="24"/>
              </w:rPr>
              <w:t>- Федеральный закон РФ от 22.07.2008 №123-ФЗ «Технический регламент о требованиях пожарной безопасности»;</w:t>
            </w:r>
          </w:p>
          <w:p w14:paraId="58B6935A" w14:textId="77777777" w:rsidR="00201712" w:rsidRPr="00596D07" w:rsidRDefault="00201712" w:rsidP="000F565A">
            <w:pPr>
              <w:spacing w:after="0" w:line="240" w:lineRule="auto"/>
              <w:rPr>
                <w:rFonts w:ascii="Times New Roman" w:hAnsi="Times New Roman" w:cs="Times New Roman"/>
                <w:sz w:val="24"/>
                <w:szCs w:val="24"/>
              </w:rPr>
            </w:pPr>
            <w:r w:rsidRPr="00596D07">
              <w:rPr>
                <w:rFonts w:ascii="Times New Roman" w:hAnsi="Times New Roman" w:cs="Times New Roman"/>
                <w:sz w:val="24"/>
                <w:szCs w:val="24"/>
              </w:rPr>
              <w:t>- Федеральный закон РФ от 25.06.2002г. №73-ФЗ «Об объектах культурного наследия (памятниках истории и культуры) народов РФ» (в том числе в части требований к качеству работ и безопасности их проведения);</w:t>
            </w:r>
          </w:p>
          <w:p w14:paraId="6F3FC912" w14:textId="77777777" w:rsidR="00201712" w:rsidRPr="00596D07" w:rsidRDefault="00201712" w:rsidP="000F565A">
            <w:pPr>
              <w:spacing w:after="0" w:line="240" w:lineRule="auto"/>
              <w:rPr>
                <w:rFonts w:ascii="Times New Roman" w:hAnsi="Times New Roman" w:cs="Times New Roman"/>
                <w:sz w:val="24"/>
                <w:szCs w:val="24"/>
              </w:rPr>
            </w:pPr>
            <w:r w:rsidRPr="00596D07">
              <w:rPr>
                <w:rFonts w:ascii="Times New Roman" w:hAnsi="Times New Roman" w:cs="Times New Roman"/>
                <w:sz w:val="24"/>
                <w:szCs w:val="24"/>
              </w:rPr>
              <w:t>- Постановление Правительства РФ № 87 от 06.02.2008 г. «О составе разделов проектной документации и требованиях к их содержанию»;</w:t>
            </w:r>
          </w:p>
          <w:p w14:paraId="7D11AE86" w14:textId="77777777" w:rsidR="00201712" w:rsidRPr="00596D07" w:rsidRDefault="00201712" w:rsidP="000F565A">
            <w:pPr>
              <w:spacing w:after="0" w:line="240" w:lineRule="auto"/>
              <w:rPr>
                <w:rFonts w:ascii="Times New Roman" w:hAnsi="Times New Roman" w:cs="Times New Roman"/>
                <w:sz w:val="24"/>
                <w:szCs w:val="24"/>
              </w:rPr>
            </w:pPr>
            <w:r w:rsidRPr="00596D07">
              <w:rPr>
                <w:rFonts w:ascii="Times New Roman" w:hAnsi="Times New Roman" w:cs="Times New Roman"/>
                <w:sz w:val="24"/>
                <w:szCs w:val="24"/>
              </w:rPr>
              <w:t>- ГОСТ 31937-2011 «Здания и сооружения. Правила обследования и мониторинга технического состояния».</w:t>
            </w:r>
          </w:p>
          <w:p w14:paraId="2A61359B" w14:textId="77777777" w:rsidR="00201712" w:rsidRPr="00596D07" w:rsidRDefault="00201712" w:rsidP="000F565A">
            <w:pPr>
              <w:spacing w:after="0" w:line="240" w:lineRule="auto"/>
              <w:rPr>
                <w:rFonts w:ascii="Times New Roman" w:hAnsi="Times New Roman" w:cs="Times New Roman"/>
                <w:sz w:val="24"/>
                <w:szCs w:val="24"/>
              </w:rPr>
            </w:pPr>
            <w:r w:rsidRPr="00596D07">
              <w:rPr>
                <w:rFonts w:ascii="Times New Roman" w:hAnsi="Times New Roman" w:cs="Times New Roman"/>
                <w:sz w:val="24"/>
                <w:szCs w:val="24"/>
              </w:rPr>
              <w:t>- ГОСТ 21.1101-2013 «Основные требования к проектной и рабочей документации»;</w:t>
            </w:r>
          </w:p>
          <w:p w14:paraId="6E523693" w14:textId="77777777" w:rsidR="00201712" w:rsidRPr="00596D07" w:rsidRDefault="00201712" w:rsidP="000F565A">
            <w:pPr>
              <w:spacing w:after="0" w:line="240" w:lineRule="auto"/>
              <w:rPr>
                <w:rFonts w:ascii="Times New Roman" w:hAnsi="Times New Roman" w:cs="Times New Roman"/>
                <w:sz w:val="24"/>
                <w:szCs w:val="24"/>
              </w:rPr>
            </w:pPr>
            <w:r w:rsidRPr="00596D07">
              <w:rPr>
                <w:rFonts w:ascii="Times New Roman" w:hAnsi="Times New Roman" w:cs="Times New Roman"/>
                <w:sz w:val="24"/>
                <w:szCs w:val="24"/>
              </w:rPr>
              <w:t>- ГОСТ Р 55528-2013 «Состав и содержание научно-проектной документации по сохранению объектов культурного наследия. Памятники истории и культуры. Общие требования»;</w:t>
            </w:r>
          </w:p>
          <w:p w14:paraId="6304993D" w14:textId="77777777" w:rsidR="00201712" w:rsidRPr="00596D07" w:rsidRDefault="00201712" w:rsidP="000F565A">
            <w:pPr>
              <w:spacing w:after="0" w:line="240" w:lineRule="auto"/>
              <w:rPr>
                <w:rFonts w:ascii="Times New Roman" w:hAnsi="Times New Roman" w:cs="Times New Roman"/>
                <w:sz w:val="24"/>
                <w:szCs w:val="24"/>
              </w:rPr>
            </w:pPr>
            <w:r w:rsidRPr="00596D07">
              <w:rPr>
                <w:rFonts w:ascii="Times New Roman" w:hAnsi="Times New Roman" w:cs="Times New Roman"/>
                <w:sz w:val="24"/>
                <w:szCs w:val="24"/>
              </w:rPr>
              <w:t xml:space="preserve">- СП 15.13330.2012 «СНиП </w:t>
            </w:r>
            <w:r w:rsidRPr="00596D07">
              <w:rPr>
                <w:rFonts w:ascii="Times New Roman" w:hAnsi="Times New Roman" w:cs="Times New Roman"/>
                <w:sz w:val="24"/>
                <w:szCs w:val="24"/>
                <w:lang w:val="en-US"/>
              </w:rPr>
              <w:t>II</w:t>
            </w:r>
            <w:r w:rsidRPr="00596D07">
              <w:rPr>
                <w:rFonts w:ascii="Times New Roman" w:hAnsi="Times New Roman" w:cs="Times New Roman"/>
                <w:sz w:val="24"/>
                <w:szCs w:val="24"/>
              </w:rPr>
              <w:t>-22-</w:t>
            </w:r>
            <w:proofErr w:type="gramStart"/>
            <w:r w:rsidRPr="00596D07">
              <w:rPr>
                <w:rFonts w:ascii="Times New Roman" w:hAnsi="Times New Roman" w:cs="Times New Roman"/>
                <w:sz w:val="24"/>
                <w:szCs w:val="24"/>
              </w:rPr>
              <w:t>81</w:t>
            </w:r>
            <w:r>
              <w:rPr>
                <w:rFonts w:ascii="Times New Roman" w:hAnsi="Times New Roman" w:cs="Times New Roman"/>
                <w:sz w:val="24"/>
                <w:szCs w:val="24"/>
              </w:rPr>
              <w:t xml:space="preserve"> </w:t>
            </w:r>
            <w:r w:rsidRPr="00596D07">
              <w:rPr>
                <w:rFonts w:ascii="Times New Roman" w:hAnsi="Times New Roman" w:cs="Times New Roman"/>
                <w:sz w:val="24"/>
                <w:szCs w:val="24"/>
              </w:rPr>
              <w:t xml:space="preserve"> «</w:t>
            </w:r>
            <w:proofErr w:type="gramEnd"/>
            <w:r w:rsidRPr="00596D07">
              <w:rPr>
                <w:rFonts w:ascii="Times New Roman" w:hAnsi="Times New Roman" w:cs="Times New Roman"/>
                <w:sz w:val="24"/>
                <w:szCs w:val="24"/>
              </w:rPr>
              <w:t xml:space="preserve">Каменные и </w:t>
            </w:r>
            <w:r w:rsidRPr="00596D07">
              <w:rPr>
                <w:rFonts w:ascii="Times New Roman" w:hAnsi="Times New Roman" w:cs="Times New Roman"/>
                <w:sz w:val="24"/>
                <w:szCs w:val="24"/>
              </w:rPr>
              <w:lastRenderedPageBreak/>
              <w:t>армокаменные конструкции»;</w:t>
            </w:r>
          </w:p>
          <w:p w14:paraId="4277B278" w14:textId="77777777" w:rsidR="00201712" w:rsidRPr="00596D07" w:rsidRDefault="00201712" w:rsidP="000F565A">
            <w:pPr>
              <w:spacing w:after="0" w:line="240" w:lineRule="auto"/>
              <w:rPr>
                <w:rFonts w:ascii="Times New Roman" w:hAnsi="Times New Roman" w:cs="Times New Roman"/>
                <w:sz w:val="24"/>
                <w:szCs w:val="24"/>
              </w:rPr>
            </w:pPr>
            <w:r w:rsidRPr="00596D07">
              <w:rPr>
                <w:rFonts w:ascii="Times New Roman" w:hAnsi="Times New Roman" w:cs="Times New Roman"/>
                <w:sz w:val="24"/>
                <w:szCs w:val="24"/>
              </w:rPr>
              <w:t xml:space="preserve">- СП 16.13330.2011 «СНиП </w:t>
            </w:r>
            <w:r w:rsidRPr="00596D07">
              <w:rPr>
                <w:rFonts w:ascii="Times New Roman" w:hAnsi="Times New Roman" w:cs="Times New Roman"/>
                <w:sz w:val="24"/>
                <w:szCs w:val="24"/>
                <w:lang w:val="en-US"/>
              </w:rPr>
              <w:t>II</w:t>
            </w:r>
            <w:r w:rsidRPr="00596D07">
              <w:rPr>
                <w:rFonts w:ascii="Times New Roman" w:hAnsi="Times New Roman" w:cs="Times New Roman"/>
                <w:sz w:val="24"/>
                <w:szCs w:val="24"/>
              </w:rPr>
              <w:t>-23-</w:t>
            </w:r>
            <w:proofErr w:type="gramStart"/>
            <w:r w:rsidRPr="00596D07">
              <w:rPr>
                <w:rFonts w:ascii="Times New Roman" w:hAnsi="Times New Roman" w:cs="Times New Roman"/>
                <w:sz w:val="24"/>
                <w:szCs w:val="24"/>
              </w:rPr>
              <w:t>81</w:t>
            </w:r>
            <w:r>
              <w:rPr>
                <w:rFonts w:ascii="Times New Roman" w:hAnsi="Times New Roman" w:cs="Times New Roman"/>
                <w:sz w:val="24"/>
                <w:szCs w:val="24"/>
              </w:rPr>
              <w:t xml:space="preserve"> </w:t>
            </w:r>
            <w:r w:rsidRPr="00596D07">
              <w:rPr>
                <w:rFonts w:ascii="Times New Roman" w:hAnsi="Times New Roman" w:cs="Times New Roman"/>
                <w:sz w:val="24"/>
                <w:szCs w:val="24"/>
              </w:rPr>
              <w:t xml:space="preserve"> «</w:t>
            </w:r>
            <w:proofErr w:type="gramEnd"/>
            <w:r w:rsidRPr="00596D07">
              <w:rPr>
                <w:rFonts w:ascii="Times New Roman" w:hAnsi="Times New Roman" w:cs="Times New Roman"/>
                <w:sz w:val="24"/>
                <w:szCs w:val="24"/>
              </w:rPr>
              <w:t>Стальные конструкции»;</w:t>
            </w:r>
          </w:p>
          <w:p w14:paraId="0506825C" w14:textId="77777777" w:rsidR="00201712" w:rsidRPr="00596D07" w:rsidRDefault="00201712" w:rsidP="000F565A">
            <w:pPr>
              <w:spacing w:after="0" w:line="240" w:lineRule="auto"/>
              <w:rPr>
                <w:rFonts w:ascii="Times New Roman" w:hAnsi="Times New Roman" w:cs="Times New Roman"/>
                <w:sz w:val="24"/>
                <w:szCs w:val="24"/>
              </w:rPr>
            </w:pPr>
            <w:r w:rsidRPr="00596D07">
              <w:rPr>
                <w:rFonts w:ascii="Times New Roman" w:hAnsi="Times New Roman" w:cs="Times New Roman"/>
                <w:sz w:val="24"/>
                <w:szCs w:val="24"/>
              </w:rPr>
              <w:t xml:space="preserve">- СП 17.13330.2001 «СНиП </w:t>
            </w:r>
            <w:r w:rsidRPr="00596D07">
              <w:rPr>
                <w:rFonts w:ascii="Times New Roman" w:hAnsi="Times New Roman" w:cs="Times New Roman"/>
                <w:sz w:val="24"/>
                <w:szCs w:val="24"/>
                <w:lang w:val="en-US"/>
              </w:rPr>
              <w:t>II</w:t>
            </w:r>
            <w:r w:rsidRPr="00596D07">
              <w:rPr>
                <w:rFonts w:ascii="Times New Roman" w:hAnsi="Times New Roman" w:cs="Times New Roman"/>
                <w:sz w:val="24"/>
                <w:szCs w:val="24"/>
              </w:rPr>
              <w:t>-26-76 «Кровли».</w:t>
            </w:r>
          </w:p>
          <w:p w14:paraId="65C3B1F3" w14:textId="77777777" w:rsidR="00201712" w:rsidRPr="00596D07" w:rsidRDefault="00201712" w:rsidP="000F565A">
            <w:pPr>
              <w:spacing w:after="0" w:line="240" w:lineRule="auto"/>
              <w:rPr>
                <w:rFonts w:ascii="Times New Roman" w:hAnsi="Times New Roman" w:cs="Times New Roman"/>
                <w:sz w:val="24"/>
                <w:szCs w:val="24"/>
              </w:rPr>
            </w:pPr>
            <w:r w:rsidRPr="00596D07">
              <w:rPr>
                <w:rFonts w:ascii="Times New Roman" w:hAnsi="Times New Roman" w:cs="Times New Roman"/>
                <w:sz w:val="24"/>
                <w:szCs w:val="24"/>
              </w:rPr>
              <w:t>- СП 20.13330.2011 «СНиП 2.01.07-</w:t>
            </w:r>
            <w:proofErr w:type="gramStart"/>
            <w:r w:rsidRPr="00596D07">
              <w:rPr>
                <w:rFonts w:ascii="Times New Roman" w:hAnsi="Times New Roman" w:cs="Times New Roman"/>
                <w:sz w:val="24"/>
                <w:szCs w:val="24"/>
              </w:rPr>
              <w:t>85</w:t>
            </w:r>
            <w:r>
              <w:rPr>
                <w:rFonts w:ascii="Times New Roman" w:hAnsi="Times New Roman" w:cs="Times New Roman"/>
                <w:sz w:val="24"/>
                <w:szCs w:val="24"/>
              </w:rPr>
              <w:t xml:space="preserve"> </w:t>
            </w:r>
            <w:r w:rsidRPr="00596D07">
              <w:rPr>
                <w:rFonts w:ascii="Times New Roman" w:hAnsi="Times New Roman" w:cs="Times New Roman"/>
                <w:sz w:val="24"/>
                <w:szCs w:val="24"/>
              </w:rPr>
              <w:t xml:space="preserve"> «</w:t>
            </w:r>
            <w:proofErr w:type="gramEnd"/>
            <w:r w:rsidRPr="00596D07">
              <w:rPr>
                <w:rFonts w:ascii="Times New Roman" w:hAnsi="Times New Roman" w:cs="Times New Roman"/>
                <w:sz w:val="24"/>
                <w:szCs w:val="24"/>
              </w:rPr>
              <w:t>Нагрузки и воздействия»;</w:t>
            </w:r>
          </w:p>
          <w:p w14:paraId="1F8EAFC4" w14:textId="77777777" w:rsidR="00201712" w:rsidRPr="00596D07" w:rsidRDefault="00201712" w:rsidP="000F565A">
            <w:pPr>
              <w:spacing w:after="0" w:line="240" w:lineRule="auto"/>
              <w:rPr>
                <w:rFonts w:ascii="Times New Roman" w:hAnsi="Times New Roman" w:cs="Times New Roman"/>
                <w:sz w:val="24"/>
                <w:szCs w:val="24"/>
              </w:rPr>
            </w:pPr>
            <w:r w:rsidRPr="00596D07">
              <w:rPr>
                <w:rFonts w:ascii="Times New Roman" w:hAnsi="Times New Roman" w:cs="Times New Roman"/>
                <w:sz w:val="24"/>
                <w:szCs w:val="24"/>
              </w:rPr>
              <w:t>- СП 22.13330.2011 «СНиП 2.02.01-</w:t>
            </w:r>
            <w:proofErr w:type="gramStart"/>
            <w:r w:rsidRPr="00596D07">
              <w:rPr>
                <w:rFonts w:ascii="Times New Roman" w:hAnsi="Times New Roman" w:cs="Times New Roman"/>
                <w:sz w:val="24"/>
                <w:szCs w:val="24"/>
              </w:rPr>
              <w:t>83</w:t>
            </w:r>
            <w:r>
              <w:rPr>
                <w:rFonts w:ascii="Times New Roman" w:hAnsi="Times New Roman" w:cs="Times New Roman"/>
                <w:sz w:val="24"/>
                <w:szCs w:val="24"/>
              </w:rPr>
              <w:t xml:space="preserve"> </w:t>
            </w:r>
            <w:r w:rsidRPr="00596D07">
              <w:rPr>
                <w:rFonts w:ascii="Times New Roman" w:hAnsi="Times New Roman" w:cs="Times New Roman"/>
                <w:sz w:val="24"/>
                <w:szCs w:val="24"/>
              </w:rPr>
              <w:t xml:space="preserve"> «</w:t>
            </w:r>
            <w:proofErr w:type="gramEnd"/>
            <w:r w:rsidRPr="00596D07">
              <w:rPr>
                <w:rFonts w:ascii="Times New Roman" w:hAnsi="Times New Roman" w:cs="Times New Roman"/>
                <w:sz w:val="24"/>
                <w:szCs w:val="24"/>
              </w:rPr>
              <w:t>Основания зданий и сооружений»;</w:t>
            </w:r>
          </w:p>
          <w:p w14:paraId="3FF9A8AD" w14:textId="77777777" w:rsidR="00201712" w:rsidRPr="00596D07" w:rsidRDefault="00201712" w:rsidP="000F565A">
            <w:pPr>
              <w:spacing w:after="0" w:line="240" w:lineRule="auto"/>
              <w:rPr>
                <w:rFonts w:ascii="Times New Roman" w:hAnsi="Times New Roman" w:cs="Times New Roman"/>
                <w:sz w:val="24"/>
                <w:szCs w:val="24"/>
              </w:rPr>
            </w:pPr>
            <w:r w:rsidRPr="00596D07">
              <w:rPr>
                <w:rFonts w:ascii="Times New Roman" w:hAnsi="Times New Roman" w:cs="Times New Roman"/>
                <w:sz w:val="24"/>
                <w:szCs w:val="24"/>
              </w:rPr>
              <w:t>- СП 24.13330.2011 «СНиП 2.02.03-85 «Свайные фундаменты»;</w:t>
            </w:r>
          </w:p>
          <w:p w14:paraId="67C8D0B5" w14:textId="77777777" w:rsidR="00201712" w:rsidRPr="00596D07" w:rsidRDefault="00201712" w:rsidP="000F565A">
            <w:pPr>
              <w:spacing w:after="0" w:line="240" w:lineRule="auto"/>
              <w:rPr>
                <w:rFonts w:ascii="Times New Roman" w:hAnsi="Times New Roman" w:cs="Times New Roman"/>
                <w:sz w:val="24"/>
                <w:szCs w:val="24"/>
              </w:rPr>
            </w:pPr>
            <w:r w:rsidRPr="00596D07">
              <w:rPr>
                <w:rFonts w:ascii="Times New Roman" w:hAnsi="Times New Roman" w:cs="Times New Roman"/>
                <w:sz w:val="24"/>
                <w:szCs w:val="24"/>
              </w:rPr>
              <w:t>- СП 28.13330.2012 «Защита строительных конструкций от коррозии»;</w:t>
            </w:r>
          </w:p>
          <w:p w14:paraId="1DFBA41F" w14:textId="77777777" w:rsidR="00201712" w:rsidRPr="00596D07" w:rsidRDefault="00201712" w:rsidP="000F565A">
            <w:pPr>
              <w:spacing w:after="0" w:line="240" w:lineRule="auto"/>
              <w:rPr>
                <w:rFonts w:ascii="Times New Roman" w:hAnsi="Times New Roman" w:cs="Times New Roman"/>
                <w:sz w:val="24"/>
                <w:szCs w:val="24"/>
              </w:rPr>
            </w:pPr>
            <w:r w:rsidRPr="00596D07">
              <w:rPr>
                <w:rFonts w:ascii="Times New Roman" w:hAnsi="Times New Roman" w:cs="Times New Roman"/>
                <w:sz w:val="24"/>
                <w:szCs w:val="24"/>
              </w:rPr>
              <w:t xml:space="preserve">- СП13330.2012 «СНиП </w:t>
            </w:r>
            <w:proofErr w:type="gramStart"/>
            <w:r w:rsidRPr="00596D07">
              <w:rPr>
                <w:rFonts w:ascii="Times New Roman" w:hAnsi="Times New Roman" w:cs="Times New Roman"/>
                <w:sz w:val="24"/>
                <w:szCs w:val="24"/>
              </w:rPr>
              <w:t>2.04.0185</w:t>
            </w:r>
            <w:r>
              <w:rPr>
                <w:rFonts w:ascii="Times New Roman" w:hAnsi="Times New Roman" w:cs="Times New Roman"/>
                <w:sz w:val="24"/>
                <w:szCs w:val="24"/>
              </w:rPr>
              <w:t xml:space="preserve"> </w:t>
            </w:r>
            <w:r w:rsidRPr="00596D07">
              <w:rPr>
                <w:rFonts w:ascii="Times New Roman" w:hAnsi="Times New Roman" w:cs="Times New Roman"/>
                <w:sz w:val="24"/>
                <w:szCs w:val="24"/>
              </w:rPr>
              <w:t xml:space="preserve"> «</w:t>
            </w:r>
            <w:proofErr w:type="gramEnd"/>
            <w:r w:rsidRPr="00596D07">
              <w:rPr>
                <w:rFonts w:ascii="Times New Roman" w:hAnsi="Times New Roman" w:cs="Times New Roman"/>
                <w:sz w:val="24"/>
                <w:szCs w:val="24"/>
              </w:rPr>
              <w:t>Внутренний водопровод и канализация зданий»;</w:t>
            </w:r>
          </w:p>
          <w:p w14:paraId="59D3F01C" w14:textId="77777777" w:rsidR="00201712" w:rsidRPr="00596D07" w:rsidRDefault="00201712" w:rsidP="000F565A">
            <w:pPr>
              <w:spacing w:after="0" w:line="240" w:lineRule="auto"/>
              <w:rPr>
                <w:rFonts w:ascii="Times New Roman" w:hAnsi="Times New Roman" w:cs="Times New Roman"/>
                <w:sz w:val="24"/>
                <w:szCs w:val="24"/>
              </w:rPr>
            </w:pPr>
            <w:r w:rsidRPr="00596D07">
              <w:rPr>
                <w:rFonts w:ascii="Times New Roman" w:hAnsi="Times New Roman" w:cs="Times New Roman"/>
                <w:sz w:val="24"/>
                <w:szCs w:val="24"/>
              </w:rPr>
              <w:t>- СП 32.13330.2012 «СНиП 2.04.03-85 «Канализация. Наружные сети и сооружения»;</w:t>
            </w:r>
          </w:p>
          <w:p w14:paraId="32AF3A83" w14:textId="77777777" w:rsidR="00201712" w:rsidRPr="00596D07" w:rsidRDefault="00201712" w:rsidP="000F565A">
            <w:pPr>
              <w:spacing w:after="0" w:line="240" w:lineRule="auto"/>
              <w:rPr>
                <w:rFonts w:ascii="Times New Roman" w:hAnsi="Times New Roman" w:cs="Times New Roman"/>
                <w:sz w:val="24"/>
                <w:szCs w:val="24"/>
              </w:rPr>
            </w:pPr>
            <w:r w:rsidRPr="00596D07">
              <w:rPr>
                <w:rFonts w:ascii="Times New Roman" w:hAnsi="Times New Roman" w:cs="Times New Roman"/>
                <w:sz w:val="24"/>
                <w:szCs w:val="24"/>
              </w:rPr>
              <w:t>- СП 50.13330.2012 «СНиП 23-02-2003 «Тепловая защита зданий»;</w:t>
            </w:r>
          </w:p>
          <w:p w14:paraId="0764935A" w14:textId="77777777" w:rsidR="00201712" w:rsidRPr="00596D07" w:rsidRDefault="00201712" w:rsidP="000F565A">
            <w:pPr>
              <w:spacing w:after="0" w:line="240" w:lineRule="auto"/>
              <w:rPr>
                <w:rFonts w:ascii="Times New Roman" w:hAnsi="Times New Roman" w:cs="Times New Roman"/>
                <w:sz w:val="24"/>
                <w:szCs w:val="24"/>
              </w:rPr>
            </w:pPr>
            <w:r w:rsidRPr="00596D07">
              <w:rPr>
                <w:rFonts w:ascii="Times New Roman" w:hAnsi="Times New Roman" w:cs="Times New Roman"/>
                <w:sz w:val="24"/>
                <w:szCs w:val="24"/>
              </w:rPr>
              <w:t>- СП 54.13330.2011 СНиП 31-01-2003 «Здания жилые многоквартирные»;</w:t>
            </w:r>
          </w:p>
          <w:p w14:paraId="38759C6B" w14:textId="77777777" w:rsidR="00201712" w:rsidRPr="00596D07" w:rsidRDefault="00201712" w:rsidP="000F565A">
            <w:pPr>
              <w:spacing w:after="0" w:line="240" w:lineRule="auto"/>
              <w:rPr>
                <w:rFonts w:ascii="Times New Roman" w:hAnsi="Times New Roman" w:cs="Times New Roman"/>
                <w:sz w:val="24"/>
                <w:szCs w:val="24"/>
              </w:rPr>
            </w:pPr>
            <w:r w:rsidRPr="00596D07">
              <w:rPr>
                <w:rFonts w:ascii="Times New Roman" w:hAnsi="Times New Roman" w:cs="Times New Roman"/>
                <w:sz w:val="24"/>
                <w:szCs w:val="24"/>
              </w:rPr>
              <w:t>- СП 60.13330.2012 «СНиП 41-01-2003 «Отопление, вентиляция и кондиционирование воздуха»;</w:t>
            </w:r>
          </w:p>
          <w:p w14:paraId="12FE7B9B" w14:textId="77777777" w:rsidR="00201712" w:rsidRPr="00596D07" w:rsidRDefault="00201712" w:rsidP="000F565A">
            <w:pPr>
              <w:spacing w:after="0" w:line="240" w:lineRule="auto"/>
              <w:rPr>
                <w:rFonts w:ascii="Times New Roman" w:hAnsi="Times New Roman" w:cs="Times New Roman"/>
                <w:sz w:val="24"/>
                <w:szCs w:val="24"/>
              </w:rPr>
            </w:pPr>
            <w:r w:rsidRPr="00596D07">
              <w:rPr>
                <w:rFonts w:ascii="Times New Roman" w:hAnsi="Times New Roman" w:cs="Times New Roman"/>
                <w:sz w:val="24"/>
                <w:szCs w:val="24"/>
              </w:rPr>
              <w:t>- СП 63.13330.2012 «СНиП 52-01-2003 «Бетонные и железобетонные конструкции»;</w:t>
            </w:r>
          </w:p>
          <w:p w14:paraId="47D8AEC4" w14:textId="77777777" w:rsidR="00201712" w:rsidRPr="00596D07" w:rsidRDefault="00201712" w:rsidP="000F565A">
            <w:pPr>
              <w:spacing w:after="0" w:line="240" w:lineRule="auto"/>
              <w:rPr>
                <w:rFonts w:ascii="Times New Roman" w:hAnsi="Times New Roman" w:cs="Times New Roman"/>
                <w:sz w:val="24"/>
                <w:szCs w:val="24"/>
              </w:rPr>
            </w:pPr>
            <w:r w:rsidRPr="00596D07">
              <w:rPr>
                <w:rFonts w:ascii="Times New Roman" w:hAnsi="Times New Roman" w:cs="Times New Roman"/>
                <w:sz w:val="24"/>
                <w:szCs w:val="24"/>
              </w:rPr>
              <w:t xml:space="preserve">- СП 64.13330.2011 «СНиП </w:t>
            </w:r>
            <w:r w:rsidRPr="00596D07">
              <w:rPr>
                <w:rFonts w:ascii="Times New Roman" w:hAnsi="Times New Roman" w:cs="Times New Roman"/>
                <w:sz w:val="24"/>
                <w:szCs w:val="24"/>
                <w:lang w:val="en-US"/>
              </w:rPr>
              <w:t>II</w:t>
            </w:r>
            <w:r w:rsidRPr="00596D07">
              <w:rPr>
                <w:rFonts w:ascii="Times New Roman" w:hAnsi="Times New Roman" w:cs="Times New Roman"/>
                <w:sz w:val="24"/>
                <w:szCs w:val="24"/>
              </w:rPr>
              <w:t>-25-80 «Деревянные конструкции»;</w:t>
            </w:r>
          </w:p>
          <w:p w14:paraId="5EB57DA7" w14:textId="77777777" w:rsidR="00201712" w:rsidRPr="00596D07" w:rsidRDefault="00201712" w:rsidP="000F565A">
            <w:pPr>
              <w:spacing w:after="0" w:line="240" w:lineRule="auto"/>
              <w:rPr>
                <w:rFonts w:ascii="Times New Roman" w:hAnsi="Times New Roman" w:cs="Times New Roman"/>
                <w:sz w:val="24"/>
                <w:szCs w:val="24"/>
              </w:rPr>
            </w:pPr>
            <w:r w:rsidRPr="00596D07">
              <w:rPr>
                <w:rFonts w:ascii="Times New Roman" w:hAnsi="Times New Roman" w:cs="Times New Roman"/>
                <w:sz w:val="24"/>
                <w:szCs w:val="24"/>
              </w:rPr>
              <w:t>- СП 70.13330.2012 «СНиП 3.03.01-87 «Несущие и ограждающие конструкции»;</w:t>
            </w:r>
          </w:p>
          <w:p w14:paraId="73A25172" w14:textId="77777777" w:rsidR="00201712" w:rsidRPr="00596D07" w:rsidRDefault="00201712" w:rsidP="000F565A">
            <w:pPr>
              <w:spacing w:after="0" w:line="240" w:lineRule="auto"/>
              <w:rPr>
                <w:rFonts w:ascii="Times New Roman" w:hAnsi="Times New Roman" w:cs="Times New Roman"/>
                <w:sz w:val="24"/>
                <w:szCs w:val="24"/>
              </w:rPr>
            </w:pPr>
            <w:r w:rsidRPr="00596D07">
              <w:rPr>
                <w:rFonts w:ascii="Times New Roman" w:hAnsi="Times New Roman" w:cs="Times New Roman"/>
                <w:sz w:val="24"/>
                <w:szCs w:val="24"/>
              </w:rPr>
              <w:t>- СП 131.13330.2012 «СНиП23-01-</w:t>
            </w:r>
            <w:proofErr w:type="gramStart"/>
            <w:r w:rsidRPr="00596D07">
              <w:rPr>
                <w:rFonts w:ascii="Times New Roman" w:hAnsi="Times New Roman" w:cs="Times New Roman"/>
                <w:sz w:val="24"/>
                <w:szCs w:val="24"/>
              </w:rPr>
              <w:t>99</w:t>
            </w:r>
            <w:r>
              <w:rPr>
                <w:rFonts w:ascii="Times New Roman" w:hAnsi="Times New Roman" w:cs="Times New Roman"/>
                <w:sz w:val="24"/>
                <w:szCs w:val="24"/>
              </w:rPr>
              <w:t xml:space="preserve"> </w:t>
            </w:r>
            <w:r w:rsidRPr="00596D07">
              <w:rPr>
                <w:rFonts w:ascii="Times New Roman" w:hAnsi="Times New Roman" w:cs="Times New Roman"/>
                <w:sz w:val="24"/>
                <w:szCs w:val="24"/>
              </w:rPr>
              <w:t xml:space="preserve"> «</w:t>
            </w:r>
            <w:proofErr w:type="gramEnd"/>
            <w:r w:rsidRPr="00596D07">
              <w:rPr>
                <w:rFonts w:ascii="Times New Roman" w:hAnsi="Times New Roman" w:cs="Times New Roman"/>
                <w:sz w:val="24"/>
                <w:szCs w:val="24"/>
              </w:rPr>
              <w:t>Строительная климатология».</w:t>
            </w:r>
          </w:p>
          <w:p w14:paraId="351B8431" w14:textId="77777777" w:rsidR="00201712" w:rsidRPr="00596D07" w:rsidRDefault="00201712" w:rsidP="000F565A">
            <w:pPr>
              <w:spacing w:after="0" w:line="240" w:lineRule="auto"/>
              <w:rPr>
                <w:rFonts w:ascii="Times New Roman" w:hAnsi="Times New Roman" w:cs="Times New Roman"/>
                <w:sz w:val="24"/>
                <w:szCs w:val="24"/>
              </w:rPr>
            </w:pPr>
            <w:r w:rsidRPr="00596D07">
              <w:rPr>
                <w:rFonts w:ascii="Times New Roman" w:hAnsi="Times New Roman" w:cs="Times New Roman"/>
                <w:sz w:val="24"/>
                <w:szCs w:val="24"/>
              </w:rPr>
              <w:t>- СРП-2007, часть 1 «Свод реставрационных правил о составе, порядке разработки, согласования и утверждения научно-проектной документации на выполнение производственных работ по сохранению объектов культурного объекта»;</w:t>
            </w:r>
          </w:p>
          <w:p w14:paraId="7BAB165A" w14:textId="77777777" w:rsidR="00201712" w:rsidRDefault="00201712" w:rsidP="000F565A">
            <w:pPr>
              <w:spacing w:after="0" w:line="240" w:lineRule="auto"/>
              <w:rPr>
                <w:rFonts w:ascii="Times New Roman" w:hAnsi="Times New Roman" w:cs="Times New Roman"/>
                <w:sz w:val="24"/>
                <w:szCs w:val="24"/>
              </w:rPr>
            </w:pPr>
            <w:r w:rsidRPr="00596D07">
              <w:rPr>
                <w:rFonts w:ascii="Times New Roman" w:hAnsi="Times New Roman" w:cs="Times New Roman"/>
                <w:sz w:val="24"/>
                <w:szCs w:val="24"/>
              </w:rPr>
              <w:t>- ГОСТ, СНИП, СП и другая нормативно-техническая документация, действующая на территории РФ.</w:t>
            </w:r>
          </w:p>
          <w:p w14:paraId="6D8570A1" w14:textId="77777777" w:rsidR="00201712" w:rsidRPr="00596D07" w:rsidRDefault="00201712" w:rsidP="000F565A">
            <w:pPr>
              <w:spacing w:after="0" w:line="240" w:lineRule="auto"/>
              <w:ind w:firstLine="363"/>
              <w:rPr>
                <w:rFonts w:ascii="Times New Roman" w:eastAsia="Times New Roman" w:hAnsi="Times New Roman" w:cs="Times New Roman"/>
                <w:sz w:val="24"/>
                <w:szCs w:val="24"/>
                <w:lang w:eastAsia="ru-RU"/>
              </w:rPr>
            </w:pPr>
            <w:r w:rsidRPr="00977B75">
              <w:rPr>
                <w:rFonts w:ascii="Times New Roman" w:hAnsi="Times New Roman" w:cs="Times New Roman"/>
                <w:i/>
                <w:sz w:val="24"/>
                <w:szCs w:val="24"/>
              </w:rPr>
              <w:t xml:space="preserve">Данный перечень нормативных правовых актов </w:t>
            </w:r>
            <w:r>
              <w:rPr>
                <w:rFonts w:ascii="Times New Roman" w:hAnsi="Times New Roman" w:cs="Times New Roman"/>
                <w:i/>
                <w:sz w:val="24"/>
                <w:szCs w:val="24"/>
              </w:rPr>
              <w:t xml:space="preserve">уточняется </w:t>
            </w:r>
            <w:r w:rsidRPr="00977B75">
              <w:rPr>
                <w:rFonts w:ascii="Times New Roman" w:hAnsi="Times New Roman" w:cs="Times New Roman"/>
                <w:i/>
                <w:sz w:val="24"/>
                <w:szCs w:val="24"/>
              </w:rPr>
              <w:t>в зависимости от предмета и состава работ, предусмотренных в региональной программе капитального ремонта субъекта российской Федерации</w:t>
            </w:r>
            <w:r>
              <w:rPr>
                <w:rFonts w:ascii="Times New Roman" w:hAnsi="Times New Roman" w:cs="Times New Roman"/>
                <w:sz w:val="24"/>
                <w:szCs w:val="24"/>
              </w:rPr>
              <w:t xml:space="preserve">.  </w:t>
            </w:r>
          </w:p>
          <w:p w14:paraId="333ECD18" w14:textId="77777777" w:rsidR="00201712" w:rsidRPr="00596D07" w:rsidRDefault="00201712" w:rsidP="000F56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Pr="00596D07">
              <w:rPr>
                <w:rFonts w:ascii="Times New Roman" w:eastAsia="Times New Roman" w:hAnsi="Times New Roman" w:cs="Times New Roman"/>
                <w:sz w:val="24"/>
                <w:szCs w:val="24"/>
                <w:lang w:eastAsia="ru-RU"/>
              </w:rPr>
              <w:t xml:space="preserve">Принятые в проектно-сметной документации решения должны соответствовать требованиям экологических, санитарно-гигиенических, противопожарных и других норм, действующих на территории Российской Федерации. </w:t>
            </w:r>
          </w:p>
        </w:tc>
      </w:tr>
      <w:tr w:rsidR="00201712" w:rsidRPr="001C2535" w14:paraId="2C8A509A" w14:textId="77777777" w:rsidTr="000F565A">
        <w:trPr>
          <w:trHeight w:val="196"/>
        </w:trPr>
        <w:tc>
          <w:tcPr>
            <w:tcW w:w="710" w:type="dxa"/>
            <w:shd w:val="clear" w:color="auto" w:fill="auto"/>
            <w:noWrap/>
            <w:vAlign w:val="center"/>
          </w:tcPr>
          <w:p w14:paraId="6E1719F6" w14:textId="77777777" w:rsidR="00201712" w:rsidRPr="001C2535" w:rsidRDefault="00201712" w:rsidP="000F56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w:t>
            </w:r>
          </w:p>
        </w:tc>
        <w:tc>
          <w:tcPr>
            <w:tcW w:w="3070" w:type="dxa"/>
            <w:shd w:val="clear" w:color="auto" w:fill="auto"/>
            <w:vAlign w:val="center"/>
          </w:tcPr>
          <w:p w14:paraId="074BF738" w14:textId="77777777" w:rsidR="00201712" w:rsidRPr="001C2535" w:rsidRDefault="00201712" w:rsidP="000F56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Общие требования к с</w:t>
            </w:r>
            <w:r w:rsidRPr="001C2535">
              <w:rPr>
                <w:rFonts w:ascii="Times New Roman" w:eastAsia="Times New Roman" w:hAnsi="Times New Roman" w:cs="Times New Roman"/>
                <w:sz w:val="24"/>
                <w:szCs w:val="24"/>
                <w:lang w:eastAsia="ru-RU"/>
              </w:rPr>
              <w:t>остав</w:t>
            </w:r>
            <w:r>
              <w:rPr>
                <w:rFonts w:ascii="Times New Roman" w:eastAsia="Times New Roman" w:hAnsi="Times New Roman" w:cs="Times New Roman"/>
                <w:sz w:val="24"/>
                <w:szCs w:val="24"/>
                <w:lang w:eastAsia="ru-RU"/>
              </w:rPr>
              <w:t>у и содержанию</w:t>
            </w:r>
            <w:r w:rsidRPr="001C2535">
              <w:rPr>
                <w:rFonts w:ascii="Times New Roman" w:eastAsia="Times New Roman" w:hAnsi="Times New Roman" w:cs="Times New Roman"/>
                <w:sz w:val="24"/>
                <w:szCs w:val="24"/>
                <w:lang w:eastAsia="ru-RU"/>
              </w:rPr>
              <w:t xml:space="preserve"> </w:t>
            </w:r>
            <w:r w:rsidRPr="001C2535">
              <w:rPr>
                <w:rFonts w:ascii="Times New Roman" w:eastAsia="Times New Roman" w:hAnsi="Times New Roman" w:cs="Times New Roman"/>
                <w:sz w:val="24"/>
                <w:szCs w:val="24"/>
                <w:lang w:eastAsia="ru-RU"/>
              </w:rPr>
              <w:lastRenderedPageBreak/>
              <w:t>проектно-сметной документации</w:t>
            </w:r>
          </w:p>
        </w:tc>
        <w:tc>
          <w:tcPr>
            <w:tcW w:w="6144" w:type="dxa"/>
            <w:shd w:val="clear" w:color="auto" w:fill="auto"/>
            <w:vAlign w:val="center"/>
          </w:tcPr>
          <w:p w14:paraId="0857D4C5" w14:textId="77777777" w:rsidR="00201712" w:rsidRPr="001C2535" w:rsidRDefault="00201712" w:rsidP="000F565A">
            <w:pPr>
              <w:spacing w:after="0" w:line="240" w:lineRule="auto"/>
              <w:rPr>
                <w:rFonts w:ascii="Times New Roman" w:eastAsia="Times New Roman" w:hAnsi="Times New Roman" w:cs="Times New Roman"/>
                <w:sz w:val="24"/>
                <w:szCs w:val="24"/>
                <w:lang w:eastAsia="ru-RU"/>
              </w:rPr>
            </w:pPr>
            <w:r w:rsidRPr="001C2535">
              <w:rPr>
                <w:rFonts w:ascii="Times New Roman" w:eastAsia="Times New Roman" w:hAnsi="Times New Roman" w:cs="Times New Roman"/>
                <w:kern w:val="36"/>
                <w:sz w:val="24"/>
                <w:szCs w:val="24"/>
                <w:lang w:eastAsia="ru-RU"/>
              </w:rPr>
              <w:lastRenderedPageBreak/>
              <w:t>Раздел</w:t>
            </w:r>
            <w:r>
              <w:rPr>
                <w:rFonts w:ascii="Times New Roman" w:eastAsia="Times New Roman" w:hAnsi="Times New Roman" w:cs="Times New Roman"/>
                <w:kern w:val="36"/>
                <w:sz w:val="24"/>
                <w:szCs w:val="24"/>
                <w:lang w:eastAsia="ru-RU"/>
              </w:rPr>
              <w:t>ы и подразделы проектно-сметной документации</w:t>
            </w:r>
            <w:r w:rsidRPr="001C2535">
              <w:rPr>
                <w:rFonts w:ascii="Times New Roman" w:eastAsia="Times New Roman" w:hAnsi="Times New Roman" w:cs="Times New Roman"/>
                <w:kern w:val="36"/>
                <w:sz w:val="24"/>
                <w:szCs w:val="24"/>
                <w:lang w:eastAsia="ru-RU"/>
              </w:rPr>
              <w:t xml:space="preserve"> выполн</w:t>
            </w:r>
            <w:r>
              <w:rPr>
                <w:rFonts w:ascii="Times New Roman" w:eastAsia="Times New Roman" w:hAnsi="Times New Roman" w:cs="Times New Roman"/>
                <w:kern w:val="36"/>
                <w:sz w:val="24"/>
                <w:szCs w:val="24"/>
                <w:lang w:eastAsia="ru-RU"/>
              </w:rPr>
              <w:t>яются в соответствии</w:t>
            </w:r>
            <w:r w:rsidRPr="001C2535">
              <w:rPr>
                <w:rFonts w:ascii="Times New Roman" w:eastAsia="Times New Roman" w:hAnsi="Times New Roman" w:cs="Times New Roman"/>
                <w:kern w:val="36"/>
                <w:sz w:val="24"/>
                <w:szCs w:val="24"/>
                <w:lang w:eastAsia="ru-RU"/>
              </w:rPr>
              <w:t xml:space="preserve"> с </w:t>
            </w:r>
            <w:r w:rsidRPr="001C2535">
              <w:rPr>
                <w:rFonts w:ascii="Times New Roman" w:eastAsia="Times New Roman" w:hAnsi="Times New Roman" w:cs="Times New Roman"/>
                <w:bCs/>
                <w:kern w:val="36"/>
                <w:sz w:val="24"/>
                <w:szCs w:val="24"/>
                <w:lang w:eastAsia="ru-RU"/>
              </w:rPr>
              <w:t xml:space="preserve">постановлением </w:t>
            </w:r>
            <w:r w:rsidRPr="001C2535">
              <w:rPr>
                <w:rFonts w:ascii="Times New Roman" w:eastAsia="Times New Roman" w:hAnsi="Times New Roman" w:cs="Times New Roman"/>
                <w:bCs/>
                <w:kern w:val="36"/>
                <w:sz w:val="24"/>
                <w:szCs w:val="24"/>
                <w:lang w:eastAsia="ru-RU"/>
              </w:rPr>
              <w:lastRenderedPageBreak/>
              <w:t>Правительства Российской Федерации от 16.02.2008г. № 87 «О составе разделов проектной документации и требованиях к их содержанию»</w:t>
            </w:r>
            <w:r>
              <w:rPr>
                <w:rFonts w:ascii="Times New Roman" w:eastAsia="Times New Roman" w:hAnsi="Times New Roman" w:cs="Times New Roman"/>
                <w:bCs/>
                <w:kern w:val="36"/>
                <w:sz w:val="24"/>
                <w:szCs w:val="24"/>
                <w:lang w:eastAsia="ru-RU"/>
              </w:rPr>
              <w:t xml:space="preserve"> в объеме, </w:t>
            </w:r>
            <w:r w:rsidRPr="001C2535">
              <w:rPr>
                <w:rFonts w:ascii="Times New Roman" w:eastAsia="Times New Roman" w:hAnsi="Times New Roman" w:cs="Times New Roman"/>
                <w:bCs/>
                <w:kern w:val="36"/>
                <w:sz w:val="24"/>
                <w:szCs w:val="24"/>
                <w:lang w:eastAsia="ru-RU"/>
              </w:rPr>
              <w:t>необх</w:t>
            </w:r>
            <w:r>
              <w:rPr>
                <w:rFonts w:ascii="Times New Roman" w:eastAsia="Times New Roman" w:hAnsi="Times New Roman" w:cs="Times New Roman"/>
                <w:bCs/>
                <w:kern w:val="36"/>
                <w:sz w:val="24"/>
                <w:szCs w:val="24"/>
                <w:lang w:eastAsia="ru-RU"/>
              </w:rPr>
              <w:t>одимом</w:t>
            </w:r>
            <w:r w:rsidRPr="001C2535">
              <w:rPr>
                <w:rFonts w:ascii="Times New Roman" w:eastAsia="Times New Roman" w:hAnsi="Times New Roman" w:cs="Times New Roman"/>
                <w:bCs/>
                <w:kern w:val="36"/>
                <w:sz w:val="24"/>
                <w:szCs w:val="24"/>
                <w:lang w:eastAsia="ru-RU"/>
              </w:rPr>
              <w:t xml:space="preserve"> для выполнения работ по капитальному ремонту общего имущества</w:t>
            </w:r>
            <w:r>
              <w:rPr>
                <w:rFonts w:ascii="Times New Roman" w:eastAsia="Times New Roman" w:hAnsi="Times New Roman" w:cs="Times New Roman"/>
                <w:bCs/>
                <w:kern w:val="36"/>
                <w:sz w:val="24"/>
                <w:szCs w:val="24"/>
                <w:lang w:eastAsia="ru-RU"/>
              </w:rPr>
              <w:t xml:space="preserve"> многоквартирных домов</w:t>
            </w:r>
            <w:r w:rsidRPr="001C2535">
              <w:rPr>
                <w:rFonts w:ascii="Times New Roman" w:eastAsia="Times New Roman" w:hAnsi="Times New Roman" w:cs="Times New Roman"/>
                <w:bCs/>
                <w:kern w:val="36"/>
                <w:sz w:val="24"/>
                <w:szCs w:val="24"/>
                <w:lang w:eastAsia="ru-RU"/>
              </w:rPr>
              <w:t>.</w:t>
            </w:r>
            <w:r>
              <w:rPr>
                <w:rFonts w:ascii="Times New Roman" w:eastAsia="Times New Roman" w:hAnsi="Times New Roman" w:cs="Times New Roman"/>
                <w:bCs/>
                <w:kern w:val="36"/>
                <w:sz w:val="24"/>
                <w:szCs w:val="24"/>
                <w:lang w:eastAsia="ru-RU"/>
              </w:rPr>
              <w:t xml:space="preserve"> </w:t>
            </w:r>
          </w:p>
        </w:tc>
      </w:tr>
      <w:tr w:rsidR="00201712" w:rsidRPr="001C2535" w14:paraId="7998E13C" w14:textId="77777777" w:rsidTr="000F565A">
        <w:trPr>
          <w:trHeight w:val="196"/>
        </w:trPr>
        <w:tc>
          <w:tcPr>
            <w:tcW w:w="710" w:type="dxa"/>
            <w:shd w:val="clear" w:color="auto" w:fill="auto"/>
            <w:noWrap/>
            <w:vAlign w:val="center"/>
          </w:tcPr>
          <w:p w14:paraId="5142DEEA" w14:textId="77777777" w:rsidR="00201712" w:rsidRPr="001C2535" w:rsidRDefault="00201712" w:rsidP="000F56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2.1</w:t>
            </w:r>
          </w:p>
        </w:tc>
        <w:tc>
          <w:tcPr>
            <w:tcW w:w="3070" w:type="dxa"/>
            <w:shd w:val="clear" w:color="auto" w:fill="auto"/>
            <w:vAlign w:val="center"/>
          </w:tcPr>
          <w:p w14:paraId="0D6E8EFA" w14:textId="77777777" w:rsidR="00201712" w:rsidRPr="001C2535" w:rsidRDefault="00201712" w:rsidP="000F56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Дополнительные требования к р</w:t>
            </w:r>
            <w:r w:rsidRPr="001C2535">
              <w:rPr>
                <w:rFonts w:ascii="Times New Roman" w:eastAsia="Times New Roman" w:hAnsi="Times New Roman" w:cs="Times New Roman"/>
                <w:sz w:val="24"/>
                <w:szCs w:val="24"/>
                <w:lang w:eastAsia="ru-RU"/>
              </w:rPr>
              <w:t>аздел</w:t>
            </w:r>
            <w:r>
              <w:rPr>
                <w:rFonts w:ascii="Times New Roman" w:eastAsia="Times New Roman" w:hAnsi="Times New Roman" w:cs="Times New Roman"/>
                <w:sz w:val="24"/>
                <w:szCs w:val="24"/>
                <w:lang w:eastAsia="ru-RU"/>
              </w:rPr>
              <w:t>у</w:t>
            </w:r>
            <w:r w:rsidRPr="001C2535">
              <w:rPr>
                <w:rFonts w:ascii="Times New Roman" w:eastAsia="Times New Roman" w:hAnsi="Times New Roman" w:cs="Times New Roman"/>
                <w:sz w:val="24"/>
                <w:szCs w:val="24"/>
                <w:lang w:eastAsia="ru-RU"/>
              </w:rPr>
              <w:t xml:space="preserve"> «Заключение по результатам обследования общего имущества многоквартирного дома».</w:t>
            </w:r>
          </w:p>
          <w:p w14:paraId="656FC9BC" w14:textId="77777777" w:rsidR="00201712" w:rsidRPr="001C2535" w:rsidRDefault="00201712" w:rsidP="000F565A">
            <w:pPr>
              <w:spacing w:after="0" w:line="240" w:lineRule="auto"/>
              <w:rPr>
                <w:rFonts w:ascii="Times New Roman" w:eastAsia="Times New Roman" w:hAnsi="Times New Roman" w:cs="Times New Roman"/>
                <w:sz w:val="24"/>
                <w:szCs w:val="24"/>
                <w:lang w:eastAsia="ru-RU"/>
              </w:rPr>
            </w:pPr>
          </w:p>
        </w:tc>
        <w:tc>
          <w:tcPr>
            <w:tcW w:w="6144" w:type="dxa"/>
            <w:shd w:val="clear" w:color="auto" w:fill="auto"/>
            <w:vAlign w:val="center"/>
          </w:tcPr>
          <w:p w14:paraId="0C9B24FD" w14:textId="77777777" w:rsidR="00201712" w:rsidRDefault="00201712" w:rsidP="000F565A">
            <w:pPr>
              <w:spacing w:after="0" w:line="240" w:lineRule="auto"/>
              <w:rPr>
                <w:rFonts w:ascii="Times New Roman" w:eastAsia="Times New Roman" w:hAnsi="Times New Roman" w:cs="Times New Roman"/>
                <w:kern w:val="36"/>
                <w:sz w:val="24"/>
                <w:szCs w:val="24"/>
                <w:lang w:eastAsia="ru-RU"/>
              </w:rPr>
            </w:pPr>
            <w:r>
              <w:rPr>
                <w:rFonts w:ascii="Times New Roman" w:eastAsia="Times New Roman" w:hAnsi="Times New Roman" w:cs="Times New Roman"/>
                <w:kern w:val="36"/>
                <w:sz w:val="24"/>
                <w:szCs w:val="24"/>
                <w:lang w:eastAsia="ru-RU"/>
              </w:rPr>
              <w:t xml:space="preserve">1. </w:t>
            </w:r>
            <w:r w:rsidRPr="001C2535">
              <w:rPr>
                <w:rFonts w:ascii="Times New Roman" w:eastAsia="Times New Roman" w:hAnsi="Times New Roman" w:cs="Times New Roman"/>
                <w:kern w:val="36"/>
                <w:sz w:val="24"/>
                <w:szCs w:val="24"/>
                <w:lang w:eastAsia="ru-RU"/>
              </w:rPr>
              <w:t xml:space="preserve">Визуальное и инструментальное (при необходимости, по решению проектной организации) обследование общего имущества многоквартирного дома </w:t>
            </w:r>
            <w:r>
              <w:rPr>
                <w:rFonts w:ascii="Times New Roman" w:eastAsia="Times New Roman" w:hAnsi="Times New Roman" w:cs="Times New Roman"/>
                <w:kern w:val="36"/>
                <w:sz w:val="24"/>
                <w:szCs w:val="24"/>
                <w:lang w:eastAsia="ru-RU"/>
              </w:rPr>
              <w:t xml:space="preserve">проводится </w:t>
            </w:r>
            <w:r w:rsidRPr="001C2535">
              <w:rPr>
                <w:rFonts w:ascii="Times New Roman" w:eastAsia="Times New Roman" w:hAnsi="Times New Roman" w:cs="Times New Roman"/>
                <w:kern w:val="36"/>
                <w:sz w:val="24"/>
                <w:szCs w:val="24"/>
                <w:lang w:eastAsia="ru-RU"/>
              </w:rPr>
              <w:t xml:space="preserve">в соответствии с ГОСТ 31937-2011 «Здания и сооружения. Правила обследования и мониторинга технического состояния» с составлением отчёта. </w:t>
            </w:r>
          </w:p>
          <w:p w14:paraId="36E6C2C5" w14:textId="77777777" w:rsidR="00201712" w:rsidRDefault="00201712" w:rsidP="000F565A">
            <w:pPr>
              <w:spacing w:after="0" w:line="240" w:lineRule="auto"/>
              <w:rPr>
                <w:rFonts w:ascii="Times New Roman" w:eastAsia="Times New Roman" w:hAnsi="Times New Roman" w:cs="Times New Roman"/>
                <w:kern w:val="36"/>
                <w:sz w:val="24"/>
                <w:szCs w:val="24"/>
                <w:lang w:eastAsia="ru-RU"/>
              </w:rPr>
            </w:pPr>
            <w:r>
              <w:rPr>
                <w:rFonts w:ascii="Times New Roman" w:eastAsia="Times New Roman" w:hAnsi="Times New Roman" w:cs="Times New Roman"/>
                <w:kern w:val="36"/>
                <w:sz w:val="24"/>
                <w:szCs w:val="24"/>
                <w:lang w:eastAsia="ru-RU"/>
              </w:rPr>
              <w:t>2. Подготавливается дефектная</w:t>
            </w:r>
            <w:r w:rsidRPr="001C2535">
              <w:rPr>
                <w:rFonts w:ascii="Times New Roman" w:eastAsia="Times New Roman" w:hAnsi="Times New Roman" w:cs="Times New Roman"/>
                <w:kern w:val="36"/>
                <w:sz w:val="24"/>
                <w:szCs w:val="24"/>
                <w:lang w:eastAsia="ru-RU"/>
              </w:rPr>
              <w:t xml:space="preserve"> ведомость и ведомость демонтажа. </w:t>
            </w:r>
          </w:p>
          <w:p w14:paraId="4DCAD6A2" w14:textId="77777777" w:rsidR="00201712" w:rsidRPr="001C2535" w:rsidRDefault="00201712" w:rsidP="000F565A">
            <w:pPr>
              <w:spacing w:after="0" w:line="240" w:lineRule="auto"/>
              <w:rPr>
                <w:rFonts w:ascii="Times New Roman" w:eastAsia="Times New Roman" w:hAnsi="Times New Roman" w:cs="Times New Roman"/>
                <w:kern w:val="36"/>
                <w:sz w:val="24"/>
                <w:szCs w:val="24"/>
                <w:lang w:eastAsia="ru-RU"/>
              </w:rPr>
            </w:pPr>
            <w:r>
              <w:rPr>
                <w:rFonts w:ascii="Times New Roman" w:eastAsia="Times New Roman" w:hAnsi="Times New Roman" w:cs="Times New Roman"/>
                <w:kern w:val="36"/>
                <w:sz w:val="24"/>
                <w:szCs w:val="24"/>
                <w:lang w:eastAsia="ru-RU"/>
              </w:rPr>
              <w:t xml:space="preserve">3. </w:t>
            </w:r>
            <w:r w:rsidRPr="001C2535">
              <w:rPr>
                <w:rFonts w:ascii="Times New Roman" w:eastAsia="Times New Roman" w:hAnsi="Times New Roman" w:cs="Times New Roman"/>
                <w:kern w:val="36"/>
                <w:sz w:val="24"/>
                <w:szCs w:val="24"/>
                <w:lang w:eastAsia="ru-RU"/>
              </w:rPr>
              <w:t>Рез</w:t>
            </w:r>
            <w:r>
              <w:rPr>
                <w:rFonts w:ascii="Times New Roman" w:eastAsia="Times New Roman" w:hAnsi="Times New Roman" w:cs="Times New Roman"/>
                <w:kern w:val="36"/>
                <w:sz w:val="24"/>
                <w:szCs w:val="24"/>
                <w:lang w:eastAsia="ru-RU"/>
              </w:rPr>
              <w:t>ультаты обследования согласовываются</w:t>
            </w:r>
            <w:r w:rsidRPr="001C2535">
              <w:rPr>
                <w:rFonts w:ascii="Times New Roman" w:eastAsia="Times New Roman" w:hAnsi="Times New Roman" w:cs="Times New Roman"/>
                <w:kern w:val="36"/>
                <w:sz w:val="24"/>
                <w:szCs w:val="24"/>
                <w:lang w:eastAsia="ru-RU"/>
              </w:rPr>
              <w:t xml:space="preserve"> с Заказчиком и управляющей организацией.</w:t>
            </w:r>
          </w:p>
        </w:tc>
      </w:tr>
      <w:tr w:rsidR="00201712" w:rsidRPr="001C2535" w14:paraId="21FB99C7" w14:textId="77777777" w:rsidTr="000F565A">
        <w:trPr>
          <w:trHeight w:val="196"/>
        </w:trPr>
        <w:tc>
          <w:tcPr>
            <w:tcW w:w="710" w:type="dxa"/>
            <w:shd w:val="clear" w:color="auto" w:fill="auto"/>
            <w:noWrap/>
            <w:vAlign w:val="center"/>
          </w:tcPr>
          <w:p w14:paraId="7905B993" w14:textId="77777777" w:rsidR="00201712" w:rsidRPr="001C2535" w:rsidRDefault="00201712" w:rsidP="000F56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1C2535">
              <w:rPr>
                <w:rFonts w:ascii="Times New Roman" w:eastAsia="Times New Roman" w:hAnsi="Times New Roman" w:cs="Times New Roman"/>
                <w:sz w:val="24"/>
                <w:szCs w:val="24"/>
                <w:lang w:eastAsia="ru-RU"/>
              </w:rPr>
              <w:t>.2</w:t>
            </w:r>
          </w:p>
        </w:tc>
        <w:tc>
          <w:tcPr>
            <w:tcW w:w="3070" w:type="dxa"/>
            <w:shd w:val="clear" w:color="auto" w:fill="auto"/>
            <w:vAlign w:val="center"/>
          </w:tcPr>
          <w:p w14:paraId="6BAD2320" w14:textId="77777777" w:rsidR="00201712" w:rsidRPr="001C2535" w:rsidRDefault="00201712" w:rsidP="000F56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Дополнительные требования к р</w:t>
            </w:r>
            <w:r w:rsidRPr="001C2535">
              <w:rPr>
                <w:rFonts w:ascii="Times New Roman" w:eastAsia="Times New Roman" w:hAnsi="Times New Roman" w:cs="Times New Roman"/>
                <w:sz w:val="24"/>
                <w:szCs w:val="24"/>
                <w:lang w:eastAsia="ru-RU"/>
              </w:rPr>
              <w:t>аздел</w:t>
            </w:r>
            <w:r>
              <w:rPr>
                <w:rFonts w:ascii="Times New Roman" w:eastAsia="Times New Roman" w:hAnsi="Times New Roman" w:cs="Times New Roman"/>
                <w:sz w:val="24"/>
                <w:szCs w:val="24"/>
                <w:lang w:eastAsia="ru-RU"/>
              </w:rPr>
              <w:t>у</w:t>
            </w:r>
            <w:r w:rsidRPr="001C2535">
              <w:rPr>
                <w:rFonts w:ascii="Times New Roman" w:eastAsia="Times New Roman" w:hAnsi="Times New Roman" w:cs="Times New Roman"/>
                <w:sz w:val="24"/>
                <w:szCs w:val="24"/>
                <w:lang w:eastAsia="ru-RU"/>
              </w:rPr>
              <w:t xml:space="preserve"> 1 «Пояснительная записка». Стадийность проектирования – «проектная документация».</w:t>
            </w:r>
          </w:p>
        </w:tc>
        <w:tc>
          <w:tcPr>
            <w:tcW w:w="6144" w:type="dxa"/>
            <w:shd w:val="clear" w:color="auto" w:fill="auto"/>
            <w:vAlign w:val="center"/>
          </w:tcPr>
          <w:p w14:paraId="6C298406" w14:textId="77777777" w:rsidR="00201712" w:rsidRPr="001C2535" w:rsidRDefault="00201712" w:rsidP="000F565A">
            <w:pPr>
              <w:shd w:val="clear" w:color="auto" w:fill="FFFFFF"/>
              <w:spacing w:after="0" w:line="240" w:lineRule="auto"/>
              <w:outlineLvl w:val="0"/>
              <w:rPr>
                <w:rFonts w:ascii="Times New Roman" w:eastAsia="Times New Roman" w:hAnsi="Times New Roman" w:cs="Times New Roman"/>
                <w:bCs/>
                <w:kern w:val="36"/>
                <w:sz w:val="24"/>
                <w:szCs w:val="24"/>
                <w:lang w:eastAsia="ru-RU"/>
              </w:rPr>
            </w:pPr>
            <w:r w:rsidRPr="001C2535">
              <w:rPr>
                <w:rFonts w:ascii="Times New Roman" w:eastAsia="Times New Roman" w:hAnsi="Times New Roman" w:cs="Times New Roman"/>
                <w:bCs/>
                <w:kern w:val="36"/>
                <w:sz w:val="24"/>
                <w:szCs w:val="24"/>
                <w:lang w:eastAsia="ru-RU"/>
              </w:rPr>
              <w:t>В состав р</w:t>
            </w:r>
            <w:r>
              <w:rPr>
                <w:rFonts w:ascii="Times New Roman" w:eastAsia="Times New Roman" w:hAnsi="Times New Roman" w:cs="Times New Roman"/>
                <w:bCs/>
                <w:kern w:val="36"/>
                <w:sz w:val="24"/>
                <w:szCs w:val="24"/>
                <w:lang w:eastAsia="ru-RU"/>
              </w:rPr>
              <w:t>аздела дополнительно включается</w:t>
            </w:r>
            <w:r w:rsidRPr="001C2535">
              <w:rPr>
                <w:rFonts w:ascii="Times New Roman" w:eastAsia="Times New Roman" w:hAnsi="Times New Roman" w:cs="Times New Roman"/>
                <w:bCs/>
                <w:kern w:val="36"/>
                <w:sz w:val="24"/>
                <w:szCs w:val="24"/>
                <w:lang w:eastAsia="ru-RU"/>
              </w:rPr>
              <w:t xml:space="preserve">: </w:t>
            </w:r>
          </w:p>
          <w:p w14:paraId="0FBACEB2" w14:textId="77777777" w:rsidR="00201712" w:rsidRPr="001C2535" w:rsidRDefault="00201712" w:rsidP="000F565A">
            <w:pPr>
              <w:shd w:val="clear" w:color="auto" w:fill="FFFFFF"/>
              <w:spacing w:after="0" w:line="240" w:lineRule="auto"/>
              <w:outlineLvl w:val="0"/>
              <w:rPr>
                <w:rFonts w:ascii="Times New Roman" w:eastAsia="Times New Roman" w:hAnsi="Times New Roman" w:cs="Times New Roman"/>
                <w:bCs/>
                <w:kern w:val="36"/>
                <w:sz w:val="24"/>
                <w:szCs w:val="24"/>
                <w:lang w:eastAsia="ru-RU"/>
              </w:rPr>
            </w:pPr>
            <w:r w:rsidRPr="001C2535">
              <w:rPr>
                <w:rFonts w:ascii="Times New Roman" w:eastAsia="Times New Roman" w:hAnsi="Times New Roman" w:cs="Times New Roman"/>
                <w:bCs/>
                <w:kern w:val="36"/>
                <w:sz w:val="24"/>
                <w:szCs w:val="24"/>
                <w:lang w:eastAsia="ru-RU"/>
              </w:rPr>
              <w:t>-вариантные проработки проектных решений с технико-экономическим обоснованием принятых технических и технологических решений, применяемых материалов;</w:t>
            </w:r>
          </w:p>
          <w:p w14:paraId="0C984787" w14:textId="77777777" w:rsidR="00201712" w:rsidRPr="001C2535" w:rsidRDefault="00201712" w:rsidP="000F565A">
            <w:pPr>
              <w:shd w:val="clear" w:color="auto" w:fill="FFFFFF"/>
              <w:spacing w:after="0" w:line="240" w:lineRule="auto"/>
              <w:outlineLvl w:val="0"/>
              <w:rPr>
                <w:rFonts w:ascii="Times New Roman" w:eastAsia="Times New Roman" w:hAnsi="Times New Roman" w:cs="Times New Roman"/>
                <w:bCs/>
                <w:kern w:val="36"/>
                <w:sz w:val="24"/>
                <w:szCs w:val="24"/>
                <w:lang w:eastAsia="ru-RU"/>
              </w:rPr>
            </w:pPr>
            <w:r w:rsidRPr="001C2535">
              <w:rPr>
                <w:rFonts w:ascii="Times New Roman" w:eastAsia="Times New Roman" w:hAnsi="Times New Roman" w:cs="Times New Roman"/>
                <w:bCs/>
                <w:kern w:val="36"/>
                <w:sz w:val="24"/>
                <w:szCs w:val="24"/>
                <w:lang w:eastAsia="ru-RU"/>
              </w:rPr>
              <w:t>-перечень мероприятий по соблюдению требований энергетической эффективности и требований оснащённости многоквартирных домов приборами учёта используемых энергетических ресурсов;</w:t>
            </w:r>
          </w:p>
          <w:p w14:paraId="48FCB6BF" w14:textId="77777777" w:rsidR="00201712" w:rsidRPr="001C2535" w:rsidRDefault="00201712" w:rsidP="000F565A">
            <w:pPr>
              <w:shd w:val="clear" w:color="auto" w:fill="FFFFFF"/>
              <w:spacing w:after="0" w:line="240" w:lineRule="auto"/>
              <w:outlineLvl w:val="0"/>
              <w:rPr>
                <w:rFonts w:ascii="Times New Roman" w:eastAsia="Times New Roman" w:hAnsi="Times New Roman" w:cs="Times New Roman"/>
                <w:bCs/>
                <w:kern w:val="36"/>
                <w:sz w:val="24"/>
                <w:szCs w:val="24"/>
                <w:lang w:eastAsia="ru-RU"/>
              </w:rPr>
            </w:pPr>
            <w:r w:rsidRPr="001C2535">
              <w:rPr>
                <w:rFonts w:ascii="Times New Roman" w:eastAsia="Times New Roman" w:hAnsi="Times New Roman" w:cs="Times New Roman"/>
                <w:bCs/>
                <w:kern w:val="36"/>
                <w:sz w:val="24"/>
                <w:szCs w:val="24"/>
                <w:lang w:eastAsia="ru-RU"/>
              </w:rPr>
              <w:t>- инструкции по эксплуатации.</w:t>
            </w:r>
          </w:p>
        </w:tc>
      </w:tr>
      <w:tr w:rsidR="00201712" w:rsidRPr="001C2535" w14:paraId="6E2FB598" w14:textId="77777777" w:rsidTr="000F565A">
        <w:trPr>
          <w:trHeight w:val="1586"/>
        </w:trPr>
        <w:tc>
          <w:tcPr>
            <w:tcW w:w="710" w:type="dxa"/>
            <w:shd w:val="clear" w:color="auto" w:fill="auto"/>
            <w:noWrap/>
            <w:vAlign w:val="center"/>
          </w:tcPr>
          <w:p w14:paraId="4C471958" w14:textId="77777777" w:rsidR="00201712" w:rsidRPr="001C2535" w:rsidRDefault="00201712" w:rsidP="000F56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1C2535">
              <w:rPr>
                <w:rFonts w:ascii="Times New Roman" w:eastAsia="Times New Roman" w:hAnsi="Times New Roman" w:cs="Times New Roman"/>
                <w:sz w:val="24"/>
                <w:szCs w:val="24"/>
                <w:lang w:eastAsia="ru-RU"/>
              </w:rPr>
              <w:t>.3</w:t>
            </w:r>
          </w:p>
        </w:tc>
        <w:tc>
          <w:tcPr>
            <w:tcW w:w="3070" w:type="dxa"/>
            <w:shd w:val="clear" w:color="auto" w:fill="auto"/>
            <w:vAlign w:val="center"/>
          </w:tcPr>
          <w:p w14:paraId="5EA42BB2" w14:textId="77777777" w:rsidR="00201712" w:rsidRPr="001C2535" w:rsidRDefault="00201712" w:rsidP="000F56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Дополнительные требования к р</w:t>
            </w:r>
            <w:r w:rsidRPr="001C2535">
              <w:rPr>
                <w:rFonts w:ascii="Times New Roman" w:eastAsia="Times New Roman" w:hAnsi="Times New Roman" w:cs="Times New Roman"/>
                <w:sz w:val="24"/>
                <w:szCs w:val="24"/>
                <w:lang w:eastAsia="ru-RU"/>
              </w:rPr>
              <w:t>аздел</w:t>
            </w:r>
            <w:r>
              <w:rPr>
                <w:rFonts w:ascii="Times New Roman" w:eastAsia="Times New Roman" w:hAnsi="Times New Roman" w:cs="Times New Roman"/>
                <w:sz w:val="24"/>
                <w:szCs w:val="24"/>
                <w:lang w:eastAsia="ru-RU"/>
              </w:rPr>
              <w:t>у</w:t>
            </w:r>
            <w:r w:rsidRPr="001C2535">
              <w:rPr>
                <w:rFonts w:ascii="Times New Roman" w:eastAsia="Times New Roman" w:hAnsi="Times New Roman" w:cs="Times New Roman"/>
                <w:sz w:val="24"/>
                <w:szCs w:val="24"/>
                <w:lang w:eastAsia="ru-RU"/>
              </w:rPr>
              <w:t xml:space="preserve"> 3 «Архитектурные решения» Стадийность проектирования – одновременная разработка «проектной и рабочей документации»</w:t>
            </w:r>
            <w:r w:rsidRPr="001C2535">
              <w:rPr>
                <w:rFonts w:ascii="Times New Roman" w:eastAsia="Times New Roman" w:hAnsi="Times New Roman" w:cs="Times New Roman"/>
                <w:bCs/>
                <w:kern w:val="36"/>
                <w:sz w:val="24"/>
                <w:szCs w:val="24"/>
                <w:lang w:eastAsia="ru-RU"/>
              </w:rPr>
              <w:t>.</w:t>
            </w:r>
          </w:p>
        </w:tc>
        <w:tc>
          <w:tcPr>
            <w:tcW w:w="6144" w:type="dxa"/>
            <w:shd w:val="clear" w:color="auto" w:fill="auto"/>
            <w:vAlign w:val="center"/>
          </w:tcPr>
          <w:p w14:paraId="5B2D26A0" w14:textId="77777777" w:rsidR="00201712" w:rsidRPr="001C2535" w:rsidRDefault="00201712" w:rsidP="000F565A">
            <w:pPr>
              <w:shd w:val="clear" w:color="auto" w:fill="FFFFFF"/>
              <w:spacing w:after="0" w:line="240" w:lineRule="auto"/>
              <w:outlineLvl w:val="0"/>
              <w:rPr>
                <w:rFonts w:ascii="Times New Roman" w:eastAsia="Times New Roman" w:hAnsi="Times New Roman" w:cs="Times New Roman"/>
                <w:bCs/>
                <w:kern w:val="36"/>
                <w:sz w:val="24"/>
                <w:szCs w:val="24"/>
                <w:lang w:eastAsia="ru-RU"/>
              </w:rPr>
            </w:pPr>
            <w:r>
              <w:rPr>
                <w:rFonts w:ascii="Times New Roman" w:eastAsia="Times New Roman" w:hAnsi="Times New Roman" w:cs="Times New Roman"/>
                <w:bCs/>
                <w:kern w:val="36"/>
                <w:sz w:val="24"/>
                <w:szCs w:val="24"/>
                <w:lang w:eastAsia="ru-RU"/>
              </w:rPr>
              <w:t>Дополнительные требования отсутствуют</w:t>
            </w:r>
          </w:p>
        </w:tc>
      </w:tr>
      <w:tr w:rsidR="00201712" w:rsidRPr="001C2535" w14:paraId="3FF0C429" w14:textId="77777777" w:rsidTr="000F565A">
        <w:trPr>
          <w:trHeight w:val="196"/>
        </w:trPr>
        <w:tc>
          <w:tcPr>
            <w:tcW w:w="710" w:type="dxa"/>
            <w:shd w:val="clear" w:color="auto" w:fill="auto"/>
            <w:noWrap/>
            <w:vAlign w:val="center"/>
          </w:tcPr>
          <w:p w14:paraId="37567085" w14:textId="77777777" w:rsidR="00201712" w:rsidRPr="001C2535" w:rsidRDefault="00201712" w:rsidP="000F56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1C2535">
              <w:rPr>
                <w:rFonts w:ascii="Times New Roman" w:eastAsia="Times New Roman" w:hAnsi="Times New Roman" w:cs="Times New Roman"/>
                <w:sz w:val="24"/>
                <w:szCs w:val="24"/>
                <w:lang w:eastAsia="ru-RU"/>
              </w:rPr>
              <w:t>.4</w:t>
            </w:r>
          </w:p>
        </w:tc>
        <w:tc>
          <w:tcPr>
            <w:tcW w:w="3070" w:type="dxa"/>
            <w:shd w:val="clear" w:color="auto" w:fill="auto"/>
            <w:vAlign w:val="center"/>
          </w:tcPr>
          <w:p w14:paraId="0A27722A" w14:textId="77777777" w:rsidR="00201712" w:rsidRPr="001C2535" w:rsidRDefault="00201712" w:rsidP="000F56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Дополнительные требования к р</w:t>
            </w:r>
            <w:r w:rsidRPr="001C2535">
              <w:rPr>
                <w:rFonts w:ascii="Times New Roman" w:eastAsia="Times New Roman" w:hAnsi="Times New Roman" w:cs="Times New Roman"/>
                <w:sz w:val="24"/>
                <w:szCs w:val="24"/>
                <w:lang w:eastAsia="ru-RU"/>
              </w:rPr>
              <w:t>аздел</w:t>
            </w:r>
            <w:r>
              <w:rPr>
                <w:rFonts w:ascii="Times New Roman" w:eastAsia="Times New Roman" w:hAnsi="Times New Roman" w:cs="Times New Roman"/>
                <w:sz w:val="24"/>
                <w:szCs w:val="24"/>
                <w:lang w:eastAsia="ru-RU"/>
              </w:rPr>
              <w:t>у</w:t>
            </w:r>
            <w:r w:rsidRPr="001C2535">
              <w:rPr>
                <w:rFonts w:ascii="Times New Roman" w:eastAsia="Times New Roman" w:hAnsi="Times New Roman" w:cs="Times New Roman"/>
                <w:sz w:val="24"/>
                <w:szCs w:val="24"/>
                <w:lang w:eastAsia="ru-RU"/>
              </w:rPr>
              <w:t xml:space="preserve"> 4 «Конструктивные и объёмно – планировочные решения». Стадийность проектирования – одновременная разработка «проектной и рабочей документации» </w:t>
            </w:r>
            <w:r w:rsidRPr="001C2535">
              <w:rPr>
                <w:rFonts w:ascii="Times New Roman" w:eastAsia="Times New Roman" w:hAnsi="Times New Roman" w:cs="Times New Roman"/>
                <w:bCs/>
                <w:kern w:val="36"/>
                <w:sz w:val="24"/>
                <w:szCs w:val="24"/>
                <w:lang w:eastAsia="ru-RU"/>
              </w:rPr>
              <w:t>(в зависимости от вида капитального ремонта).</w:t>
            </w:r>
          </w:p>
        </w:tc>
        <w:tc>
          <w:tcPr>
            <w:tcW w:w="6144" w:type="dxa"/>
            <w:shd w:val="clear" w:color="auto" w:fill="auto"/>
            <w:vAlign w:val="center"/>
          </w:tcPr>
          <w:p w14:paraId="2653728D" w14:textId="77777777" w:rsidR="00201712" w:rsidRPr="001C2535" w:rsidRDefault="00201712" w:rsidP="000F565A">
            <w:pPr>
              <w:spacing w:after="0" w:line="240" w:lineRule="auto"/>
              <w:rPr>
                <w:rFonts w:ascii="Times New Roman" w:eastAsia="Times New Roman" w:hAnsi="Times New Roman" w:cs="Times New Roman"/>
                <w:bCs/>
                <w:kern w:val="36"/>
                <w:sz w:val="24"/>
                <w:szCs w:val="24"/>
                <w:lang w:eastAsia="ru-RU"/>
              </w:rPr>
            </w:pPr>
            <w:r w:rsidRPr="001C2535">
              <w:rPr>
                <w:rFonts w:ascii="Times New Roman" w:eastAsia="Times New Roman" w:hAnsi="Times New Roman" w:cs="Times New Roman"/>
                <w:bCs/>
                <w:kern w:val="36"/>
                <w:sz w:val="24"/>
                <w:szCs w:val="24"/>
                <w:lang w:eastAsia="ru-RU"/>
              </w:rPr>
              <w:t>При проектировании капитального ремонта общего имущества многоквартирного дома предусм</w:t>
            </w:r>
            <w:r>
              <w:rPr>
                <w:rFonts w:ascii="Times New Roman" w:eastAsia="Times New Roman" w:hAnsi="Times New Roman" w:cs="Times New Roman"/>
                <w:bCs/>
                <w:kern w:val="36"/>
                <w:sz w:val="24"/>
                <w:szCs w:val="24"/>
                <w:lang w:eastAsia="ru-RU"/>
              </w:rPr>
              <w:t>атривается</w:t>
            </w:r>
            <w:r w:rsidRPr="001C2535">
              <w:rPr>
                <w:rFonts w:ascii="Times New Roman" w:eastAsia="Times New Roman" w:hAnsi="Times New Roman" w:cs="Times New Roman"/>
                <w:bCs/>
                <w:kern w:val="36"/>
                <w:sz w:val="24"/>
                <w:szCs w:val="24"/>
                <w:lang w:eastAsia="ru-RU"/>
              </w:rPr>
              <w:t>:</w:t>
            </w:r>
          </w:p>
          <w:p w14:paraId="6A5E5506" w14:textId="77777777" w:rsidR="00201712" w:rsidRPr="001C2535" w:rsidRDefault="00201712" w:rsidP="000F565A">
            <w:pPr>
              <w:spacing w:after="0" w:line="240" w:lineRule="auto"/>
              <w:rPr>
                <w:rFonts w:ascii="Times New Roman" w:hAnsi="Times New Roman" w:cs="Times New Roman"/>
                <w:sz w:val="24"/>
                <w:szCs w:val="24"/>
              </w:rPr>
            </w:pPr>
            <w:r w:rsidRPr="001C2535">
              <w:rPr>
                <w:rFonts w:ascii="Times New Roman" w:hAnsi="Times New Roman" w:cs="Times New Roman"/>
                <w:sz w:val="24"/>
                <w:szCs w:val="24"/>
              </w:rPr>
              <w:t>-сводную спецификацию материалов на монтажные и демонтажные работы.</w:t>
            </w:r>
          </w:p>
        </w:tc>
      </w:tr>
      <w:tr w:rsidR="00201712" w:rsidRPr="001C2535" w14:paraId="645B56E9" w14:textId="77777777" w:rsidTr="000F565A">
        <w:trPr>
          <w:trHeight w:val="196"/>
        </w:trPr>
        <w:tc>
          <w:tcPr>
            <w:tcW w:w="710" w:type="dxa"/>
            <w:shd w:val="clear" w:color="auto" w:fill="auto"/>
            <w:noWrap/>
            <w:vAlign w:val="center"/>
          </w:tcPr>
          <w:p w14:paraId="12A231D6" w14:textId="77777777" w:rsidR="00201712" w:rsidRPr="001C2535" w:rsidRDefault="00201712" w:rsidP="000F56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c>
          <w:tcPr>
            <w:tcW w:w="3070" w:type="dxa"/>
            <w:shd w:val="clear" w:color="auto" w:fill="auto"/>
            <w:vAlign w:val="center"/>
          </w:tcPr>
          <w:p w14:paraId="735EA985" w14:textId="77777777" w:rsidR="00201712" w:rsidRPr="001C2535" w:rsidRDefault="00201712" w:rsidP="000F56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Дополнительные требования к п</w:t>
            </w:r>
            <w:r w:rsidRPr="001C2535">
              <w:rPr>
                <w:rFonts w:ascii="Times New Roman" w:eastAsia="Times New Roman" w:hAnsi="Times New Roman" w:cs="Times New Roman"/>
                <w:sz w:val="24"/>
                <w:szCs w:val="24"/>
                <w:lang w:eastAsia="ru-RU"/>
              </w:rPr>
              <w:t>одраздел</w:t>
            </w:r>
            <w:r>
              <w:rPr>
                <w:rFonts w:ascii="Times New Roman" w:eastAsia="Times New Roman" w:hAnsi="Times New Roman" w:cs="Times New Roman"/>
                <w:sz w:val="24"/>
                <w:szCs w:val="24"/>
                <w:lang w:eastAsia="ru-RU"/>
              </w:rPr>
              <w:t>у</w:t>
            </w:r>
            <w:r w:rsidRPr="001C2535">
              <w:rPr>
                <w:rFonts w:ascii="Times New Roman" w:eastAsia="Times New Roman" w:hAnsi="Times New Roman" w:cs="Times New Roman"/>
                <w:sz w:val="24"/>
                <w:szCs w:val="24"/>
                <w:lang w:eastAsia="ru-RU"/>
              </w:rPr>
              <w:t xml:space="preserve"> 5.1 «</w:t>
            </w:r>
            <w:r w:rsidRPr="001C2535">
              <w:rPr>
                <w:rFonts w:ascii="Times New Roman" w:hAnsi="Times New Roman" w:cs="Times New Roman"/>
                <w:sz w:val="24"/>
                <w:szCs w:val="24"/>
              </w:rPr>
              <w:t>Система электроснабжения»</w:t>
            </w:r>
            <w:r w:rsidRPr="001C2535">
              <w:rPr>
                <w:rFonts w:ascii="Times New Roman" w:eastAsia="Times New Roman" w:hAnsi="Times New Roman" w:cs="Times New Roman"/>
                <w:bCs/>
                <w:color w:val="333333"/>
                <w:kern w:val="36"/>
                <w:sz w:val="24"/>
                <w:szCs w:val="24"/>
                <w:lang w:eastAsia="ru-RU"/>
              </w:rPr>
              <w:t>.</w:t>
            </w:r>
          </w:p>
        </w:tc>
        <w:tc>
          <w:tcPr>
            <w:tcW w:w="6144" w:type="dxa"/>
            <w:shd w:val="clear" w:color="auto" w:fill="auto"/>
            <w:vAlign w:val="center"/>
          </w:tcPr>
          <w:p w14:paraId="119A37CC" w14:textId="77777777" w:rsidR="00201712" w:rsidRPr="001C2535" w:rsidRDefault="00201712" w:rsidP="000F565A">
            <w:pPr>
              <w:spacing w:after="0" w:line="240" w:lineRule="auto"/>
              <w:rPr>
                <w:rFonts w:ascii="Times New Roman" w:eastAsia="Times New Roman" w:hAnsi="Times New Roman" w:cs="Times New Roman"/>
                <w:bCs/>
                <w:color w:val="333333"/>
                <w:kern w:val="36"/>
                <w:sz w:val="24"/>
                <w:szCs w:val="24"/>
                <w:lang w:eastAsia="ru-RU"/>
              </w:rPr>
            </w:pPr>
            <w:r>
              <w:rPr>
                <w:rFonts w:ascii="Times New Roman" w:eastAsia="Times New Roman" w:hAnsi="Times New Roman" w:cs="Times New Roman"/>
                <w:bCs/>
                <w:kern w:val="36"/>
                <w:sz w:val="24"/>
                <w:szCs w:val="24"/>
                <w:lang w:eastAsia="ru-RU"/>
              </w:rPr>
              <w:t>Дополнительные требования отсутствуют</w:t>
            </w:r>
          </w:p>
        </w:tc>
      </w:tr>
      <w:tr w:rsidR="00201712" w:rsidRPr="001C2535" w14:paraId="6ACB1744" w14:textId="77777777" w:rsidTr="000F565A">
        <w:trPr>
          <w:trHeight w:val="196"/>
        </w:trPr>
        <w:tc>
          <w:tcPr>
            <w:tcW w:w="710" w:type="dxa"/>
            <w:shd w:val="clear" w:color="auto" w:fill="auto"/>
            <w:noWrap/>
            <w:vAlign w:val="center"/>
          </w:tcPr>
          <w:p w14:paraId="1F2225A1" w14:textId="77777777" w:rsidR="00201712" w:rsidRPr="001C2535" w:rsidRDefault="00201712" w:rsidP="000F56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p>
        </w:tc>
        <w:tc>
          <w:tcPr>
            <w:tcW w:w="3070" w:type="dxa"/>
            <w:shd w:val="clear" w:color="auto" w:fill="auto"/>
            <w:vAlign w:val="center"/>
          </w:tcPr>
          <w:p w14:paraId="7C0A4410" w14:textId="77777777" w:rsidR="00201712" w:rsidRPr="001C2535" w:rsidRDefault="00201712" w:rsidP="000F56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Дополнительные </w:t>
            </w:r>
            <w:r>
              <w:rPr>
                <w:rFonts w:ascii="Times New Roman" w:eastAsia="Times New Roman" w:hAnsi="Times New Roman" w:cs="Times New Roman"/>
                <w:sz w:val="24"/>
                <w:szCs w:val="24"/>
                <w:lang w:eastAsia="ru-RU"/>
              </w:rPr>
              <w:lastRenderedPageBreak/>
              <w:t>требования к п</w:t>
            </w:r>
            <w:r w:rsidRPr="001C2535">
              <w:rPr>
                <w:rFonts w:ascii="Times New Roman" w:eastAsia="Times New Roman" w:hAnsi="Times New Roman" w:cs="Times New Roman"/>
                <w:sz w:val="24"/>
                <w:szCs w:val="24"/>
                <w:lang w:eastAsia="ru-RU"/>
              </w:rPr>
              <w:t>одраздел</w:t>
            </w:r>
            <w:r>
              <w:rPr>
                <w:rFonts w:ascii="Times New Roman" w:eastAsia="Times New Roman" w:hAnsi="Times New Roman" w:cs="Times New Roman"/>
                <w:sz w:val="24"/>
                <w:szCs w:val="24"/>
                <w:lang w:eastAsia="ru-RU"/>
              </w:rPr>
              <w:t>у</w:t>
            </w:r>
            <w:r w:rsidRPr="001C2535">
              <w:rPr>
                <w:rFonts w:ascii="Times New Roman" w:hAnsi="Times New Roman" w:cs="Times New Roman"/>
                <w:sz w:val="24"/>
                <w:szCs w:val="24"/>
              </w:rPr>
              <w:t xml:space="preserve"> 5.2 «Система водоснабжения»</w:t>
            </w:r>
            <w:r w:rsidRPr="001C2535">
              <w:rPr>
                <w:rFonts w:ascii="Times New Roman" w:eastAsia="Times New Roman" w:hAnsi="Times New Roman" w:cs="Times New Roman"/>
                <w:bCs/>
                <w:color w:val="333333"/>
                <w:kern w:val="36"/>
                <w:sz w:val="24"/>
                <w:szCs w:val="24"/>
                <w:lang w:eastAsia="ru-RU"/>
              </w:rPr>
              <w:t>.</w:t>
            </w:r>
          </w:p>
        </w:tc>
        <w:tc>
          <w:tcPr>
            <w:tcW w:w="6144" w:type="dxa"/>
            <w:shd w:val="clear" w:color="auto" w:fill="auto"/>
            <w:vAlign w:val="center"/>
          </w:tcPr>
          <w:p w14:paraId="30E20AF5" w14:textId="77777777" w:rsidR="00201712" w:rsidRPr="001C2535" w:rsidRDefault="00201712" w:rsidP="000F565A">
            <w:pPr>
              <w:spacing w:after="0" w:line="240" w:lineRule="auto"/>
              <w:rPr>
                <w:rFonts w:ascii="Times New Roman" w:eastAsia="Times New Roman" w:hAnsi="Times New Roman" w:cs="Times New Roman"/>
                <w:bCs/>
                <w:color w:val="333333"/>
                <w:kern w:val="36"/>
                <w:sz w:val="24"/>
                <w:szCs w:val="24"/>
                <w:lang w:eastAsia="ru-RU"/>
              </w:rPr>
            </w:pPr>
            <w:r>
              <w:rPr>
                <w:rFonts w:ascii="Times New Roman" w:eastAsia="Times New Roman" w:hAnsi="Times New Roman" w:cs="Times New Roman"/>
                <w:bCs/>
                <w:kern w:val="36"/>
                <w:sz w:val="24"/>
                <w:szCs w:val="24"/>
                <w:lang w:eastAsia="ru-RU"/>
              </w:rPr>
              <w:lastRenderedPageBreak/>
              <w:t>Дополнительные требования отсутствуют</w:t>
            </w:r>
          </w:p>
        </w:tc>
      </w:tr>
      <w:tr w:rsidR="00201712" w:rsidRPr="001C2535" w14:paraId="6E04F508" w14:textId="77777777" w:rsidTr="000F565A">
        <w:trPr>
          <w:trHeight w:val="196"/>
        </w:trPr>
        <w:tc>
          <w:tcPr>
            <w:tcW w:w="710" w:type="dxa"/>
            <w:shd w:val="clear" w:color="auto" w:fill="auto"/>
            <w:noWrap/>
            <w:vAlign w:val="center"/>
          </w:tcPr>
          <w:p w14:paraId="0C4889BC" w14:textId="77777777" w:rsidR="00201712" w:rsidRPr="001C2535" w:rsidRDefault="00201712" w:rsidP="000F56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p>
        </w:tc>
        <w:tc>
          <w:tcPr>
            <w:tcW w:w="3070" w:type="dxa"/>
            <w:shd w:val="clear" w:color="auto" w:fill="auto"/>
            <w:vAlign w:val="center"/>
          </w:tcPr>
          <w:p w14:paraId="55D8B8DA" w14:textId="77777777" w:rsidR="00201712" w:rsidRPr="001C2535" w:rsidRDefault="00201712" w:rsidP="000F565A">
            <w:pPr>
              <w:spacing w:after="0" w:line="240" w:lineRule="auto"/>
              <w:rPr>
                <w:rFonts w:ascii="Times New Roman" w:eastAsia="Times New Roman" w:hAnsi="Times New Roman" w:cs="Times New Roman"/>
                <w:sz w:val="24"/>
                <w:szCs w:val="24"/>
                <w:lang w:eastAsia="ru-RU"/>
              </w:rPr>
            </w:pPr>
            <w:r w:rsidRPr="00523365">
              <w:rPr>
                <w:rFonts w:ascii="Times New Roman" w:eastAsia="Times New Roman" w:hAnsi="Times New Roman" w:cs="Times New Roman"/>
                <w:sz w:val="24"/>
                <w:szCs w:val="24"/>
                <w:lang w:eastAsia="ru-RU"/>
              </w:rPr>
              <w:t>Дополнительные требования к подразделу</w:t>
            </w:r>
            <w:r w:rsidRPr="00523365">
              <w:rPr>
                <w:rFonts w:ascii="Times New Roman" w:hAnsi="Times New Roman" w:cs="Times New Roman"/>
                <w:sz w:val="24"/>
                <w:szCs w:val="24"/>
              </w:rPr>
              <w:t xml:space="preserve"> </w:t>
            </w:r>
            <w:r w:rsidRPr="00523365">
              <w:rPr>
                <w:rFonts w:ascii="Times New Roman" w:eastAsia="Times New Roman" w:hAnsi="Times New Roman" w:cs="Times New Roman"/>
                <w:sz w:val="24"/>
                <w:szCs w:val="24"/>
                <w:lang w:eastAsia="ru-RU"/>
              </w:rPr>
              <w:t>5.3 «</w:t>
            </w:r>
            <w:r w:rsidRPr="00523365">
              <w:rPr>
                <w:rFonts w:ascii="Times New Roman" w:hAnsi="Times New Roman" w:cs="Times New Roman"/>
                <w:sz w:val="24"/>
                <w:szCs w:val="24"/>
              </w:rPr>
              <w:t>Система водоотведения»</w:t>
            </w:r>
            <w:r w:rsidRPr="00523365">
              <w:rPr>
                <w:rFonts w:ascii="Times New Roman" w:eastAsia="Times New Roman" w:hAnsi="Times New Roman" w:cs="Times New Roman"/>
                <w:bCs/>
                <w:kern w:val="36"/>
                <w:sz w:val="24"/>
                <w:szCs w:val="24"/>
                <w:lang w:eastAsia="ru-RU"/>
              </w:rPr>
              <w:t xml:space="preserve"> </w:t>
            </w:r>
          </w:p>
        </w:tc>
        <w:tc>
          <w:tcPr>
            <w:tcW w:w="6144" w:type="dxa"/>
            <w:shd w:val="clear" w:color="auto" w:fill="auto"/>
            <w:vAlign w:val="center"/>
          </w:tcPr>
          <w:p w14:paraId="76386EF0" w14:textId="77777777" w:rsidR="00201712" w:rsidRPr="001C2535" w:rsidRDefault="00201712" w:rsidP="000F565A">
            <w:pPr>
              <w:spacing w:after="0" w:line="240" w:lineRule="auto"/>
              <w:rPr>
                <w:rFonts w:ascii="Times New Roman" w:eastAsia="Times New Roman" w:hAnsi="Times New Roman" w:cs="Times New Roman"/>
                <w:kern w:val="36"/>
                <w:sz w:val="24"/>
                <w:szCs w:val="24"/>
                <w:lang w:eastAsia="ru-RU"/>
              </w:rPr>
            </w:pPr>
            <w:r>
              <w:rPr>
                <w:rFonts w:ascii="Times New Roman" w:eastAsia="Times New Roman" w:hAnsi="Times New Roman" w:cs="Times New Roman"/>
                <w:bCs/>
                <w:kern w:val="36"/>
                <w:sz w:val="24"/>
                <w:szCs w:val="24"/>
                <w:lang w:eastAsia="ru-RU"/>
              </w:rPr>
              <w:t>Дополнительные требования отсутствуют</w:t>
            </w:r>
          </w:p>
        </w:tc>
      </w:tr>
      <w:tr w:rsidR="00201712" w:rsidRPr="001C2535" w14:paraId="4205E312" w14:textId="77777777" w:rsidTr="000F565A">
        <w:trPr>
          <w:trHeight w:val="196"/>
        </w:trPr>
        <w:tc>
          <w:tcPr>
            <w:tcW w:w="710" w:type="dxa"/>
            <w:shd w:val="clear" w:color="auto" w:fill="auto"/>
            <w:noWrap/>
            <w:vAlign w:val="center"/>
          </w:tcPr>
          <w:p w14:paraId="4F3919E2" w14:textId="77777777" w:rsidR="00201712" w:rsidRPr="001C2535" w:rsidRDefault="00201712" w:rsidP="000F56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p>
        </w:tc>
        <w:tc>
          <w:tcPr>
            <w:tcW w:w="3070" w:type="dxa"/>
            <w:shd w:val="clear" w:color="auto" w:fill="auto"/>
            <w:vAlign w:val="center"/>
          </w:tcPr>
          <w:p w14:paraId="5CA2D52E" w14:textId="77777777" w:rsidR="00201712" w:rsidRPr="001C2535" w:rsidRDefault="00201712" w:rsidP="000F565A">
            <w:pPr>
              <w:spacing w:after="0" w:line="240" w:lineRule="auto"/>
              <w:rPr>
                <w:rFonts w:ascii="Times New Roman" w:eastAsia="Times New Roman" w:hAnsi="Times New Roman" w:cs="Times New Roman"/>
                <w:sz w:val="24"/>
                <w:szCs w:val="24"/>
                <w:lang w:eastAsia="ru-RU"/>
              </w:rPr>
            </w:pPr>
            <w:r w:rsidRPr="00523365">
              <w:rPr>
                <w:rFonts w:ascii="Times New Roman" w:eastAsia="Times New Roman" w:hAnsi="Times New Roman" w:cs="Times New Roman"/>
                <w:sz w:val="24"/>
                <w:szCs w:val="24"/>
                <w:lang w:eastAsia="ru-RU"/>
              </w:rPr>
              <w:t>Дополнительные требования к подразделу</w:t>
            </w:r>
            <w:r w:rsidRPr="00523365">
              <w:rPr>
                <w:rFonts w:ascii="Times New Roman" w:hAnsi="Times New Roman" w:cs="Times New Roman"/>
                <w:sz w:val="24"/>
                <w:szCs w:val="24"/>
              </w:rPr>
              <w:t xml:space="preserve"> </w:t>
            </w:r>
            <w:r w:rsidRPr="001C2535">
              <w:rPr>
                <w:rFonts w:ascii="Times New Roman" w:eastAsia="Times New Roman" w:hAnsi="Times New Roman" w:cs="Times New Roman"/>
                <w:sz w:val="24"/>
                <w:szCs w:val="24"/>
                <w:lang w:eastAsia="ru-RU"/>
              </w:rPr>
              <w:t>5.4 «Отопление»</w:t>
            </w:r>
            <w:r>
              <w:rPr>
                <w:rFonts w:ascii="Times New Roman" w:eastAsia="Times New Roman" w:hAnsi="Times New Roman" w:cs="Times New Roman"/>
                <w:bCs/>
                <w:color w:val="333333"/>
                <w:kern w:val="36"/>
                <w:sz w:val="24"/>
                <w:szCs w:val="24"/>
                <w:lang w:eastAsia="ru-RU"/>
              </w:rPr>
              <w:t>.</w:t>
            </w:r>
          </w:p>
        </w:tc>
        <w:tc>
          <w:tcPr>
            <w:tcW w:w="6144" w:type="dxa"/>
            <w:shd w:val="clear" w:color="auto" w:fill="auto"/>
            <w:vAlign w:val="center"/>
          </w:tcPr>
          <w:p w14:paraId="6DD93CFF" w14:textId="77777777" w:rsidR="00201712" w:rsidRPr="001C2535" w:rsidRDefault="00201712" w:rsidP="000F565A">
            <w:pPr>
              <w:spacing w:after="0" w:line="240" w:lineRule="auto"/>
              <w:rPr>
                <w:rFonts w:ascii="Times New Roman" w:eastAsia="Times New Roman" w:hAnsi="Times New Roman" w:cs="Times New Roman"/>
                <w:kern w:val="36"/>
                <w:sz w:val="24"/>
                <w:szCs w:val="24"/>
                <w:lang w:eastAsia="ru-RU"/>
              </w:rPr>
            </w:pPr>
            <w:r>
              <w:rPr>
                <w:rFonts w:ascii="Times New Roman" w:eastAsia="Times New Roman" w:hAnsi="Times New Roman" w:cs="Times New Roman"/>
                <w:bCs/>
                <w:kern w:val="36"/>
                <w:sz w:val="24"/>
                <w:szCs w:val="24"/>
                <w:lang w:eastAsia="ru-RU"/>
              </w:rPr>
              <w:t>Дополнительные требования отсутствуют</w:t>
            </w:r>
          </w:p>
        </w:tc>
      </w:tr>
      <w:tr w:rsidR="00201712" w:rsidRPr="001C2535" w14:paraId="65F354DD" w14:textId="77777777" w:rsidTr="000F565A">
        <w:trPr>
          <w:trHeight w:val="196"/>
        </w:trPr>
        <w:tc>
          <w:tcPr>
            <w:tcW w:w="710" w:type="dxa"/>
            <w:shd w:val="clear" w:color="auto" w:fill="auto"/>
            <w:noWrap/>
            <w:vAlign w:val="center"/>
          </w:tcPr>
          <w:p w14:paraId="76E4FAAF" w14:textId="77777777" w:rsidR="00201712" w:rsidRPr="001C2535" w:rsidRDefault="00201712" w:rsidP="000F56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p>
        </w:tc>
        <w:tc>
          <w:tcPr>
            <w:tcW w:w="3070" w:type="dxa"/>
            <w:shd w:val="clear" w:color="auto" w:fill="auto"/>
            <w:vAlign w:val="center"/>
          </w:tcPr>
          <w:p w14:paraId="497200E9" w14:textId="77777777" w:rsidR="00201712" w:rsidRPr="001C2535" w:rsidRDefault="00201712" w:rsidP="000F56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Дополнительные требования к р</w:t>
            </w:r>
            <w:r w:rsidRPr="001C2535">
              <w:rPr>
                <w:rFonts w:ascii="Times New Roman" w:eastAsia="Times New Roman" w:hAnsi="Times New Roman" w:cs="Times New Roman"/>
                <w:sz w:val="24"/>
                <w:szCs w:val="24"/>
                <w:lang w:eastAsia="ru-RU"/>
              </w:rPr>
              <w:t>аздел</w:t>
            </w:r>
            <w:r>
              <w:rPr>
                <w:rFonts w:ascii="Times New Roman" w:eastAsia="Times New Roman" w:hAnsi="Times New Roman" w:cs="Times New Roman"/>
                <w:sz w:val="24"/>
                <w:szCs w:val="24"/>
                <w:lang w:eastAsia="ru-RU"/>
              </w:rPr>
              <w:t>у</w:t>
            </w:r>
            <w:r w:rsidRPr="001C2535">
              <w:rPr>
                <w:rFonts w:ascii="Times New Roman" w:eastAsia="Times New Roman" w:hAnsi="Times New Roman" w:cs="Times New Roman"/>
                <w:sz w:val="24"/>
                <w:szCs w:val="24"/>
                <w:lang w:eastAsia="ru-RU"/>
              </w:rPr>
              <w:t xml:space="preserve"> 6 «Проект организации капитального ремонта». Стадийность проектирования – «проектная документация».</w:t>
            </w:r>
          </w:p>
        </w:tc>
        <w:tc>
          <w:tcPr>
            <w:tcW w:w="6144" w:type="dxa"/>
            <w:shd w:val="clear" w:color="auto" w:fill="auto"/>
            <w:vAlign w:val="center"/>
          </w:tcPr>
          <w:p w14:paraId="3599D5DE" w14:textId="77777777" w:rsidR="00201712" w:rsidRPr="00523365" w:rsidRDefault="00201712" w:rsidP="000F565A">
            <w:pPr>
              <w:pStyle w:val="a6"/>
              <w:spacing w:before="0" w:after="0"/>
              <w:rPr>
                <w:rFonts w:ascii="Times New Roman" w:hAnsi="Times New Roman"/>
                <w:bCs/>
                <w:kern w:val="36"/>
                <w:sz w:val="24"/>
              </w:rPr>
            </w:pPr>
            <w:r w:rsidRPr="00523365">
              <w:rPr>
                <w:rFonts w:ascii="Times New Roman" w:hAnsi="Times New Roman"/>
                <w:kern w:val="36"/>
                <w:sz w:val="24"/>
              </w:rPr>
              <w:t xml:space="preserve">Раздел выполняется в соответствии с </w:t>
            </w:r>
            <w:r w:rsidRPr="00523365">
              <w:rPr>
                <w:rFonts w:ascii="Times New Roman" w:hAnsi="Times New Roman"/>
                <w:bCs/>
                <w:kern w:val="36"/>
                <w:sz w:val="24"/>
              </w:rPr>
              <w:t>ВСН 41-85(р) «Инструкция по разработке проектов организации и проектов производства работ по капитальному ремонту жилых зданий» в объёмах, необходимых для выполнения работ по капитальному ремонту общего имущества.</w:t>
            </w:r>
          </w:p>
          <w:p w14:paraId="69AE7CB7" w14:textId="77777777" w:rsidR="00201712" w:rsidRPr="001C2535" w:rsidRDefault="00201712" w:rsidP="000F565A">
            <w:pPr>
              <w:pStyle w:val="a6"/>
              <w:spacing w:before="0" w:after="0"/>
              <w:rPr>
                <w:rFonts w:ascii="Times New Roman" w:hAnsi="Times New Roman"/>
                <w:bCs/>
                <w:color w:val="333333"/>
                <w:kern w:val="36"/>
                <w:sz w:val="24"/>
              </w:rPr>
            </w:pPr>
            <w:r w:rsidRPr="00523365">
              <w:rPr>
                <w:rFonts w:ascii="Times New Roman" w:hAnsi="Times New Roman"/>
                <w:bCs/>
                <w:kern w:val="36"/>
                <w:sz w:val="24"/>
              </w:rPr>
              <w:t>В разделе должно быть предусмотрено, что</w:t>
            </w:r>
            <w:r w:rsidRPr="00523365">
              <w:rPr>
                <w:rFonts w:ascii="Times New Roman" w:hAnsi="Times New Roman"/>
                <w:sz w:val="24"/>
              </w:rPr>
              <w:t xml:space="preserve"> работы по капитальному ремонту будут проходить в многоквартирном доме без отселения проживающих.</w:t>
            </w:r>
          </w:p>
        </w:tc>
      </w:tr>
      <w:tr w:rsidR="00201712" w:rsidRPr="001C2535" w14:paraId="46B61C30" w14:textId="77777777" w:rsidTr="000F565A">
        <w:trPr>
          <w:trHeight w:val="196"/>
        </w:trPr>
        <w:tc>
          <w:tcPr>
            <w:tcW w:w="710" w:type="dxa"/>
            <w:shd w:val="clear" w:color="auto" w:fill="auto"/>
            <w:noWrap/>
            <w:vAlign w:val="center"/>
          </w:tcPr>
          <w:p w14:paraId="430BA110" w14:textId="77777777" w:rsidR="00201712" w:rsidRPr="001C2535" w:rsidRDefault="00201712" w:rsidP="000F56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2.10</w:t>
            </w:r>
          </w:p>
        </w:tc>
        <w:tc>
          <w:tcPr>
            <w:tcW w:w="3070" w:type="dxa"/>
            <w:shd w:val="clear" w:color="auto" w:fill="auto"/>
            <w:vAlign w:val="center"/>
          </w:tcPr>
          <w:p w14:paraId="302EC98A" w14:textId="77777777" w:rsidR="00201712" w:rsidRPr="001C2535" w:rsidRDefault="00201712" w:rsidP="000F56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Дополнительные требования к р</w:t>
            </w:r>
            <w:r w:rsidRPr="001C2535">
              <w:rPr>
                <w:rFonts w:ascii="Times New Roman" w:eastAsia="Times New Roman" w:hAnsi="Times New Roman" w:cs="Times New Roman"/>
                <w:sz w:val="24"/>
                <w:szCs w:val="24"/>
                <w:lang w:eastAsia="ru-RU"/>
              </w:rPr>
              <w:t>аздел</w:t>
            </w:r>
            <w:r>
              <w:rPr>
                <w:rFonts w:ascii="Times New Roman" w:eastAsia="Times New Roman" w:hAnsi="Times New Roman" w:cs="Times New Roman"/>
                <w:sz w:val="24"/>
                <w:szCs w:val="24"/>
                <w:lang w:eastAsia="ru-RU"/>
              </w:rPr>
              <w:t>у</w:t>
            </w:r>
            <w:r w:rsidRPr="001C2535">
              <w:rPr>
                <w:rFonts w:ascii="Times New Roman" w:eastAsia="Times New Roman" w:hAnsi="Times New Roman" w:cs="Times New Roman"/>
                <w:sz w:val="24"/>
                <w:szCs w:val="24"/>
                <w:lang w:eastAsia="ru-RU"/>
              </w:rPr>
              <w:t xml:space="preserve"> 9 </w:t>
            </w:r>
            <w:r w:rsidRPr="001C2535">
              <w:rPr>
                <w:rFonts w:ascii="Times New Roman" w:hAnsi="Times New Roman" w:cs="Times New Roman"/>
                <w:color w:val="000000"/>
                <w:sz w:val="24"/>
                <w:szCs w:val="24"/>
                <w:shd w:val="clear" w:color="auto" w:fill="FFFFFF"/>
              </w:rPr>
              <w:t>«Мероприятия по обеспечению пожарной безопасности»</w:t>
            </w:r>
            <w:r w:rsidRPr="001C2535">
              <w:rPr>
                <w:rStyle w:val="apple-converted-space"/>
                <w:rFonts w:ascii="Times New Roman" w:hAnsi="Times New Roman" w:cs="Times New Roman"/>
                <w:color w:val="000000"/>
                <w:sz w:val="24"/>
                <w:szCs w:val="24"/>
                <w:shd w:val="clear" w:color="auto" w:fill="FFFFFF"/>
              </w:rPr>
              <w:t xml:space="preserve">. </w:t>
            </w:r>
            <w:r w:rsidRPr="001C2535">
              <w:rPr>
                <w:rFonts w:ascii="Times New Roman" w:eastAsia="Times New Roman" w:hAnsi="Times New Roman" w:cs="Times New Roman"/>
                <w:sz w:val="24"/>
                <w:szCs w:val="24"/>
                <w:lang w:eastAsia="ru-RU"/>
              </w:rPr>
              <w:t>Стадийность проектирования – «проектная документация».</w:t>
            </w:r>
          </w:p>
        </w:tc>
        <w:tc>
          <w:tcPr>
            <w:tcW w:w="6144" w:type="dxa"/>
            <w:shd w:val="clear" w:color="auto" w:fill="auto"/>
            <w:vAlign w:val="center"/>
          </w:tcPr>
          <w:p w14:paraId="0DF68E19" w14:textId="77777777" w:rsidR="00201712" w:rsidRPr="001C2535" w:rsidRDefault="00201712" w:rsidP="000F565A">
            <w:pPr>
              <w:pStyle w:val="a6"/>
              <w:spacing w:before="0" w:after="0"/>
              <w:rPr>
                <w:rFonts w:ascii="Times New Roman" w:hAnsi="Times New Roman"/>
                <w:bCs/>
                <w:color w:val="333333"/>
                <w:kern w:val="36"/>
                <w:sz w:val="24"/>
              </w:rPr>
            </w:pPr>
            <w:r>
              <w:rPr>
                <w:rFonts w:ascii="Times New Roman" w:hAnsi="Times New Roman"/>
                <w:bCs/>
                <w:kern w:val="36"/>
                <w:sz w:val="24"/>
              </w:rPr>
              <w:t>Дополнительные требования отсутствуют</w:t>
            </w:r>
          </w:p>
        </w:tc>
      </w:tr>
      <w:tr w:rsidR="00201712" w:rsidRPr="001C2535" w14:paraId="225F3F1F" w14:textId="77777777" w:rsidTr="000F565A">
        <w:trPr>
          <w:trHeight w:val="196"/>
        </w:trPr>
        <w:tc>
          <w:tcPr>
            <w:tcW w:w="710" w:type="dxa"/>
            <w:shd w:val="clear" w:color="auto" w:fill="auto"/>
            <w:noWrap/>
            <w:vAlign w:val="center"/>
          </w:tcPr>
          <w:p w14:paraId="536445BD" w14:textId="77777777" w:rsidR="00201712" w:rsidRPr="001C2535" w:rsidRDefault="00201712" w:rsidP="000F56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2.11</w:t>
            </w:r>
          </w:p>
        </w:tc>
        <w:tc>
          <w:tcPr>
            <w:tcW w:w="3070" w:type="dxa"/>
            <w:shd w:val="clear" w:color="auto" w:fill="auto"/>
            <w:vAlign w:val="center"/>
          </w:tcPr>
          <w:p w14:paraId="48D43781" w14:textId="77777777" w:rsidR="00201712" w:rsidRPr="001C2535" w:rsidRDefault="00201712" w:rsidP="000F56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Дополнительные требования к р</w:t>
            </w:r>
            <w:r w:rsidRPr="001C2535">
              <w:rPr>
                <w:rFonts w:ascii="Times New Roman" w:eastAsia="Times New Roman" w:hAnsi="Times New Roman" w:cs="Times New Roman"/>
                <w:sz w:val="24"/>
                <w:szCs w:val="24"/>
                <w:lang w:eastAsia="ru-RU"/>
              </w:rPr>
              <w:t>аздел</w:t>
            </w:r>
            <w:r>
              <w:rPr>
                <w:rFonts w:ascii="Times New Roman" w:eastAsia="Times New Roman" w:hAnsi="Times New Roman" w:cs="Times New Roman"/>
                <w:sz w:val="24"/>
                <w:szCs w:val="24"/>
                <w:lang w:eastAsia="ru-RU"/>
              </w:rPr>
              <w:t>у</w:t>
            </w:r>
            <w:r w:rsidRPr="001C2535">
              <w:rPr>
                <w:rFonts w:ascii="Times New Roman" w:eastAsia="Times New Roman" w:hAnsi="Times New Roman" w:cs="Times New Roman"/>
                <w:sz w:val="24"/>
                <w:szCs w:val="24"/>
                <w:lang w:eastAsia="ru-RU"/>
              </w:rPr>
              <w:t xml:space="preserve"> 11 «Сметная документация на выполнение работ по капитальному ремонту»</w:t>
            </w:r>
          </w:p>
        </w:tc>
        <w:tc>
          <w:tcPr>
            <w:tcW w:w="6144" w:type="dxa"/>
            <w:shd w:val="clear" w:color="auto" w:fill="auto"/>
            <w:vAlign w:val="center"/>
          </w:tcPr>
          <w:p w14:paraId="10623385" w14:textId="77777777" w:rsidR="00201712" w:rsidRPr="001C2535" w:rsidRDefault="00201712" w:rsidP="000F565A">
            <w:pPr>
              <w:pStyle w:val="a6"/>
              <w:spacing w:before="0" w:after="0"/>
              <w:rPr>
                <w:rFonts w:ascii="Times New Roman" w:eastAsiaTheme="minorHAnsi" w:hAnsi="Times New Roman"/>
                <w:color w:val="000000"/>
                <w:sz w:val="24"/>
                <w:shd w:val="clear" w:color="auto" w:fill="FFFFFF"/>
                <w:lang w:eastAsia="en-US"/>
              </w:rPr>
            </w:pPr>
            <w:r w:rsidRPr="001C2535">
              <w:rPr>
                <w:rFonts w:ascii="Times New Roman" w:hAnsi="Times New Roman"/>
                <w:color w:val="000000"/>
                <w:sz w:val="24"/>
                <w:shd w:val="clear" w:color="auto" w:fill="FFFFFF"/>
              </w:rPr>
              <w:t>Применить расчётные коэффициенты пересчёта в текущий уровень цен, действующие на момент составления сметной документации</w:t>
            </w:r>
            <w:r>
              <w:rPr>
                <w:rFonts w:ascii="Times New Roman" w:hAnsi="Times New Roman"/>
                <w:color w:val="000000"/>
                <w:sz w:val="24"/>
                <w:shd w:val="clear" w:color="auto" w:fill="FFFFFF"/>
              </w:rPr>
              <w:t>,</w:t>
            </w:r>
            <w:r w:rsidRPr="001C2535">
              <w:rPr>
                <w:rFonts w:ascii="Times New Roman" w:hAnsi="Times New Roman"/>
                <w:color w:val="000000"/>
                <w:sz w:val="24"/>
                <w:shd w:val="clear" w:color="auto" w:fill="FFFFFF"/>
              </w:rPr>
              <w:t xml:space="preserve"> </w:t>
            </w:r>
            <w:r>
              <w:rPr>
                <w:rFonts w:ascii="Times New Roman" w:hAnsi="Times New Roman"/>
                <w:color w:val="000000"/>
                <w:sz w:val="24"/>
                <w:shd w:val="clear" w:color="auto" w:fill="FFFFFF"/>
              </w:rPr>
              <w:t>у</w:t>
            </w:r>
            <w:r w:rsidRPr="001C2535">
              <w:rPr>
                <w:rFonts w:ascii="Times New Roman" w:hAnsi="Times New Roman"/>
                <w:color w:val="000000"/>
                <w:sz w:val="24"/>
                <w:shd w:val="clear" w:color="auto" w:fill="FFFFFF"/>
              </w:rPr>
              <w:t>честь резерв средств на непредвиденные работы и затраты, НДС</w:t>
            </w:r>
            <w:r>
              <w:rPr>
                <w:rFonts w:ascii="Times New Roman" w:hAnsi="Times New Roman"/>
                <w:color w:val="000000"/>
                <w:sz w:val="24"/>
                <w:shd w:val="clear" w:color="auto" w:fill="FFFFFF"/>
              </w:rPr>
              <w:t xml:space="preserve">. </w:t>
            </w:r>
            <w:r w:rsidRPr="00523365">
              <w:rPr>
                <w:rFonts w:ascii="Times New Roman" w:hAnsi="Times New Roman"/>
                <w:i/>
                <w:color w:val="000000"/>
                <w:sz w:val="24"/>
                <w:shd w:val="clear" w:color="auto" w:fill="FFFFFF"/>
              </w:rPr>
              <w:t>(</w:t>
            </w:r>
            <w:r>
              <w:rPr>
                <w:rFonts w:ascii="Times New Roman" w:hAnsi="Times New Roman"/>
                <w:i/>
                <w:color w:val="000000"/>
                <w:sz w:val="24"/>
                <w:shd w:val="clear" w:color="auto" w:fill="FFFFFF"/>
              </w:rPr>
              <w:t xml:space="preserve">Указывается </w:t>
            </w:r>
            <w:r w:rsidRPr="00523365">
              <w:rPr>
                <w:rFonts w:ascii="Times New Roman" w:hAnsi="Times New Roman"/>
                <w:i/>
                <w:color w:val="000000"/>
                <w:sz w:val="24"/>
                <w:shd w:val="clear" w:color="auto" w:fill="FFFFFF"/>
              </w:rPr>
              <w:t xml:space="preserve">описание дополнительных требований к методам и способам расчета сметной </w:t>
            </w:r>
            <w:r>
              <w:rPr>
                <w:rFonts w:ascii="Times New Roman" w:hAnsi="Times New Roman"/>
                <w:i/>
                <w:color w:val="000000"/>
                <w:sz w:val="24"/>
                <w:shd w:val="clear" w:color="auto" w:fill="FFFFFF"/>
              </w:rPr>
              <w:t>стоимости</w:t>
            </w:r>
            <w:r w:rsidRPr="00523365">
              <w:rPr>
                <w:rFonts w:ascii="Times New Roman" w:hAnsi="Times New Roman"/>
                <w:i/>
                <w:color w:val="000000"/>
                <w:sz w:val="24"/>
                <w:shd w:val="clear" w:color="auto" w:fill="FFFFFF"/>
              </w:rPr>
              <w:t>)</w:t>
            </w:r>
            <w:r w:rsidRPr="001C2535">
              <w:rPr>
                <w:rFonts w:ascii="Times New Roman" w:hAnsi="Times New Roman"/>
                <w:color w:val="000000"/>
                <w:sz w:val="24"/>
                <w:shd w:val="clear" w:color="auto" w:fill="FFFFFF"/>
              </w:rPr>
              <w:t>.</w:t>
            </w:r>
          </w:p>
        </w:tc>
      </w:tr>
      <w:tr w:rsidR="00201712" w:rsidRPr="001C2535" w14:paraId="3788FD64" w14:textId="77777777" w:rsidTr="000F565A">
        <w:trPr>
          <w:trHeight w:val="196"/>
        </w:trPr>
        <w:tc>
          <w:tcPr>
            <w:tcW w:w="710" w:type="dxa"/>
            <w:shd w:val="clear" w:color="auto" w:fill="auto"/>
            <w:noWrap/>
            <w:vAlign w:val="center"/>
          </w:tcPr>
          <w:p w14:paraId="3B055EE1" w14:textId="77777777" w:rsidR="00201712" w:rsidRPr="001C2535" w:rsidRDefault="00201712" w:rsidP="000F56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2.12</w:t>
            </w:r>
          </w:p>
        </w:tc>
        <w:tc>
          <w:tcPr>
            <w:tcW w:w="3070" w:type="dxa"/>
            <w:shd w:val="clear" w:color="auto" w:fill="auto"/>
            <w:vAlign w:val="center"/>
          </w:tcPr>
          <w:p w14:paraId="5815B6AD" w14:textId="77777777" w:rsidR="00201712" w:rsidRPr="001C2535" w:rsidRDefault="00201712" w:rsidP="000F56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Дополнительные требования к р</w:t>
            </w:r>
            <w:r w:rsidRPr="001C2535">
              <w:rPr>
                <w:rFonts w:ascii="Times New Roman" w:eastAsia="Times New Roman" w:hAnsi="Times New Roman" w:cs="Times New Roman"/>
                <w:sz w:val="24"/>
                <w:szCs w:val="24"/>
                <w:lang w:eastAsia="ru-RU"/>
              </w:rPr>
              <w:t>аздел</w:t>
            </w:r>
            <w:r>
              <w:rPr>
                <w:rFonts w:ascii="Times New Roman" w:eastAsia="Times New Roman" w:hAnsi="Times New Roman" w:cs="Times New Roman"/>
                <w:sz w:val="24"/>
                <w:szCs w:val="24"/>
                <w:lang w:eastAsia="ru-RU"/>
              </w:rPr>
              <w:t>у</w:t>
            </w:r>
            <w:r w:rsidRPr="001C2535">
              <w:rPr>
                <w:rFonts w:ascii="Times New Roman" w:eastAsia="Times New Roman" w:hAnsi="Times New Roman" w:cs="Times New Roman"/>
                <w:sz w:val="24"/>
                <w:szCs w:val="24"/>
                <w:lang w:eastAsia="ru-RU"/>
              </w:rPr>
              <w:t xml:space="preserve"> 12 </w:t>
            </w:r>
            <w:r w:rsidRPr="001C2535">
              <w:rPr>
                <w:rFonts w:ascii="Times New Roman" w:hAnsi="Times New Roman" w:cs="Times New Roman"/>
                <w:sz w:val="24"/>
                <w:szCs w:val="24"/>
              </w:rPr>
              <w:t>"Иная документация в случаях, предусмотренных федеральными законами»</w:t>
            </w:r>
          </w:p>
        </w:tc>
        <w:tc>
          <w:tcPr>
            <w:tcW w:w="6144" w:type="dxa"/>
            <w:shd w:val="clear" w:color="auto" w:fill="auto"/>
            <w:vAlign w:val="center"/>
          </w:tcPr>
          <w:p w14:paraId="540DFBFD" w14:textId="77777777" w:rsidR="00201712" w:rsidRPr="001C2535" w:rsidRDefault="00201712" w:rsidP="000F565A">
            <w:pPr>
              <w:pStyle w:val="a6"/>
              <w:spacing w:before="0" w:after="0"/>
              <w:rPr>
                <w:rFonts w:ascii="Times New Roman" w:hAnsi="Times New Roman"/>
                <w:bCs/>
                <w:color w:val="333333"/>
                <w:kern w:val="36"/>
                <w:sz w:val="24"/>
              </w:rPr>
            </w:pPr>
            <w:r w:rsidRPr="00A3382A">
              <w:rPr>
                <w:rFonts w:ascii="Times New Roman" w:hAnsi="Times New Roman"/>
                <w:bCs/>
                <w:kern w:val="36"/>
                <w:sz w:val="24"/>
              </w:rPr>
              <w:t>Раздел выполняется при необходимости по согласованию с Заказчиком.</w:t>
            </w:r>
          </w:p>
        </w:tc>
      </w:tr>
      <w:tr w:rsidR="00201712" w:rsidRPr="001C2535" w14:paraId="760533D8" w14:textId="77777777" w:rsidTr="000F565A">
        <w:trPr>
          <w:trHeight w:val="196"/>
        </w:trPr>
        <w:tc>
          <w:tcPr>
            <w:tcW w:w="710" w:type="dxa"/>
            <w:shd w:val="clear" w:color="auto" w:fill="auto"/>
            <w:noWrap/>
            <w:vAlign w:val="center"/>
          </w:tcPr>
          <w:p w14:paraId="1D6DAF0F" w14:textId="77777777" w:rsidR="00201712" w:rsidRPr="001C2535" w:rsidRDefault="00201712" w:rsidP="000F565A">
            <w:pPr>
              <w:spacing w:after="0" w:line="240" w:lineRule="auto"/>
              <w:rPr>
                <w:rFonts w:ascii="Times New Roman" w:eastAsia="Times New Roman" w:hAnsi="Times New Roman" w:cs="Times New Roman"/>
                <w:sz w:val="24"/>
                <w:szCs w:val="24"/>
                <w:lang w:eastAsia="ru-RU"/>
              </w:rPr>
            </w:pPr>
            <w:r w:rsidRPr="001C2535">
              <w:rPr>
                <w:rFonts w:ascii="Times New Roman" w:eastAsia="Times New Roman" w:hAnsi="Times New Roman" w:cs="Times New Roman"/>
                <w:sz w:val="24"/>
                <w:szCs w:val="24"/>
                <w:lang w:eastAsia="ru-RU"/>
              </w:rPr>
              <w:t>3</w:t>
            </w:r>
          </w:p>
        </w:tc>
        <w:tc>
          <w:tcPr>
            <w:tcW w:w="3070" w:type="dxa"/>
            <w:shd w:val="clear" w:color="auto" w:fill="auto"/>
            <w:vAlign w:val="center"/>
          </w:tcPr>
          <w:p w14:paraId="13E1A21A" w14:textId="77777777" w:rsidR="00201712" w:rsidRPr="001C2535" w:rsidRDefault="00201712" w:rsidP="000F56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Требования к оформлению</w:t>
            </w:r>
            <w:r w:rsidRPr="001C2535">
              <w:rPr>
                <w:rFonts w:ascii="Times New Roman" w:eastAsia="Times New Roman" w:hAnsi="Times New Roman" w:cs="Times New Roman"/>
                <w:sz w:val="24"/>
                <w:szCs w:val="24"/>
                <w:lang w:eastAsia="ru-RU"/>
              </w:rPr>
              <w:t xml:space="preserve"> проектно-сметной документации</w:t>
            </w:r>
          </w:p>
        </w:tc>
        <w:tc>
          <w:tcPr>
            <w:tcW w:w="6144" w:type="dxa"/>
            <w:shd w:val="clear" w:color="auto" w:fill="auto"/>
            <w:vAlign w:val="center"/>
          </w:tcPr>
          <w:p w14:paraId="52147624" w14:textId="77777777" w:rsidR="00201712" w:rsidRPr="001C2535" w:rsidRDefault="00201712" w:rsidP="000F565A">
            <w:pPr>
              <w:pStyle w:val="a6"/>
              <w:spacing w:before="0" w:after="0"/>
              <w:rPr>
                <w:rFonts w:ascii="Times New Roman" w:hAnsi="Times New Roman"/>
                <w:bCs/>
                <w:color w:val="333333"/>
                <w:kern w:val="36"/>
                <w:sz w:val="24"/>
              </w:rPr>
            </w:pPr>
            <w:r w:rsidRPr="00322680">
              <w:rPr>
                <w:rFonts w:ascii="Times New Roman" w:hAnsi="Times New Roman"/>
                <w:kern w:val="36"/>
                <w:sz w:val="24"/>
              </w:rPr>
              <w:t>Проектно-сметная документация</w:t>
            </w:r>
            <w:r>
              <w:rPr>
                <w:rFonts w:ascii="Times New Roman" w:hAnsi="Times New Roman"/>
                <w:kern w:val="36"/>
                <w:sz w:val="24"/>
              </w:rPr>
              <w:t xml:space="preserve"> оформляется</w:t>
            </w:r>
            <w:r w:rsidRPr="00322680">
              <w:rPr>
                <w:rFonts w:ascii="Times New Roman" w:hAnsi="Times New Roman"/>
                <w:kern w:val="36"/>
                <w:sz w:val="24"/>
              </w:rPr>
              <w:t xml:space="preserve"> в соответствии с </w:t>
            </w:r>
            <w:r w:rsidRPr="00322680">
              <w:rPr>
                <w:rFonts w:ascii="Times New Roman" w:hAnsi="Times New Roman"/>
                <w:bCs/>
                <w:kern w:val="36"/>
                <w:sz w:val="24"/>
              </w:rPr>
              <w:t>ГОСТ 21.1101-2013 «</w:t>
            </w:r>
            <w:r w:rsidRPr="00322680">
              <w:rPr>
                <w:rFonts w:ascii="Times New Roman" w:hAnsi="Times New Roman"/>
                <w:bCs/>
                <w:sz w:val="24"/>
              </w:rPr>
              <w:t xml:space="preserve">Основные требования к проектной и рабочей документации» и </w:t>
            </w:r>
            <w:r w:rsidRPr="00322680">
              <w:rPr>
                <w:rFonts w:ascii="Times New Roman" w:hAnsi="Times New Roman"/>
                <w:sz w:val="24"/>
              </w:rPr>
              <w:t>ГОСТ Р 55528-2013 «Состав и содержание научно-проектной документации по сохранению объектов культурного наследия. Памятники истории и культуры. Общие требования»</w:t>
            </w:r>
            <w:r w:rsidRPr="00322680">
              <w:rPr>
                <w:rFonts w:ascii="Times New Roman" w:hAnsi="Times New Roman"/>
                <w:bCs/>
                <w:sz w:val="24"/>
              </w:rPr>
              <w:t xml:space="preserve">. </w:t>
            </w:r>
            <w:r w:rsidRPr="00322680">
              <w:rPr>
                <w:rFonts w:ascii="Times New Roman" w:hAnsi="Times New Roman"/>
                <w:sz w:val="24"/>
              </w:rPr>
              <w:t xml:space="preserve">Номера разделов </w:t>
            </w:r>
            <w:r>
              <w:rPr>
                <w:rFonts w:ascii="Times New Roman" w:hAnsi="Times New Roman"/>
                <w:sz w:val="24"/>
              </w:rPr>
              <w:t xml:space="preserve">выполняются </w:t>
            </w:r>
            <w:r w:rsidRPr="00322680">
              <w:rPr>
                <w:rFonts w:ascii="Times New Roman" w:hAnsi="Times New Roman"/>
                <w:sz w:val="24"/>
              </w:rPr>
              <w:t>в соответствии с</w:t>
            </w:r>
            <w:r w:rsidRPr="00322680">
              <w:rPr>
                <w:rFonts w:ascii="Times New Roman" w:hAnsi="Times New Roman"/>
                <w:bCs/>
                <w:kern w:val="36"/>
                <w:sz w:val="24"/>
              </w:rPr>
              <w:t xml:space="preserve"> постановлением Правительства РФ от 16.02.2008</w:t>
            </w:r>
            <w:r>
              <w:rPr>
                <w:rFonts w:ascii="Times New Roman" w:hAnsi="Times New Roman"/>
                <w:bCs/>
                <w:kern w:val="36"/>
                <w:sz w:val="24"/>
              </w:rPr>
              <w:t>г.</w:t>
            </w:r>
            <w:r w:rsidRPr="00322680">
              <w:rPr>
                <w:rFonts w:ascii="Times New Roman" w:hAnsi="Times New Roman"/>
                <w:bCs/>
                <w:kern w:val="36"/>
                <w:sz w:val="24"/>
              </w:rPr>
              <w:t xml:space="preserve"> </w:t>
            </w:r>
            <w:r>
              <w:rPr>
                <w:rFonts w:ascii="Times New Roman" w:hAnsi="Times New Roman"/>
                <w:bCs/>
                <w:kern w:val="36"/>
                <w:sz w:val="24"/>
              </w:rPr>
              <w:t>№</w:t>
            </w:r>
            <w:r w:rsidRPr="00322680">
              <w:rPr>
                <w:rFonts w:ascii="Times New Roman" w:hAnsi="Times New Roman"/>
                <w:bCs/>
                <w:kern w:val="36"/>
                <w:sz w:val="24"/>
              </w:rPr>
              <w:t xml:space="preserve"> 87 </w:t>
            </w:r>
            <w:r>
              <w:rPr>
                <w:rFonts w:ascii="Times New Roman" w:hAnsi="Times New Roman"/>
                <w:bCs/>
                <w:kern w:val="36"/>
                <w:sz w:val="24"/>
              </w:rPr>
              <w:t>«</w:t>
            </w:r>
            <w:r w:rsidRPr="00322680">
              <w:rPr>
                <w:rFonts w:ascii="Times New Roman" w:hAnsi="Times New Roman"/>
                <w:bCs/>
                <w:kern w:val="36"/>
                <w:sz w:val="24"/>
              </w:rPr>
              <w:t>О составе разделов проектной документации и требованиях к их содержанию</w:t>
            </w:r>
            <w:r>
              <w:rPr>
                <w:rFonts w:ascii="Times New Roman" w:hAnsi="Times New Roman"/>
                <w:bCs/>
                <w:kern w:val="36"/>
                <w:sz w:val="24"/>
              </w:rPr>
              <w:t>»</w:t>
            </w:r>
            <w:r w:rsidRPr="00322680">
              <w:rPr>
                <w:rFonts w:ascii="Times New Roman" w:hAnsi="Times New Roman"/>
                <w:bCs/>
                <w:kern w:val="36"/>
                <w:sz w:val="24"/>
              </w:rPr>
              <w:t>.</w:t>
            </w:r>
          </w:p>
        </w:tc>
      </w:tr>
      <w:tr w:rsidR="00201712" w:rsidRPr="001C2535" w14:paraId="1044E678" w14:textId="77777777" w:rsidTr="000F565A">
        <w:trPr>
          <w:trHeight w:val="196"/>
        </w:trPr>
        <w:tc>
          <w:tcPr>
            <w:tcW w:w="710" w:type="dxa"/>
            <w:shd w:val="clear" w:color="auto" w:fill="auto"/>
            <w:noWrap/>
            <w:vAlign w:val="center"/>
          </w:tcPr>
          <w:p w14:paraId="40A2CD78" w14:textId="77777777" w:rsidR="00201712" w:rsidRPr="001C2535" w:rsidRDefault="00201712" w:rsidP="000F565A">
            <w:pPr>
              <w:spacing w:after="0" w:line="240" w:lineRule="auto"/>
              <w:rPr>
                <w:rFonts w:ascii="Times New Roman" w:eastAsia="Times New Roman" w:hAnsi="Times New Roman" w:cs="Times New Roman"/>
                <w:sz w:val="24"/>
                <w:szCs w:val="24"/>
                <w:lang w:eastAsia="ru-RU"/>
              </w:rPr>
            </w:pPr>
            <w:r w:rsidRPr="001C2535">
              <w:rPr>
                <w:rFonts w:ascii="Times New Roman" w:eastAsia="Times New Roman" w:hAnsi="Times New Roman" w:cs="Times New Roman"/>
                <w:sz w:val="24"/>
                <w:szCs w:val="24"/>
                <w:lang w:eastAsia="ru-RU"/>
              </w:rPr>
              <w:t>4</w:t>
            </w:r>
          </w:p>
        </w:tc>
        <w:tc>
          <w:tcPr>
            <w:tcW w:w="3070" w:type="dxa"/>
            <w:shd w:val="clear" w:color="auto" w:fill="auto"/>
            <w:vAlign w:val="center"/>
          </w:tcPr>
          <w:p w14:paraId="40B152EE" w14:textId="77777777" w:rsidR="00201712" w:rsidRPr="001C2535" w:rsidRDefault="00201712" w:rsidP="000F56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Требования к </w:t>
            </w:r>
            <w:r>
              <w:rPr>
                <w:rFonts w:ascii="Times New Roman" w:eastAsia="Times New Roman" w:hAnsi="Times New Roman" w:cs="Times New Roman"/>
                <w:sz w:val="24"/>
                <w:szCs w:val="24"/>
                <w:lang w:eastAsia="ru-RU"/>
              </w:rPr>
              <w:lastRenderedPageBreak/>
              <w:t>согласованию</w:t>
            </w:r>
            <w:r w:rsidRPr="001C2535">
              <w:rPr>
                <w:rFonts w:ascii="Times New Roman" w:eastAsia="Times New Roman" w:hAnsi="Times New Roman" w:cs="Times New Roman"/>
                <w:sz w:val="24"/>
                <w:szCs w:val="24"/>
                <w:lang w:eastAsia="ru-RU"/>
              </w:rPr>
              <w:t xml:space="preserve"> с ведомствами и организациями, экспертиза проектно-сметной документации</w:t>
            </w:r>
          </w:p>
        </w:tc>
        <w:tc>
          <w:tcPr>
            <w:tcW w:w="6144" w:type="dxa"/>
            <w:shd w:val="clear" w:color="auto" w:fill="auto"/>
            <w:vAlign w:val="center"/>
          </w:tcPr>
          <w:p w14:paraId="6DC7423C" w14:textId="77777777" w:rsidR="00201712" w:rsidRPr="001C2535" w:rsidRDefault="00201712" w:rsidP="000F565A">
            <w:pPr>
              <w:pStyle w:val="a6"/>
              <w:spacing w:before="0" w:after="0"/>
              <w:rPr>
                <w:rFonts w:ascii="Times New Roman" w:hAnsi="Times New Roman"/>
                <w:kern w:val="36"/>
                <w:sz w:val="24"/>
              </w:rPr>
            </w:pPr>
            <w:r>
              <w:rPr>
                <w:rFonts w:ascii="Times New Roman" w:hAnsi="Times New Roman"/>
                <w:kern w:val="36"/>
                <w:sz w:val="24"/>
              </w:rPr>
              <w:lastRenderedPageBreak/>
              <w:t xml:space="preserve">Подрядной организацией должны быть получены </w:t>
            </w:r>
            <w:r w:rsidRPr="001C2535">
              <w:rPr>
                <w:rFonts w:ascii="Times New Roman" w:hAnsi="Times New Roman"/>
                <w:kern w:val="36"/>
                <w:sz w:val="24"/>
              </w:rPr>
              <w:t xml:space="preserve">все </w:t>
            </w:r>
            <w:r w:rsidRPr="001C2535">
              <w:rPr>
                <w:rFonts w:ascii="Times New Roman" w:hAnsi="Times New Roman"/>
                <w:kern w:val="36"/>
                <w:sz w:val="24"/>
              </w:rPr>
              <w:lastRenderedPageBreak/>
              <w:t xml:space="preserve">необходимые согласования и </w:t>
            </w:r>
            <w:r>
              <w:rPr>
                <w:rFonts w:ascii="Times New Roman" w:hAnsi="Times New Roman"/>
                <w:kern w:val="36"/>
                <w:sz w:val="24"/>
              </w:rPr>
              <w:t xml:space="preserve">заключения </w:t>
            </w:r>
            <w:r w:rsidRPr="001C2535">
              <w:rPr>
                <w:rFonts w:ascii="Times New Roman" w:hAnsi="Times New Roman"/>
                <w:kern w:val="36"/>
                <w:sz w:val="24"/>
              </w:rPr>
              <w:t>экспертизы проектно-сметной документации.</w:t>
            </w:r>
          </w:p>
        </w:tc>
      </w:tr>
    </w:tbl>
    <w:p w14:paraId="2EEA08CF" w14:textId="77777777" w:rsidR="00905414" w:rsidRPr="008039AD" w:rsidRDefault="00905414" w:rsidP="00447DD5">
      <w:pPr>
        <w:pStyle w:val="a4"/>
        <w:spacing w:before="120" w:after="0" w:line="240" w:lineRule="auto"/>
        <w:ind w:left="4185"/>
        <w:jc w:val="both"/>
        <w:outlineLvl w:val="1"/>
        <w:rPr>
          <w:rFonts w:ascii="Times New Roman" w:hAnsi="Times New Roman" w:cs="Times New Roman"/>
          <w:vanish/>
          <w:sz w:val="24"/>
          <w:szCs w:val="24"/>
        </w:rPr>
      </w:pPr>
    </w:p>
    <w:p w14:paraId="6360BECC" w14:textId="77777777" w:rsidR="00102715" w:rsidRPr="008039AD" w:rsidRDefault="00102715" w:rsidP="00102715">
      <w:pPr>
        <w:pStyle w:val="a"/>
        <w:numPr>
          <w:ilvl w:val="0"/>
          <w:numId w:val="0"/>
        </w:numPr>
        <w:jc w:val="center"/>
        <w:rPr>
          <w:rStyle w:val="a9"/>
          <w:rFonts w:ascii="Times New Roman" w:hAnsi="Times New Roman" w:cs="Times New Roman"/>
          <w:b/>
          <w:sz w:val="24"/>
          <w:szCs w:val="24"/>
        </w:rPr>
      </w:pPr>
    </w:p>
    <w:p w14:paraId="5752A6C7" w14:textId="77777777" w:rsidR="00EB768F" w:rsidRPr="008039AD" w:rsidRDefault="00EB768F" w:rsidP="00EB768F">
      <w:pPr>
        <w:pStyle w:val="a4"/>
        <w:spacing w:after="0" w:line="240" w:lineRule="auto"/>
        <w:ind w:left="0"/>
        <w:contextualSpacing w:val="0"/>
        <w:jc w:val="both"/>
        <w:rPr>
          <w:rStyle w:val="a9"/>
          <w:rFonts w:ascii="Times New Roman" w:hAnsi="Times New Roman" w:cs="Times New Roman"/>
          <w:b/>
          <w:sz w:val="24"/>
          <w:szCs w:val="24"/>
        </w:rPr>
      </w:pPr>
    </w:p>
    <w:p w14:paraId="28946299" w14:textId="77777777" w:rsidR="00322680" w:rsidRPr="008039AD" w:rsidRDefault="00F561B1" w:rsidP="00510680">
      <w:pPr>
        <w:pStyle w:val="a4"/>
        <w:numPr>
          <w:ilvl w:val="0"/>
          <w:numId w:val="24"/>
        </w:numPr>
        <w:spacing w:after="0" w:line="240" w:lineRule="auto"/>
        <w:ind w:left="0" w:firstLine="0"/>
        <w:contextualSpacing w:val="0"/>
        <w:jc w:val="both"/>
        <w:rPr>
          <w:rFonts w:ascii="Times New Roman" w:hAnsi="Times New Roman" w:cs="Times New Roman"/>
          <w:b/>
          <w:sz w:val="24"/>
          <w:szCs w:val="24"/>
        </w:rPr>
      </w:pPr>
      <w:r w:rsidRPr="008039AD">
        <w:rPr>
          <w:rStyle w:val="a9"/>
          <w:rFonts w:ascii="Times New Roman" w:hAnsi="Times New Roman" w:cs="Times New Roman"/>
          <w:b/>
          <w:sz w:val="24"/>
          <w:szCs w:val="24"/>
        </w:rPr>
        <w:t>Сведения о существенных условиях договора об оказании услуг и (или) выполнении работ</w:t>
      </w:r>
      <w:r w:rsidR="00322680" w:rsidRPr="008039AD">
        <w:rPr>
          <w:rFonts w:ascii="Times New Roman" w:hAnsi="Times New Roman" w:cs="Times New Roman"/>
          <w:b/>
          <w:sz w:val="24"/>
          <w:szCs w:val="24"/>
        </w:rPr>
        <w:t xml:space="preserve"> </w:t>
      </w:r>
    </w:p>
    <w:p w14:paraId="627EAE6F" w14:textId="77777777" w:rsidR="00290990" w:rsidRPr="008039AD" w:rsidRDefault="00290990" w:rsidP="00290990">
      <w:pPr>
        <w:jc w:val="center"/>
        <w:rPr>
          <w:rStyle w:val="a9"/>
          <w:rFonts w:ascii="Times New Roman" w:hAnsi="Times New Roman" w:cs="Times New Roman"/>
          <w:b/>
          <w:sz w:val="24"/>
          <w:szCs w:val="24"/>
        </w:rPr>
      </w:pPr>
    </w:p>
    <w:tbl>
      <w:tblPr>
        <w:tblStyle w:val="aa"/>
        <w:tblW w:w="10348" w:type="dxa"/>
        <w:tblInd w:w="-714" w:type="dxa"/>
        <w:tblLook w:val="04A0" w:firstRow="1" w:lastRow="0" w:firstColumn="1" w:lastColumn="0" w:noHBand="0" w:noVBand="1"/>
      </w:tblPr>
      <w:tblGrid>
        <w:gridCol w:w="567"/>
        <w:gridCol w:w="2410"/>
        <w:gridCol w:w="7371"/>
      </w:tblGrid>
      <w:tr w:rsidR="00290990" w:rsidRPr="008039AD" w14:paraId="7C2A2FCD" w14:textId="77777777" w:rsidTr="00471F85">
        <w:trPr>
          <w:tblHeader/>
        </w:trPr>
        <w:tc>
          <w:tcPr>
            <w:tcW w:w="567" w:type="dxa"/>
            <w:shd w:val="clear" w:color="auto" w:fill="F2F2F2" w:themeFill="background1" w:themeFillShade="F2"/>
            <w:vAlign w:val="center"/>
          </w:tcPr>
          <w:p w14:paraId="30F6C75F" w14:textId="77777777" w:rsidR="00290990" w:rsidRPr="008039AD" w:rsidRDefault="00290990" w:rsidP="00290990">
            <w:pPr>
              <w:jc w:val="center"/>
              <w:rPr>
                <w:rStyle w:val="a9"/>
                <w:rFonts w:ascii="Times New Roman" w:hAnsi="Times New Roman" w:cs="Times New Roman"/>
                <w:b/>
                <w:sz w:val="24"/>
                <w:szCs w:val="24"/>
              </w:rPr>
            </w:pPr>
            <w:r w:rsidRPr="008039AD">
              <w:rPr>
                <w:rStyle w:val="a9"/>
                <w:rFonts w:ascii="Times New Roman" w:hAnsi="Times New Roman" w:cs="Times New Roman"/>
                <w:b/>
                <w:sz w:val="24"/>
                <w:szCs w:val="24"/>
              </w:rPr>
              <w:t>№ п/п</w:t>
            </w:r>
          </w:p>
        </w:tc>
        <w:tc>
          <w:tcPr>
            <w:tcW w:w="2410" w:type="dxa"/>
            <w:shd w:val="clear" w:color="auto" w:fill="F2F2F2" w:themeFill="background1" w:themeFillShade="F2"/>
            <w:vAlign w:val="center"/>
          </w:tcPr>
          <w:p w14:paraId="064B4256" w14:textId="77777777" w:rsidR="00290990" w:rsidRPr="008039AD" w:rsidRDefault="00290990" w:rsidP="00290990">
            <w:pPr>
              <w:jc w:val="center"/>
              <w:rPr>
                <w:rStyle w:val="a9"/>
                <w:rFonts w:ascii="Times New Roman" w:hAnsi="Times New Roman" w:cs="Times New Roman"/>
                <w:b/>
                <w:sz w:val="24"/>
                <w:szCs w:val="24"/>
              </w:rPr>
            </w:pPr>
            <w:r w:rsidRPr="008039AD">
              <w:rPr>
                <w:rStyle w:val="a9"/>
                <w:rFonts w:ascii="Times New Roman" w:hAnsi="Times New Roman" w:cs="Times New Roman"/>
                <w:b/>
                <w:sz w:val="24"/>
                <w:szCs w:val="24"/>
              </w:rPr>
              <w:t>Условие</w:t>
            </w:r>
          </w:p>
        </w:tc>
        <w:tc>
          <w:tcPr>
            <w:tcW w:w="7371" w:type="dxa"/>
            <w:shd w:val="clear" w:color="auto" w:fill="F2F2F2" w:themeFill="background1" w:themeFillShade="F2"/>
            <w:vAlign w:val="center"/>
          </w:tcPr>
          <w:p w14:paraId="103C80E9" w14:textId="77777777" w:rsidR="00290990" w:rsidRPr="008039AD" w:rsidRDefault="00290990" w:rsidP="00290990">
            <w:pPr>
              <w:jc w:val="center"/>
              <w:rPr>
                <w:rStyle w:val="a9"/>
                <w:rFonts w:ascii="Times New Roman" w:hAnsi="Times New Roman" w:cs="Times New Roman"/>
                <w:b/>
                <w:sz w:val="24"/>
                <w:szCs w:val="24"/>
              </w:rPr>
            </w:pPr>
            <w:r w:rsidRPr="008039AD">
              <w:rPr>
                <w:rStyle w:val="a9"/>
                <w:rFonts w:ascii="Times New Roman" w:hAnsi="Times New Roman" w:cs="Times New Roman"/>
                <w:b/>
                <w:sz w:val="24"/>
                <w:szCs w:val="24"/>
              </w:rPr>
              <w:t>Описание условия</w:t>
            </w:r>
          </w:p>
        </w:tc>
      </w:tr>
      <w:tr w:rsidR="00290990" w:rsidRPr="008039AD" w14:paraId="250B9DBE" w14:textId="77777777" w:rsidTr="00471F85">
        <w:trPr>
          <w:tblHeader/>
        </w:trPr>
        <w:tc>
          <w:tcPr>
            <w:tcW w:w="567" w:type="dxa"/>
            <w:shd w:val="clear" w:color="auto" w:fill="F2F2F2" w:themeFill="background1" w:themeFillShade="F2"/>
            <w:vAlign w:val="center"/>
          </w:tcPr>
          <w:p w14:paraId="7978BE69" w14:textId="77777777" w:rsidR="00290990" w:rsidRPr="008039AD" w:rsidRDefault="00290990" w:rsidP="00290990">
            <w:pPr>
              <w:jc w:val="center"/>
              <w:rPr>
                <w:rStyle w:val="a9"/>
                <w:rFonts w:ascii="Times New Roman" w:hAnsi="Times New Roman" w:cs="Times New Roman"/>
                <w:sz w:val="24"/>
                <w:szCs w:val="24"/>
              </w:rPr>
            </w:pPr>
          </w:p>
        </w:tc>
        <w:tc>
          <w:tcPr>
            <w:tcW w:w="2410" w:type="dxa"/>
            <w:shd w:val="clear" w:color="auto" w:fill="F2F2F2" w:themeFill="background1" w:themeFillShade="F2"/>
            <w:vAlign w:val="center"/>
          </w:tcPr>
          <w:p w14:paraId="282DB490" w14:textId="77777777" w:rsidR="00290990" w:rsidRPr="008039AD" w:rsidRDefault="00290990" w:rsidP="00290990">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1</w:t>
            </w:r>
          </w:p>
        </w:tc>
        <w:tc>
          <w:tcPr>
            <w:tcW w:w="7371" w:type="dxa"/>
            <w:shd w:val="clear" w:color="auto" w:fill="F2F2F2" w:themeFill="background1" w:themeFillShade="F2"/>
            <w:vAlign w:val="center"/>
          </w:tcPr>
          <w:p w14:paraId="7C74B9DF" w14:textId="77777777" w:rsidR="00290990" w:rsidRPr="008039AD" w:rsidRDefault="00290990" w:rsidP="00290990">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2</w:t>
            </w:r>
          </w:p>
        </w:tc>
      </w:tr>
      <w:tr w:rsidR="00290990" w:rsidRPr="008039AD" w14:paraId="028519D5" w14:textId="77777777" w:rsidTr="002412B3">
        <w:tc>
          <w:tcPr>
            <w:tcW w:w="567" w:type="dxa"/>
            <w:vAlign w:val="center"/>
          </w:tcPr>
          <w:p w14:paraId="49AF5412" w14:textId="77777777" w:rsidR="00290990" w:rsidRPr="008039AD" w:rsidRDefault="00290990" w:rsidP="00290990">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1</w:t>
            </w:r>
          </w:p>
        </w:tc>
        <w:tc>
          <w:tcPr>
            <w:tcW w:w="2410" w:type="dxa"/>
            <w:vAlign w:val="center"/>
          </w:tcPr>
          <w:p w14:paraId="66390C68" w14:textId="77777777" w:rsidR="00290990" w:rsidRPr="008039AD" w:rsidRDefault="00290990" w:rsidP="006750EF">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Заказчик</w:t>
            </w:r>
          </w:p>
        </w:tc>
        <w:tc>
          <w:tcPr>
            <w:tcW w:w="7371" w:type="dxa"/>
          </w:tcPr>
          <w:p w14:paraId="359DD1C4" w14:textId="5505E1BF" w:rsidR="00DB5CE1" w:rsidRPr="008039AD" w:rsidRDefault="00806A66" w:rsidP="009A64E9">
            <w:pPr>
              <w:jc w:val="both"/>
              <w:rPr>
                <w:rStyle w:val="a9"/>
                <w:rFonts w:ascii="Times New Roman" w:hAnsi="Times New Roman" w:cs="Times New Roman"/>
                <w:i/>
                <w:sz w:val="24"/>
                <w:szCs w:val="24"/>
              </w:rPr>
            </w:pPr>
            <w:r w:rsidRPr="008039AD">
              <w:rPr>
                <w:rStyle w:val="a9"/>
                <w:rFonts w:ascii="Times New Roman" w:hAnsi="Times New Roman" w:cs="Times New Roman"/>
                <w:i/>
                <w:sz w:val="24"/>
                <w:szCs w:val="24"/>
              </w:rPr>
              <w:t xml:space="preserve">  Республиканский фонд капитального ремонта общего имущества в многоквартирных домах на территории Республики Марий Эл</w:t>
            </w:r>
          </w:p>
        </w:tc>
      </w:tr>
      <w:tr w:rsidR="00290990" w:rsidRPr="008039AD" w14:paraId="31D8D225" w14:textId="77777777" w:rsidTr="002412B3">
        <w:tc>
          <w:tcPr>
            <w:tcW w:w="567" w:type="dxa"/>
            <w:vAlign w:val="center"/>
          </w:tcPr>
          <w:p w14:paraId="473CBABF" w14:textId="77777777" w:rsidR="00290990" w:rsidRPr="008039AD" w:rsidRDefault="00290990" w:rsidP="00290990">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2</w:t>
            </w:r>
          </w:p>
        </w:tc>
        <w:tc>
          <w:tcPr>
            <w:tcW w:w="2410" w:type="dxa"/>
            <w:vAlign w:val="center"/>
          </w:tcPr>
          <w:p w14:paraId="7FD51E55" w14:textId="77777777" w:rsidR="00290990" w:rsidRPr="008039AD" w:rsidRDefault="00290990" w:rsidP="006750EF">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Предмет договора</w:t>
            </w:r>
          </w:p>
        </w:tc>
        <w:tc>
          <w:tcPr>
            <w:tcW w:w="7371" w:type="dxa"/>
          </w:tcPr>
          <w:p w14:paraId="42B95A54" w14:textId="0C995AC6" w:rsidR="00201712" w:rsidRDefault="000558F3" w:rsidP="009A64E9">
            <w:pPr>
              <w:jc w:val="both"/>
              <w:rPr>
                <w:rStyle w:val="a9"/>
                <w:rFonts w:ascii="Times New Roman" w:hAnsi="Times New Roman" w:cs="Times New Roman"/>
                <w:sz w:val="24"/>
                <w:szCs w:val="24"/>
              </w:rPr>
            </w:pPr>
            <w:r w:rsidRPr="008039AD">
              <w:rPr>
                <w:rStyle w:val="a9"/>
                <w:rFonts w:ascii="Times New Roman" w:hAnsi="Times New Roman" w:cs="Times New Roman"/>
                <w:sz w:val="24"/>
                <w:szCs w:val="24"/>
              </w:rPr>
              <w:t>Предметом договора является в</w:t>
            </w:r>
            <w:r w:rsidR="00031801" w:rsidRPr="008039AD">
              <w:rPr>
                <w:rStyle w:val="a9"/>
                <w:rFonts w:ascii="Times New Roman" w:hAnsi="Times New Roman" w:cs="Times New Roman"/>
                <w:sz w:val="24"/>
                <w:szCs w:val="24"/>
              </w:rPr>
              <w:t xml:space="preserve">ыполнение работ и (или) оказание услуг </w:t>
            </w:r>
            <w:r w:rsidRPr="008039AD">
              <w:rPr>
                <w:rStyle w:val="a9"/>
                <w:rFonts w:ascii="Times New Roman" w:hAnsi="Times New Roman" w:cs="Times New Roman"/>
                <w:sz w:val="24"/>
                <w:szCs w:val="24"/>
              </w:rPr>
              <w:t xml:space="preserve">исполнителем </w:t>
            </w:r>
            <w:r w:rsidR="00031801" w:rsidRPr="008039AD">
              <w:rPr>
                <w:rStyle w:val="a9"/>
                <w:rFonts w:ascii="Times New Roman" w:hAnsi="Times New Roman" w:cs="Times New Roman"/>
                <w:sz w:val="24"/>
                <w:szCs w:val="24"/>
              </w:rPr>
              <w:t>по</w:t>
            </w:r>
            <w:r w:rsidR="00201712">
              <w:rPr>
                <w:rStyle w:val="a9"/>
                <w:rFonts w:ascii="Times New Roman" w:hAnsi="Times New Roman" w:cs="Times New Roman"/>
                <w:sz w:val="24"/>
                <w:szCs w:val="24"/>
              </w:rPr>
              <w:t xml:space="preserve"> </w:t>
            </w:r>
            <w:r w:rsidR="00201712" w:rsidRPr="00201712">
              <w:rPr>
                <w:rStyle w:val="a9"/>
                <w:rFonts w:ascii="Times New Roman" w:hAnsi="Times New Roman" w:cs="Times New Roman"/>
                <w:sz w:val="24"/>
                <w:szCs w:val="24"/>
              </w:rPr>
              <w:t>оценке технического состояния и проектированию капитального ремонта общего имущества многоквартирных домов, в том числе по замене лифтового оборудования, признанного непригодным для эксплуатации</w:t>
            </w:r>
          </w:p>
          <w:p w14:paraId="1CB23A8F" w14:textId="77777777" w:rsidR="00201712" w:rsidRDefault="00201712" w:rsidP="009A64E9">
            <w:pPr>
              <w:jc w:val="both"/>
              <w:rPr>
                <w:rStyle w:val="a9"/>
                <w:rFonts w:ascii="Times New Roman" w:hAnsi="Times New Roman" w:cs="Times New Roman"/>
                <w:sz w:val="24"/>
                <w:szCs w:val="24"/>
              </w:rPr>
            </w:pPr>
          </w:p>
          <w:p w14:paraId="58258128" w14:textId="0F0798AB" w:rsidR="00A44538" w:rsidRPr="008039AD" w:rsidRDefault="00A44538" w:rsidP="007E18F4">
            <w:pPr>
              <w:jc w:val="both"/>
              <w:rPr>
                <w:rStyle w:val="a9"/>
                <w:rFonts w:ascii="Times New Roman" w:hAnsi="Times New Roman" w:cs="Times New Roman"/>
                <w:i/>
                <w:sz w:val="24"/>
                <w:szCs w:val="24"/>
                <w:u w:val="single"/>
              </w:rPr>
            </w:pPr>
            <w:r w:rsidRPr="008039AD">
              <w:rPr>
                <w:rStyle w:val="a9"/>
                <w:rFonts w:ascii="Times New Roman" w:hAnsi="Times New Roman" w:cs="Times New Roman"/>
                <w:sz w:val="24"/>
                <w:szCs w:val="24"/>
              </w:rPr>
              <w:t xml:space="preserve">Работы (услуги) будут выполняться (оказываться) исполнителем в отношении объектов, указанных в ориентировочном адресном перечне, </w:t>
            </w:r>
            <w:r w:rsidR="00DE11E5" w:rsidRPr="008039AD">
              <w:rPr>
                <w:rStyle w:val="a9"/>
                <w:rFonts w:ascii="Times New Roman" w:hAnsi="Times New Roman" w:cs="Times New Roman"/>
                <w:i/>
                <w:sz w:val="24"/>
                <w:szCs w:val="24"/>
              </w:rPr>
              <w:t>размещенном на сайте в информационно-коммуникационной сети «Инт</w:t>
            </w:r>
            <w:r w:rsidR="002C50A2">
              <w:rPr>
                <w:rStyle w:val="a9"/>
                <w:rFonts w:ascii="Times New Roman" w:hAnsi="Times New Roman" w:cs="Times New Roman"/>
                <w:i/>
                <w:sz w:val="24"/>
                <w:szCs w:val="24"/>
              </w:rPr>
              <w:t>е</w:t>
            </w:r>
            <w:r w:rsidR="00DE11E5" w:rsidRPr="008039AD">
              <w:rPr>
                <w:rStyle w:val="a9"/>
                <w:rFonts w:ascii="Times New Roman" w:hAnsi="Times New Roman" w:cs="Times New Roman"/>
                <w:i/>
                <w:sz w:val="24"/>
                <w:szCs w:val="24"/>
              </w:rPr>
              <w:t>рнет»</w:t>
            </w:r>
            <w:r w:rsidR="007E18F4" w:rsidRPr="008039AD">
              <w:rPr>
                <w:rStyle w:val="a9"/>
                <w:rFonts w:ascii="Times New Roman" w:hAnsi="Times New Roman" w:cs="Times New Roman"/>
                <w:i/>
                <w:sz w:val="24"/>
                <w:szCs w:val="24"/>
              </w:rPr>
              <w:t>: http://mari-el.gov.ru/fondkr.</w:t>
            </w:r>
          </w:p>
        </w:tc>
      </w:tr>
      <w:tr w:rsidR="00290990" w:rsidRPr="008039AD" w14:paraId="22D1F8CF" w14:textId="77777777" w:rsidTr="002412B3">
        <w:tc>
          <w:tcPr>
            <w:tcW w:w="567" w:type="dxa"/>
            <w:vAlign w:val="center"/>
          </w:tcPr>
          <w:p w14:paraId="66029D85" w14:textId="7BC20C18" w:rsidR="00290990" w:rsidRPr="008039AD" w:rsidRDefault="0046433D" w:rsidP="00290990">
            <w:pPr>
              <w:jc w:val="center"/>
              <w:rPr>
                <w:rStyle w:val="a9"/>
                <w:rFonts w:ascii="Times New Roman" w:hAnsi="Times New Roman" w:cs="Times New Roman"/>
                <w:sz w:val="24"/>
                <w:szCs w:val="24"/>
              </w:rPr>
            </w:pPr>
            <w:r>
              <w:rPr>
                <w:rStyle w:val="a9"/>
                <w:rFonts w:ascii="Times New Roman" w:hAnsi="Times New Roman" w:cs="Times New Roman"/>
                <w:sz w:val="24"/>
                <w:szCs w:val="24"/>
              </w:rPr>
              <w:t>3</w:t>
            </w:r>
          </w:p>
        </w:tc>
        <w:tc>
          <w:tcPr>
            <w:tcW w:w="2410" w:type="dxa"/>
            <w:vAlign w:val="center"/>
          </w:tcPr>
          <w:p w14:paraId="0D61ED7B" w14:textId="5E56EA0E" w:rsidR="00290990" w:rsidRPr="008039AD" w:rsidRDefault="0046433D" w:rsidP="006750EF">
            <w:pPr>
              <w:jc w:val="center"/>
              <w:rPr>
                <w:rStyle w:val="a9"/>
                <w:rFonts w:ascii="Times New Roman" w:hAnsi="Times New Roman" w:cs="Times New Roman"/>
                <w:sz w:val="24"/>
                <w:szCs w:val="24"/>
              </w:rPr>
            </w:pPr>
            <w:r>
              <w:rPr>
                <w:rStyle w:val="a9"/>
                <w:rFonts w:ascii="Times New Roman" w:hAnsi="Times New Roman" w:cs="Times New Roman"/>
                <w:sz w:val="24"/>
                <w:szCs w:val="24"/>
              </w:rPr>
              <w:t>Цена договора</w:t>
            </w:r>
          </w:p>
        </w:tc>
        <w:tc>
          <w:tcPr>
            <w:tcW w:w="7371" w:type="dxa"/>
          </w:tcPr>
          <w:p w14:paraId="00E04C52" w14:textId="77777777" w:rsidR="00290990" w:rsidRPr="008039AD" w:rsidRDefault="000558F3" w:rsidP="009A64E9">
            <w:pPr>
              <w:pStyle w:val="a4"/>
              <w:numPr>
                <w:ilvl w:val="0"/>
                <w:numId w:val="5"/>
              </w:numPr>
              <w:tabs>
                <w:tab w:val="left" w:pos="450"/>
              </w:tabs>
              <w:ind w:left="25" w:firstLine="141"/>
              <w:jc w:val="both"/>
              <w:rPr>
                <w:rStyle w:val="a9"/>
                <w:rFonts w:ascii="Times New Roman" w:hAnsi="Times New Roman" w:cs="Times New Roman"/>
                <w:sz w:val="24"/>
                <w:szCs w:val="24"/>
              </w:rPr>
            </w:pPr>
            <w:r w:rsidRPr="008039AD">
              <w:rPr>
                <w:rStyle w:val="a9"/>
                <w:rFonts w:ascii="Times New Roman" w:hAnsi="Times New Roman" w:cs="Times New Roman"/>
                <w:sz w:val="24"/>
                <w:szCs w:val="24"/>
              </w:rPr>
              <w:t>Фиксированная. Определяется по итогам проведения электронного аукциона.</w:t>
            </w:r>
          </w:p>
          <w:p w14:paraId="37DCA7F4" w14:textId="4B177357" w:rsidR="000558F3" w:rsidRPr="008039AD" w:rsidRDefault="000558F3" w:rsidP="009A64E9">
            <w:pPr>
              <w:pStyle w:val="a4"/>
              <w:numPr>
                <w:ilvl w:val="0"/>
                <w:numId w:val="5"/>
              </w:numPr>
              <w:tabs>
                <w:tab w:val="left" w:pos="450"/>
              </w:tabs>
              <w:ind w:left="25" w:firstLine="141"/>
              <w:jc w:val="both"/>
              <w:rPr>
                <w:rStyle w:val="a9"/>
                <w:rFonts w:ascii="Times New Roman" w:hAnsi="Times New Roman" w:cs="Times New Roman"/>
                <w:sz w:val="24"/>
                <w:szCs w:val="24"/>
              </w:rPr>
            </w:pPr>
            <w:r w:rsidRPr="008039AD">
              <w:rPr>
                <w:rStyle w:val="a9"/>
                <w:rFonts w:ascii="Times New Roman" w:hAnsi="Times New Roman" w:cs="Times New Roman"/>
                <w:sz w:val="24"/>
                <w:szCs w:val="24"/>
              </w:rPr>
              <w:t>Не может превышать начальную (максимальную) цену договора, указанную в документации о</w:t>
            </w:r>
            <w:r w:rsidR="000B6D93" w:rsidRPr="008039AD">
              <w:rPr>
                <w:rStyle w:val="a9"/>
                <w:rFonts w:ascii="Times New Roman" w:hAnsi="Times New Roman" w:cs="Times New Roman"/>
                <w:sz w:val="24"/>
                <w:szCs w:val="24"/>
              </w:rPr>
              <w:t xml:space="preserve"> проведении электронного аукциона</w:t>
            </w:r>
            <w:r w:rsidRPr="008039AD">
              <w:rPr>
                <w:rStyle w:val="a9"/>
                <w:rFonts w:ascii="Times New Roman" w:hAnsi="Times New Roman" w:cs="Times New Roman"/>
                <w:sz w:val="24"/>
                <w:szCs w:val="24"/>
              </w:rPr>
              <w:t xml:space="preserve"> и извещении о проведении электронного аукциона.</w:t>
            </w:r>
          </w:p>
          <w:p w14:paraId="2723FE08" w14:textId="77777777" w:rsidR="002412B3" w:rsidRPr="008039AD" w:rsidRDefault="000558F3" w:rsidP="009A64E9">
            <w:pPr>
              <w:pStyle w:val="a4"/>
              <w:numPr>
                <w:ilvl w:val="0"/>
                <w:numId w:val="5"/>
              </w:numPr>
              <w:tabs>
                <w:tab w:val="left" w:pos="450"/>
              </w:tabs>
              <w:ind w:left="25" w:firstLine="141"/>
              <w:jc w:val="both"/>
              <w:rPr>
                <w:rFonts w:ascii="Times New Roman" w:hAnsi="Times New Roman" w:cs="Times New Roman"/>
                <w:sz w:val="24"/>
                <w:szCs w:val="24"/>
              </w:rPr>
            </w:pPr>
            <w:r w:rsidRPr="008039AD">
              <w:rPr>
                <w:rFonts w:ascii="Times New Roman" w:hAnsi="Times New Roman" w:cs="Times New Roman"/>
                <w:sz w:val="24"/>
                <w:szCs w:val="24"/>
              </w:rPr>
              <w:t xml:space="preserve">Цена договора может быть увеличена по соглашению сторон в ходе его исполнения, но не более чем на 10 процентов в связи с пропорциональным увеличением объема выполнения работ (услуг). </w:t>
            </w:r>
          </w:p>
          <w:p w14:paraId="506A8DE2" w14:textId="2A0E93D4" w:rsidR="000558F3" w:rsidRPr="008039AD" w:rsidRDefault="000558F3" w:rsidP="007E18F4">
            <w:pPr>
              <w:pStyle w:val="a4"/>
              <w:numPr>
                <w:ilvl w:val="0"/>
                <w:numId w:val="5"/>
              </w:numPr>
              <w:tabs>
                <w:tab w:val="left" w:pos="450"/>
              </w:tabs>
              <w:ind w:left="25" w:firstLine="141"/>
              <w:jc w:val="both"/>
              <w:rPr>
                <w:rStyle w:val="a9"/>
                <w:rFonts w:ascii="Times New Roman" w:hAnsi="Times New Roman" w:cs="Times New Roman"/>
                <w:i/>
                <w:sz w:val="24"/>
                <w:szCs w:val="24"/>
              </w:rPr>
            </w:pPr>
            <w:r w:rsidRPr="008039AD">
              <w:rPr>
                <w:rFonts w:ascii="Times New Roman" w:hAnsi="Times New Roman" w:cs="Times New Roman"/>
                <w:sz w:val="24"/>
                <w:szCs w:val="24"/>
              </w:rPr>
              <w:t xml:space="preserve">Цена договора может быть снижена по соглашению сторон при уменьшении предусмотренных договором об оказании услуг объемов работ (услуг). </w:t>
            </w:r>
          </w:p>
        </w:tc>
      </w:tr>
      <w:tr w:rsidR="00290990" w:rsidRPr="008039AD" w14:paraId="6C490FEF" w14:textId="77777777" w:rsidTr="002412B3">
        <w:tc>
          <w:tcPr>
            <w:tcW w:w="567" w:type="dxa"/>
            <w:vAlign w:val="center"/>
          </w:tcPr>
          <w:p w14:paraId="6C42F1A4" w14:textId="77777777" w:rsidR="00290990" w:rsidRPr="008039AD" w:rsidRDefault="00290990" w:rsidP="00290990">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4</w:t>
            </w:r>
          </w:p>
        </w:tc>
        <w:tc>
          <w:tcPr>
            <w:tcW w:w="2410" w:type="dxa"/>
            <w:vAlign w:val="center"/>
          </w:tcPr>
          <w:p w14:paraId="5F3D159D" w14:textId="77777777" w:rsidR="00290990" w:rsidRPr="008039AD" w:rsidRDefault="00290990" w:rsidP="006750EF">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Порядок и сроки оплаты работ (услуг)</w:t>
            </w:r>
          </w:p>
        </w:tc>
        <w:tc>
          <w:tcPr>
            <w:tcW w:w="7371" w:type="dxa"/>
          </w:tcPr>
          <w:p w14:paraId="5666AFA1" w14:textId="7AE16734" w:rsidR="007E18F4" w:rsidRPr="008039AD" w:rsidRDefault="007E18F4" w:rsidP="007E18F4">
            <w:pPr>
              <w:jc w:val="both"/>
              <w:rPr>
                <w:rStyle w:val="a9"/>
                <w:rFonts w:ascii="Times New Roman" w:hAnsi="Times New Roman" w:cs="Times New Roman"/>
                <w:sz w:val="24"/>
                <w:szCs w:val="24"/>
              </w:rPr>
            </w:pPr>
            <w:r w:rsidRPr="008039AD">
              <w:rPr>
                <w:rStyle w:val="a9"/>
                <w:rFonts w:ascii="Times New Roman" w:hAnsi="Times New Roman" w:cs="Times New Roman"/>
                <w:sz w:val="24"/>
                <w:szCs w:val="24"/>
              </w:rPr>
              <w:t>Оплата по договору осуществляется в два этапа:</w:t>
            </w:r>
          </w:p>
          <w:p w14:paraId="3C6C98B8" w14:textId="45D05C5D" w:rsidR="007E18F4" w:rsidRPr="008039AD" w:rsidRDefault="007E18F4" w:rsidP="007E18F4">
            <w:pPr>
              <w:jc w:val="both"/>
              <w:rPr>
                <w:rStyle w:val="a9"/>
                <w:rFonts w:ascii="Times New Roman" w:hAnsi="Times New Roman" w:cs="Times New Roman"/>
                <w:sz w:val="24"/>
                <w:szCs w:val="24"/>
              </w:rPr>
            </w:pPr>
            <w:r w:rsidRPr="008039AD">
              <w:rPr>
                <w:rStyle w:val="a9"/>
                <w:rFonts w:ascii="Times New Roman" w:hAnsi="Times New Roman" w:cs="Times New Roman"/>
                <w:sz w:val="24"/>
                <w:szCs w:val="24"/>
              </w:rPr>
              <w:t xml:space="preserve">- авансовый платеж в размере 30 % от цены договора, выплачивается Подрядчику после подписания Сторонами договора; </w:t>
            </w:r>
          </w:p>
          <w:p w14:paraId="45731DBF" w14:textId="7964F4AE" w:rsidR="00290990" w:rsidRPr="008039AD" w:rsidRDefault="007E18F4" w:rsidP="007E18F4">
            <w:pPr>
              <w:jc w:val="both"/>
              <w:rPr>
                <w:rStyle w:val="a9"/>
                <w:rFonts w:ascii="Times New Roman" w:hAnsi="Times New Roman" w:cs="Times New Roman"/>
                <w:sz w:val="24"/>
                <w:szCs w:val="24"/>
              </w:rPr>
            </w:pPr>
            <w:r w:rsidRPr="008039AD">
              <w:rPr>
                <w:rStyle w:val="a9"/>
                <w:rFonts w:ascii="Times New Roman" w:hAnsi="Times New Roman" w:cs="Times New Roman"/>
                <w:sz w:val="24"/>
                <w:szCs w:val="24"/>
              </w:rPr>
              <w:t>- Окончательный расчет про</w:t>
            </w:r>
            <w:r w:rsidR="002C50A2">
              <w:rPr>
                <w:rStyle w:val="a9"/>
                <w:rFonts w:ascii="Times New Roman" w:hAnsi="Times New Roman" w:cs="Times New Roman"/>
                <w:sz w:val="24"/>
                <w:szCs w:val="24"/>
              </w:rPr>
              <w:t>изводится Заказчиком до окончан</w:t>
            </w:r>
            <w:r w:rsidRPr="008039AD">
              <w:rPr>
                <w:rStyle w:val="a9"/>
                <w:rFonts w:ascii="Times New Roman" w:hAnsi="Times New Roman" w:cs="Times New Roman"/>
                <w:sz w:val="24"/>
                <w:szCs w:val="24"/>
              </w:rPr>
              <w:t xml:space="preserve">ия календарного года, после подписания Заказчиком, акта приемки выполненных работ в отношении всего объема работ предусмотренного техническим заданием, приемки работ Заказчиком, </w:t>
            </w:r>
            <w:proofErr w:type="gramStart"/>
            <w:r w:rsidRPr="008039AD">
              <w:rPr>
                <w:rStyle w:val="a9"/>
                <w:rFonts w:ascii="Times New Roman" w:hAnsi="Times New Roman" w:cs="Times New Roman"/>
                <w:sz w:val="24"/>
                <w:szCs w:val="24"/>
              </w:rPr>
              <w:t>подписания  справки</w:t>
            </w:r>
            <w:proofErr w:type="gramEnd"/>
            <w:r w:rsidRPr="008039AD">
              <w:rPr>
                <w:rStyle w:val="a9"/>
                <w:rFonts w:ascii="Times New Roman" w:hAnsi="Times New Roman" w:cs="Times New Roman"/>
                <w:sz w:val="24"/>
                <w:szCs w:val="24"/>
              </w:rPr>
              <w:t xml:space="preserve"> стоимости выполненных работ, счета, счета-фактуры и представления всей исполнительной документации, установленной техническим заданием, устранения </w:t>
            </w:r>
            <w:r w:rsidRPr="008039AD">
              <w:rPr>
                <w:rStyle w:val="a9"/>
                <w:rFonts w:ascii="Times New Roman" w:hAnsi="Times New Roman" w:cs="Times New Roman"/>
                <w:sz w:val="24"/>
                <w:szCs w:val="24"/>
              </w:rPr>
              <w:lastRenderedPageBreak/>
              <w:t xml:space="preserve">дефектов, выявленных при приемке выполненных работ.   </w:t>
            </w:r>
          </w:p>
        </w:tc>
      </w:tr>
      <w:tr w:rsidR="00290990" w:rsidRPr="008039AD" w14:paraId="6754D477" w14:textId="77777777" w:rsidTr="002412B3">
        <w:tc>
          <w:tcPr>
            <w:tcW w:w="567" w:type="dxa"/>
            <w:vAlign w:val="center"/>
          </w:tcPr>
          <w:p w14:paraId="49F54513" w14:textId="77777777" w:rsidR="00290990" w:rsidRPr="008039AD" w:rsidRDefault="00290990" w:rsidP="00290990">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lastRenderedPageBreak/>
              <w:t>5</w:t>
            </w:r>
          </w:p>
        </w:tc>
        <w:tc>
          <w:tcPr>
            <w:tcW w:w="2410" w:type="dxa"/>
            <w:vAlign w:val="center"/>
          </w:tcPr>
          <w:p w14:paraId="6167D07A" w14:textId="77777777" w:rsidR="00290990" w:rsidRPr="008039AD" w:rsidRDefault="00290990" w:rsidP="006750EF">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Порядок и сроки выполнения работ (оказания услуг)</w:t>
            </w:r>
          </w:p>
        </w:tc>
        <w:tc>
          <w:tcPr>
            <w:tcW w:w="7371" w:type="dxa"/>
          </w:tcPr>
          <w:p w14:paraId="66B5CBB5" w14:textId="60720BB6" w:rsidR="00290990" w:rsidRPr="008039AD" w:rsidRDefault="00DE11E5" w:rsidP="009A64E9">
            <w:pPr>
              <w:jc w:val="both"/>
              <w:rPr>
                <w:rStyle w:val="a9"/>
                <w:rFonts w:ascii="Times New Roman" w:hAnsi="Times New Roman" w:cs="Times New Roman"/>
                <w:sz w:val="24"/>
                <w:szCs w:val="24"/>
              </w:rPr>
            </w:pPr>
            <w:r w:rsidRPr="008039AD">
              <w:rPr>
                <w:rStyle w:val="a9"/>
                <w:rFonts w:ascii="Times New Roman" w:hAnsi="Times New Roman" w:cs="Times New Roman"/>
                <w:sz w:val="24"/>
                <w:szCs w:val="24"/>
              </w:rPr>
              <w:t>Порядок и сроки выполнения работ (оказания услуг) устанавл</w:t>
            </w:r>
            <w:r w:rsidR="00AC6BFE" w:rsidRPr="008039AD">
              <w:rPr>
                <w:rStyle w:val="a9"/>
                <w:rFonts w:ascii="Times New Roman" w:hAnsi="Times New Roman" w:cs="Times New Roman"/>
                <w:sz w:val="24"/>
                <w:szCs w:val="24"/>
              </w:rPr>
              <w:t>иваются Заказчиком</w:t>
            </w:r>
            <w:r w:rsidRPr="008039AD">
              <w:rPr>
                <w:rStyle w:val="a9"/>
                <w:rFonts w:ascii="Times New Roman" w:hAnsi="Times New Roman" w:cs="Times New Roman"/>
                <w:sz w:val="24"/>
                <w:szCs w:val="24"/>
              </w:rPr>
              <w:t xml:space="preserve"> в документации о п</w:t>
            </w:r>
            <w:r w:rsidR="009F6928" w:rsidRPr="008039AD">
              <w:rPr>
                <w:rStyle w:val="a9"/>
                <w:rFonts w:ascii="Times New Roman" w:hAnsi="Times New Roman" w:cs="Times New Roman"/>
                <w:sz w:val="24"/>
                <w:szCs w:val="24"/>
              </w:rPr>
              <w:t>роведении электронного аукциона.</w:t>
            </w:r>
          </w:p>
        </w:tc>
      </w:tr>
      <w:tr w:rsidR="00290990" w:rsidRPr="008039AD" w14:paraId="0243B2EC" w14:textId="77777777" w:rsidTr="002412B3">
        <w:tc>
          <w:tcPr>
            <w:tcW w:w="567" w:type="dxa"/>
            <w:vAlign w:val="center"/>
          </w:tcPr>
          <w:p w14:paraId="3C67C0C8" w14:textId="77777777" w:rsidR="00290990" w:rsidRPr="008039AD" w:rsidRDefault="00290990" w:rsidP="00290990">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6</w:t>
            </w:r>
          </w:p>
        </w:tc>
        <w:tc>
          <w:tcPr>
            <w:tcW w:w="2410" w:type="dxa"/>
            <w:vAlign w:val="center"/>
          </w:tcPr>
          <w:p w14:paraId="735B938B" w14:textId="77777777" w:rsidR="00290990" w:rsidRPr="008039AD" w:rsidRDefault="00290990" w:rsidP="006750EF">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Порядок и сроки приемки выполненных работ (оказанных услуг)</w:t>
            </w:r>
          </w:p>
        </w:tc>
        <w:tc>
          <w:tcPr>
            <w:tcW w:w="7371" w:type="dxa"/>
          </w:tcPr>
          <w:p w14:paraId="1B382200" w14:textId="434ADF25" w:rsidR="009F6928" w:rsidRPr="008039AD" w:rsidRDefault="009F6928" w:rsidP="009A64E9">
            <w:pPr>
              <w:pStyle w:val="ConsPlusNormal"/>
              <w:ind w:firstLine="325"/>
              <w:jc w:val="both"/>
              <w:rPr>
                <w:rFonts w:ascii="Times New Roman" w:hAnsi="Times New Roman" w:cs="Times New Roman"/>
                <w:sz w:val="24"/>
                <w:szCs w:val="24"/>
              </w:rPr>
            </w:pPr>
            <w:r w:rsidRPr="008039AD">
              <w:rPr>
                <w:rStyle w:val="a9"/>
                <w:rFonts w:ascii="Times New Roman" w:hAnsi="Times New Roman" w:cs="Times New Roman"/>
                <w:sz w:val="24"/>
                <w:szCs w:val="24"/>
              </w:rPr>
              <w:t>1. Порядок и сроки приемки выполненных работ (ок</w:t>
            </w:r>
            <w:r w:rsidR="00AC6BFE" w:rsidRPr="008039AD">
              <w:rPr>
                <w:rStyle w:val="a9"/>
                <w:rFonts w:ascii="Times New Roman" w:hAnsi="Times New Roman" w:cs="Times New Roman"/>
                <w:sz w:val="24"/>
                <w:szCs w:val="24"/>
              </w:rPr>
              <w:t>азанных услуг) устанавливаются З</w:t>
            </w:r>
            <w:r w:rsidRPr="008039AD">
              <w:rPr>
                <w:rStyle w:val="a9"/>
                <w:rFonts w:ascii="Times New Roman" w:hAnsi="Times New Roman" w:cs="Times New Roman"/>
                <w:sz w:val="24"/>
                <w:szCs w:val="24"/>
              </w:rPr>
              <w:t>аказчиком в документации о проведении электронного аукциона.</w:t>
            </w:r>
          </w:p>
          <w:p w14:paraId="537D200F" w14:textId="059126E4" w:rsidR="00290990" w:rsidRPr="008039AD" w:rsidRDefault="009F6928" w:rsidP="009A64E9">
            <w:pPr>
              <w:pStyle w:val="ConsPlusNormal"/>
              <w:ind w:firstLine="325"/>
              <w:jc w:val="both"/>
              <w:rPr>
                <w:rStyle w:val="a9"/>
                <w:rFonts w:ascii="Times New Roman" w:hAnsi="Times New Roman" w:cs="Times New Roman"/>
                <w:sz w:val="24"/>
                <w:szCs w:val="24"/>
              </w:rPr>
            </w:pPr>
            <w:r w:rsidRPr="008039AD">
              <w:rPr>
                <w:rStyle w:val="a9"/>
                <w:rFonts w:ascii="Times New Roman" w:hAnsi="Times New Roman" w:cs="Times New Roman"/>
                <w:sz w:val="24"/>
                <w:szCs w:val="24"/>
              </w:rPr>
              <w:t>2.</w:t>
            </w:r>
            <w:r w:rsidR="00384362" w:rsidRPr="008039AD">
              <w:rPr>
                <w:rStyle w:val="a9"/>
                <w:rFonts w:ascii="Times New Roman" w:hAnsi="Times New Roman" w:cs="Times New Roman"/>
                <w:sz w:val="24"/>
                <w:szCs w:val="24"/>
              </w:rPr>
              <w:t xml:space="preserve"> </w:t>
            </w:r>
            <w:r w:rsidRPr="008039AD">
              <w:rPr>
                <w:rStyle w:val="a9"/>
                <w:rFonts w:ascii="Times New Roman" w:hAnsi="Times New Roman" w:cs="Times New Roman"/>
                <w:sz w:val="24"/>
                <w:szCs w:val="24"/>
              </w:rPr>
              <w:t>Д</w:t>
            </w:r>
            <w:r w:rsidR="00384362" w:rsidRPr="008039AD">
              <w:rPr>
                <w:rStyle w:val="a9"/>
                <w:rFonts w:ascii="Times New Roman" w:hAnsi="Times New Roman" w:cs="Times New Roman"/>
                <w:sz w:val="24"/>
                <w:szCs w:val="24"/>
              </w:rPr>
              <w:t xml:space="preserve">ля проверки соответствия качества </w:t>
            </w:r>
            <w:r w:rsidRPr="008039AD">
              <w:rPr>
                <w:rStyle w:val="a9"/>
                <w:rFonts w:ascii="Times New Roman" w:hAnsi="Times New Roman" w:cs="Times New Roman"/>
                <w:sz w:val="24"/>
                <w:szCs w:val="24"/>
              </w:rPr>
              <w:t xml:space="preserve">и объемов </w:t>
            </w:r>
            <w:r w:rsidR="00384362" w:rsidRPr="008039AD">
              <w:rPr>
                <w:rStyle w:val="a9"/>
                <w:rFonts w:ascii="Times New Roman" w:hAnsi="Times New Roman" w:cs="Times New Roman"/>
                <w:sz w:val="24"/>
                <w:szCs w:val="24"/>
              </w:rPr>
              <w:t>выполне</w:t>
            </w:r>
            <w:r w:rsidRPr="008039AD">
              <w:rPr>
                <w:rStyle w:val="a9"/>
                <w:rFonts w:ascii="Times New Roman" w:hAnsi="Times New Roman" w:cs="Times New Roman"/>
                <w:sz w:val="24"/>
                <w:szCs w:val="24"/>
              </w:rPr>
              <w:t xml:space="preserve">нных </w:t>
            </w:r>
            <w:r w:rsidR="00384362" w:rsidRPr="008039AD">
              <w:rPr>
                <w:rStyle w:val="a9"/>
                <w:rFonts w:ascii="Times New Roman" w:hAnsi="Times New Roman" w:cs="Times New Roman"/>
                <w:sz w:val="24"/>
                <w:szCs w:val="24"/>
              </w:rPr>
              <w:t>работ (</w:t>
            </w:r>
            <w:r w:rsidRPr="008039AD">
              <w:rPr>
                <w:rStyle w:val="a9"/>
                <w:rFonts w:ascii="Times New Roman" w:hAnsi="Times New Roman" w:cs="Times New Roman"/>
                <w:sz w:val="24"/>
                <w:szCs w:val="24"/>
              </w:rPr>
              <w:t xml:space="preserve">оказанных </w:t>
            </w:r>
            <w:r w:rsidR="00384362" w:rsidRPr="008039AD">
              <w:rPr>
                <w:rStyle w:val="a9"/>
                <w:rFonts w:ascii="Times New Roman" w:hAnsi="Times New Roman" w:cs="Times New Roman"/>
                <w:sz w:val="24"/>
                <w:szCs w:val="24"/>
              </w:rPr>
              <w:t>ус</w:t>
            </w:r>
            <w:r w:rsidR="00AC6BFE" w:rsidRPr="008039AD">
              <w:rPr>
                <w:rStyle w:val="a9"/>
                <w:rFonts w:ascii="Times New Roman" w:hAnsi="Times New Roman" w:cs="Times New Roman"/>
                <w:sz w:val="24"/>
                <w:szCs w:val="24"/>
              </w:rPr>
              <w:t>луг), установленных договором, З</w:t>
            </w:r>
            <w:r w:rsidR="00384362" w:rsidRPr="008039AD">
              <w:rPr>
                <w:rStyle w:val="a9"/>
                <w:rFonts w:ascii="Times New Roman" w:hAnsi="Times New Roman" w:cs="Times New Roman"/>
                <w:sz w:val="24"/>
                <w:szCs w:val="24"/>
              </w:rPr>
              <w:t>аказчик вправе привлекать независимых экспертов.</w:t>
            </w:r>
          </w:p>
        </w:tc>
      </w:tr>
      <w:tr w:rsidR="00290990" w:rsidRPr="008039AD" w14:paraId="0F3005CB" w14:textId="77777777" w:rsidTr="009F6928">
        <w:tc>
          <w:tcPr>
            <w:tcW w:w="567" w:type="dxa"/>
            <w:vAlign w:val="center"/>
          </w:tcPr>
          <w:p w14:paraId="7A33C88B" w14:textId="77777777" w:rsidR="00290990" w:rsidRPr="008039AD" w:rsidRDefault="00290990" w:rsidP="00290990">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7</w:t>
            </w:r>
          </w:p>
        </w:tc>
        <w:tc>
          <w:tcPr>
            <w:tcW w:w="2410" w:type="dxa"/>
            <w:vAlign w:val="center"/>
          </w:tcPr>
          <w:p w14:paraId="2FA18146" w14:textId="77777777" w:rsidR="00290990" w:rsidRPr="008039AD" w:rsidRDefault="00290990" w:rsidP="006750EF">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Место выполнения работ (оказания услуг)</w:t>
            </w:r>
          </w:p>
        </w:tc>
        <w:tc>
          <w:tcPr>
            <w:tcW w:w="7371" w:type="dxa"/>
            <w:vAlign w:val="center"/>
          </w:tcPr>
          <w:p w14:paraId="61E91FE3" w14:textId="42A8CD23" w:rsidR="009F6928" w:rsidRPr="008039AD" w:rsidRDefault="009F6928" w:rsidP="009A64E9">
            <w:pPr>
              <w:pStyle w:val="ConsPlusNormal"/>
              <w:jc w:val="both"/>
              <w:rPr>
                <w:rStyle w:val="a9"/>
                <w:rFonts w:ascii="Times New Roman" w:hAnsi="Times New Roman" w:cs="Times New Roman"/>
                <w:sz w:val="24"/>
                <w:szCs w:val="24"/>
              </w:rPr>
            </w:pPr>
            <w:r w:rsidRPr="008039AD">
              <w:rPr>
                <w:rStyle w:val="a9"/>
                <w:rFonts w:ascii="Times New Roman" w:hAnsi="Times New Roman" w:cs="Times New Roman"/>
                <w:sz w:val="24"/>
                <w:szCs w:val="24"/>
              </w:rPr>
              <w:t>Место выполнения работ (оказания ус</w:t>
            </w:r>
            <w:r w:rsidR="00AC6BFE" w:rsidRPr="008039AD">
              <w:rPr>
                <w:rStyle w:val="a9"/>
                <w:rFonts w:ascii="Times New Roman" w:hAnsi="Times New Roman" w:cs="Times New Roman"/>
                <w:sz w:val="24"/>
                <w:szCs w:val="24"/>
              </w:rPr>
              <w:t>луг) устанавливается З</w:t>
            </w:r>
            <w:r w:rsidRPr="008039AD">
              <w:rPr>
                <w:rStyle w:val="a9"/>
                <w:rFonts w:ascii="Times New Roman" w:hAnsi="Times New Roman" w:cs="Times New Roman"/>
                <w:sz w:val="24"/>
                <w:szCs w:val="24"/>
              </w:rPr>
              <w:t>аказчиком в документации о проведении электронного аукциона в пределах</w:t>
            </w:r>
            <w:r w:rsidR="00EB768F" w:rsidRPr="008039AD">
              <w:rPr>
                <w:rStyle w:val="a9"/>
                <w:rFonts w:ascii="Times New Roman" w:hAnsi="Times New Roman" w:cs="Times New Roman"/>
                <w:sz w:val="24"/>
                <w:szCs w:val="24"/>
              </w:rPr>
              <w:t xml:space="preserve"> (Республика Марий Эл)</w:t>
            </w:r>
          </w:p>
          <w:p w14:paraId="47792FEA" w14:textId="77777777" w:rsidR="00290990" w:rsidRPr="008039AD" w:rsidRDefault="00290990" w:rsidP="009A64E9">
            <w:pPr>
              <w:jc w:val="both"/>
              <w:rPr>
                <w:rStyle w:val="a9"/>
                <w:rFonts w:ascii="Times New Roman" w:hAnsi="Times New Roman" w:cs="Times New Roman"/>
                <w:sz w:val="24"/>
                <w:szCs w:val="24"/>
              </w:rPr>
            </w:pPr>
          </w:p>
        </w:tc>
      </w:tr>
      <w:tr w:rsidR="00290990" w:rsidRPr="008039AD" w14:paraId="7D289F8F" w14:textId="77777777" w:rsidTr="002412B3">
        <w:tc>
          <w:tcPr>
            <w:tcW w:w="567" w:type="dxa"/>
            <w:vAlign w:val="center"/>
          </w:tcPr>
          <w:p w14:paraId="405AF1CC" w14:textId="77777777" w:rsidR="00290990" w:rsidRPr="008039AD" w:rsidRDefault="00290990" w:rsidP="00290990">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8</w:t>
            </w:r>
          </w:p>
        </w:tc>
        <w:tc>
          <w:tcPr>
            <w:tcW w:w="2410" w:type="dxa"/>
            <w:vAlign w:val="center"/>
          </w:tcPr>
          <w:p w14:paraId="7BFAE9A9" w14:textId="77777777" w:rsidR="00290990" w:rsidRPr="008039AD" w:rsidRDefault="00290990" w:rsidP="006750EF">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Обеспечение исполнения договора</w:t>
            </w:r>
          </w:p>
        </w:tc>
        <w:tc>
          <w:tcPr>
            <w:tcW w:w="7371" w:type="dxa"/>
          </w:tcPr>
          <w:p w14:paraId="63E2EE54" w14:textId="77777777" w:rsidR="00D84A1A" w:rsidRPr="008039AD" w:rsidRDefault="00D84A1A" w:rsidP="009A64E9">
            <w:pPr>
              <w:pStyle w:val="ConsPlusNormal"/>
              <w:numPr>
                <w:ilvl w:val="0"/>
                <w:numId w:val="6"/>
              </w:numPr>
              <w:tabs>
                <w:tab w:val="left" w:pos="541"/>
              </w:tabs>
              <w:ind w:left="0" w:firstLine="325"/>
              <w:jc w:val="both"/>
              <w:rPr>
                <w:rFonts w:ascii="Times New Roman" w:hAnsi="Times New Roman" w:cs="Times New Roman"/>
                <w:sz w:val="24"/>
                <w:szCs w:val="24"/>
              </w:rPr>
            </w:pPr>
            <w:r w:rsidRPr="008039AD">
              <w:rPr>
                <w:rFonts w:ascii="Times New Roman" w:hAnsi="Times New Roman" w:cs="Times New Roman"/>
                <w:sz w:val="24"/>
                <w:szCs w:val="24"/>
              </w:rPr>
              <w:t>Исполнение договора обеспечивается:</w:t>
            </w:r>
          </w:p>
          <w:p w14:paraId="13DE0920" w14:textId="77777777" w:rsidR="00D84A1A" w:rsidRPr="008039AD" w:rsidRDefault="00D84A1A" w:rsidP="009A64E9">
            <w:pPr>
              <w:pStyle w:val="ConsPlusNormal"/>
              <w:ind w:firstLine="540"/>
              <w:jc w:val="both"/>
              <w:rPr>
                <w:rFonts w:ascii="Times New Roman" w:hAnsi="Times New Roman" w:cs="Times New Roman"/>
                <w:sz w:val="24"/>
                <w:szCs w:val="24"/>
              </w:rPr>
            </w:pPr>
            <w:r w:rsidRPr="008039AD">
              <w:rPr>
                <w:rFonts w:ascii="Times New Roman" w:hAnsi="Times New Roman" w:cs="Times New Roman"/>
                <w:sz w:val="24"/>
                <w:szCs w:val="24"/>
              </w:rPr>
              <w:t>а) банковской гарантией, выданной банком, включенным в перечень банков, отвечающих установленным требованиям для принятия банковских гарантий в целях налогообложения, предусмотренный статьей 74.1 Налогового кодекса Российской Федерации (далее - банковская гарантия);</w:t>
            </w:r>
          </w:p>
          <w:p w14:paraId="4810C6B9" w14:textId="77777777" w:rsidR="00D84A1A" w:rsidRPr="008039AD" w:rsidRDefault="00D84A1A" w:rsidP="009A64E9">
            <w:pPr>
              <w:pStyle w:val="ConsPlusNormal"/>
              <w:ind w:firstLine="540"/>
              <w:jc w:val="both"/>
              <w:rPr>
                <w:rFonts w:ascii="Times New Roman" w:hAnsi="Times New Roman" w:cs="Times New Roman"/>
                <w:sz w:val="24"/>
                <w:szCs w:val="24"/>
              </w:rPr>
            </w:pPr>
            <w:r w:rsidRPr="008039AD">
              <w:rPr>
                <w:rFonts w:ascii="Times New Roman" w:hAnsi="Times New Roman" w:cs="Times New Roman"/>
                <w:sz w:val="24"/>
                <w:szCs w:val="24"/>
              </w:rPr>
              <w:t>б) обеспечительным платежом.</w:t>
            </w:r>
          </w:p>
          <w:p w14:paraId="46A48697" w14:textId="77777777" w:rsidR="001E0AA3" w:rsidRPr="008039AD" w:rsidRDefault="00D84A1A" w:rsidP="009A64E9">
            <w:pPr>
              <w:pStyle w:val="ConsPlusNormal"/>
              <w:numPr>
                <w:ilvl w:val="0"/>
                <w:numId w:val="6"/>
              </w:numPr>
              <w:tabs>
                <w:tab w:val="left" w:pos="526"/>
              </w:tabs>
              <w:ind w:left="0" w:firstLine="325"/>
              <w:jc w:val="both"/>
              <w:rPr>
                <w:rFonts w:ascii="Times New Roman" w:hAnsi="Times New Roman" w:cs="Times New Roman"/>
                <w:sz w:val="24"/>
                <w:szCs w:val="24"/>
              </w:rPr>
            </w:pPr>
            <w:r w:rsidRPr="008039AD">
              <w:rPr>
                <w:rFonts w:ascii="Times New Roman" w:hAnsi="Times New Roman" w:cs="Times New Roman"/>
                <w:sz w:val="24"/>
                <w:szCs w:val="24"/>
              </w:rPr>
              <w:t xml:space="preserve">Способ обеспечения исполнения договора определяется участником электронного аукциона, с которым заключается такой договор, самостоятельно из </w:t>
            </w:r>
            <w:r w:rsidR="001E0AA3" w:rsidRPr="008039AD">
              <w:rPr>
                <w:rFonts w:ascii="Times New Roman" w:hAnsi="Times New Roman" w:cs="Times New Roman"/>
                <w:sz w:val="24"/>
                <w:szCs w:val="24"/>
              </w:rPr>
              <w:t>указанных в пункте 1 способов</w:t>
            </w:r>
            <w:r w:rsidRPr="008039AD">
              <w:rPr>
                <w:rFonts w:ascii="Times New Roman" w:hAnsi="Times New Roman" w:cs="Times New Roman"/>
                <w:sz w:val="24"/>
                <w:szCs w:val="24"/>
              </w:rPr>
              <w:t xml:space="preserve">. </w:t>
            </w:r>
          </w:p>
          <w:p w14:paraId="30CC3176" w14:textId="03F32C85" w:rsidR="00D84A1A" w:rsidRPr="008039AD" w:rsidRDefault="00D84A1A" w:rsidP="009A64E9">
            <w:pPr>
              <w:pStyle w:val="ConsPlusNormal"/>
              <w:numPr>
                <w:ilvl w:val="0"/>
                <w:numId w:val="6"/>
              </w:numPr>
              <w:tabs>
                <w:tab w:val="left" w:pos="526"/>
              </w:tabs>
              <w:ind w:left="0" w:firstLine="325"/>
              <w:jc w:val="both"/>
              <w:rPr>
                <w:rFonts w:ascii="Times New Roman" w:hAnsi="Times New Roman" w:cs="Times New Roman"/>
                <w:sz w:val="24"/>
                <w:szCs w:val="24"/>
              </w:rPr>
            </w:pPr>
            <w:r w:rsidRPr="008039AD">
              <w:rPr>
                <w:rFonts w:ascii="Times New Roman" w:hAnsi="Times New Roman" w:cs="Times New Roman"/>
                <w:sz w:val="24"/>
                <w:szCs w:val="24"/>
              </w:rPr>
              <w:t xml:space="preserve">Размер обеспечения исполнения договора об оказании услуг </w:t>
            </w:r>
            <w:r w:rsidR="00AC6BFE" w:rsidRPr="008039AD">
              <w:rPr>
                <w:rFonts w:ascii="Times New Roman" w:hAnsi="Times New Roman" w:cs="Times New Roman"/>
                <w:sz w:val="24"/>
                <w:szCs w:val="24"/>
              </w:rPr>
              <w:t xml:space="preserve">указываются </w:t>
            </w:r>
            <w:r w:rsidRPr="008039AD">
              <w:rPr>
                <w:rFonts w:ascii="Times New Roman" w:hAnsi="Times New Roman" w:cs="Times New Roman"/>
                <w:sz w:val="24"/>
                <w:szCs w:val="24"/>
              </w:rPr>
              <w:t>в извещении о проведении электронного аукциона.</w:t>
            </w:r>
          </w:p>
          <w:p w14:paraId="24925735" w14:textId="77777777" w:rsidR="001E0AA3" w:rsidRPr="008039AD" w:rsidRDefault="001E0AA3" w:rsidP="009A64E9">
            <w:pPr>
              <w:pStyle w:val="ConsPlusNormal"/>
              <w:numPr>
                <w:ilvl w:val="0"/>
                <w:numId w:val="6"/>
              </w:numPr>
              <w:tabs>
                <w:tab w:val="left" w:pos="541"/>
              </w:tabs>
              <w:ind w:left="0" w:firstLine="325"/>
              <w:jc w:val="both"/>
              <w:rPr>
                <w:rFonts w:ascii="Times New Roman" w:hAnsi="Times New Roman" w:cs="Times New Roman"/>
                <w:sz w:val="24"/>
                <w:szCs w:val="24"/>
              </w:rPr>
            </w:pPr>
            <w:r w:rsidRPr="008039AD">
              <w:rPr>
                <w:rFonts w:ascii="Times New Roman" w:hAnsi="Times New Roman" w:cs="Times New Roman"/>
                <w:sz w:val="24"/>
                <w:szCs w:val="24"/>
              </w:rPr>
              <w:t>Размер обеспечения исполнения договора не может превышать 30 (тридцати) процентов начальной (максимальной) цены договора, указанной в извещении о проведении электронного аукциона.</w:t>
            </w:r>
          </w:p>
          <w:p w14:paraId="1D284FD7" w14:textId="773B82AC" w:rsidR="001E0AA3" w:rsidRPr="008039AD" w:rsidRDefault="001E0AA3" w:rsidP="009A64E9">
            <w:pPr>
              <w:pStyle w:val="ConsPlusNormal"/>
              <w:numPr>
                <w:ilvl w:val="0"/>
                <w:numId w:val="6"/>
              </w:numPr>
              <w:tabs>
                <w:tab w:val="left" w:pos="541"/>
              </w:tabs>
              <w:ind w:left="0" w:firstLine="325"/>
              <w:jc w:val="both"/>
              <w:rPr>
                <w:rFonts w:ascii="Times New Roman" w:hAnsi="Times New Roman" w:cs="Times New Roman"/>
                <w:sz w:val="24"/>
                <w:szCs w:val="24"/>
              </w:rPr>
            </w:pPr>
            <w:r w:rsidRPr="008039AD">
              <w:rPr>
                <w:rFonts w:ascii="Times New Roman" w:hAnsi="Times New Roman" w:cs="Times New Roman"/>
                <w:sz w:val="24"/>
                <w:szCs w:val="24"/>
              </w:rPr>
              <w:t>Обеспечение исполнения договора может быть установлено в размере, превышающем в 1,5 раза размер обеспечения его исполнения, указанный в документации о</w:t>
            </w:r>
            <w:r w:rsidR="000B6D93" w:rsidRPr="008039AD">
              <w:rPr>
                <w:rFonts w:ascii="Times New Roman" w:hAnsi="Times New Roman" w:cs="Times New Roman"/>
                <w:sz w:val="24"/>
                <w:szCs w:val="24"/>
              </w:rPr>
              <w:t xml:space="preserve"> проведении электронного аукциона</w:t>
            </w:r>
            <w:r w:rsidRPr="008039AD">
              <w:rPr>
                <w:rFonts w:ascii="Times New Roman" w:hAnsi="Times New Roman" w:cs="Times New Roman"/>
                <w:sz w:val="24"/>
                <w:szCs w:val="24"/>
              </w:rPr>
              <w:t>, но не менее чем в размере аванса (если договором об оказании услуг предусмотрена выплата аванса), в случае если при проведении электронного аукциона участником закупки, с которым заключается договор об оказании услуг, предложена цена, которая на 25 и более процентов ниже начальной (максимальной) цены договора.</w:t>
            </w:r>
          </w:p>
          <w:p w14:paraId="2E8BBECD" w14:textId="77777777" w:rsidR="00D84A1A" w:rsidRPr="008039AD" w:rsidRDefault="00D84A1A" w:rsidP="009A64E9">
            <w:pPr>
              <w:pStyle w:val="ConsPlusNormal"/>
              <w:numPr>
                <w:ilvl w:val="0"/>
                <w:numId w:val="6"/>
              </w:numPr>
              <w:tabs>
                <w:tab w:val="left" w:pos="608"/>
              </w:tabs>
              <w:ind w:left="0" w:firstLine="325"/>
              <w:jc w:val="both"/>
              <w:rPr>
                <w:rFonts w:ascii="Times New Roman" w:hAnsi="Times New Roman" w:cs="Times New Roman"/>
                <w:sz w:val="24"/>
                <w:szCs w:val="24"/>
              </w:rPr>
            </w:pPr>
            <w:r w:rsidRPr="008039AD">
              <w:rPr>
                <w:rFonts w:ascii="Times New Roman" w:hAnsi="Times New Roman" w:cs="Times New Roman"/>
                <w:sz w:val="24"/>
                <w:szCs w:val="24"/>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должна соответствовать следующим требованиям:</w:t>
            </w:r>
          </w:p>
          <w:p w14:paraId="42239431" w14:textId="77777777" w:rsidR="00D84A1A" w:rsidRPr="008039AD" w:rsidRDefault="00D84A1A" w:rsidP="009A64E9">
            <w:pPr>
              <w:pStyle w:val="ConsPlusNormal"/>
              <w:ind w:firstLine="540"/>
              <w:jc w:val="both"/>
              <w:rPr>
                <w:rFonts w:ascii="Times New Roman" w:hAnsi="Times New Roman" w:cs="Times New Roman"/>
                <w:sz w:val="24"/>
                <w:szCs w:val="24"/>
              </w:rPr>
            </w:pPr>
            <w:r w:rsidRPr="008039AD">
              <w:rPr>
                <w:rFonts w:ascii="Times New Roman" w:hAnsi="Times New Roman" w:cs="Times New Roman"/>
                <w:sz w:val="24"/>
                <w:szCs w:val="24"/>
              </w:rPr>
              <w:t>а) быть безотзывной;</w:t>
            </w:r>
          </w:p>
          <w:p w14:paraId="69F8EDD8" w14:textId="77777777" w:rsidR="00D84A1A" w:rsidRPr="008039AD" w:rsidRDefault="001E0AA3" w:rsidP="009A64E9">
            <w:pPr>
              <w:pStyle w:val="ConsPlusNormal"/>
              <w:ind w:firstLine="540"/>
              <w:jc w:val="both"/>
              <w:rPr>
                <w:rFonts w:ascii="Times New Roman" w:hAnsi="Times New Roman" w:cs="Times New Roman"/>
                <w:sz w:val="24"/>
                <w:szCs w:val="24"/>
              </w:rPr>
            </w:pPr>
            <w:r w:rsidRPr="008039AD">
              <w:rPr>
                <w:rFonts w:ascii="Times New Roman" w:hAnsi="Times New Roman" w:cs="Times New Roman"/>
                <w:sz w:val="24"/>
                <w:szCs w:val="24"/>
              </w:rPr>
              <w:t>б) </w:t>
            </w:r>
            <w:r w:rsidR="00D84A1A" w:rsidRPr="008039AD">
              <w:rPr>
                <w:rFonts w:ascii="Times New Roman" w:hAnsi="Times New Roman" w:cs="Times New Roman"/>
                <w:sz w:val="24"/>
                <w:szCs w:val="24"/>
              </w:rPr>
              <w:t xml:space="preserve">максимальное отношение совокупной суммы кредитных требований банка к одному заемщику или группе связанных заемщиков к собственным средствам (капиталам) банка не должно </w:t>
            </w:r>
            <w:r w:rsidR="00D84A1A" w:rsidRPr="008039AD">
              <w:rPr>
                <w:rFonts w:ascii="Times New Roman" w:hAnsi="Times New Roman" w:cs="Times New Roman"/>
                <w:sz w:val="24"/>
                <w:szCs w:val="24"/>
              </w:rPr>
              <w:lastRenderedPageBreak/>
              <w:t xml:space="preserve">превышать 25 </w:t>
            </w:r>
            <w:r w:rsidRPr="008039AD">
              <w:rPr>
                <w:rFonts w:ascii="Times New Roman" w:hAnsi="Times New Roman" w:cs="Times New Roman"/>
                <w:sz w:val="24"/>
                <w:szCs w:val="24"/>
              </w:rPr>
              <w:t xml:space="preserve">(двадцати пяти) </w:t>
            </w:r>
            <w:r w:rsidR="00D84A1A" w:rsidRPr="008039AD">
              <w:rPr>
                <w:rFonts w:ascii="Times New Roman" w:hAnsi="Times New Roman" w:cs="Times New Roman"/>
                <w:sz w:val="24"/>
                <w:szCs w:val="24"/>
              </w:rPr>
              <w:t>процентов, установленных Инструкцией Центрального Банка Российской Федерации;</w:t>
            </w:r>
          </w:p>
          <w:p w14:paraId="0DC973B4" w14:textId="77777777" w:rsidR="00D84A1A" w:rsidRPr="008039AD" w:rsidRDefault="00D84A1A" w:rsidP="009A64E9">
            <w:pPr>
              <w:pStyle w:val="ConsPlusNormal"/>
              <w:ind w:firstLine="540"/>
              <w:jc w:val="both"/>
              <w:rPr>
                <w:rFonts w:ascii="Times New Roman" w:hAnsi="Times New Roman" w:cs="Times New Roman"/>
                <w:sz w:val="24"/>
                <w:szCs w:val="24"/>
              </w:rPr>
            </w:pPr>
            <w:r w:rsidRPr="008039AD">
              <w:rPr>
                <w:rFonts w:ascii="Times New Roman" w:hAnsi="Times New Roman" w:cs="Times New Roman"/>
                <w:sz w:val="24"/>
                <w:szCs w:val="24"/>
              </w:rPr>
              <w:t>в) банковская гарантия должна быть выдана банком, имеющим действующую лицензию Центрального Банка Российской Федерации;</w:t>
            </w:r>
          </w:p>
          <w:p w14:paraId="04687A04" w14:textId="0EF5D8F0" w:rsidR="00D84A1A" w:rsidRPr="008039AD" w:rsidRDefault="00D84A1A" w:rsidP="009A64E9">
            <w:pPr>
              <w:pStyle w:val="ConsPlusNormal"/>
              <w:ind w:firstLine="540"/>
              <w:jc w:val="both"/>
              <w:rPr>
                <w:rFonts w:ascii="Times New Roman" w:hAnsi="Times New Roman" w:cs="Times New Roman"/>
                <w:sz w:val="24"/>
                <w:szCs w:val="24"/>
              </w:rPr>
            </w:pPr>
            <w:r w:rsidRPr="008039AD">
              <w:rPr>
                <w:rFonts w:ascii="Times New Roman" w:hAnsi="Times New Roman" w:cs="Times New Roman"/>
                <w:sz w:val="24"/>
                <w:szCs w:val="24"/>
              </w:rPr>
              <w:t>г) требование к банковской гарантии может быть предъявлено гаранту для выплаты суммы обеспечения испо</w:t>
            </w:r>
            <w:r w:rsidR="00AC6BFE" w:rsidRPr="008039AD">
              <w:rPr>
                <w:rFonts w:ascii="Times New Roman" w:hAnsi="Times New Roman" w:cs="Times New Roman"/>
                <w:sz w:val="24"/>
                <w:szCs w:val="24"/>
              </w:rPr>
              <w:t>лнения обязательств по решению З</w:t>
            </w:r>
            <w:r w:rsidRPr="008039AD">
              <w:rPr>
                <w:rFonts w:ascii="Times New Roman" w:hAnsi="Times New Roman" w:cs="Times New Roman"/>
                <w:sz w:val="24"/>
                <w:szCs w:val="24"/>
              </w:rPr>
              <w:t>аказчика в случае неисполнения участником электронного аукциона своих обязательств по договору об оказании услуг и (или) в случае расторжения договора об оказании услуг;</w:t>
            </w:r>
          </w:p>
          <w:p w14:paraId="371D92B7" w14:textId="77777777" w:rsidR="00D84A1A" w:rsidRPr="008039AD" w:rsidRDefault="00D84A1A" w:rsidP="009A64E9">
            <w:pPr>
              <w:pStyle w:val="ConsPlusNormal"/>
              <w:ind w:firstLine="540"/>
              <w:jc w:val="both"/>
              <w:rPr>
                <w:rFonts w:ascii="Times New Roman" w:hAnsi="Times New Roman" w:cs="Times New Roman"/>
                <w:sz w:val="24"/>
                <w:szCs w:val="24"/>
              </w:rPr>
            </w:pPr>
            <w:r w:rsidRPr="008039AD">
              <w:rPr>
                <w:rFonts w:ascii="Times New Roman" w:hAnsi="Times New Roman" w:cs="Times New Roman"/>
                <w:sz w:val="24"/>
                <w:szCs w:val="24"/>
              </w:rPr>
              <w:t>д) срок действия банковской гарантии должен превышать срок выполнения работ по договору об оказании услуг не менее чем на 60 дней.</w:t>
            </w:r>
          </w:p>
          <w:p w14:paraId="04925738" w14:textId="4993094D" w:rsidR="00D84A1A" w:rsidRPr="008039AD" w:rsidRDefault="000421C7" w:rsidP="00AC6BFE">
            <w:pPr>
              <w:pStyle w:val="ConsPlusNormal"/>
              <w:numPr>
                <w:ilvl w:val="0"/>
                <w:numId w:val="6"/>
              </w:numPr>
              <w:tabs>
                <w:tab w:val="left" w:pos="601"/>
              </w:tabs>
              <w:ind w:left="0" w:firstLine="325"/>
              <w:jc w:val="both"/>
              <w:rPr>
                <w:rStyle w:val="a9"/>
                <w:rFonts w:ascii="Times New Roman" w:hAnsi="Times New Roman" w:cs="Times New Roman"/>
                <w:sz w:val="24"/>
                <w:szCs w:val="24"/>
              </w:rPr>
            </w:pPr>
            <w:r w:rsidRPr="008039AD">
              <w:rPr>
                <w:rStyle w:val="a9"/>
                <w:rFonts w:ascii="Times New Roman" w:hAnsi="Times New Roman" w:cs="Times New Roman"/>
                <w:sz w:val="24"/>
                <w:szCs w:val="24"/>
              </w:rPr>
              <w:t xml:space="preserve">В </w:t>
            </w:r>
            <w:r w:rsidRPr="008039AD">
              <w:rPr>
                <w:rFonts w:ascii="Times New Roman" w:hAnsi="Times New Roman" w:cs="Times New Roman"/>
                <w:sz w:val="24"/>
                <w:szCs w:val="24"/>
              </w:rPr>
              <w:t>документации о проведении электронного аукциона</w:t>
            </w:r>
            <w:r w:rsidRPr="008039AD">
              <w:rPr>
                <w:rStyle w:val="a9"/>
                <w:rFonts w:ascii="Times New Roman" w:hAnsi="Times New Roman" w:cs="Times New Roman"/>
                <w:sz w:val="24"/>
                <w:szCs w:val="24"/>
              </w:rPr>
              <w:t xml:space="preserve"> </w:t>
            </w:r>
            <w:r w:rsidR="00AC6BFE" w:rsidRPr="008039AD">
              <w:rPr>
                <w:rStyle w:val="a9"/>
                <w:rFonts w:ascii="Times New Roman" w:hAnsi="Times New Roman" w:cs="Times New Roman"/>
                <w:sz w:val="24"/>
                <w:szCs w:val="24"/>
              </w:rPr>
              <w:t>За</w:t>
            </w:r>
            <w:r w:rsidRPr="008039AD">
              <w:rPr>
                <w:rStyle w:val="a9"/>
                <w:rFonts w:ascii="Times New Roman" w:hAnsi="Times New Roman" w:cs="Times New Roman"/>
                <w:sz w:val="24"/>
                <w:szCs w:val="24"/>
              </w:rPr>
              <w:t xml:space="preserve">казчиком могут быть установлены дополнительные </w:t>
            </w:r>
            <w:r w:rsidR="00D84A1A" w:rsidRPr="008039AD">
              <w:rPr>
                <w:rStyle w:val="a9"/>
                <w:rFonts w:ascii="Times New Roman" w:hAnsi="Times New Roman" w:cs="Times New Roman"/>
                <w:sz w:val="24"/>
                <w:szCs w:val="24"/>
              </w:rPr>
              <w:t xml:space="preserve">требования </w:t>
            </w:r>
            <w:r w:rsidRPr="008039AD">
              <w:rPr>
                <w:rStyle w:val="a9"/>
                <w:rFonts w:ascii="Times New Roman" w:hAnsi="Times New Roman" w:cs="Times New Roman"/>
                <w:sz w:val="24"/>
                <w:szCs w:val="24"/>
              </w:rPr>
              <w:t>к обеспечению исполнения договора.</w:t>
            </w:r>
          </w:p>
        </w:tc>
      </w:tr>
      <w:tr w:rsidR="00290990" w:rsidRPr="008039AD" w14:paraId="50BADEBE" w14:textId="77777777" w:rsidTr="002412B3">
        <w:tc>
          <w:tcPr>
            <w:tcW w:w="567" w:type="dxa"/>
            <w:vAlign w:val="center"/>
          </w:tcPr>
          <w:p w14:paraId="1A7E3533" w14:textId="77777777" w:rsidR="00290990" w:rsidRPr="008039AD" w:rsidRDefault="00290990" w:rsidP="00290990">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lastRenderedPageBreak/>
              <w:t>9</w:t>
            </w:r>
          </w:p>
        </w:tc>
        <w:tc>
          <w:tcPr>
            <w:tcW w:w="2410" w:type="dxa"/>
            <w:vAlign w:val="center"/>
          </w:tcPr>
          <w:p w14:paraId="76CBAFEE" w14:textId="77777777" w:rsidR="00290990" w:rsidRPr="008039AD" w:rsidRDefault="00290990" w:rsidP="006750EF">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Гарантийный срок</w:t>
            </w:r>
          </w:p>
        </w:tc>
        <w:tc>
          <w:tcPr>
            <w:tcW w:w="7371" w:type="dxa"/>
          </w:tcPr>
          <w:p w14:paraId="7F292575" w14:textId="224426C0" w:rsidR="000421C7" w:rsidRPr="008039AD" w:rsidRDefault="009A64E9" w:rsidP="009A64E9">
            <w:pPr>
              <w:pStyle w:val="ConsPlusNormal"/>
              <w:numPr>
                <w:ilvl w:val="0"/>
                <w:numId w:val="7"/>
              </w:numPr>
              <w:tabs>
                <w:tab w:val="left" w:pos="608"/>
              </w:tabs>
              <w:ind w:left="41" w:firstLine="284"/>
              <w:jc w:val="both"/>
              <w:rPr>
                <w:rFonts w:ascii="Times New Roman" w:hAnsi="Times New Roman" w:cs="Times New Roman"/>
                <w:sz w:val="24"/>
                <w:szCs w:val="24"/>
              </w:rPr>
            </w:pPr>
            <w:r w:rsidRPr="008039AD">
              <w:rPr>
                <w:rFonts w:ascii="Times New Roman" w:hAnsi="Times New Roman" w:cs="Times New Roman"/>
                <w:sz w:val="24"/>
                <w:szCs w:val="24"/>
              </w:rPr>
              <w:t>Условия о гарантийном сроке определяю</w:t>
            </w:r>
            <w:r w:rsidR="00AC6BFE" w:rsidRPr="008039AD">
              <w:rPr>
                <w:rFonts w:ascii="Times New Roman" w:hAnsi="Times New Roman" w:cs="Times New Roman"/>
                <w:sz w:val="24"/>
                <w:szCs w:val="24"/>
              </w:rPr>
              <w:t>тся За</w:t>
            </w:r>
            <w:r w:rsidR="000421C7" w:rsidRPr="008039AD">
              <w:rPr>
                <w:rFonts w:ascii="Times New Roman" w:hAnsi="Times New Roman" w:cs="Times New Roman"/>
                <w:sz w:val="24"/>
                <w:szCs w:val="24"/>
              </w:rPr>
              <w:t xml:space="preserve">казчиком в </w:t>
            </w:r>
            <w:r w:rsidRPr="008039AD">
              <w:rPr>
                <w:rFonts w:ascii="Times New Roman" w:hAnsi="Times New Roman" w:cs="Times New Roman"/>
                <w:sz w:val="24"/>
                <w:szCs w:val="24"/>
              </w:rPr>
              <w:t xml:space="preserve">документации </w:t>
            </w:r>
            <w:r w:rsidR="000421C7" w:rsidRPr="008039AD">
              <w:rPr>
                <w:rFonts w:ascii="Times New Roman" w:hAnsi="Times New Roman" w:cs="Times New Roman"/>
                <w:sz w:val="24"/>
                <w:szCs w:val="24"/>
              </w:rPr>
              <w:t>о проведении электронного аукциона.</w:t>
            </w:r>
          </w:p>
          <w:p w14:paraId="688EFE33" w14:textId="77777777" w:rsidR="00290990" w:rsidRPr="008039AD" w:rsidRDefault="009A64E9" w:rsidP="009A64E9">
            <w:pPr>
              <w:pStyle w:val="ConsPlusNormal"/>
              <w:numPr>
                <w:ilvl w:val="0"/>
                <w:numId w:val="7"/>
              </w:numPr>
              <w:tabs>
                <w:tab w:val="left" w:pos="608"/>
              </w:tabs>
              <w:ind w:left="41" w:firstLine="284"/>
              <w:jc w:val="both"/>
              <w:rPr>
                <w:rStyle w:val="a9"/>
                <w:rFonts w:ascii="Times New Roman" w:hAnsi="Times New Roman" w:cs="Times New Roman"/>
                <w:sz w:val="24"/>
                <w:szCs w:val="24"/>
              </w:rPr>
            </w:pPr>
            <w:r w:rsidRPr="008039AD">
              <w:rPr>
                <w:rFonts w:ascii="Times New Roman" w:hAnsi="Times New Roman" w:cs="Times New Roman"/>
                <w:sz w:val="24"/>
                <w:szCs w:val="24"/>
              </w:rPr>
              <w:t>Срок</w:t>
            </w:r>
            <w:r w:rsidR="005A31BB" w:rsidRPr="008039AD">
              <w:rPr>
                <w:rFonts w:ascii="Times New Roman" w:hAnsi="Times New Roman" w:cs="Times New Roman"/>
                <w:sz w:val="24"/>
                <w:szCs w:val="24"/>
              </w:rPr>
              <w:t xml:space="preserve"> предоставления гарантий на оказанные услуги и (или) выполненные работы </w:t>
            </w:r>
            <w:r w:rsidRPr="008039AD">
              <w:rPr>
                <w:rFonts w:ascii="Times New Roman" w:hAnsi="Times New Roman" w:cs="Times New Roman"/>
                <w:sz w:val="24"/>
                <w:szCs w:val="24"/>
              </w:rPr>
              <w:t xml:space="preserve">не может быть </w:t>
            </w:r>
            <w:r w:rsidR="005A31BB" w:rsidRPr="008039AD">
              <w:rPr>
                <w:rFonts w:ascii="Times New Roman" w:hAnsi="Times New Roman" w:cs="Times New Roman"/>
                <w:sz w:val="24"/>
                <w:szCs w:val="24"/>
              </w:rPr>
              <w:t xml:space="preserve">менее 5 лет со дня подписания соответствующего акта о приемке оказанных </w:t>
            </w:r>
            <w:r w:rsidRPr="008039AD">
              <w:rPr>
                <w:rFonts w:ascii="Times New Roman" w:hAnsi="Times New Roman" w:cs="Times New Roman"/>
                <w:sz w:val="24"/>
                <w:szCs w:val="24"/>
              </w:rPr>
              <w:t>услуг и (или) выполненных работ.</w:t>
            </w:r>
          </w:p>
        </w:tc>
      </w:tr>
      <w:tr w:rsidR="00290990" w:rsidRPr="008039AD" w14:paraId="4E9E713D" w14:textId="77777777" w:rsidTr="005A31BB">
        <w:trPr>
          <w:trHeight w:val="1137"/>
        </w:trPr>
        <w:tc>
          <w:tcPr>
            <w:tcW w:w="567" w:type="dxa"/>
            <w:vAlign w:val="center"/>
          </w:tcPr>
          <w:p w14:paraId="2BFFEE4D" w14:textId="77777777" w:rsidR="00290990" w:rsidRPr="008039AD" w:rsidRDefault="00290990" w:rsidP="00290990">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10</w:t>
            </w:r>
          </w:p>
        </w:tc>
        <w:tc>
          <w:tcPr>
            <w:tcW w:w="2410" w:type="dxa"/>
            <w:vAlign w:val="center"/>
          </w:tcPr>
          <w:p w14:paraId="1465BA32" w14:textId="02F33FB6" w:rsidR="00290990" w:rsidRPr="008039AD" w:rsidRDefault="00AC6BFE" w:rsidP="006750EF">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Ответственность З</w:t>
            </w:r>
            <w:r w:rsidR="00290990" w:rsidRPr="008039AD">
              <w:rPr>
                <w:rStyle w:val="a9"/>
                <w:rFonts w:ascii="Times New Roman" w:hAnsi="Times New Roman" w:cs="Times New Roman"/>
                <w:sz w:val="24"/>
                <w:szCs w:val="24"/>
              </w:rPr>
              <w:t>аказчика и исполнителя</w:t>
            </w:r>
          </w:p>
        </w:tc>
        <w:tc>
          <w:tcPr>
            <w:tcW w:w="7371" w:type="dxa"/>
          </w:tcPr>
          <w:p w14:paraId="1DA4C8D0" w14:textId="77777777" w:rsidR="009A64E9" w:rsidRPr="008039AD" w:rsidRDefault="009A64E9" w:rsidP="009A64E9">
            <w:pPr>
              <w:pStyle w:val="ConsPlusNormal"/>
              <w:numPr>
                <w:ilvl w:val="0"/>
                <w:numId w:val="8"/>
              </w:numPr>
              <w:tabs>
                <w:tab w:val="left" w:pos="600"/>
              </w:tabs>
              <w:ind w:left="0" w:firstLine="317"/>
              <w:jc w:val="both"/>
              <w:rPr>
                <w:rFonts w:ascii="Times New Roman" w:hAnsi="Times New Roman" w:cs="Times New Roman"/>
                <w:sz w:val="24"/>
                <w:szCs w:val="24"/>
              </w:rPr>
            </w:pPr>
            <w:r w:rsidRPr="008039AD">
              <w:rPr>
                <w:rFonts w:ascii="Times New Roman" w:hAnsi="Times New Roman" w:cs="Times New Roman"/>
                <w:sz w:val="24"/>
                <w:szCs w:val="24"/>
              </w:rPr>
              <w:t>Условия договора, предусматривающие ответственность подрядчика и заказчика за неисполнение или ненадлежащее исполнение обязательств по договору, определяются заказчиком в документации о проведении электронного аукциона.</w:t>
            </w:r>
          </w:p>
          <w:p w14:paraId="55B89353" w14:textId="6613F145" w:rsidR="009A64E9" w:rsidRDefault="009A64E9" w:rsidP="009A64E9">
            <w:pPr>
              <w:pStyle w:val="ConsPlusNormal"/>
              <w:numPr>
                <w:ilvl w:val="0"/>
                <w:numId w:val="8"/>
              </w:numPr>
              <w:tabs>
                <w:tab w:val="left" w:pos="600"/>
              </w:tabs>
              <w:ind w:left="0" w:firstLine="317"/>
              <w:jc w:val="both"/>
              <w:rPr>
                <w:rFonts w:ascii="Times New Roman" w:hAnsi="Times New Roman" w:cs="Times New Roman"/>
                <w:sz w:val="24"/>
                <w:szCs w:val="24"/>
              </w:rPr>
            </w:pPr>
            <w:r w:rsidRPr="008039AD">
              <w:rPr>
                <w:rFonts w:ascii="Times New Roman" w:hAnsi="Times New Roman" w:cs="Times New Roman"/>
                <w:sz w:val="24"/>
                <w:szCs w:val="24"/>
              </w:rPr>
              <w:t>Подрядная организация уплачивает заказчику штраф в размере 10 (десяти) процентов стоимости договора в порядке, установленном договором, в следующих случаях</w:t>
            </w:r>
            <w:r w:rsidR="005574C4" w:rsidRPr="008039AD">
              <w:rPr>
                <w:rFonts w:ascii="Times New Roman" w:hAnsi="Times New Roman" w:cs="Times New Roman"/>
                <w:i/>
                <w:sz w:val="24"/>
                <w:szCs w:val="24"/>
              </w:rPr>
              <w:t>)</w:t>
            </w:r>
            <w:r w:rsidRPr="008039AD">
              <w:rPr>
                <w:rFonts w:ascii="Times New Roman" w:hAnsi="Times New Roman" w:cs="Times New Roman"/>
                <w:sz w:val="24"/>
                <w:szCs w:val="24"/>
              </w:rPr>
              <w:t>:</w:t>
            </w:r>
          </w:p>
          <w:p w14:paraId="2F34C454" w14:textId="77777777" w:rsidR="00935E3F" w:rsidRPr="008039AD" w:rsidRDefault="00935E3F" w:rsidP="00935E3F">
            <w:pPr>
              <w:pStyle w:val="ConsPlusNormal"/>
              <w:tabs>
                <w:tab w:val="left" w:pos="600"/>
              </w:tabs>
              <w:ind w:left="317"/>
              <w:jc w:val="both"/>
              <w:rPr>
                <w:rFonts w:ascii="Times New Roman" w:hAnsi="Times New Roman" w:cs="Times New Roman"/>
                <w:sz w:val="24"/>
                <w:szCs w:val="24"/>
              </w:rPr>
            </w:pPr>
          </w:p>
          <w:p w14:paraId="112676E1" w14:textId="77777777" w:rsidR="002D342A" w:rsidRPr="008039AD" w:rsidRDefault="002D342A" w:rsidP="002D342A">
            <w:pPr>
              <w:pStyle w:val="ConsPlusNormal"/>
              <w:tabs>
                <w:tab w:val="left" w:pos="600"/>
              </w:tabs>
              <w:ind w:firstLine="317"/>
              <w:jc w:val="both"/>
              <w:rPr>
                <w:rFonts w:ascii="Times New Roman" w:hAnsi="Times New Roman" w:cs="Times New Roman"/>
                <w:sz w:val="24"/>
                <w:szCs w:val="24"/>
              </w:rPr>
            </w:pPr>
            <w:r w:rsidRPr="008039AD">
              <w:rPr>
                <w:rFonts w:ascii="Times New Roman" w:hAnsi="Times New Roman" w:cs="Times New Roman"/>
                <w:sz w:val="24"/>
                <w:szCs w:val="24"/>
              </w:rPr>
              <w:t>а) систематическое (2 раза и более) нарушение подрядной организацией сроков выполнения работ;</w:t>
            </w:r>
          </w:p>
          <w:p w14:paraId="0BAB55E1" w14:textId="77777777" w:rsidR="002D342A" w:rsidRPr="008039AD" w:rsidRDefault="002D342A" w:rsidP="002D342A">
            <w:pPr>
              <w:pStyle w:val="ConsPlusNormal"/>
              <w:tabs>
                <w:tab w:val="left" w:pos="600"/>
              </w:tabs>
              <w:ind w:firstLine="317"/>
              <w:jc w:val="both"/>
              <w:rPr>
                <w:rFonts w:ascii="Times New Roman" w:hAnsi="Times New Roman" w:cs="Times New Roman"/>
                <w:sz w:val="24"/>
                <w:szCs w:val="24"/>
              </w:rPr>
            </w:pPr>
            <w:r>
              <w:rPr>
                <w:rFonts w:ascii="Times New Roman" w:hAnsi="Times New Roman" w:cs="Times New Roman"/>
                <w:sz w:val="24"/>
                <w:szCs w:val="24"/>
              </w:rPr>
              <w:t>б</w:t>
            </w:r>
            <w:r w:rsidRPr="008039AD">
              <w:rPr>
                <w:rFonts w:ascii="Times New Roman" w:hAnsi="Times New Roman" w:cs="Times New Roman"/>
                <w:sz w:val="24"/>
                <w:szCs w:val="24"/>
              </w:rPr>
              <w:t>) аннулирование, отзыв, прекращение действия свидетельства саморегулируемой организации о допуске к работам, которые оказывают влияние на безопасность объектов капитального строительства, или приостановка его действия на срок более 2 (двух) недель, издание актов государственных органов в рамках законодательства Российской Федерации, лишающих права подрядной организации на производство работ;</w:t>
            </w:r>
          </w:p>
          <w:p w14:paraId="470A5ECC" w14:textId="77777777" w:rsidR="002D342A" w:rsidRPr="008039AD" w:rsidRDefault="002D342A" w:rsidP="002D342A">
            <w:pPr>
              <w:pStyle w:val="ConsPlusNormal"/>
              <w:tabs>
                <w:tab w:val="left" w:pos="600"/>
              </w:tabs>
              <w:ind w:firstLine="317"/>
              <w:jc w:val="both"/>
              <w:rPr>
                <w:rFonts w:ascii="Times New Roman" w:hAnsi="Times New Roman" w:cs="Times New Roman"/>
                <w:sz w:val="24"/>
                <w:szCs w:val="24"/>
              </w:rPr>
            </w:pPr>
            <w:r>
              <w:rPr>
                <w:rFonts w:ascii="Times New Roman" w:hAnsi="Times New Roman" w:cs="Times New Roman"/>
                <w:sz w:val="24"/>
                <w:szCs w:val="24"/>
              </w:rPr>
              <w:t>в</w:t>
            </w:r>
            <w:r w:rsidRPr="008039AD">
              <w:rPr>
                <w:rFonts w:ascii="Times New Roman" w:hAnsi="Times New Roman" w:cs="Times New Roman"/>
                <w:sz w:val="24"/>
                <w:szCs w:val="24"/>
              </w:rPr>
              <w:t>) нарушение подрядной организацией сроков выполнения работ продолжительностью более 15 (пятнадцати) календарных дней по любому из многоквартирных домов;</w:t>
            </w:r>
          </w:p>
          <w:p w14:paraId="7A9A2C0E" w14:textId="77777777" w:rsidR="002D342A" w:rsidRDefault="002D342A" w:rsidP="002D342A">
            <w:pPr>
              <w:pStyle w:val="ConsPlusNormal"/>
              <w:tabs>
                <w:tab w:val="left" w:pos="600"/>
              </w:tabs>
              <w:ind w:firstLine="317"/>
              <w:jc w:val="both"/>
              <w:rPr>
                <w:rFonts w:ascii="Times New Roman" w:hAnsi="Times New Roman" w:cs="Times New Roman"/>
                <w:sz w:val="24"/>
                <w:szCs w:val="24"/>
              </w:rPr>
            </w:pPr>
            <w:r>
              <w:rPr>
                <w:rFonts w:ascii="Times New Roman" w:hAnsi="Times New Roman" w:cs="Times New Roman"/>
                <w:sz w:val="24"/>
                <w:szCs w:val="24"/>
              </w:rPr>
              <w:t>г</w:t>
            </w:r>
            <w:r w:rsidRPr="008039AD">
              <w:rPr>
                <w:rFonts w:ascii="Times New Roman" w:hAnsi="Times New Roman" w:cs="Times New Roman"/>
                <w:sz w:val="24"/>
                <w:szCs w:val="24"/>
              </w:rPr>
              <w:t>) нарушение срока замены банковской гарантии, установленного договором об оказании услуг, при отзыве лицензии, банкротстве или ликвидации банка-гаранта более чем на 2 (два) рабочих дня;</w:t>
            </w:r>
          </w:p>
          <w:p w14:paraId="56051CB1" w14:textId="261BDE80" w:rsidR="005574C4" w:rsidRPr="008039AD" w:rsidRDefault="002D342A" w:rsidP="002D342A">
            <w:pPr>
              <w:pStyle w:val="ConsPlusNormal"/>
              <w:tabs>
                <w:tab w:val="left" w:pos="600"/>
              </w:tabs>
              <w:ind w:firstLine="317"/>
              <w:jc w:val="both"/>
              <w:rPr>
                <w:rFonts w:ascii="Times New Roman" w:hAnsi="Times New Roman" w:cs="Times New Roman"/>
                <w:sz w:val="24"/>
                <w:szCs w:val="24"/>
              </w:rPr>
            </w:pPr>
            <w:r>
              <w:rPr>
                <w:rFonts w:ascii="Times New Roman" w:hAnsi="Times New Roman" w:cs="Times New Roman"/>
                <w:sz w:val="24"/>
                <w:szCs w:val="24"/>
              </w:rPr>
              <w:t>д</w:t>
            </w:r>
            <w:r w:rsidRPr="008039AD">
              <w:rPr>
                <w:rFonts w:ascii="Times New Roman" w:hAnsi="Times New Roman" w:cs="Times New Roman"/>
                <w:sz w:val="24"/>
                <w:szCs w:val="24"/>
              </w:rPr>
              <w:t xml:space="preserve">) выявление Заказчиком после заключения договора об оказании услуг факта недействительности представленной подрядной организацией банковской гарантии (представление поддельных документов, получение от банка-гаранта опровержения выдачи </w:t>
            </w:r>
            <w:r w:rsidRPr="008039AD">
              <w:rPr>
                <w:rFonts w:ascii="Times New Roman" w:hAnsi="Times New Roman" w:cs="Times New Roman"/>
                <w:sz w:val="24"/>
                <w:szCs w:val="24"/>
              </w:rPr>
              <w:lastRenderedPageBreak/>
              <w:t>банковской гарантии подрядной организации в письменной форме).</w:t>
            </w:r>
            <w:r w:rsidR="000D69C2">
              <w:rPr>
                <w:rFonts w:ascii="Times New Roman" w:hAnsi="Times New Roman" w:cs="Times New Roman"/>
                <w:sz w:val="24"/>
                <w:szCs w:val="24"/>
              </w:rPr>
              <w:t xml:space="preserve"> </w:t>
            </w:r>
            <w:r w:rsidR="005574C4" w:rsidRPr="008039AD">
              <w:rPr>
                <w:rFonts w:ascii="Times New Roman" w:hAnsi="Times New Roman" w:cs="Times New Roman"/>
                <w:sz w:val="24"/>
                <w:szCs w:val="24"/>
              </w:rPr>
              <w:t>Ш</w:t>
            </w:r>
            <w:r w:rsidR="00D84A1A" w:rsidRPr="008039AD">
              <w:rPr>
                <w:rFonts w:ascii="Times New Roman" w:hAnsi="Times New Roman" w:cs="Times New Roman"/>
                <w:sz w:val="24"/>
                <w:szCs w:val="24"/>
              </w:rPr>
              <w:t>траф</w:t>
            </w:r>
            <w:r w:rsidR="005574C4" w:rsidRPr="008039AD">
              <w:rPr>
                <w:rFonts w:ascii="Times New Roman" w:hAnsi="Times New Roman" w:cs="Times New Roman"/>
                <w:sz w:val="24"/>
                <w:szCs w:val="24"/>
              </w:rPr>
              <w:t>, указанный в пункте 2,</w:t>
            </w:r>
            <w:r w:rsidR="00D84A1A" w:rsidRPr="008039AD">
              <w:rPr>
                <w:rFonts w:ascii="Times New Roman" w:hAnsi="Times New Roman" w:cs="Times New Roman"/>
                <w:sz w:val="24"/>
                <w:szCs w:val="24"/>
              </w:rPr>
              <w:t xml:space="preserve"> уплачивается помимо средств, которые подрядная органи</w:t>
            </w:r>
            <w:r w:rsidR="00DE0025" w:rsidRPr="008039AD">
              <w:rPr>
                <w:rFonts w:ascii="Times New Roman" w:hAnsi="Times New Roman" w:cs="Times New Roman"/>
                <w:sz w:val="24"/>
                <w:szCs w:val="24"/>
              </w:rPr>
              <w:t>зация обязана будет возместить З</w:t>
            </w:r>
            <w:r w:rsidR="00D84A1A" w:rsidRPr="008039AD">
              <w:rPr>
                <w:rFonts w:ascii="Times New Roman" w:hAnsi="Times New Roman" w:cs="Times New Roman"/>
                <w:sz w:val="24"/>
                <w:szCs w:val="24"/>
              </w:rPr>
              <w:t>аказчику в качестве причиненных убытков (вреда).</w:t>
            </w:r>
          </w:p>
          <w:p w14:paraId="1D2A99C7" w14:textId="38E5C2CF" w:rsidR="00D84A1A" w:rsidRPr="008039AD" w:rsidRDefault="00D84A1A" w:rsidP="005574C4">
            <w:pPr>
              <w:pStyle w:val="ConsPlusNormal"/>
              <w:numPr>
                <w:ilvl w:val="0"/>
                <w:numId w:val="8"/>
              </w:numPr>
              <w:tabs>
                <w:tab w:val="left" w:pos="600"/>
              </w:tabs>
              <w:ind w:left="0" w:firstLine="317"/>
              <w:jc w:val="both"/>
              <w:rPr>
                <w:rFonts w:ascii="Times New Roman" w:hAnsi="Times New Roman" w:cs="Times New Roman"/>
                <w:sz w:val="24"/>
                <w:szCs w:val="24"/>
              </w:rPr>
            </w:pPr>
            <w:r w:rsidRPr="008039AD">
              <w:rPr>
                <w:rFonts w:ascii="Times New Roman" w:hAnsi="Times New Roman" w:cs="Times New Roman"/>
                <w:sz w:val="24"/>
                <w:szCs w:val="24"/>
              </w:rPr>
              <w:t xml:space="preserve"> </w:t>
            </w:r>
            <w:r w:rsidR="005574C4" w:rsidRPr="008039AD">
              <w:rPr>
                <w:rFonts w:ascii="Times New Roman" w:hAnsi="Times New Roman" w:cs="Times New Roman"/>
                <w:sz w:val="24"/>
                <w:szCs w:val="24"/>
              </w:rPr>
              <w:t>В</w:t>
            </w:r>
            <w:r w:rsidRPr="008039AD">
              <w:rPr>
                <w:rFonts w:ascii="Times New Roman" w:hAnsi="Times New Roman" w:cs="Times New Roman"/>
                <w:sz w:val="24"/>
                <w:szCs w:val="24"/>
              </w:rPr>
              <w:t xml:space="preserve"> случае просрочки исполнения подрядчиком обязательств</w:t>
            </w:r>
            <w:r w:rsidR="00DE0025" w:rsidRPr="008039AD">
              <w:rPr>
                <w:rFonts w:ascii="Times New Roman" w:hAnsi="Times New Roman" w:cs="Times New Roman"/>
                <w:sz w:val="24"/>
                <w:szCs w:val="24"/>
              </w:rPr>
              <w:t>а, предусмотренного договором, З</w:t>
            </w:r>
            <w:r w:rsidRPr="008039AD">
              <w:rPr>
                <w:rFonts w:ascii="Times New Roman" w:hAnsi="Times New Roman" w:cs="Times New Roman"/>
                <w:sz w:val="24"/>
                <w:szCs w:val="24"/>
              </w:rPr>
              <w:t xml:space="preserve">аказчик вправе потребовать уплату неустойки (штрафа, пеней). Неустойка (штраф, пени)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включая срок исполнения его этапа. Размер такой неустойки (штрафа, пеней) устанавливается договором в размере не менее одной сто тридцатой действующей на день уплаты неустойки (штрафа, пеней) ставки рефинансирования Центрального банка Российской Федерации от стоимости этапа работ, сроки по которому нарушены. Подрядчик освобождается от уплаты неустойки (штрафа, пеней), если докажет, что просрочка исполнения обязательства произошла вследствие </w:t>
            </w:r>
            <w:r w:rsidR="00DE0025" w:rsidRPr="008039AD">
              <w:rPr>
                <w:rFonts w:ascii="Times New Roman" w:hAnsi="Times New Roman" w:cs="Times New Roman"/>
                <w:sz w:val="24"/>
                <w:szCs w:val="24"/>
              </w:rPr>
              <w:t>непреодолимой силы или по вине З</w:t>
            </w:r>
            <w:r w:rsidRPr="008039AD">
              <w:rPr>
                <w:rFonts w:ascii="Times New Roman" w:hAnsi="Times New Roman" w:cs="Times New Roman"/>
                <w:sz w:val="24"/>
                <w:szCs w:val="24"/>
              </w:rPr>
              <w:t>аказчика.</w:t>
            </w:r>
          </w:p>
          <w:p w14:paraId="065A3B37" w14:textId="77777777" w:rsidR="00290990" w:rsidRPr="008039AD" w:rsidRDefault="00290990" w:rsidP="009A64E9">
            <w:pPr>
              <w:jc w:val="both"/>
              <w:rPr>
                <w:rStyle w:val="a9"/>
                <w:rFonts w:ascii="Times New Roman" w:hAnsi="Times New Roman" w:cs="Times New Roman"/>
                <w:sz w:val="24"/>
                <w:szCs w:val="24"/>
              </w:rPr>
            </w:pPr>
          </w:p>
        </w:tc>
      </w:tr>
      <w:tr w:rsidR="00290990" w:rsidRPr="008039AD" w14:paraId="402FEAAB" w14:textId="77777777" w:rsidTr="002412B3">
        <w:tc>
          <w:tcPr>
            <w:tcW w:w="567" w:type="dxa"/>
            <w:vAlign w:val="center"/>
          </w:tcPr>
          <w:p w14:paraId="2F6B1D35" w14:textId="77777777" w:rsidR="00290990" w:rsidRPr="008039AD" w:rsidRDefault="00290990" w:rsidP="00290990">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lastRenderedPageBreak/>
              <w:t>11</w:t>
            </w:r>
          </w:p>
        </w:tc>
        <w:tc>
          <w:tcPr>
            <w:tcW w:w="2410" w:type="dxa"/>
            <w:vAlign w:val="center"/>
          </w:tcPr>
          <w:p w14:paraId="3B4C513F" w14:textId="77777777" w:rsidR="00290990" w:rsidRPr="008039AD" w:rsidRDefault="005A31BB" w:rsidP="006750EF">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Порядок заключения договора</w:t>
            </w:r>
          </w:p>
        </w:tc>
        <w:tc>
          <w:tcPr>
            <w:tcW w:w="7371" w:type="dxa"/>
          </w:tcPr>
          <w:p w14:paraId="79D5B34D" w14:textId="01CF8AE4" w:rsidR="00D84A1A" w:rsidRPr="008039AD" w:rsidRDefault="00D84A1A" w:rsidP="0013483D">
            <w:pPr>
              <w:pStyle w:val="ConsPlusNormal"/>
              <w:numPr>
                <w:ilvl w:val="0"/>
                <w:numId w:val="9"/>
              </w:numPr>
              <w:tabs>
                <w:tab w:val="left" w:pos="750"/>
              </w:tabs>
              <w:ind w:left="0" w:firstLine="540"/>
              <w:jc w:val="both"/>
              <w:rPr>
                <w:rFonts w:ascii="Times New Roman" w:hAnsi="Times New Roman" w:cs="Times New Roman"/>
                <w:sz w:val="24"/>
                <w:szCs w:val="24"/>
              </w:rPr>
            </w:pPr>
            <w:r w:rsidRPr="008039AD">
              <w:rPr>
                <w:rFonts w:ascii="Times New Roman" w:hAnsi="Times New Roman" w:cs="Times New Roman"/>
                <w:sz w:val="24"/>
                <w:szCs w:val="24"/>
              </w:rPr>
              <w:t>Договор</w:t>
            </w:r>
            <w:r w:rsidR="00DE0025" w:rsidRPr="008039AD">
              <w:rPr>
                <w:rFonts w:ascii="Times New Roman" w:hAnsi="Times New Roman" w:cs="Times New Roman"/>
                <w:sz w:val="24"/>
                <w:szCs w:val="24"/>
              </w:rPr>
              <w:t xml:space="preserve"> об оказании услуг заключается З</w:t>
            </w:r>
            <w:r w:rsidRPr="008039AD">
              <w:rPr>
                <w:rFonts w:ascii="Times New Roman" w:hAnsi="Times New Roman" w:cs="Times New Roman"/>
                <w:sz w:val="24"/>
                <w:szCs w:val="24"/>
              </w:rPr>
              <w:t xml:space="preserve">аказчиком в соответствии с Гражданским кодексом Российской Федерации и </w:t>
            </w:r>
            <w:r w:rsidR="0013483D" w:rsidRPr="008039AD">
              <w:rPr>
                <w:rFonts w:ascii="Times New Roman" w:hAnsi="Times New Roman" w:cs="Times New Roman"/>
                <w:sz w:val="24"/>
                <w:szCs w:val="24"/>
              </w:rPr>
              <w:t>Положением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 в многоквартирном доме, утвержденном постановлением Правительства Российской Федерации от 1 июля 2016 г. № 615 (далее – Положение)</w:t>
            </w:r>
            <w:r w:rsidRPr="008039AD">
              <w:rPr>
                <w:rFonts w:ascii="Times New Roman" w:hAnsi="Times New Roman" w:cs="Times New Roman"/>
                <w:sz w:val="24"/>
                <w:szCs w:val="24"/>
              </w:rPr>
              <w:t>.</w:t>
            </w:r>
          </w:p>
          <w:p w14:paraId="164C93E0" w14:textId="732511DB" w:rsidR="006C1B30" w:rsidRPr="008039AD" w:rsidRDefault="006C1B30" w:rsidP="006C1B30">
            <w:pPr>
              <w:pStyle w:val="ConsPlusNormal"/>
              <w:numPr>
                <w:ilvl w:val="0"/>
                <w:numId w:val="9"/>
              </w:numPr>
              <w:tabs>
                <w:tab w:val="left" w:pos="600"/>
              </w:tabs>
              <w:ind w:left="33" w:firstLine="284"/>
              <w:jc w:val="both"/>
              <w:rPr>
                <w:rFonts w:ascii="Times New Roman" w:hAnsi="Times New Roman" w:cs="Times New Roman"/>
                <w:sz w:val="24"/>
                <w:szCs w:val="24"/>
              </w:rPr>
            </w:pPr>
            <w:r w:rsidRPr="008039AD">
              <w:rPr>
                <w:rFonts w:ascii="Times New Roman" w:hAnsi="Times New Roman" w:cs="Times New Roman"/>
                <w:sz w:val="24"/>
                <w:szCs w:val="24"/>
              </w:rPr>
              <w:t xml:space="preserve">Порядок заключения договора </w:t>
            </w:r>
            <w:r w:rsidR="00DE0025" w:rsidRPr="008039AD">
              <w:rPr>
                <w:rFonts w:ascii="Times New Roman" w:hAnsi="Times New Roman" w:cs="Times New Roman"/>
                <w:sz w:val="24"/>
                <w:szCs w:val="24"/>
              </w:rPr>
              <w:t>определяются З</w:t>
            </w:r>
            <w:r w:rsidRPr="008039AD">
              <w:rPr>
                <w:rFonts w:ascii="Times New Roman" w:hAnsi="Times New Roman" w:cs="Times New Roman"/>
                <w:sz w:val="24"/>
                <w:szCs w:val="24"/>
              </w:rPr>
              <w:t>аказчиком в документации о проведении электронного аукциона.</w:t>
            </w:r>
          </w:p>
          <w:p w14:paraId="12D1B871" w14:textId="4425B232" w:rsidR="00D84A1A" w:rsidRPr="008039AD" w:rsidRDefault="00D84A1A" w:rsidP="006C1B30">
            <w:pPr>
              <w:pStyle w:val="ConsPlusNormal"/>
              <w:numPr>
                <w:ilvl w:val="0"/>
                <w:numId w:val="9"/>
              </w:numPr>
              <w:tabs>
                <w:tab w:val="left" w:pos="600"/>
              </w:tabs>
              <w:ind w:left="33" w:firstLine="284"/>
              <w:jc w:val="both"/>
              <w:rPr>
                <w:rFonts w:ascii="Times New Roman" w:hAnsi="Times New Roman" w:cs="Times New Roman"/>
                <w:sz w:val="24"/>
                <w:szCs w:val="24"/>
              </w:rPr>
            </w:pPr>
            <w:r w:rsidRPr="008039AD">
              <w:rPr>
                <w:rFonts w:ascii="Times New Roman" w:hAnsi="Times New Roman" w:cs="Times New Roman"/>
                <w:sz w:val="24"/>
                <w:szCs w:val="24"/>
              </w:rPr>
              <w:t>Договор об оказании услуг не может быть заключен ранее чем через 10</w:t>
            </w:r>
            <w:r w:rsidR="006C1B30" w:rsidRPr="008039AD">
              <w:rPr>
                <w:rFonts w:ascii="Times New Roman" w:hAnsi="Times New Roman" w:cs="Times New Roman"/>
                <w:sz w:val="24"/>
                <w:szCs w:val="24"/>
              </w:rPr>
              <w:t xml:space="preserve"> (десять)</w:t>
            </w:r>
            <w:r w:rsidRPr="008039AD">
              <w:rPr>
                <w:rFonts w:ascii="Times New Roman" w:hAnsi="Times New Roman" w:cs="Times New Roman"/>
                <w:sz w:val="24"/>
                <w:szCs w:val="24"/>
              </w:rPr>
              <w:t xml:space="preserve"> дней и позднее чем через 20 </w:t>
            </w:r>
            <w:r w:rsidR="006C1B30" w:rsidRPr="008039AD">
              <w:rPr>
                <w:rFonts w:ascii="Times New Roman" w:hAnsi="Times New Roman" w:cs="Times New Roman"/>
                <w:sz w:val="24"/>
                <w:szCs w:val="24"/>
              </w:rPr>
              <w:t xml:space="preserve">(двадцать) </w:t>
            </w:r>
            <w:r w:rsidRPr="008039AD">
              <w:rPr>
                <w:rFonts w:ascii="Times New Roman" w:hAnsi="Times New Roman" w:cs="Times New Roman"/>
                <w:sz w:val="24"/>
                <w:szCs w:val="24"/>
              </w:rPr>
              <w:t xml:space="preserve">дней со дня размещения на </w:t>
            </w:r>
            <w:r w:rsidR="00B32771" w:rsidRPr="008039AD">
              <w:rPr>
                <w:rFonts w:ascii="Times New Roman" w:hAnsi="Times New Roman" w:cs="Times New Roman"/>
                <w:sz w:val="24"/>
                <w:szCs w:val="24"/>
              </w:rPr>
              <w:t xml:space="preserve">официальном сайте, указанном в </w:t>
            </w:r>
            <w:r w:rsidR="00AC6BFE" w:rsidRPr="008039AD">
              <w:rPr>
                <w:rFonts w:ascii="Times New Roman" w:hAnsi="Times New Roman" w:cs="Times New Roman"/>
                <w:sz w:val="24"/>
                <w:szCs w:val="24"/>
              </w:rPr>
              <w:t>и</w:t>
            </w:r>
            <w:r w:rsidR="00B32771" w:rsidRPr="008039AD">
              <w:rPr>
                <w:rFonts w:ascii="Times New Roman" w:hAnsi="Times New Roman" w:cs="Times New Roman"/>
                <w:sz w:val="24"/>
                <w:szCs w:val="24"/>
              </w:rPr>
              <w:t>звещении</w:t>
            </w:r>
            <w:r w:rsidR="00AC6BFE" w:rsidRPr="008039AD">
              <w:rPr>
                <w:rFonts w:ascii="Times New Roman" w:hAnsi="Times New Roman" w:cs="Times New Roman"/>
                <w:sz w:val="24"/>
                <w:szCs w:val="24"/>
              </w:rPr>
              <w:t xml:space="preserve"> о проведении электронного аукциона</w:t>
            </w:r>
            <w:r w:rsidR="00B32771" w:rsidRPr="008039AD">
              <w:rPr>
                <w:rFonts w:ascii="Times New Roman" w:hAnsi="Times New Roman" w:cs="Times New Roman"/>
                <w:sz w:val="24"/>
                <w:szCs w:val="24"/>
              </w:rPr>
              <w:t xml:space="preserve">, </w:t>
            </w:r>
            <w:r w:rsidRPr="008039AD">
              <w:rPr>
                <w:rFonts w:ascii="Times New Roman" w:hAnsi="Times New Roman" w:cs="Times New Roman"/>
                <w:sz w:val="24"/>
                <w:szCs w:val="24"/>
              </w:rPr>
              <w:t>протокола проведения электронного аукциона, протокола рассмотрения единственной заявки на участие в электронном аукционе.</w:t>
            </w:r>
          </w:p>
          <w:p w14:paraId="129D8625" w14:textId="2B99C6A4" w:rsidR="00290990" w:rsidRPr="008039AD" w:rsidRDefault="00F62B79" w:rsidP="00536F47">
            <w:pPr>
              <w:pStyle w:val="ConsPlusNormal"/>
              <w:numPr>
                <w:ilvl w:val="0"/>
                <w:numId w:val="9"/>
              </w:numPr>
              <w:tabs>
                <w:tab w:val="left" w:pos="600"/>
              </w:tabs>
              <w:ind w:left="33" w:firstLine="284"/>
              <w:jc w:val="both"/>
              <w:rPr>
                <w:rFonts w:ascii="Times New Roman" w:hAnsi="Times New Roman" w:cs="Times New Roman"/>
                <w:sz w:val="24"/>
                <w:szCs w:val="24"/>
              </w:rPr>
            </w:pPr>
            <w:r w:rsidRPr="008039AD">
              <w:rPr>
                <w:rFonts w:ascii="Times New Roman" w:hAnsi="Times New Roman" w:cs="Times New Roman"/>
                <w:sz w:val="24"/>
                <w:szCs w:val="24"/>
              </w:rPr>
              <w:t xml:space="preserve">Договор может быть заключен </w:t>
            </w:r>
            <w:r w:rsidR="00E142DC" w:rsidRPr="008039AD">
              <w:rPr>
                <w:rFonts w:ascii="Times New Roman" w:hAnsi="Times New Roman" w:cs="Times New Roman"/>
                <w:sz w:val="24"/>
                <w:szCs w:val="24"/>
              </w:rPr>
              <w:t>путем подписания экземпляров документа на бумажном носителе или путем обмена электронными документами, подписанными</w:t>
            </w:r>
            <w:r w:rsidR="00DE0025" w:rsidRPr="008039AD">
              <w:rPr>
                <w:rFonts w:ascii="Times New Roman" w:hAnsi="Times New Roman" w:cs="Times New Roman"/>
                <w:sz w:val="24"/>
                <w:szCs w:val="24"/>
              </w:rPr>
              <w:t xml:space="preserve"> З</w:t>
            </w:r>
            <w:r w:rsidR="00E142DC" w:rsidRPr="008039AD">
              <w:rPr>
                <w:rFonts w:ascii="Times New Roman" w:hAnsi="Times New Roman" w:cs="Times New Roman"/>
                <w:sz w:val="24"/>
                <w:szCs w:val="24"/>
              </w:rPr>
              <w:t>аказчиком и исполнителем электронной цифровой подписью, в соответс</w:t>
            </w:r>
            <w:r w:rsidR="002E521A" w:rsidRPr="008039AD">
              <w:rPr>
                <w:rFonts w:ascii="Times New Roman" w:hAnsi="Times New Roman" w:cs="Times New Roman"/>
                <w:sz w:val="24"/>
                <w:szCs w:val="24"/>
              </w:rPr>
              <w:t>твии</w:t>
            </w:r>
            <w:r w:rsidR="00E142DC" w:rsidRPr="008039AD">
              <w:rPr>
                <w:rFonts w:ascii="Times New Roman" w:hAnsi="Times New Roman" w:cs="Times New Roman"/>
                <w:sz w:val="24"/>
                <w:szCs w:val="24"/>
              </w:rPr>
              <w:t xml:space="preserve"> с регламентом деятельности электронной площадки. </w:t>
            </w:r>
          </w:p>
        </w:tc>
      </w:tr>
      <w:tr w:rsidR="005A31BB" w:rsidRPr="008039AD" w14:paraId="10F2B7AE" w14:textId="77777777" w:rsidTr="002412B3">
        <w:tc>
          <w:tcPr>
            <w:tcW w:w="567" w:type="dxa"/>
            <w:vAlign w:val="center"/>
          </w:tcPr>
          <w:p w14:paraId="094A88ED" w14:textId="77777777" w:rsidR="005A31BB" w:rsidRPr="008039AD" w:rsidRDefault="000421C7" w:rsidP="00290990">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12</w:t>
            </w:r>
          </w:p>
        </w:tc>
        <w:tc>
          <w:tcPr>
            <w:tcW w:w="2410" w:type="dxa"/>
            <w:vAlign w:val="center"/>
          </w:tcPr>
          <w:p w14:paraId="0B73A7AB" w14:textId="77777777" w:rsidR="005A31BB" w:rsidRPr="008039AD" w:rsidRDefault="005A31BB" w:rsidP="006750EF">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Другие существенные условия</w:t>
            </w:r>
          </w:p>
        </w:tc>
        <w:tc>
          <w:tcPr>
            <w:tcW w:w="7371" w:type="dxa"/>
          </w:tcPr>
          <w:p w14:paraId="6EF40E1B" w14:textId="77777777" w:rsidR="00E142DC" w:rsidRPr="008039AD" w:rsidRDefault="00D84A1A" w:rsidP="00E670A7">
            <w:pPr>
              <w:pStyle w:val="ConsPlusNormal"/>
              <w:numPr>
                <w:ilvl w:val="0"/>
                <w:numId w:val="11"/>
              </w:numPr>
              <w:tabs>
                <w:tab w:val="left" w:pos="571"/>
              </w:tabs>
              <w:ind w:left="0" w:firstLine="325"/>
              <w:jc w:val="both"/>
              <w:rPr>
                <w:rFonts w:ascii="Times New Roman" w:hAnsi="Times New Roman" w:cs="Times New Roman"/>
                <w:sz w:val="24"/>
                <w:szCs w:val="24"/>
              </w:rPr>
            </w:pPr>
            <w:r w:rsidRPr="008039AD">
              <w:rPr>
                <w:rFonts w:ascii="Times New Roman" w:hAnsi="Times New Roman" w:cs="Times New Roman"/>
                <w:sz w:val="24"/>
                <w:szCs w:val="24"/>
              </w:rPr>
              <w:t>Предмет договора, место проведения работ (услуг), сроки выполнения работ (услуг), продолжительность этапов выполнения работ (услуг), виды работ (услуг) не могут изменяться в ходе его исполнения.</w:t>
            </w:r>
          </w:p>
          <w:p w14:paraId="23CE0A7C" w14:textId="77777777" w:rsidR="00E142DC" w:rsidRPr="008039AD" w:rsidRDefault="00D84A1A" w:rsidP="00E670A7">
            <w:pPr>
              <w:pStyle w:val="ConsPlusNormal"/>
              <w:numPr>
                <w:ilvl w:val="0"/>
                <w:numId w:val="11"/>
              </w:numPr>
              <w:tabs>
                <w:tab w:val="left" w:pos="571"/>
              </w:tabs>
              <w:ind w:left="0" w:firstLine="325"/>
              <w:jc w:val="both"/>
              <w:rPr>
                <w:rFonts w:ascii="Times New Roman" w:hAnsi="Times New Roman" w:cs="Times New Roman"/>
                <w:sz w:val="24"/>
                <w:szCs w:val="24"/>
              </w:rPr>
            </w:pPr>
            <w:r w:rsidRPr="008039AD">
              <w:rPr>
                <w:rFonts w:ascii="Times New Roman" w:hAnsi="Times New Roman" w:cs="Times New Roman"/>
                <w:sz w:val="24"/>
                <w:szCs w:val="24"/>
              </w:rPr>
              <w:t xml:space="preserve">При исполнении договора не допускается перемена подрядчика, за исключением случаев, если новый подрядчик является правопреемником подрядчика по договору вследствие </w:t>
            </w:r>
            <w:r w:rsidRPr="008039AD">
              <w:rPr>
                <w:rFonts w:ascii="Times New Roman" w:hAnsi="Times New Roman" w:cs="Times New Roman"/>
                <w:sz w:val="24"/>
                <w:szCs w:val="24"/>
              </w:rPr>
              <w:lastRenderedPageBreak/>
              <w:t>реорганизации юридического лица в порядке, предусмотренном законодательством Российской Федерации.</w:t>
            </w:r>
          </w:p>
          <w:p w14:paraId="32750772" w14:textId="77777777" w:rsidR="00D84A1A" w:rsidRPr="008039AD" w:rsidRDefault="00D84A1A" w:rsidP="00E670A7">
            <w:pPr>
              <w:pStyle w:val="ConsPlusNormal"/>
              <w:numPr>
                <w:ilvl w:val="0"/>
                <w:numId w:val="11"/>
              </w:numPr>
              <w:tabs>
                <w:tab w:val="left" w:pos="571"/>
              </w:tabs>
              <w:ind w:left="0" w:firstLine="325"/>
              <w:jc w:val="both"/>
              <w:rPr>
                <w:rFonts w:ascii="Times New Roman" w:hAnsi="Times New Roman" w:cs="Times New Roman"/>
                <w:sz w:val="24"/>
                <w:szCs w:val="24"/>
              </w:rPr>
            </w:pPr>
            <w:r w:rsidRPr="008039AD">
              <w:rPr>
                <w:rFonts w:ascii="Times New Roman" w:hAnsi="Times New Roman" w:cs="Times New Roman"/>
                <w:sz w:val="24"/>
                <w:szCs w:val="24"/>
              </w:rPr>
              <w:t>Расторжение договора допускается:</w:t>
            </w:r>
          </w:p>
          <w:p w14:paraId="4EAB766E" w14:textId="77777777" w:rsidR="00D84A1A" w:rsidRPr="008039AD" w:rsidRDefault="00D84A1A" w:rsidP="009A64E9">
            <w:pPr>
              <w:pStyle w:val="ConsPlusNormal"/>
              <w:ind w:firstLine="540"/>
              <w:jc w:val="both"/>
              <w:rPr>
                <w:rFonts w:ascii="Times New Roman" w:hAnsi="Times New Roman" w:cs="Times New Roman"/>
                <w:sz w:val="24"/>
                <w:szCs w:val="24"/>
              </w:rPr>
            </w:pPr>
            <w:r w:rsidRPr="008039AD">
              <w:rPr>
                <w:rFonts w:ascii="Times New Roman" w:hAnsi="Times New Roman" w:cs="Times New Roman"/>
                <w:sz w:val="24"/>
                <w:szCs w:val="24"/>
              </w:rPr>
              <w:t>а) по соглашению сторон;</w:t>
            </w:r>
          </w:p>
          <w:p w14:paraId="22EB47E2" w14:textId="4F5168C1" w:rsidR="00D84A1A" w:rsidRPr="008039AD" w:rsidRDefault="00DE0025" w:rsidP="009A64E9">
            <w:pPr>
              <w:pStyle w:val="ConsPlusNormal"/>
              <w:ind w:firstLine="540"/>
              <w:jc w:val="both"/>
              <w:rPr>
                <w:rFonts w:ascii="Times New Roman" w:hAnsi="Times New Roman" w:cs="Times New Roman"/>
                <w:sz w:val="24"/>
                <w:szCs w:val="24"/>
              </w:rPr>
            </w:pPr>
            <w:r w:rsidRPr="008039AD">
              <w:rPr>
                <w:rFonts w:ascii="Times New Roman" w:hAnsi="Times New Roman" w:cs="Times New Roman"/>
                <w:sz w:val="24"/>
                <w:szCs w:val="24"/>
              </w:rPr>
              <w:t>б) по инициативе З</w:t>
            </w:r>
            <w:r w:rsidR="00D84A1A" w:rsidRPr="008039AD">
              <w:rPr>
                <w:rFonts w:ascii="Times New Roman" w:hAnsi="Times New Roman" w:cs="Times New Roman"/>
                <w:sz w:val="24"/>
                <w:szCs w:val="24"/>
              </w:rPr>
              <w:t xml:space="preserve">аказчика, в том числе в виде одностороннего расторжения договора, или подрядной организации (основания такого расторжения устанавливаются в </w:t>
            </w:r>
            <w:r w:rsidR="00E142DC" w:rsidRPr="008039AD">
              <w:rPr>
                <w:rFonts w:ascii="Times New Roman" w:hAnsi="Times New Roman" w:cs="Times New Roman"/>
                <w:sz w:val="24"/>
                <w:szCs w:val="24"/>
              </w:rPr>
              <w:t>документации о проведении электронного аукциона</w:t>
            </w:r>
            <w:r w:rsidR="00D84A1A" w:rsidRPr="008039AD">
              <w:rPr>
                <w:rFonts w:ascii="Times New Roman" w:hAnsi="Times New Roman" w:cs="Times New Roman"/>
                <w:sz w:val="24"/>
                <w:szCs w:val="24"/>
              </w:rPr>
              <w:t>);</w:t>
            </w:r>
          </w:p>
          <w:p w14:paraId="37316E7C" w14:textId="77777777" w:rsidR="00D84A1A" w:rsidRPr="008039AD" w:rsidRDefault="00D84A1A" w:rsidP="009A64E9">
            <w:pPr>
              <w:pStyle w:val="ConsPlusNormal"/>
              <w:ind w:firstLine="540"/>
              <w:jc w:val="both"/>
              <w:rPr>
                <w:rFonts w:ascii="Times New Roman" w:hAnsi="Times New Roman" w:cs="Times New Roman"/>
                <w:sz w:val="24"/>
                <w:szCs w:val="24"/>
              </w:rPr>
            </w:pPr>
            <w:r w:rsidRPr="008039AD">
              <w:rPr>
                <w:rFonts w:ascii="Times New Roman" w:hAnsi="Times New Roman" w:cs="Times New Roman"/>
                <w:sz w:val="24"/>
                <w:szCs w:val="24"/>
              </w:rPr>
              <w:t>в) по решению суда по основаниям, предусмотренным законодательством Российской Федерации.</w:t>
            </w:r>
          </w:p>
          <w:p w14:paraId="7E686C86" w14:textId="32C5C597" w:rsidR="00E142DC" w:rsidRPr="008039AD" w:rsidRDefault="00D84A1A" w:rsidP="00E670A7">
            <w:pPr>
              <w:pStyle w:val="ConsPlusNormal"/>
              <w:numPr>
                <w:ilvl w:val="0"/>
                <w:numId w:val="11"/>
              </w:numPr>
              <w:tabs>
                <w:tab w:val="left" w:pos="571"/>
              </w:tabs>
              <w:ind w:left="0" w:firstLine="325"/>
              <w:jc w:val="both"/>
              <w:rPr>
                <w:rFonts w:ascii="Times New Roman" w:hAnsi="Times New Roman" w:cs="Times New Roman"/>
                <w:sz w:val="24"/>
                <w:szCs w:val="24"/>
              </w:rPr>
            </w:pPr>
            <w:r w:rsidRPr="008039AD">
              <w:rPr>
                <w:rFonts w:ascii="Times New Roman" w:hAnsi="Times New Roman" w:cs="Times New Roman"/>
                <w:sz w:val="24"/>
                <w:szCs w:val="24"/>
              </w:rPr>
              <w:t>Заказчик вправе расторгнуть договор в одностороннем п</w:t>
            </w:r>
            <w:r w:rsidR="00E670A7" w:rsidRPr="008039AD">
              <w:rPr>
                <w:rFonts w:ascii="Times New Roman" w:hAnsi="Times New Roman" w:cs="Times New Roman"/>
                <w:sz w:val="24"/>
                <w:szCs w:val="24"/>
              </w:rPr>
              <w:t xml:space="preserve">орядке в следующих случаях </w:t>
            </w:r>
          </w:p>
          <w:p w14:paraId="07185CF3" w14:textId="77777777" w:rsidR="00E142DC" w:rsidRPr="008039AD" w:rsidRDefault="00E142DC" w:rsidP="00E142DC">
            <w:pPr>
              <w:pStyle w:val="ConsPlusNormal"/>
              <w:tabs>
                <w:tab w:val="left" w:pos="600"/>
              </w:tabs>
              <w:ind w:firstLine="317"/>
              <w:jc w:val="both"/>
              <w:rPr>
                <w:rFonts w:ascii="Times New Roman" w:hAnsi="Times New Roman" w:cs="Times New Roman"/>
                <w:sz w:val="24"/>
                <w:szCs w:val="24"/>
              </w:rPr>
            </w:pPr>
            <w:r w:rsidRPr="008039AD">
              <w:rPr>
                <w:rFonts w:ascii="Times New Roman" w:hAnsi="Times New Roman" w:cs="Times New Roman"/>
                <w:sz w:val="24"/>
                <w:szCs w:val="24"/>
              </w:rPr>
              <w:t>а) систематическое (2 раза и более) нарушение подрядной организацией сроков выполнения работ;</w:t>
            </w:r>
          </w:p>
          <w:p w14:paraId="1C20B7B1" w14:textId="3CA2687A" w:rsidR="00E142DC" w:rsidRPr="008039AD" w:rsidRDefault="00C02B8C" w:rsidP="00E142DC">
            <w:pPr>
              <w:pStyle w:val="ConsPlusNormal"/>
              <w:tabs>
                <w:tab w:val="left" w:pos="600"/>
              </w:tabs>
              <w:ind w:firstLine="317"/>
              <w:jc w:val="both"/>
              <w:rPr>
                <w:rFonts w:ascii="Times New Roman" w:hAnsi="Times New Roman" w:cs="Times New Roman"/>
                <w:sz w:val="24"/>
                <w:szCs w:val="24"/>
              </w:rPr>
            </w:pPr>
            <w:r>
              <w:rPr>
                <w:rFonts w:ascii="Times New Roman" w:hAnsi="Times New Roman" w:cs="Times New Roman"/>
                <w:sz w:val="24"/>
                <w:szCs w:val="24"/>
              </w:rPr>
              <w:t>б</w:t>
            </w:r>
            <w:r w:rsidR="00E142DC" w:rsidRPr="008039AD">
              <w:rPr>
                <w:rFonts w:ascii="Times New Roman" w:hAnsi="Times New Roman" w:cs="Times New Roman"/>
                <w:sz w:val="24"/>
                <w:szCs w:val="24"/>
              </w:rPr>
              <w:t>) аннулирование, отзыв, прекращение действия свидетельства саморегулируемой организации о допуске к работам, которые оказывают влияние на безопасность объектов капитального строительства, или приостановка его действия на срок более 2 (двух) недель, издание актов государственных органов в рамках законодательства Российской Федерации, лишающих права подрядной организации на производство работ;</w:t>
            </w:r>
          </w:p>
          <w:p w14:paraId="2E33C20A" w14:textId="2E6F3BEE" w:rsidR="00E142DC" w:rsidRPr="008039AD" w:rsidRDefault="00C02B8C" w:rsidP="00E142DC">
            <w:pPr>
              <w:pStyle w:val="ConsPlusNormal"/>
              <w:tabs>
                <w:tab w:val="left" w:pos="600"/>
              </w:tabs>
              <w:ind w:firstLine="317"/>
              <w:jc w:val="both"/>
              <w:rPr>
                <w:rFonts w:ascii="Times New Roman" w:hAnsi="Times New Roman" w:cs="Times New Roman"/>
                <w:sz w:val="24"/>
                <w:szCs w:val="24"/>
              </w:rPr>
            </w:pPr>
            <w:r>
              <w:rPr>
                <w:rFonts w:ascii="Times New Roman" w:hAnsi="Times New Roman" w:cs="Times New Roman"/>
                <w:sz w:val="24"/>
                <w:szCs w:val="24"/>
              </w:rPr>
              <w:t>в</w:t>
            </w:r>
            <w:r w:rsidR="00E142DC" w:rsidRPr="008039AD">
              <w:rPr>
                <w:rFonts w:ascii="Times New Roman" w:hAnsi="Times New Roman" w:cs="Times New Roman"/>
                <w:sz w:val="24"/>
                <w:szCs w:val="24"/>
              </w:rPr>
              <w:t>) нарушение подрядной организацией сроков выполнения работ продолжительностью более 15 (пятнадцати) календарных дней по любому из многоквартирных домов;</w:t>
            </w:r>
          </w:p>
          <w:p w14:paraId="12A7D114" w14:textId="46F2B121" w:rsidR="00E142DC" w:rsidRPr="008039AD" w:rsidRDefault="00C02B8C" w:rsidP="00E142DC">
            <w:pPr>
              <w:pStyle w:val="ConsPlusNormal"/>
              <w:tabs>
                <w:tab w:val="left" w:pos="600"/>
              </w:tabs>
              <w:ind w:firstLine="317"/>
              <w:jc w:val="both"/>
              <w:rPr>
                <w:rFonts w:ascii="Times New Roman" w:hAnsi="Times New Roman" w:cs="Times New Roman"/>
                <w:sz w:val="24"/>
                <w:szCs w:val="24"/>
              </w:rPr>
            </w:pPr>
            <w:r>
              <w:rPr>
                <w:rFonts w:ascii="Times New Roman" w:hAnsi="Times New Roman" w:cs="Times New Roman"/>
                <w:sz w:val="24"/>
                <w:szCs w:val="24"/>
              </w:rPr>
              <w:t>г</w:t>
            </w:r>
            <w:r w:rsidR="00E142DC" w:rsidRPr="008039AD">
              <w:rPr>
                <w:rFonts w:ascii="Times New Roman" w:hAnsi="Times New Roman" w:cs="Times New Roman"/>
                <w:sz w:val="24"/>
                <w:szCs w:val="24"/>
              </w:rPr>
              <w:t>) нарушение срока замены банковской гарантии, установленного договором об оказании услуг, при отзыве лицензии, банкротстве или ликвидации банка-гаранта более чем на 2 (два) рабочих дня;</w:t>
            </w:r>
          </w:p>
          <w:p w14:paraId="5FDBDE79" w14:textId="0521CD24" w:rsidR="005A31BB" w:rsidRPr="008039AD" w:rsidRDefault="00C02B8C" w:rsidP="00E15D80">
            <w:pPr>
              <w:pStyle w:val="ConsPlusNormal"/>
              <w:tabs>
                <w:tab w:val="left" w:pos="600"/>
              </w:tabs>
              <w:ind w:firstLine="317"/>
              <w:jc w:val="both"/>
              <w:rPr>
                <w:rStyle w:val="a9"/>
                <w:rFonts w:ascii="Times New Roman" w:hAnsi="Times New Roman" w:cs="Times New Roman"/>
                <w:sz w:val="24"/>
                <w:szCs w:val="24"/>
              </w:rPr>
            </w:pPr>
            <w:r>
              <w:rPr>
                <w:rFonts w:ascii="Times New Roman" w:hAnsi="Times New Roman" w:cs="Times New Roman"/>
                <w:sz w:val="24"/>
                <w:szCs w:val="24"/>
              </w:rPr>
              <w:t>д</w:t>
            </w:r>
            <w:r w:rsidR="00DE0025" w:rsidRPr="008039AD">
              <w:rPr>
                <w:rFonts w:ascii="Times New Roman" w:hAnsi="Times New Roman" w:cs="Times New Roman"/>
                <w:sz w:val="24"/>
                <w:szCs w:val="24"/>
              </w:rPr>
              <w:t>) выявление З</w:t>
            </w:r>
            <w:r w:rsidR="00E142DC" w:rsidRPr="008039AD">
              <w:rPr>
                <w:rFonts w:ascii="Times New Roman" w:hAnsi="Times New Roman" w:cs="Times New Roman"/>
                <w:sz w:val="24"/>
                <w:szCs w:val="24"/>
              </w:rPr>
              <w:t>аказчиком после заключения договора об оказании услуг факта недействительности представленной подрядной организацией банковской гарантии (представление поддельных документов, получение от банка-гаранта опровержения выдачи банковской гарантии подрядной организации в письменной форме).</w:t>
            </w:r>
          </w:p>
        </w:tc>
      </w:tr>
    </w:tbl>
    <w:p w14:paraId="4A7D3B05" w14:textId="77777777" w:rsidR="009D37DB" w:rsidRPr="008039AD" w:rsidRDefault="009D37DB" w:rsidP="00FD2BE3">
      <w:pPr>
        <w:rPr>
          <w:rFonts w:ascii="Times New Roman" w:hAnsi="Times New Roman" w:cs="Times New Roman"/>
          <w:sz w:val="24"/>
          <w:szCs w:val="24"/>
        </w:rPr>
      </w:pPr>
    </w:p>
    <w:p w14:paraId="414DFA1F" w14:textId="77777777" w:rsidR="00E142DC" w:rsidRPr="008039AD" w:rsidRDefault="00115390" w:rsidP="00510680">
      <w:pPr>
        <w:pStyle w:val="a4"/>
        <w:numPr>
          <w:ilvl w:val="0"/>
          <w:numId w:val="24"/>
        </w:numPr>
        <w:tabs>
          <w:tab w:val="left" w:pos="426"/>
        </w:tabs>
        <w:spacing w:after="0" w:line="240" w:lineRule="auto"/>
        <w:ind w:left="0" w:firstLine="0"/>
        <w:contextualSpacing w:val="0"/>
        <w:jc w:val="both"/>
        <w:rPr>
          <w:rFonts w:ascii="Times New Roman" w:hAnsi="Times New Roman" w:cs="Times New Roman"/>
          <w:b/>
          <w:sz w:val="24"/>
          <w:szCs w:val="24"/>
        </w:rPr>
      </w:pPr>
      <w:r w:rsidRPr="008039AD">
        <w:rPr>
          <w:rFonts w:ascii="Times New Roman" w:hAnsi="Times New Roman" w:cs="Times New Roman"/>
          <w:b/>
          <w:sz w:val="24"/>
          <w:szCs w:val="24"/>
        </w:rPr>
        <w:t>Ориентировочные адресные перечни многоквартирных домов</w:t>
      </w:r>
      <w:r w:rsidR="00E142DC" w:rsidRPr="008039AD">
        <w:rPr>
          <w:rFonts w:ascii="Times New Roman" w:hAnsi="Times New Roman" w:cs="Times New Roman"/>
          <w:b/>
          <w:sz w:val="24"/>
          <w:szCs w:val="24"/>
        </w:rPr>
        <w:t xml:space="preserve"> </w:t>
      </w:r>
    </w:p>
    <w:p w14:paraId="67813FCA" w14:textId="77777777" w:rsidR="00E142DC" w:rsidRPr="008039AD" w:rsidRDefault="00E142DC" w:rsidP="00E142DC">
      <w:pPr>
        <w:pStyle w:val="a4"/>
        <w:tabs>
          <w:tab w:val="left" w:pos="284"/>
        </w:tabs>
        <w:spacing w:after="0" w:line="240" w:lineRule="auto"/>
        <w:ind w:left="0"/>
        <w:contextualSpacing w:val="0"/>
        <w:rPr>
          <w:rFonts w:ascii="Times New Roman" w:hAnsi="Times New Roman" w:cs="Times New Roman"/>
          <w:sz w:val="24"/>
          <w:szCs w:val="24"/>
        </w:rPr>
      </w:pPr>
    </w:p>
    <w:p w14:paraId="17EC49E6" w14:textId="7955AB6E" w:rsidR="00E15D80" w:rsidRPr="008039AD" w:rsidRDefault="00E15D80" w:rsidP="00347876">
      <w:pPr>
        <w:ind w:firstLine="709"/>
        <w:jc w:val="both"/>
        <w:rPr>
          <w:rFonts w:ascii="Times New Roman" w:hAnsi="Times New Roman" w:cs="Times New Roman"/>
          <w:i/>
          <w:sz w:val="24"/>
          <w:szCs w:val="24"/>
        </w:rPr>
      </w:pPr>
      <w:r w:rsidRPr="008039AD">
        <w:rPr>
          <w:rFonts w:ascii="Times New Roman" w:hAnsi="Times New Roman" w:cs="Times New Roman"/>
          <w:i/>
          <w:sz w:val="24"/>
          <w:szCs w:val="24"/>
        </w:rPr>
        <w:t>Информация</w:t>
      </w:r>
      <w:r w:rsidR="00115390" w:rsidRPr="008039AD">
        <w:rPr>
          <w:rFonts w:ascii="Times New Roman" w:hAnsi="Times New Roman" w:cs="Times New Roman"/>
          <w:i/>
          <w:sz w:val="24"/>
          <w:szCs w:val="24"/>
        </w:rPr>
        <w:t xml:space="preserve"> об ориентировочных адресных перечнях </w:t>
      </w:r>
      <w:r w:rsidRPr="008039AD">
        <w:rPr>
          <w:rFonts w:ascii="Times New Roman" w:hAnsi="Times New Roman" w:cs="Times New Roman"/>
          <w:i/>
          <w:sz w:val="24"/>
          <w:szCs w:val="24"/>
        </w:rPr>
        <w:t xml:space="preserve">указана на </w:t>
      </w:r>
      <w:r w:rsidR="0075224E" w:rsidRPr="008039AD">
        <w:rPr>
          <w:rFonts w:ascii="Times New Roman" w:hAnsi="Times New Roman" w:cs="Times New Roman"/>
          <w:i/>
          <w:sz w:val="24"/>
          <w:szCs w:val="24"/>
        </w:rPr>
        <w:t xml:space="preserve">сайте </w:t>
      </w:r>
      <w:r w:rsidR="00347876" w:rsidRPr="008039AD">
        <w:rPr>
          <w:rFonts w:ascii="Times New Roman" w:hAnsi="Times New Roman" w:cs="Times New Roman"/>
          <w:i/>
          <w:sz w:val="24"/>
          <w:szCs w:val="24"/>
        </w:rPr>
        <w:t xml:space="preserve">в информационно-телекоммуникационной сети </w:t>
      </w:r>
      <w:r w:rsidR="00471F85" w:rsidRPr="008039AD">
        <w:rPr>
          <w:rFonts w:ascii="Times New Roman" w:hAnsi="Times New Roman" w:cs="Times New Roman"/>
          <w:i/>
          <w:sz w:val="24"/>
          <w:szCs w:val="24"/>
        </w:rPr>
        <w:t>«И</w:t>
      </w:r>
      <w:r w:rsidR="00347876" w:rsidRPr="008039AD">
        <w:rPr>
          <w:rFonts w:ascii="Times New Roman" w:hAnsi="Times New Roman" w:cs="Times New Roman"/>
          <w:i/>
          <w:sz w:val="24"/>
          <w:szCs w:val="24"/>
        </w:rPr>
        <w:t>нтернет</w:t>
      </w:r>
      <w:r w:rsidR="00471F85" w:rsidRPr="008039AD">
        <w:rPr>
          <w:rFonts w:ascii="Times New Roman" w:hAnsi="Times New Roman" w:cs="Times New Roman"/>
          <w:i/>
          <w:sz w:val="24"/>
          <w:szCs w:val="24"/>
        </w:rPr>
        <w:t>»</w:t>
      </w:r>
      <w:r w:rsidRPr="008039AD">
        <w:rPr>
          <w:rFonts w:ascii="Times New Roman" w:hAnsi="Times New Roman" w:cs="Times New Roman"/>
          <w:i/>
          <w:sz w:val="24"/>
          <w:szCs w:val="24"/>
        </w:rPr>
        <w:t>: http://mari-el.gov.ru/fondkr</w:t>
      </w:r>
    </w:p>
    <w:p w14:paraId="52614452" w14:textId="77777777" w:rsidR="0075224E" w:rsidRPr="008039AD" w:rsidRDefault="003250E6" w:rsidP="00510680">
      <w:pPr>
        <w:pStyle w:val="a4"/>
        <w:numPr>
          <w:ilvl w:val="0"/>
          <w:numId w:val="24"/>
        </w:numPr>
        <w:tabs>
          <w:tab w:val="left" w:pos="284"/>
        </w:tabs>
        <w:spacing w:after="0" w:line="240" w:lineRule="auto"/>
        <w:ind w:left="0" w:firstLine="0"/>
        <w:contextualSpacing w:val="0"/>
        <w:jc w:val="both"/>
        <w:rPr>
          <w:rFonts w:ascii="Times New Roman" w:hAnsi="Times New Roman" w:cs="Times New Roman"/>
          <w:sz w:val="24"/>
          <w:szCs w:val="24"/>
        </w:rPr>
      </w:pPr>
      <w:r w:rsidRPr="008039AD">
        <w:rPr>
          <w:rFonts w:ascii="Times New Roman" w:hAnsi="Times New Roman" w:cs="Times New Roman"/>
          <w:b/>
          <w:sz w:val="24"/>
          <w:szCs w:val="24"/>
        </w:rPr>
        <w:t>Требования к участникам предварительного отбора</w:t>
      </w:r>
    </w:p>
    <w:p w14:paraId="7886EC3B" w14:textId="77777777" w:rsidR="0075224E" w:rsidRPr="008039AD" w:rsidRDefault="0075224E" w:rsidP="0075224E">
      <w:pPr>
        <w:pStyle w:val="a4"/>
        <w:tabs>
          <w:tab w:val="left" w:pos="284"/>
        </w:tabs>
        <w:spacing w:after="0" w:line="240" w:lineRule="auto"/>
        <w:ind w:left="0"/>
        <w:contextualSpacing w:val="0"/>
        <w:jc w:val="both"/>
        <w:rPr>
          <w:rFonts w:ascii="Times New Roman" w:hAnsi="Times New Roman" w:cs="Times New Roman"/>
          <w:b/>
          <w:sz w:val="24"/>
          <w:szCs w:val="24"/>
        </w:rPr>
      </w:pPr>
    </w:p>
    <w:p w14:paraId="15C5453B" w14:textId="7B04465B" w:rsidR="00DD24E1" w:rsidRPr="004010F8" w:rsidRDefault="00DD24E1" w:rsidP="0013790E">
      <w:pPr>
        <w:spacing w:after="0" w:line="240" w:lineRule="auto"/>
        <w:ind w:firstLine="709"/>
        <w:jc w:val="both"/>
        <w:rPr>
          <w:rFonts w:ascii="Times New Roman" w:hAnsi="Times New Roman" w:cs="Times New Roman"/>
          <w:sz w:val="24"/>
          <w:szCs w:val="24"/>
        </w:rPr>
      </w:pPr>
      <w:r w:rsidRPr="008039AD">
        <w:rPr>
          <w:rFonts w:ascii="Times New Roman" w:hAnsi="Times New Roman" w:cs="Times New Roman"/>
          <w:sz w:val="24"/>
          <w:szCs w:val="24"/>
        </w:rPr>
        <w:t>При проведении предварительного отбора по предмет</w:t>
      </w:r>
      <w:r w:rsidR="00A85623" w:rsidRPr="008039AD">
        <w:rPr>
          <w:rFonts w:ascii="Times New Roman" w:hAnsi="Times New Roman" w:cs="Times New Roman"/>
          <w:sz w:val="24"/>
          <w:szCs w:val="24"/>
        </w:rPr>
        <w:t>у</w:t>
      </w:r>
      <w:r w:rsidRPr="008039AD">
        <w:rPr>
          <w:rFonts w:ascii="Times New Roman" w:hAnsi="Times New Roman" w:cs="Times New Roman"/>
          <w:sz w:val="24"/>
          <w:szCs w:val="24"/>
        </w:rPr>
        <w:t xml:space="preserve"> последующего электронного аукциона</w:t>
      </w:r>
      <w:r w:rsidR="008E0C87" w:rsidRPr="008039AD">
        <w:rPr>
          <w:rFonts w:ascii="Times New Roman" w:hAnsi="Times New Roman" w:cs="Times New Roman"/>
          <w:sz w:val="24"/>
          <w:szCs w:val="24"/>
        </w:rPr>
        <w:t xml:space="preserve"> </w:t>
      </w:r>
      <w:r w:rsidR="004010F8">
        <w:rPr>
          <w:rFonts w:ascii="Times New Roman" w:hAnsi="Times New Roman" w:cs="Times New Roman"/>
          <w:sz w:val="24"/>
          <w:szCs w:val="24"/>
        </w:rPr>
        <w:t>на о</w:t>
      </w:r>
      <w:r w:rsidR="004010F8" w:rsidRPr="00E14C72">
        <w:rPr>
          <w:rFonts w:ascii="Times New Roman" w:eastAsia="Times New Roman" w:hAnsi="Times New Roman" w:cs="Times New Roman"/>
          <w:bCs/>
          <w:i/>
          <w:sz w:val="24"/>
          <w:szCs w:val="24"/>
          <w:lang w:eastAsia="ru-RU"/>
        </w:rPr>
        <w:t xml:space="preserve">казание услуг и (или) выполнение работ по оценке технического состояния многоквартирного дома, разработке проектной документации на проведение капитального ремонта общего имущества многоквартирных домов, в том числе на ремонт (замену) лифтового </w:t>
      </w:r>
      <w:r w:rsidR="004010F8" w:rsidRPr="004010F8">
        <w:rPr>
          <w:rFonts w:ascii="Times New Roman" w:eastAsia="Times New Roman" w:hAnsi="Times New Roman" w:cs="Times New Roman"/>
          <w:bCs/>
          <w:i/>
          <w:sz w:val="24"/>
          <w:szCs w:val="24"/>
          <w:lang w:eastAsia="ru-RU"/>
        </w:rPr>
        <w:t>оборудования</w:t>
      </w:r>
      <w:r w:rsidR="0013790E" w:rsidRPr="004010F8">
        <w:rPr>
          <w:rFonts w:ascii="Times New Roman" w:hAnsi="Times New Roman" w:cs="Times New Roman"/>
          <w:sz w:val="24"/>
          <w:szCs w:val="24"/>
        </w:rPr>
        <w:t xml:space="preserve">, признанного непригодным </w:t>
      </w:r>
      <w:proofErr w:type="gramStart"/>
      <w:r w:rsidR="0013790E" w:rsidRPr="004010F8">
        <w:rPr>
          <w:rFonts w:ascii="Times New Roman" w:hAnsi="Times New Roman" w:cs="Times New Roman"/>
          <w:sz w:val="24"/>
          <w:szCs w:val="24"/>
        </w:rPr>
        <w:t>для</w:t>
      </w:r>
      <w:r w:rsidR="000D69C2" w:rsidRPr="004010F8">
        <w:rPr>
          <w:rFonts w:ascii="Times New Roman" w:hAnsi="Times New Roman" w:cs="Times New Roman"/>
          <w:sz w:val="24"/>
          <w:szCs w:val="24"/>
        </w:rPr>
        <w:t xml:space="preserve"> </w:t>
      </w:r>
      <w:r w:rsidR="0013790E" w:rsidRPr="004010F8">
        <w:rPr>
          <w:rFonts w:ascii="Times New Roman" w:hAnsi="Times New Roman" w:cs="Times New Roman"/>
          <w:sz w:val="24"/>
          <w:szCs w:val="24"/>
        </w:rPr>
        <w:t>эксплуатации</w:t>
      </w:r>
      <w:proofErr w:type="gramEnd"/>
      <w:r w:rsidR="0013790E" w:rsidRPr="004010F8">
        <w:rPr>
          <w:rFonts w:ascii="Times New Roman" w:hAnsi="Times New Roman" w:cs="Times New Roman"/>
          <w:sz w:val="24"/>
          <w:szCs w:val="24"/>
        </w:rPr>
        <w:t xml:space="preserve"> </w:t>
      </w:r>
      <w:r w:rsidRPr="004010F8">
        <w:rPr>
          <w:rFonts w:ascii="Times New Roman" w:hAnsi="Times New Roman" w:cs="Times New Roman"/>
          <w:sz w:val="24"/>
          <w:szCs w:val="24"/>
        </w:rPr>
        <w:t xml:space="preserve">устанавливаются следующие требования к </w:t>
      </w:r>
      <w:r w:rsidR="00E670A7" w:rsidRPr="004010F8">
        <w:rPr>
          <w:rFonts w:ascii="Times New Roman" w:hAnsi="Times New Roman" w:cs="Times New Roman"/>
          <w:sz w:val="24"/>
          <w:szCs w:val="24"/>
        </w:rPr>
        <w:t xml:space="preserve">его </w:t>
      </w:r>
      <w:r w:rsidRPr="004010F8">
        <w:rPr>
          <w:rFonts w:ascii="Times New Roman" w:hAnsi="Times New Roman" w:cs="Times New Roman"/>
          <w:sz w:val="24"/>
          <w:szCs w:val="24"/>
        </w:rPr>
        <w:t>участникам</w:t>
      </w:r>
      <w:r w:rsidR="008E0C87" w:rsidRPr="004010F8">
        <w:rPr>
          <w:rFonts w:ascii="Times New Roman" w:hAnsi="Times New Roman" w:cs="Times New Roman"/>
          <w:sz w:val="24"/>
          <w:szCs w:val="24"/>
        </w:rPr>
        <w:t>:</w:t>
      </w:r>
    </w:p>
    <w:p w14:paraId="05F4D517" w14:textId="77777777" w:rsidR="000D69C2" w:rsidRDefault="000D69C2" w:rsidP="000D69C2">
      <w:pPr>
        <w:autoSpaceDE w:val="0"/>
        <w:autoSpaceDN w:val="0"/>
        <w:adjustRightInd w:val="0"/>
        <w:spacing w:after="0" w:line="240" w:lineRule="auto"/>
        <w:ind w:firstLine="540"/>
        <w:jc w:val="both"/>
        <w:rPr>
          <w:rFonts w:ascii="Times New Roman" w:hAnsi="Times New Roman" w:cs="Times New Roman"/>
          <w:sz w:val="24"/>
          <w:szCs w:val="24"/>
        </w:rPr>
      </w:pPr>
      <w:r w:rsidRPr="004010F8">
        <w:rPr>
          <w:rFonts w:ascii="Times New Roman" w:hAnsi="Times New Roman" w:cs="Times New Roman"/>
          <w:sz w:val="24"/>
          <w:szCs w:val="24"/>
        </w:rPr>
        <w:t>а) членство в саморегулируемых организациях в области архитектурно</w:t>
      </w:r>
      <w:r>
        <w:rPr>
          <w:rFonts w:ascii="Times New Roman" w:hAnsi="Times New Roman" w:cs="Times New Roman"/>
          <w:sz w:val="24"/>
          <w:szCs w:val="24"/>
        </w:rPr>
        <w:t>-строительного проектирования</w:t>
      </w:r>
    </w:p>
    <w:p w14:paraId="32243852" w14:textId="10071525" w:rsidR="00DD24E1" w:rsidRPr="008039AD" w:rsidRDefault="0012043A" w:rsidP="00332E5A">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б</w:t>
      </w:r>
      <w:r w:rsidR="00DD24E1" w:rsidRPr="008039AD">
        <w:rPr>
          <w:rFonts w:ascii="Times New Roman" w:hAnsi="Times New Roman" w:cs="Times New Roman"/>
          <w:sz w:val="24"/>
          <w:szCs w:val="24"/>
        </w:rPr>
        <w:t xml:space="preserve">) отсутствие у </w:t>
      </w:r>
      <w:r w:rsidR="00BD2FA1" w:rsidRPr="008039AD">
        <w:rPr>
          <w:rFonts w:ascii="Times New Roman" w:hAnsi="Times New Roman" w:cs="Times New Roman"/>
          <w:sz w:val="24"/>
          <w:szCs w:val="24"/>
        </w:rPr>
        <w:t>У</w:t>
      </w:r>
      <w:r w:rsidR="00DD24E1" w:rsidRPr="008039AD">
        <w:rPr>
          <w:rFonts w:ascii="Times New Roman" w:hAnsi="Times New Roman" w:cs="Times New Roman"/>
          <w:sz w:val="24"/>
          <w:szCs w:val="24"/>
        </w:rPr>
        <w:t>частника задолженности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w:t>
      </w:r>
      <w:r w:rsidR="006461C0" w:rsidRPr="008039AD">
        <w:rPr>
          <w:rFonts w:ascii="Times New Roman" w:hAnsi="Times New Roman" w:cs="Times New Roman"/>
          <w:sz w:val="24"/>
          <w:szCs w:val="24"/>
        </w:rPr>
        <w:t xml:space="preserve"> обжалования им задолженностей по обязательным платежам в бюджеты бюджетной системы Российской Федерации в соответствии с законодательством Российской Федерации, если решение в отношении жалобы на день рассмотрения заявки на участие в предварительном отборе не принято или судебное решение по заявлению на день рассмотрения указанной зая</w:t>
      </w:r>
      <w:r w:rsidR="0064132A" w:rsidRPr="008039AD">
        <w:rPr>
          <w:rFonts w:ascii="Times New Roman" w:hAnsi="Times New Roman" w:cs="Times New Roman"/>
          <w:sz w:val="24"/>
          <w:szCs w:val="24"/>
        </w:rPr>
        <w:t>вки не вступило в законную силу</w:t>
      </w:r>
      <w:r w:rsidR="00DD24E1" w:rsidRPr="008039AD">
        <w:rPr>
          <w:rFonts w:ascii="Times New Roman" w:hAnsi="Times New Roman" w:cs="Times New Roman"/>
          <w:sz w:val="24"/>
          <w:szCs w:val="24"/>
        </w:rPr>
        <w:t>;</w:t>
      </w:r>
    </w:p>
    <w:p w14:paraId="2767DE75" w14:textId="51435217" w:rsidR="000D69C2" w:rsidRDefault="0012043A" w:rsidP="000D69C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w:t>
      </w:r>
      <w:r w:rsidR="00DD24E1" w:rsidRPr="008039AD">
        <w:rPr>
          <w:rFonts w:ascii="Times New Roman" w:hAnsi="Times New Roman" w:cs="Times New Roman"/>
          <w:sz w:val="24"/>
          <w:szCs w:val="24"/>
        </w:rPr>
        <w:t xml:space="preserve">) </w:t>
      </w:r>
      <w:r w:rsidR="000D69C2">
        <w:rPr>
          <w:rFonts w:ascii="Times New Roman" w:hAnsi="Times New Roman" w:cs="Times New Roman"/>
          <w:sz w:val="24"/>
          <w:szCs w:val="24"/>
        </w:rPr>
        <w:t xml:space="preserve">отсутствие у участника предварительного отбора за 3 года, предшествующие дате окончания срока подачи заявок на участие в предварительном отборе, контракта или договора, в том числе заключенного в соответствии с </w:t>
      </w:r>
      <w:r w:rsidR="000D69C2" w:rsidRPr="000D69C2">
        <w:rPr>
          <w:rFonts w:ascii="Times New Roman" w:hAnsi="Times New Roman" w:cs="Times New Roman"/>
          <w:i/>
          <w:sz w:val="24"/>
          <w:szCs w:val="24"/>
        </w:rPr>
        <w:t>Положением о привлечении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w:t>
      </w:r>
      <w:r w:rsidR="000D69C2">
        <w:rPr>
          <w:rFonts w:ascii="Times New Roman" w:hAnsi="Times New Roman" w:cs="Times New Roman"/>
          <w:sz w:val="24"/>
          <w:szCs w:val="24"/>
        </w:rPr>
        <w:t>, по строительству, реконструкции и (или) капитальному ремонту объектов капитального строительства, относящихся к той же группе работ, что и предмет предварительного отбора, расторгнутого по решению суда или расторгнутого по требованию одной из сторон такого контракта или договора в случае существенных нарушений участником предварительного отбора условий такого контракта или договора;</w:t>
      </w:r>
    </w:p>
    <w:p w14:paraId="1029F938" w14:textId="76CE8E38" w:rsidR="00DD24E1" w:rsidRPr="008039AD" w:rsidRDefault="0012043A" w:rsidP="002A401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г</w:t>
      </w:r>
      <w:r w:rsidR="00DD24E1" w:rsidRPr="008039AD">
        <w:rPr>
          <w:rFonts w:ascii="Times New Roman" w:hAnsi="Times New Roman" w:cs="Times New Roman"/>
          <w:sz w:val="24"/>
          <w:szCs w:val="24"/>
        </w:rPr>
        <w:t xml:space="preserve">) отсутствие процедуры проведения ликвидации в отношении </w:t>
      </w:r>
      <w:r w:rsidR="00BD2FA1" w:rsidRPr="008039AD">
        <w:rPr>
          <w:rFonts w:ascii="Times New Roman" w:hAnsi="Times New Roman" w:cs="Times New Roman"/>
          <w:sz w:val="24"/>
          <w:szCs w:val="24"/>
        </w:rPr>
        <w:t>У</w:t>
      </w:r>
      <w:r w:rsidR="00DD24E1" w:rsidRPr="008039AD">
        <w:rPr>
          <w:rFonts w:ascii="Times New Roman" w:hAnsi="Times New Roman" w:cs="Times New Roman"/>
          <w:sz w:val="24"/>
          <w:szCs w:val="24"/>
        </w:rPr>
        <w:t xml:space="preserve">частника или отсутствие решения арбитражного суда о признании </w:t>
      </w:r>
      <w:r w:rsidR="00BD2FA1" w:rsidRPr="008039AD">
        <w:rPr>
          <w:rFonts w:ascii="Times New Roman" w:hAnsi="Times New Roman" w:cs="Times New Roman"/>
          <w:sz w:val="24"/>
          <w:szCs w:val="24"/>
        </w:rPr>
        <w:t>У</w:t>
      </w:r>
      <w:r w:rsidR="00DD24E1" w:rsidRPr="008039AD">
        <w:rPr>
          <w:rFonts w:ascii="Times New Roman" w:hAnsi="Times New Roman" w:cs="Times New Roman"/>
          <w:sz w:val="24"/>
          <w:szCs w:val="24"/>
        </w:rPr>
        <w:t>частника банкротом и об открытии конкурсного производства;</w:t>
      </w:r>
    </w:p>
    <w:p w14:paraId="354A8B9F" w14:textId="310BB8EA" w:rsidR="00DD24E1" w:rsidRPr="008039AD" w:rsidRDefault="0012043A" w:rsidP="002A401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w:t>
      </w:r>
      <w:r w:rsidR="00DD24E1" w:rsidRPr="008039AD">
        <w:rPr>
          <w:rFonts w:ascii="Times New Roman" w:hAnsi="Times New Roman" w:cs="Times New Roman"/>
          <w:sz w:val="24"/>
          <w:szCs w:val="24"/>
        </w:rPr>
        <w:t>) не</w:t>
      </w:r>
      <w:r w:rsidR="002C50A2">
        <w:rPr>
          <w:rFonts w:ascii="Times New Roman" w:hAnsi="Times New Roman" w:cs="Times New Roman"/>
          <w:sz w:val="24"/>
          <w:szCs w:val="24"/>
        </w:rPr>
        <w:t xml:space="preserve"> </w:t>
      </w:r>
      <w:r w:rsidR="00DD24E1" w:rsidRPr="008039AD">
        <w:rPr>
          <w:rFonts w:ascii="Times New Roman" w:hAnsi="Times New Roman" w:cs="Times New Roman"/>
          <w:sz w:val="24"/>
          <w:szCs w:val="24"/>
        </w:rPr>
        <w:t xml:space="preserve">приостановление деятельности </w:t>
      </w:r>
      <w:r w:rsidR="00BD2FA1" w:rsidRPr="008039AD">
        <w:rPr>
          <w:rFonts w:ascii="Times New Roman" w:hAnsi="Times New Roman" w:cs="Times New Roman"/>
          <w:sz w:val="24"/>
          <w:szCs w:val="24"/>
        </w:rPr>
        <w:t>У</w:t>
      </w:r>
      <w:r w:rsidR="00DD24E1" w:rsidRPr="008039AD">
        <w:rPr>
          <w:rFonts w:ascii="Times New Roman" w:hAnsi="Times New Roman" w:cs="Times New Roman"/>
          <w:sz w:val="24"/>
          <w:szCs w:val="24"/>
        </w:rPr>
        <w:t>частника в порядке, предусмотренном Кодексом Российской Федерации об административных правонарушениях, на дату проведения предварительного отбора;</w:t>
      </w:r>
    </w:p>
    <w:p w14:paraId="07DB2809" w14:textId="2EB63029" w:rsidR="00DD24E1" w:rsidRPr="008039AD" w:rsidRDefault="0012043A" w:rsidP="002A401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е</w:t>
      </w:r>
      <w:r w:rsidR="00DD24E1" w:rsidRPr="008039AD">
        <w:rPr>
          <w:rFonts w:ascii="Times New Roman" w:hAnsi="Times New Roman" w:cs="Times New Roman"/>
          <w:sz w:val="24"/>
          <w:szCs w:val="24"/>
        </w:rPr>
        <w:t>) отсутствие конфликта интересов</w:t>
      </w:r>
      <w:r w:rsidR="002D342A">
        <w:rPr>
          <w:rFonts w:ascii="Times New Roman" w:hAnsi="Times New Roman" w:cs="Times New Roman"/>
          <w:sz w:val="24"/>
          <w:szCs w:val="24"/>
        </w:rPr>
        <w:t>;</w:t>
      </w:r>
    </w:p>
    <w:p w14:paraId="7D9B8981" w14:textId="5D9D8714" w:rsidR="00DD24E1" w:rsidRPr="008039AD" w:rsidRDefault="0012043A" w:rsidP="002A401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ж</w:t>
      </w:r>
      <w:r w:rsidR="00DD24E1" w:rsidRPr="008039AD">
        <w:rPr>
          <w:rFonts w:ascii="Times New Roman" w:hAnsi="Times New Roman" w:cs="Times New Roman"/>
          <w:sz w:val="24"/>
          <w:szCs w:val="24"/>
        </w:rPr>
        <w:t xml:space="preserve">) неприменение в отношении </w:t>
      </w:r>
      <w:r w:rsidR="00571664" w:rsidRPr="008039AD">
        <w:rPr>
          <w:rFonts w:ascii="Times New Roman" w:hAnsi="Times New Roman" w:cs="Times New Roman"/>
          <w:sz w:val="24"/>
          <w:szCs w:val="24"/>
        </w:rPr>
        <w:t xml:space="preserve">Участника – физического лица либо </w:t>
      </w:r>
      <w:r w:rsidR="00DD24E1" w:rsidRPr="008039AD">
        <w:rPr>
          <w:rFonts w:ascii="Times New Roman" w:hAnsi="Times New Roman" w:cs="Times New Roman"/>
          <w:sz w:val="24"/>
          <w:szCs w:val="24"/>
        </w:rPr>
        <w:t xml:space="preserve">руководителя, членов коллегиального исполнительного органа или главного бухгалтера </w:t>
      </w:r>
      <w:r w:rsidR="00571664" w:rsidRPr="008039AD">
        <w:rPr>
          <w:rFonts w:ascii="Times New Roman" w:hAnsi="Times New Roman" w:cs="Times New Roman"/>
          <w:sz w:val="24"/>
          <w:szCs w:val="24"/>
        </w:rPr>
        <w:t xml:space="preserve">Участника - </w:t>
      </w:r>
      <w:r w:rsidR="00DD24E1" w:rsidRPr="008039AD">
        <w:rPr>
          <w:rFonts w:ascii="Times New Roman" w:hAnsi="Times New Roman" w:cs="Times New Roman"/>
          <w:sz w:val="24"/>
          <w:szCs w:val="24"/>
        </w:rPr>
        <w:t>юридического лица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p>
    <w:p w14:paraId="52F70875" w14:textId="3B4E1AB9" w:rsidR="00DD24E1" w:rsidRPr="008039AD" w:rsidRDefault="0012043A" w:rsidP="002A401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з</w:t>
      </w:r>
      <w:r w:rsidR="00571664" w:rsidRPr="008039AD">
        <w:rPr>
          <w:rFonts w:ascii="Times New Roman" w:hAnsi="Times New Roman" w:cs="Times New Roman"/>
          <w:sz w:val="24"/>
          <w:szCs w:val="24"/>
        </w:rPr>
        <w:t>) отсутствие сведений об У</w:t>
      </w:r>
      <w:r w:rsidR="00DD24E1" w:rsidRPr="008039AD">
        <w:rPr>
          <w:rFonts w:ascii="Times New Roman" w:hAnsi="Times New Roman" w:cs="Times New Roman"/>
          <w:sz w:val="24"/>
          <w:szCs w:val="24"/>
        </w:rPr>
        <w:t>частнике в реестре недобросовестных поставщиков (подрядчиков, исполнителей), ведение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14:paraId="6A0C4E3D" w14:textId="1CC69EAF" w:rsidR="00DD24E1" w:rsidRPr="008039AD" w:rsidRDefault="0012043A" w:rsidP="002A401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и</w:t>
      </w:r>
      <w:r w:rsidR="00DD24E1" w:rsidRPr="008039AD">
        <w:rPr>
          <w:rFonts w:ascii="Times New Roman" w:hAnsi="Times New Roman" w:cs="Times New Roman"/>
          <w:sz w:val="24"/>
          <w:szCs w:val="24"/>
        </w:rPr>
        <w:t xml:space="preserve">) отсутствие сведений об </w:t>
      </w:r>
      <w:r w:rsidR="00571664" w:rsidRPr="008039AD">
        <w:rPr>
          <w:rFonts w:ascii="Times New Roman" w:hAnsi="Times New Roman" w:cs="Times New Roman"/>
          <w:sz w:val="24"/>
          <w:szCs w:val="24"/>
        </w:rPr>
        <w:t>У</w:t>
      </w:r>
      <w:r w:rsidR="00DD24E1" w:rsidRPr="008039AD">
        <w:rPr>
          <w:rFonts w:ascii="Times New Roman" w:hAnsi="Times New Roman" w:cs="Times New Roman"/>
          <w:sz w:val="24"/>
          <w:szCs w:val="24"/>
        </w:rPr>
        <w:t xml:space="preserve">частнике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w:t>
      </w:r>
      <w:r w:rsidR="007E439A" w:rsidRPr="008039AD">
        <w:rPr>
          <w:rFonts w:ascii="Times New Roman" w:hAnsi="Times New Roman" w:cs="Times New Roman"/>
          <w:sz w:val="24"/>
          <w:szCs w:val="24"/>
        </w:rPr>
        <w:t>Положением</w:t>
      </w:r>
      <w:r w:rsidR="00DD24E1" w:rsidRPr="008039AD">
        <w:rPr>
          <w:rFonts w:ascii="Times New Roman" w:hAnsi="Times New Roman" w:cs="Times New Roman"/>
          <w:sz w:val="24"/>
          <w:szCs w:val="24"/>
        </w:rPr>
        <w:t>;</w:t>
      </w:r>
    </w:p>
    <w:p w14:paraId="75225CEA" w14:textId="5BE4CC4C" w:rsidR="00DD24E1" w:rsidRPr="008039AD" w:rsidRDefault="0012043A" w:rsidP="002A401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к</w:t>
      </w:r>
      <w:r w:rsidR="00DD24E1" w:rsidRPr="008039AD">
        <w:rPr>
          <w:rFonts w:ascii="Times New Roman" w:hAnsi="Times New Roman" w:cs="Times New Roman"/>
          <w:sz w:val="24"/>
          <w:szCs w:val="24"/>
        </w:rPr>
        <w:t xml:space="preserve">) невозможность для </w:t>
      </w:r>
      <w:r w:rsidR="00571664" w:rsidRPr="008039AD">
        <w:rPr>
          <w:rFonts w:ascii="Times New Roman" w:hAnsi="Times New Roman" w:cs="Times New Roman"/>
          <w:sz w:val="24"/>
          <w:szCs w:val="24"/>
        </w:rPr>
        <w:t>У</w:t>
      </w:r>
      <w:r w:rsidR="00DD24E1" w:rsidRPr="008039AD">
        <w:rPr>
          <w:rFonts w:ascii="Times New Roman" w:hAnsi="Times New Roman" w:cs="Times New Roman"/>
          <w:sz w:val="24"/>
          <w:szCs w:val="24"/>
        </w:rPr>
        <w:t>частника являться юридическим лицом,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юридических лиц;</w:t>
      </w:r>
    </w:p>
    <w:p w14:paraId="1E626632" w14:textId="1227C751" w:rsidR="002D342A" w:rsidRDefault="0012043A" w:rsidP="002A401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л</w:t>
      </w:r>
      <w:r w:rsidR="00DD24E1" w:rsidRPr="008039AD">
        <w:rPr>
          <w:rFonts w:ascii="Times New Roman" w:hAnsi="Times New Roman" w:cs="Times New Roman"/>
          <w:sz w:val="24"/>
          <w:szCs w:val="24"/>
        </w:rPr>
        <w:t xml:space="preserve">) наличие у </w:t>
      </w:r>
      <w:r w:rsidR="00571664" w:rsidRPr="008039AD">
        <w:rPr>
          <w:rFonts w:ascii="Times New Roman" w:hAnsi="Times New Roman" w:cs="Times New Roman"/>
          <w:sz w:val="24"/>
          <w:szCs w:val="24"/>
        </w:rPr>
        <w:t>У</w:t>
      </w:r>
      <w:r w:rsidR="00DD24E1" w:rsidRPr="008039AD">
        <w:rPr>
          <w:rFonts w:ascii="Times New Roman" w:hAnsi="Times New Roman" w:cs="Times New Roman"/>
          <w:sz w:val="24"/>
          <w:szCs w:val="24"/>
        </w:rPr>
        <w:t>частника предварительного отбора в штате минимального количества квалифицированного персонала</w:t>
      </w:r>
      <w:r w:rsidR="002D342A">
        <w:rPr>
          <w:rFonts w:ascii="Times New Roman" w:hAnsi="Times New Roman" w:cs="Times New Roman"/>
          <w:sz w:val="24"/>
          <w:szCs w:val="24"/>
        </w:rPr>
        <w:t>:</w:t>
      </w:r>
      <w:r w:rsidR="002C7AA0">
        <w:rPr>
          <w:rFonts w:ascii="Times New Roman" w:hAnsi="Times New Roman" w:cs="Times New Roman"/>
          <w:sz w:val="24"/>
          <w:szCs w:val="24"/>
        </w:rPr>
        <w:t xml:space="preserve"> </w:t>
      </w:r>
    </w:p>
    <w:p w14:paraId="13A03C75" w14:textId="7B82A2B3" w:rsidR="002C7AA0" w:rsidRDefault="002C7AA0" w:rsidP="002C7AA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квалификационные требования к индивидуальным предпринимателям, а также руководителям юридического лица, самостоятельно организующим подготовку проектной документации - наличие высшего образования соответствующего профиля и стажа работы по специальности не менее чем пять лет;</w:t>
      </w:r>
    </w:p>
    <w:p w14:paraId="5F948E25" w14:textId="41F75F80" w:rsidR="002C7AA0" w:rsidRDefault="002C7AA0" w:rsidP="002C7AA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 требования к наличию у индивидуального предпринимателя или юридического лица специалистов по организации архитектурно-строительного проектирования (главных инженеров проектов, главных архитекторов проектов), трудовая функция которых включает выполнение работ по подготовке проектной документации и сведения о которых включены в национальные реестры специалистов в области архитектурно-строительного проектирования</w:t>
      </w:r>
    </w:p>
    <w:p w14:paraId="605D6F45" w14:textId="43C7B5C1" w:rsidR="002C7AA0" w:rsidRDefault="002C7AA0" w:rsidP="002C7AA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не менее чем два специалиста по месту основной работы.</w:t>
      </w:r>
    </w:p>
    <w:p w14:paraId="1D0B3D43" w14:textId="77777777" w:rsidR="00BB700C" w:rsidRDefault="00BB700C" w:rsidP="00BB700C">
      <w:pPr>
        <w:autoSpaceDE w:val="0"/>
        <w:autoSpaceDN w:val="0"/>
        <w:adjustRightInd w:val="0"/>
        <w:spacing w:after="0" w:line="240" w:lineRule="auto"/>
        <w:ind w:firstLine="540"/>
        <w:jc w:val="both"/>
        <w:rPr>
          <w:rFonts w:ascii="Times New Roman" w:hAnsi="Times New Roman" w:cs="Times New Roman"/>
          <w:sz w:val="24"/>
          <w:szCs w:val="24"/>
        </w:rPr>
      </w:pPr>
    </w:p>
    <w:p w14:paraId="1D49388D" w14:textId="7F948106" w:rsidR="00BB700C" w:rsidRPr="00A73593" w:rsidRDefault="0012043A" w:rsidP="00BB700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м</w:t>
      </w:r>
      <w:r w:rsidR="00DD24E1" w:rsidRPr="008039AD">
        <w:rPr>
          <w:rFonts w:ascii="Times New Roman" w:hAnsi="Times New Roman" w:cs="Times New Roman"/>
          <w:sz w:val="24"/>
          <w:szCs w:val="24"/>
        </w:rPr>
        <w:t xml:space="preserve">) </w:t>
      </w:r>
      <w:r w:rsidR="00BB700C">
        <w:rPr>
          <w:rFonts w:ascii="Times New Roman" w:hAnsi="Times New Roman" w:cs="Times New Roman"/>
          <w:sz w:val="24"/>
          <w:szCs w:val="24"/>
        </w:rPr>
        <w:t>наличие у участника предварительного отбора за 3 года, предшествующие дате окончания срока подачи заявок на участие в предварительном отборе, опыта оказания услуг и (или) выполнения работ, аналогичных предмету проводимого предварительного отбора, не менее чем по 3 исполненным контрактам и (или) договорам, предметом которых являлась разработка проектной документации, в том числе по договорам, заключенным в соответствии с По</w:t>
      </w:r>
      <w:r w:rsidR="00BB700C" w:rsidRPr="00A73593">
        <w:rPr>
          <w:rFonts w:ascii="Times New Roman" w:hAnsi="Times New Roman" w:cs="Times New Roman"/>
          <w:sz w:val="24"/>
          <w:szCs w:val="24"/>
        </w:rPr>
        <w:t>ложением. При этом минимальный размер стоимости оказанных услуг и (или) выполненных работ по указанным исполненным контрактам и (или) договорам устанавливается в размере:</w:t>
      </w:r>
    </w:p>
    <w:p w14:paraId="07D73668" w14:textId="0DDDD730" w:rsidR="00BB700C" w:rsidRDefault="00166B81" w:rsidP="00BB700C">
      <w:pPr>
        <w:autoSpaceDE w:val="0"/>
        <w:autoSpaceDN w:val="0"/>
        <w:adjustRightInd w:val="0"/>
        <w:spacing w:after="0" w:line="240" w:lineRule="auto"/>
        <w:ind w:firstLine="540"/>
        <w:jc w:val="both"/>
        <w:rPr>
          <w:rFonts w:ascii="Times New Roman" w:hAnsi="Times New Roman" w:cs="Times New Roman"/>
          <w:sz w:val="24"/>
          <w:szCs w:val="24"/>
        </w:rPr>
      </w:pPr>
      <w:r w:rsidRPr="00F977CF">
        <w:rPr>
          <w:rFonts w:ascii="Times New Roman" w:hAnsi="Times New Roman" w:cs="Times New Roman"/>
          <w:b/>
          <w:sz w:val="24"/>
          <w:szCs w:val="24"/>
        </w:rPr>
        <w:t>0,5</w:t>
      </w:r>
      <w:r w:rsidR="00BB700C" w:rsidRPr="00F977CF">
        <w:rPr>
          <w:rFonts w:ascii="Times New Roman" w:hAnsi="Times New Roman" w:cs="Times New Roman"/>
          <w:b/>
          <w:sz w:val="24"/>
          <w:szCs w:val="24"/>
        </w:rPr>
        <w:t xml:space="preserve"> процентов</w:t>
      </w:r>
      <w:r w:rsidR="00BB700C" w:rsidRPr="00A73593">
        <w:rPr>
          <w:rFonts w:ascii="Times New Roman" w:hAnsi="Times New Roman" w:cs="Times New Roman"/>
          <w:sz w:val="24"/>
          <w:szCs w:val="24"/>
        </w:rPr>
        <w:t xml:space="preserve"> предельного размера обязательств по договорам подряда на подготовку проектной документации, в соответствии с которым указанным участником предварительного отбора, являющимся членом саморегулируемой организации, основанной на членстве лиц, выполняющих инженерные изыскания, или саморегулируемой организации, основанной на членстве лиц, осуществляющих подготовку проектной документации, внесен взнос в компенсационный фонд обеспечения договорных обязательств.</w:t>
      </w:r>
    </w:p>
    <w:p w14:paraId="1181E435" w14:textId="77777777" w:rsidR="00BB700C" w:rsidRDefault="00BB700C" w:rsidP="00BB700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Размер стоимости оказанных услуг и (или) выполненных работ по всем исполненным контрактам и (или) договорам, представленным участником предварительного отбора и соответствующим требованиям настоящего пункта, определяется как совокупная стоимость услуг и (или) работ по таким контрактам и (или) договорам.</w:t>
      </w:r>
    </w:p>
    <w:p w14:paraId="2EBDDD53" w14:textId="01AE7849" w:rsidR="0012043A" w:rsidRPr="008039AD" w:rsidRDefault="0012043A" w:rsidP="00E572FC">
      <w:pPr>
        <w:spacing w:after="0" w:line="240" w:lineRule="auto"/>
        <w:ind w:firstLine="709"/>
        <w:jc w:val="both"/>
        <w:rPr>
          <w:rFonts w:ascii="Times New Roman" w:hAnsi="Times New Roman" w:cs="Times New Roman"/>
          <w:i/>
          <w:sz w:val="24"/>
          <w:szCs w:val="24"/>
        </w:rPr>
      </w:pPr>
    </w:p>
    <w:p w14:paraId="46A92313" w14:textId="77777777" w:rsidR="002A4012" w:rsidRPr="008039AD" w:rsidRDefault="00480630" w:rsidP="00510680">
      <w:pPr>
        <w:pStyle w:val="a4"/>
        <w:numPr>
          <w:ilvl w:val="0"/>
          <w:numId w:val="24"/>
        </w:numPr>
        <w:tabs>
          <w:tab w:val="left" w:pos="284"/>
        </w:tabs>
        <w:spacing w:after="0" w:line="240" w:lineRule="auto"/>
        <w:ind w:left="0" w:firstLine="0"/>
        <w:contextualSpacing w:val="0"/>
        <w:jc w:val="both"/>
        <w:rPr>
          <w:rFonts w:ascii="Times New Roman" w:hAnsi="Times New Roman" w:cs="Times New Roman"/>
          <w:sz w:val="24"/>
          <w:szCs w:val="24"/>
        </w:rPr>
      </w:pPr>
      <w:r w:rsidRPr="008039AD">
        <w:rPr>
          <w:rFonts w:ascii="Times New Roman" w:hAnsi="Times New Roman" w:cs="Times New Roman"/>
          <w:b/>
          <w:sz w:val="24"/>
          <w:szCs w:val="24"/>
        </w:rPr>
        <w:t>Требования к содержанию, форме и составу заявки на участие в предварительном отборе</w:t>
      </w:r>
    </w:p>
    <w:p w14:paraId="61B365FE" w14:textId="77777777" w:rsidR="002A4012" w:rsidRPr="008039AD" w:rsidRDefault="002A4012" w:rsidP="002A4012">
      <w:pPr>
        <w:pStyle w:val="a4"/>
        <w:tabs>
          <w:tab w:val="left" w:pos="284"/>
        </w:tabs>
        <w:spacing w:after="0" w:line="240" w:lineRule="auto"/>
        <w:ind w:left="0"/>
        <w:contextualSpacing w:val="0"/>
        <w:jc w:val="both"/>
        <w:rPr>
          <w:rFonts w:ascii="Times New Roman" w:hAnsi="Times New Roman" w:cs="Times New Roman"/>
          <w:b/>
          <w:sz w:val="24"/>
          <w:szCs w:val="24"/>
        </w:rPr>
      </w:pPr>
    </w:p>
    <w:p w14:paraId="63112203" w14:textId="77777777" w:rsidR="007669BF" w:rsidRPr="007669BF" w:rsidRDefault="007669BF" w:rsidP="007669BF">
      <w:pPr>
        <w:widowControl w:val="0"/>
        <w:autoSpaceDE w:val="0"/>
        <w:autoSpaceDN w:val="0"/>
        <w:spacing w:after="0" w:line="240" w:lineRule="auto"/>
        <w:ind w:left="30" w:firstLine="143"/>
        <w:jc w:val="both"/>
        <w:rPr>
          <w:rFonts w:ascii="Times New Roman" w:eastAsia="Times New Roman" w:hAnsi="Times New Roman" w:cs="Times New Roman"/>
          <w:sz w:val="24"/>
          <w:szCs w:val="24"/>
          <w:lang w:eastAsia="ru-RU"/>
        </w:rPr>
      </w:pPr>
      <w:r w:rsidRPr="007669BF">
        <w:rPr>
          <w:rFonts w:ascii="Times New Roman" w:eastAsia="Times New Roman" w:hAnsi="Times New Roman" w:cs="Times New Roman"/>
          <w:sz w:val="24"/>
          <w:szCs w:val="24"/>
          <w:lang w:eastAsia="ru-RU"/>
        </w:rPr>
        <w:t>Заявка на участие в предварительном отборе, а также все сведения и документы, которые входят в ее состав, подаются через оператора электронной площадки в виде электронного документа. Заявка на участие в предварительном отборе должна быть подписана усиленной неквалифицированной электронной подписью. Ключи усиленных неквалифицированных электронных подписей, предназначенные для использования в целях настоящего раздела, должны быть созданы и выданы удостоверяющими центрами, получившими аккредитацию на соответствие требованиям Федерального закона "Об электронной подписи".</w:t>
      </w:r>
    </w:p>
    <w:p w14:paraId="2352A5BB" w14:textId="77777777" w:rsidR="007669BF" w:rsidRPr="007669BF" w:rsidRDefault="007669BF" w:rsidP="007669BF">
      <w:pPr>
        <w:widowControl w:val="0"/>
        <w:autoSpaceDE w:val="0"/>
        <w:autoSpaceDN w:val="0"/>
        <w:spacing w:after="0" w:line="240" w:lineRule="auto"/>
        <w:ind w:left="30" w:firstLine="143"/>
        <w:jc w:val="both"/>
        <w:rPr>
          <w:rFonts w:ascii="Times New Roman" w:eastAsia="Times New Roman" w:hAnsi="Times New Roman" w:cs="Times New Roman"/>
          <w:sz w:val="24"/>
          <w:szCs w:val="24"/>
          <w:lang w:eastAsia="ru-RU"/>
        </w:rPr>
      </w:pPr>
      <w:r w:rsidRPr="007669BF">
        <w:rPr>
          <w:rFonts w:ascii="Times New Roman" w:eastAsia="Times New Roman" w:hAnsi="Times New Roman" w:cs="Times New Roman"/>
          <w:sz w:val="24"/>
          <w:szCs w:val="24"/>
          <w:lang w:eastAsia="ru-RU"/>
        </w:rPr>
        <w:t>Заявка на участие в предварительном отборе должна содержать:</w:t>
      </w:r>
    </w:p>
    <w:p w14:paraId="34ACCC34" w14:textId="77777777" w:rsidR="007669BF" w:rsidRPr="007669BF" w:rsidRDefault="007669BF" w:rsidP="007669BF">
      <w:pPr>
        <w:widowControl w:val="0"/>
        <w:autoSpaceDE w:val="0"/>
        <w:autoSpaceDN w:val="0"/>
        <w:spacing w:after="0" w:line="240" w:lineRule="auto"/>
        <w:ind w:left="30" w:firstLine="143"/>
        <w:jc w:val="both"/>
        <w:rPr>
          <w:rFonts w:ascii="Times New Roman" w:eastAsia="Times New Roman" w:hAnsi="Times New Roman" w:cs="Times New Roman"/>
          <w:sz w:val="24"/>
          <w:szCs w:val="24"/>
          <w:lang w:eastAsia="ru-RU"/>
        </w:rPr>
      </w:pPr>
      <w:r w:rsidRPr="007669BF">
        <w:rPr>
          <w:rFonts w:ascii="Times New Roman" w:eastAsia="Times New Roman" w:hAnsi="Times New Roman" w:cs="Times New Roman"/>
          <w:sz w:val="24"/>
          <w:szCs w:val="24"/>
          <w:lang w:eastAsia="ru-RU"/>
        </w:rPr>
        <w:t>а) следующие сведения и документы об участнике предварительного отбора, подавшем заявку:</w:t>
      </w:r>
    </w:p>
    <w:p w14:paraId="6422B57D" w14:textId="12B0ADFE" w:rsidR="007669BF" w:rsidRPr="007669BF" w:rsidRDefault="00AD149A" w:rsidP="007669BF">
      <w:pPr>
        <w:widowControl w:val="0"/>
        <w:autoSpaceDE w:val="0"/>
        <w:autoSpaceDN w:val="0"/>
        <w:spacing w:after="0" w:line="240" w:lineRule="auto"/>
        <w:ind w:left="30" w:firstLine="14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669BF" w:rsidRPr="007669BF">
        <w:rPr>
          <w:rFonts w:ascii="Times New Roman" w:eastAsia="Times New Roman" w:hAnsi="Times New Roman" w:cs="Times New Roman"/>
          <w:sz w:val="24"/>
          <w:szCs w:val="24"/>
          <w:lang w:eastAsia="ru-RU"/>
        </w:rPr>
        <w:t>полное наименование, сведения об организационно-правовой форме, о месте нахождения, об адресе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предварительного отбора, - для юридического лица;</w:t>
      </w:r>
    </w:p>
    <w:p w14:paraId="22996B02" w14:textId="1F0FB09C" w:rsidR="007669BF" w:rsidRPr="007669BF" w:rsidRDefault="00AD149A" w:rsidP="007669BF">
      <w:pPr>
        <w:widowControl w:val="0"/>
        <w:autoSpaceDE w:val="0"/>
        <w:autoSpaceDN w:val="0"/>
        <w:spacing w:after="0" w:line="240" w:lineRule="auto"/>
        <w:ind w:left="30" w:firstLine="14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669BF" w:rsidRPr="007669BF">
        <w:rPr>
          <w:rFonts w:ascii="Times New Roman" w:eastAsia="Times New Roman" w:hAnsi="Times New Roman" w:cs="Times New Roman"/>
          <w:sz w:val="24"/>
          <w:szCs w:val="24"/>
          <w:lang w:eastAsia="ru-RU"/>
        </w:rPr>
        <w:t>фамилия, имя, отчество, паспортные данные, сведения о месте жительства, номер контактного телефона - для физического лица, зарегистрированного в качестве индивидуального предпринимателя;</w:t>
      </w:r>
    </w:p>
    <w:p w14:paraId="3D54AE0F" w14:textId="77777777" w:rsidR="00F977CF" w:rsidRDefault="00AD149A" w:rsidP="00F977C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eastAsia="Times New Roman" w:hAnsi="Times New Roman" w:cs="Times New Roman"/>
          <w:sz w:val="24"/>
          <w:szCs w:val="24"/>
          <w:lang w:eastAsia="ru-RU"/>
        </w:rPr>
        <w:lastRenderedPageBreak/>
        <w:t xml:space="preserve">- </w:t>
      </w:r>
      <w:r w:rsidR="00F977CF">
        <w:rPr>
          <w:rFonts w:ascii="Times New Roman" w:hAnsi="Times New Roman" w:cs="Times New Roman"/>
          <w:sz w:val="24"/>
          <w:szCs w:val="24"/>
        </w:rPr>
        <w:t>выписка из Единого государственного реестра юридических лиц или засвидетельствованная в нотариальном порядке копия такой выписки, полученная не ранее чем за 30 календарных дней до даты подачи заявки на участие в предварительном о</w:t>
      </w:r>
      <w:r w:rsidR="00F977CF">
        <w:rPr>
          <w:rFonts w:ascii="Times New Roman" w:hAnsi="Times New Roman" w:cs="Times New Roman"/>
          <w:sz w:val="24"/>
          <w:szCs w:val="24"/>
        </w:rPr>
        <w:t>тборе, - для юридического лица;</w:t>
      </w:r>
    </w:p>
    <w:p w14:paraId="6D1E8FAE" w14:textId="2CE6086A" w:rsidR="00F977CF" w:rsidRDefault="00F977CF" w:rsidP="00F977C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выписка из Единого государственного реестра индивидуальных предпринимателей или засвидетельствованная в нотариальном порядке копия такой выписки, полученная не ранее чем за 30 календарных дней до даты подачи заявки на участие в предварительном отборе, - для физического лица, зарегистрированного в качестве индивидуального предпринимателя;</w:t>
      </w:r>
    </w:p>
    <w:p w14:paraId="254641E7" w14:textId="2D3AFD64" w:rsidR="007669BF" w:rsidRPr="007669BF" w:rsidRDefault="00AD149A" w:rsidP="00F977CF">
      <w:pPr>
        <w:widowControl w:val="0"/>
        <w:autoSpaceDE w:val="0"/>
        <w:autoSpaceDN w:val="0"/>
        <w:spacing w:after="0" w:line="240" w:lineRule="auto"/>
        <w:ind w:left="30" w:firstLine="14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669BF" w:rsidRPr="007669BF">
        <w:rPr>
          <w:rFonts w:ascii="Times New Roman" w:eastAsia="Times New Roman" w:hAnsi="Times New Roman" w:cs="Times New Roman"/>
          <w:sz w:val="24"/>
          <w:szCs w:val="24"/>
          <w:lang w:eastAsia="ru-RU"/>
        </w:rPr>
        <w:t>копии учредительных документов участника предварительного отбора - для юридического лица;</w:t>
      </w:r>
    </w:p>
    <w:p w14:paraId="34477E98" w14:textId="77777777" w:rsidR="00AB71BB" w:rsidRDefault="00AD149A" w:rsidP="00AB71B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 </w:t>
      </w:r>
      <w:r w:rsidR="00AB71BB">
        <w:rPr>
          <w:rFonts w:ascii="Times New Roman" w:hAnsi="Times New Roman" w:cs="Times New Roman"/>
          <w:sz w:val="24"/>
          <w:szCs w:val="24"/>
        </w:rPr>
        <w:t>копия засвидетельствованного в нотариальном порядке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иностранного государства, полученная не ранее чем за 6 месяцев до дня подачи заявки на участие в предварительном отборе, - для иностранных лиц;</w:t>
      </w:r>
    </w:p>
    <w:p w14:paraId="2632BF6E" w14:textId="13A17663" w:rsidR="007669BF" w:rsidRPr="007669BF" w:rsidRDefault="00AD149A" w:rsidP="007669BF">
      <w:pPr>
        <w:widowControl w:val="0"/>
        <w:autoSpaceDE w:val="0"/>
        <w:autoSpaceDN w:val="0"/>
        <w:spacing w:after="0" w:line="240" w:lineRule="auto"/>
        <w:ind w:left="30" w:firstLine="14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669BF" w:rsidRPr="007669BF">
        <w:rPr>
          <w:rFonts w:ascii="Times New Roman" w:eastAsia="Times New Roman" w:hAnsi="Times New Roman" w:cs="Times New Roman"/>
          <w:sz w:val="24"/>
          <w:szCs w:val="24"/>
          <w:lang w:eastAsia="ru-RU"/>
        </w:rPr>
        <w:t>документ, подтверждающий полномочия лица на осуществление действий от имени участника предварительного отбора;</w:t>
      </w:r>
    </w:p>
    <w:p w14:paraId="03E69EE1" w14:textId="77777777" w:rsidR="007669BF" w:rsidRPr="007669BF" w:rsidRDefault="007669BF" w:rsidP="007669BF">
      <w:pPr>
        <w:widowControl w:val="0"/>
        <w:autoSpaceDE w:val="0"/>
        <w:autoSpaceDN w:val="0"/>
        <w:spacing w:after="0" w:line="240" w:lineRule="auto"/>
        <w:ind w:left="30" w:firstLine="143"/>
        <w:jc w:val="both"/>
        <w:rPr>
          <w:rFonts w:ascii="Times New Roman" w:eastAsia="Times New Roman" w:hAnsi="Times New Roman" w:cs="Times New Roman"/>
          <w:sz w:val="24"/>
          <w:szCs w:val="24"/>
          <w:lang w:eastAsia="ru-RU"/>
        </w:rPr>
      </w:pPr>
      <w:r w:rsidRPr="007669BF">
        <w:rPr>
          <w:rFonts w:ascii="Times New Roman" w:eastAsia="Times New Roman" w:hAnsi="Times New Roman" w:cs="Times New Roman"/>
          <w:sz w:val="24"/>
          <w:szCs w:val="24"/>
          <w:lang w:eastAsia="ru-RU"/>
        </w:rPr>
        <w:t>б) следующие документы, подтверждающие соответствие участника предварительного отбора требованиям:</w:t>
      </w:r>
    </w:p>
    <w:p w14:paraId="16AA76B6" w14:textId="77777777" w:rsidR="00AB71BB" w:rsidRDefault="00AD149A" w:rsidP="00AB71B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 </w:t>
      </w:r>
      <w:r w:rsidR="00AB71BB">
        <w:rPr>
          <w:rFonts w:ascii="Times New Roman" w:hAnsi="Times New Roman" w:cs="Times New Roman"/>
          <w:sz w:val="24"/>
          <w:szCs w:val="24"/>
        </w:rPr>
        <w:t>копия выписки из реестра членов саморегулируемой организации, полученная не ранее чем за один месяц до даты подачи заявки на участие в предварительном отборе;</w:t>
      </w:r>
    </w:p>
    <w:p w14:paraId="1BA48A06" w14:textId="77777777" w:rsidR="00AB71BB" w:rsidRDefault="00AD149A" w:rsidP="00AB71B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 </w:t>
      </w:r>
      <w:r w:rsidR="00AB71BB">
        <w:rPr>
          <w:rFonts w:ascii="Times New Roman" w:hAnsi="Times New Roman" w:cs="Times New Roman"/>
          <w:sz w:val="24"/>
          <w:szCs w:val="24"/>
        </w:rPr>
        <w:t>копия справки налогового органа об отсутствии задолженности по уплате налогов, сборов и иных обязательных платежей в бюджеты бюджетной системы Российской Федерации, полученная не ранее 1 января года, в котором подается заявка;</w:t>
      </w:r>
    </w:p>
    <w:p w14:paraId="6427EB8F" w14:textId="77777777" w:rsidR="00AB71BB" w:rsidRDefault="00AD149A" w:rsidP="00AB71B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 </w:t>
      </w:r>
      <w:r w:rsidR="00AB71BB">
        <w:rPr>
          <w:rFonts w:ascii="Times New Roman" w:hAnsi="Times New Roman" w:cs="Times New Roman"/>
          <w:sz w:val="24"/>
          <w:szCs w:val="24"/>
        </w:rPr>
        <w:t>копия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составленного за последний отчетный период, предшествующий дате подачи заявки на участие в предварительном отборе, по форме, утвержденной уполномоченным органом, с отметкой уполномоченного органа о приеме или с приложением копии документов, подтверждающих прием уполномоченным органом такого расчета в форме электронного документа,</w:t>
      </w:r>
    </w:p>
    <w:p w14:paraId="7E5B60EA" w14:textId="77777777" w:rsidR="00AB71BB" w:rsidRDefault="00AB71BB" w:rsidP="00AB71B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копия штатного расписания, </w:t>
      </w:r>
    </w:p>
    <w:p w14:paraId="671A541B" w14:textId="77777777" w:rsidR="00AB71BB" w:rsidRDefault="00AB71BB" w:rsidP="00AB71B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штатно-списочный состав сотрудников, </w:t>
      </w:r>
    </w:p>
    <w:p w14:paraId="6E0580B7" w14:textId="78198B4A" w:rsidR="00AB71BB" w:rsidRDefault="00AB71BB" w:rsidP="00AB71B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копии трудовых книжек, дипломов, сертификатов, аттестатов и удостоверений, подтверждающих наличие у участника предварительного отбора в штате минимального количества квалифицированного персонала;</w:t>
      </w:r>
    </w:p>
    <w:p w14:paraId="74AFC181" w14:textId="77777777" w:rsidR="00166B81" w:rsidRDefault="00AD149A" w:rsidP="00166B8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eastAsia="Calibri" w:hAnsi="Times New Roman" w:cs="Times New Roman"/>
          <w:sz w:val="24"/>
          <w:szCs w:val="24"/>
        </w:rPr>
        <w:t xml:space="preserve">- </w:t>
      </w:r>
      <w:r w:rsidR="00166B81">
        <w:rPr>
          <w:rFonts w:ascii="Times New Roman" w:hAnsi="Times New Roman" w:cs="Times New Roman"/>
          <w:sz w:val="24"/>
          <w:szCs w:val="24"/>
        </w:rPr>
        <w:t>копии не менее 3 исполненных контрактов и (или) договоров, подтверждающих наличие у участника предварительного отбора, опыта оказания услуг и (или) выполнения работ, аналогичных предмету проводимого предварительного отбора, в которых указаны установленный срок оказания услуг и (или) выполнения работ и их первоначальная стоимость,</w:t>
      </w:r>
    </w:p>
    <w:p w14:paraId="2428CC6B" w14:textId="1DE56A96" w:rsidR="00166B81" w:rsidRDefault="00166B81" w:rsidP="00166B8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копии актов приемки оказанных услуг и (или) выполненных работ или иных документов по таким контрактам и (или) договорам, в которых указана их окончательная стоимость и которыми подтверждается приемка заказчиком услуг и (или) работ, оказанных и (или) выполненных в полном объеме.</w:t>
      </w:r>
    </w:p>
    <w:p w14:paraId="1047F439" w14:textId="77777777" w:rsidR="00166B81" w:rsidRDefault="007669BF" w:rsidP="00166B81">
      <w:pPr>
        <w:autoSpaceDE w:val="0"/>
        <w:autoSpaceDN w:val="0"/>
        <w:adjustRightInd w:val="0"/>
        <w:spacing w:after="0" w:line="240" w:lineRule="auto"/>
        <w:ind w:firstLine="540"/>
        <w:jc w:val="both"/>
        <w:rPr>
          <w:rFonts w:ascii="Times New Roman" w:hAnsi="Times New Roman" w:cs="Times New Roman"/>
          <w:sz w:val="24"/>
          <w:szCs w:val="24"/>
        </w:rPr>
      </w:pPr>
      <w:r w:rsidRPr="007669BF">
        <w:rPr>
          <w:rFonts w:ascii="Times New Roman" w:eastAsia="Calibri" w:hAnsi="Times New Roman" w:cs="Times New Roman"/>
          <w:sz w:val="24"/>
          <w:szCs w:val="24"/>
        </w:rPr>
        <w:t xml:space="preserve">При этом минимальный размер стоимости ранее выполненных работ по каждому контракту должен составлять </w:t>
      </w:r>
      <w:r w:rsidRPr="001D141F">
        <w:rPr>
          <w:rFonts w:ascii="Times New Roman" w:eastAsia="Calibri" w:hAnsi="Times New Roman" w:cs="Times New Roman"/>
          <w:b/>
          <w:sz w:val="24"/>
          <w:szCs w:val="24"/>
        </w:rPr>
        <w:t xml:space="preserve">в размере </w:t>
      </w:r>
      <w:r w:rsidR="00166B81" w:rsidRPr="001D141F">
        <w:rPr>
          <w:rFonts w:ascii="Times New Roman" w:hAnsi="Times New Roman" w:cs="Times New Roman"/>
          <w:b/>
          <w:sz w:val="24"/>
          <w:szCs w:val="24"/>
        </w:rPr>
        <w:t>0,5 процентов</w:t>
      </w:r>
      <w:r w:rsidR="00166B81" w:rsidRPr="00166B81">
        <w:rPr>
          <w:rFonts w:ascii="Times New Roman" w:hAnsi="Times New Roman" w:cs="Times New Roman"/>
          <w:sz w:val="24"/>
          <w:szCs w:val="24"/>
        </w:rPr>
        <w:t xml:space="preserve"> предельного размера обязательств по договорам подряда на подготовку проектной документации, в соответствии с которым указанным участником предварительного отбора, являющимся членом саморегулируемой </w:t>
      </w:r>
      <w:r w:rsidR="00166B81" w:rsidRPr="00166B81">
        <w:rPr>
          <w:rFonts w:ascii="Times New Roman" w:hAnsi="Times New Roman" w:cs="Times New Roman"/>
          <w:sz w:val="24"/>
          <w:szCs w:val="24"/>
        </w:rPr>
        <w:lastRenderedPageBreak/>
        <w:t>организации, основанной на членстве лиц, выполняющих инженерные изыскания, или саморегулируемой организации, основанной на членстве лиц, осуществляющих подготовку проектной документации, внесен взнос в компенсационный фонд обеспечения договорных обязательств.</w:t>
      </w:r>
    </w:p>
    <w:p w14:paraId="4ECD9066" w14:textId="7C63808F" w:rsidR="00AF12E9" w:rsidRPr="008039AD" w:rsidRDefault="00AF12E9" w:rsidP="00166B81">
      <w:pPr>
        <w:widowControl w:val="0"/>
        <w:autoSpaceDE w:val="0"/>
        <w:autoSpaceDN w:val="0"/>
        <w:spacing w:after="0" w:line="240" w:lineRule="auto"/>
        <w:ind w:left="30" w:firstLine="143"/>
        <w:jc w:val="both"/>
        <w:rPr>
          <w:rFonts w:ascii="Times New Roman" w:hAnsi="Times New Roman" w:cs="Times New Roman"/>
          <w:sz w:val="24"/>
          <w:szCs w:val="24"/>
        </w:rPr>
      </w:pPr>
    </w:p>
    <w:p w14:paraId="3F2985B3" w14:textId="77777777" w:rsidR="00AF12E9" w:rsidRPr="008039AD" w:rsidRDefault="00BD2FA1" w:rsidP="00510680">
      <w:pPr>
        <w:pStyle w:val="a4"/>
        <w:numPr>
          <w:ilvl w:val="0"/>
          <w:numId w:val="24"/>
        </w:numPr>
        <w:tabs>
          <w:tab w:val="left" w:pos="284"/>
        </w:tabs>
        <w:spacing w:after="0" w:line="240" w:lineRule="auto"/>
        <w:ind w:left="0" w:firstLine="0"/>
        <w:contextualSpacing w:val="0"/>
        <w:jc w:val="both"/>
        <w:rPr>
          <w:rFonts w:ascii="Times New Roman" w:hAnsi="Times New Roman" w:cs="Times New Roman"/>
          <w:sz w:val="24"/>
          <w:szCs w:val="24"/>
        </w:rPr>
      </w:pPr>
      <w:r w:rsidRPr="008039AD">
        <w:rPr>
          <w:rFonts w:ascii="Times New Roman" w:hAnsi="Times New Roman" w:cs="Times New Roman"/>
          <w:b/>
          <w:sz w:val="24"/>
          <w:szCs w:val="24"/>
        </w:rPr>
        <w:t xml:space="preserve">Порядок подачи заявок на участие в предварительном отборе подрядных организаций </w:t>
      </w:r>
    </w:p>
    <w:p w14:paraId="36FB0C67" w14:textId="77777777" w:rsidR="00BD2FA1" w:rsidRPr="008039AD" w:rsidRDefault="00BD2FA1" w:rsidP="00BD2FA1">
      <w:pPr>
        <w:pStyle w:val="a4"/>
        <w:tabs>
          <w:tab w:val="left" w:pos="284"/>
        </w:tabs>
        <w:spacing w:after="0" w:line="240" w:lineRule="auto"/>
        <w:ind w:left="0"/>
        <w:contextualSpacing w:val="0"/>
        <w:jc w:val="both"/>
        <w:rPr>
          <w:rFonts w:ascii="Times New Roman" w:hAnsi="Times New Roman" w:cs="Times New Roman"/>
          <w:sz w:val="24"/>
          <w:szCs w:val="24"/>
        </w:rPr>
      </w:pPr>
    </w:p>
    <w:p w14:paraId="5817A63B" w14:textId="156428D4" w:rsidR="004326A1" w:rsidRPr="008039AD" w:rsidRDefault="00CD5325" w:rsidP="002457D5">
      <w:pPr>
        <w:pStyle w:val="ConsPlusNormal"/>
        <w:numPr>
          <w:ilvl w:val="0"/>
          <w:numId w:val="18"/>
        </w:numPr>
        <w:tabs>
          <w:tab w:val="left" w:pos="993"/>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 xml:space="preserve">До подачи </w:t>
      </w:r>
      <w:r w:rsidR="00DE0025" w:rsidRPr="008039AD">
        <w:rPr>
          <w:rFonts w:ascii="Times New Roman" w:hAnsi="Times New Roman" w:cs="Times New Roman"/>
          <w:sz w:val="24"/>
          <w:szCs w:val="24"/>
        </w:rPr>
        <w:t>З</w:t>
      </w:r>
      <w:r w:rsidR="00207A81" w:rsidRPr="008039AD">
        <w:rPr>
          <w:rFonts w:ascii="Times New Roman" w:hAnsi="Times New Roman" w:cs="Times New Roman"/>
          <w:sz w:val="24"/>
          <w:szCs w:val="24"/>
        </w:rPr>
        <w:t xml:space="preserve">аявки </w:t>
      </w:r>
      <w:r w:rsidR="002457D5" w:rsidRPr="008039AD">
        <w:rPr>
          <w:rFonts w:ascii="Times New Roman" w:hAnsi="Times New Roman" w:cs="Times New Roman"/>
          <w:sz w:val="24"/>
          <w:szCs w:val="24"/>
        </w:rPr>
        <w:t>У</w:t>
      </w:r>
      <w:r w:rsidR="00207A81" w:rsidRPr="008039AD">
        <w:rPr>
          <w:rFonts w:ascii="Times New Roman" w:hAnsi="Times New Roman" w:cs="Times New Roman"/>
          <w:sz w:val="24"/>
          <w:szCs w:val="24"/>
        </w:rPr>
        <w:t>частник предварительного отбора</w:t>
      </w:r>
      <w:r w:rsidR="003B5555" w:rsidRPr="008039AD">
        <w:rPr>
          <w:rFonts w:ascii="Times New Roman" w:hAnsi="Times New Roman" w:cs="Times New Roman"/>
          <w:sz w:val="24"/>
          <w:szCs w:val="24"/>
        </w:rPr>
        <w:t xml:space="preserve"> </w:t>
      </w:r>
      <w:r w:rsidR="00207A81" w:rsidRPr="008039AD">
        <w:rPr>
          <w:rFonts w:ascii="Times New Roman" w:hAnsi="Times New Roman" w:cs="Times New Roman"/>
          <w:sz w:val="24"/>
          <w:szCs w:val="24"/>
        </w:rPr>
        <w:t xml:space="preserve">должен зарегистрироваться </w:t>
      </w:r>
      <w:r w:rsidR="003B5555" w:rsidRPr="008039AD">
        <w:rPr>
          <w:rFonts w:ascii="Times New Roman" w:hAnsi="Times New Roman" w:cs="Times New Roman"/>
          <w:sz w:val="24"/>
          <w:szCs w:val="24"/>
        </w:rPr>
        <w:t xml:space="preserve">на </w:t>
      </w:r>
      <w:r w:rsidR="002457D5" w:rsidRPr="008039AD">
        <w:rPr>
          <w:rFonts w:ascii="Times New Roman" w:hAnsi="Times New Roman" w:cs="Times New Roman"/>
          <w:sz w:val="24"/>
          <w:szCs w:val="24"/>
        </w:rPr>
        <w:t xml:space="preserve">сайте </w:t>
      </w:r>
      <w:r w:rsidR="002347E2" w:rsidRPr="008039AD">
        <w:rPr>
          <w:rFonts w:ascii="Times New Roman" w:hAnsi="Times New Roman" w:cs="Times New Roman"/>
          <w:sz w:val="24"/>
          <w:szCs w:val="24"/>
        </w:rPr>
        <w:t>оператор</w:t>
      </w:r>
      <w:r w:rsidR="002457D5" w:rsidRPr="008039AD">
        <w:rPr>
          <w:rFonts w:ascii="Times New Roman" w:hAnsi="Times New Roman" w:cs="Times New Roman"/>
          <w:sz w:val="24"/>
          <w:szCs w:val="24"/>
        </w:rPr>
        <w:t xml:space="preserve">а </w:t>
      </w:r>
      <w:r w:rsidR="004326A1" w:rsidRPr="008039AD">
        <w:rPr>
          <w:rFonts w:ascii="Times New Roman" w:hAnsi="Times New Roman" w:cs="Times New Roman"/>
          <w:sz w:val="24"/>
          <w:szCs w:val="24"/>
        </w:rPr>
        <w:t>эл</w:t>
      </w:r>
      <w:r w:rsidR="002457D5" w:rsidRPr="008039AD">
        <w:rPr>
          <w:rFonts w:ascii="Times New Roman" w:hAnsi="Times New Roman" w:cs="Times New Roman"/>
          <w:sz w:val="24"/>
          <w:szCs w:val="24"/>
        </w:rPr>
        <w:t xml:space="preserve">ектронной площадки </w:t>
      </w:r>
      <w:r w:rsidR="004326A1" w:rsidRPr="008039AD">
        <w:rPr>
          <w:rFonts w:ascii="Times New Roman" w:hAnsi="Times New Roman" w:cs="Times New Roman"/>
          <w:sz w:val="24"/>
          <w:szCs w:val="24"/>
        </w:rPr>
        <w:t>в соответствии с регламентом работы</w:t>
      </w:r>
      <w:r w:rsidR="002457D5" w:rsidRPr="008039AD">
        <w:rPr>
          <w:rFonts w:ascii="Times New Roman" w:hAnsi="Times New Roman" w:cs="Times New Roman"/>
          <w:sz w:val="24"/>
          <w:szCs w:val="24"/>
        </w:rPr>
        <w:t xml:space="preserve"> электронной площадки</w:t>
      </w:r>
      <w:r w:rsidR="004326A1" w:rsidRPr="008039AD">
        <w:rPr>
          <w:rFonts w:ascii="Times New Roman" w:hAnsi="Times New Roman" w:cs="Times New Roman"/>
          <w:sz w:val="24"/>
          <w:szCs w:val="24"/>
        </w:rPr>
        <w:t>.</w:t>
      </w:r>
    </w:p>
    <w:p w14:paraId="1E5104F8" w14:textId="77777777" w:rsidR="004326A1" w:rsidRPr="008039AD" w:rsidRDefault="00207A81" w:rsidP="004326A1">
      <w:pPr>
        <w:pStyle w:val="ConsPlusNormal"/>
        <w:numPr>
          <w:ilvl w:val="0"/>
          <w:numId w:val="18"/>
        </w:numPr>
        <w:tabs>
          <w:tab w:val="left" w:pos="993"/>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 xml:space="preserve">Регистрация на электронной площадке, а также участие в предварительном отборе осуществляется без взимания </w:t>
      </w:r>
      <w:r w:rsidR="004326A1" w:rsidRPr="008039AD">
        <w:rPr>
          <w:rFonts w:ascii="Times New Roman" w:hAnsi="Times New Roman" w:cs="Times New Roman"/>
          <w:sz w:val="24"/>
          <w:szCs w:val="24"/>
        </w:rPr>
        <w:t>платы</w:t>
      </w:r>
      <w:r w:rsidR="004A4A46" w:rsidRPr="008039AD">
        <w:rPr>
          <w:rFonts w:ascii="Times New Roman" w:hAnsi="Times New Roman" w:cs="Times New Roman"/>
          <w:sz w:val="24"/>
          <w:szCs w:val="24"/>
        </w:rPr>
        <w:t xml:space="preserve"> с </w:t>
      </w:r>
      <w:r w:rsidR="00733D3F" w:rsidRPr="008039AD">
        <w:rPr>
          <w:rFonts w:ascii="Times New Roman" w:hAnsi="Times New Roman" w:cs="Times New Roman"/>
          <w:sz w:val="24"/>
          <w:szCs w:val="24"/>
        </w:rPr>
        <w:t>У</w:t>
      </w:r>
      <w:r w:rsidR="004A4A46" w:rsidRPr="008039AD">
        <w:rPr>
          <w:rFonts w:ascii="Times New Roman" w:hAnsi="Times New Roman" w:cs="Times New Roman"/>
          <w:sz w:val="24"/>
          <w:szCs w:val="24"/>
        </w:rPr>
        <w:t>частника</w:t>
      </w:r>
      <w:r w:rsidR="004326A1" w:rsidRPr="008039AD">
        <w:rPr>
          <w:rFonts w:ascii="Times New Roman" w:hAnsi="Times New Roman" w:cs="Times New Roman"/>
          <w:sz w:val="24"/>
          <w:szCs w:val="24"/>
        </w:rPr>
        <w:t>.</w:t>
      </w:r>
    </w:p>
    <w:p w14:paraId="25386846" w14:textId="205309E0" w:rsidR="009136B0" w:rsidRPr="008039AD" w:rsidRDefault="003B5555" w:rsidP="009136B0">
      <w:pPr>
        <w:pStyle w:val="ConsPlusNormal"/>
        <w:numPr>
          <w:ilvl w:val="0"/>
          <w:numId w:val="18"/>
        </w:numPr>
        <w:tabs>
          <w:tab w:val="left" w:pos="993"/>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 xml:space="preserve">Заявка, а также все сведения и документы, которые входят в ее состав, подаются Участником </w:t>
      </w:r>
      <w:r w:rsidR="002347E2" w:rsidRPr="008039AD">
        <w:rPr>
          <w:rFonts w:ascii="Times New Roman" w:hAnsi="Times New Roman" w:cs="Times New Roman"/>
          <w:sz w:val="24"/>
          <w:szCs w:val="24"/>
        </w:rPr>
        <w:t>через оператор</w:t>
      </w:r>
      <w:r w:rsidRPr="008039AD">
        <w:rPr>
          <w:rFonts w:ascii="Times New Roman" w:hAnsi="Times New Roman" w:cs="Times New Roman"/>
          <w:sz w:val="24"/>
          <w:szCs w:val="24"/>
        </w:rPr>
        <w:t>а электронной площадки в виде электронного документа в соответств</w:t>
      </w:r>
      <w:r w:rsidR="002347E2" w:rsidRPr="008039AD">
        <w:rPr>
          <w:rFonts w:ascii="Times New Roman" w:hAnsi="Times New Roman" w:cs="Times New Roman"/>
          <w:sz w:val="24"/>
          <w:szCs w:val="24"/>
        </w:rPr>
        <w:t>и</w:t>
      </w:r>
      <w:r w:rsidR="002E521A" w:rsidRPr="008039AD">
        <w:rPr>
          <w:rFonts w:ascii="Times New Roman" w:hAnsi="Times New Roman" w:cs="Times New Roman"/>
          <w:sz w:val="24"/>
          <w:szCs w:val="24"/>
        </w:rPr>
        <w:t>и</w:t>
      </w:r>
      <w:r w:rsidR="002347E2" w:rsidRPr="008039AD">
        <w:rPr>
          <w:rFonts w:ascii="Times New Roman" w:hAnsi="Times New Roman" w:cs="Times New Roman"/>
          <w:sz w:val="24"/>
          <w:szCs w:val="24"/>
        </w:rPr>
        <w:t xml:space="preserve"> с правилами, установленными оператор</w:t>
      </w:r>
      <w:r w:rsidRPr="008039AD">
        <w:rPr>
          <w:rFonts w:ascii="Times New Roman" w:hAnsi="Times New Roman" w:cs="Times New Roman"/>
          <w:sz w:val="24"/>
          <w:szCs w:val="24"/>
        </w:rPr>
        <w:t>ом электронной площадки.</w:t>
      </w:r>
    </w:p>
    <w:p w14:paraId="00051888" w14:textId="1A032698" w:rsidR="003B5555" w:rsidRPr="008039AD" w:rsidRDefault="003B5555" w:rsidP="003B5555">
      <w:pPr>
        <w:pStyle w:val="ConsPlusNormal"/>
        <w:numPr>
          <w:ilvl w:val="0"/>
          <w:numId w:val="18"/>
        </w:numPr>
        <w:tabs>
          <w:tab w:val="left" w:pos="1134"/>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 xml:space="preserve">Участник </w:t>
      </w:r>
      <w:r w:rsidR="00DE0025" w:rsidRPr="008039AD">
        <w:rPr>
          <w:rFonts w:ascii="Times New Roman" w:hAnsi="Times New Roman" w:cs="Times New Roman"/>
          <w:sz w:val="24"/>
          <w:szCs w:val="24"/>
        </w:rPr>
        <w:t xml:space="preserve">в рамках </w:t>
      </w:r>
      <w:r w:rsidR="000B6D93" w:rsidRPr="008039AD">
        <w:rPr>
          <w:rFonts w:ascii="Times New Roman" w:hAnsi="Times New Roman" w:cs="Times New Roman"/>
          <w:sz w:val="24"/>
          <w:szCs w:val="24"/>
        </w:rPr>
        <w:t>и</w:t>
      </w:r>
      <w:r w:rsidRPr="008039AD">
        <w:rPr>
          <w:rFonts w:ascii="Times New Roman" w:hAnsi="Times New Roman" w:cs="Times New Roman"/>
          <w:sz w:val="24"/>
          <w:szCs w:val="24"/>
        </w:rPr>
        <w:t xml:space="preserve">звещения </w:t>
      </w:r>
      <w:r w:rsidR="00857C24" w:rsidRPr="008039AD">
        <w:rPr>
          <w:rFonts w:ascii="Times New Roman" w:hAnsi="Times New Roman" w:cs="Times New Roman"/>
          <w:sz w:val="24"/>
          <w:szCs w:val="24"/>
        </w:rPr>
        <w:t xml:space="preserve">о проведении предварительного отбора (далее – Извещение) </w:t>
      </w:r>
      <w:r w:rsidRPr="008039AD">
        <w:rPr>
          <w:rFonts w:ascii="Times New Roman" w:hAnsi="Times New Roman" w:cs="Times New Roman"/>
          <w:sz w:val="24"/>
          <w:szCs w:val="24"/>
        </w:rPr>
        <w:t xml:space="preserve">вправе подать только одну Заявку, пока она не рассмотрена в порядке, предусмотренном </w:t>
      </w:r>
      <w:r w:rsidR="000B6D93" w:rsidRPr="008039AD">
        <w:rPr>
          <w:rFonts w:ascii="Times New Roman" w:hAnsi="Times New Roman" w:cs="Times New Roman"/>
          <w:sz w:val="24"/>
          <w:szCs w:val="24"/>
        </w:rPr>
        <w:t>Д</w:t>
      </w:r>
      <w:r w:rsidR="003A4E26" w:rsidRPr="008039AD">
        <w:rPr>
          <w:rFonts w:ascii="Times New Roman" w:hAnsi="Times New Roman" w:cs="Times New Roman"/>
          <w:sz w:val="24"/>
          <w:szCs w:val="24"/>
        </w:rPr>
        <w:t xml:space="preserve">окументацией </w:t>
      </w:r>
      <w:r w:rsidR="000B6D93" w:rsidRPr="008039AD">
        <w:rPr>
          <w:rFonts w:ascii="Times New Roman" w:hAnsi="Times New Roman" w:cs="Times New Roman"/>
          <w:sz w:val="24"/>
          <w:szCs w:val="24"/>
        </w:rPr>
        <w:t>о проведении предварительного отбора</w:t>
      </w:r>
      <w:r w:rsidRPr="008039AD">
        <w:rPr>
          <w:rFonts w:ascii="Times New Roman" w:hAnsi="Times New Roman" w:cs="Times New Roman"/>
          <w:sz w:val="24"/>
          <w:szCs w:val="24"/>
        </w:rPr>
        <w:t xml:space="preserve">, и по ней не принято решение об отказе во включении </w:t>
      </w:r>
      <w:r w:rsidR="002457D5" w:rsidRPr="008039AD">
        <w:rPr>
          <w:rFonts w:ascii="Times New Roman" w:hAnsi="Times New Roman" w:cs="Times New Roman"/>
          <w:sz w:val="24"/>
          <w:szCs w:val="24"/>
        </w:rPr>
        <w:t>У</w:t>
      </w:r>
      <w:r w:rsidRPr="008039AD">
        <w:rPr>
          <w:rFonts w:ascii="Times New Roman" w:hAnsi="Times New Roman" w:cs="Times New Roman"/>
          <w:sz w:val="24"/>
          <w:szCs w:val="24"/>
        </w:rPr>
        <w:t xml:space="preserve">частника </w:t>
      </w:r>
      <w:r w:rsidR="00360BC1">
        <w:rPr>
          <w:rFonts w:ascii="Times New Roman" w:hAnsi="Times New Roman" w:cs="Times New Roman"/>
          <w:sz w:val="24"/>
          <w:szCs w:val="24"/>
        </w:rPr>
        <w:t xml:space="preserve">предварительного отбора </w:t>
      </w:r>
      <w:r w:rsidRPr="008039AD">
        <w:rPr>
          <w:rFonts w:ascii="Times New Roman" w:hAnsi="Times New Roman" w:cs="Times New Roman"/>
          <w:sz w:val="24"/>
          <w:szCs w:val="24"/>
        </w:rPr>
        <w:t>в реестр квалифицированных подрядных организаций.</w:t>
      </w:r>
    </w:p>
    <w:p w14:paraId="5E8AB760" w14:textId="05EC67F2" w:rsidR="003B5555" w:rsidRPr="008039AD" w:rsidRDefault="003B5555" w:rsidP="003B5555">
      <w:pPr>
        <w:pStyle w:val="ConsPlusNormal"/>
        <w:numPr>
          <w:ilvl w:val="0"/>
          <w:numId w:val="18"/>
        </w:numPr>
        <w:tabs>
          <w:tab w:val="left" w:pos="1134"/>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 xml:space="preserve">Участник, подавший </w:t>
      </w:r>
      <w:r w:rsidR="003A4E26" w:rsidRPr="008039AD">
        <w:rPr>
          <w:rFonts w:ascii="Times New Roman" w:hAnsi="Times New Roman" w:cs="Times New Roman"/>
          <w:sz w:val="24"/>
          <w:szCs w:val="24"/>
        </w:rPr>
        <w:t>З</w:t>
      </w:r>
      <w:r w:rsidRPr="008039AD">
        <w:rPr>
          <w:rFonts w:ascii="Times New Roman" w:hAnsi="Times New Roman" w:cs="Times New Roman"/>
          <w:sz w:val="24"/>
          <w:szCs w:val="24"/>
        </w:rPr>
        <w:t xml:space="preserve">аявку, вправе </w:t>
      </w:r>
      <w:r w:rsidR="0014438E" w:rsidRPr="008039AD">
        <w:rPr>
          <w:rFonts w:ascii="Times New Roman" w:hAnsi="Times New Roman" w:cs="Times New Roman"/>
          <w:sz w:val="24"/>
          <w:szCs w:val="24"/>
        </w:rPr>
        <w:t xml:space="preserve">ее </w:t>
      </w:r>
      <w:r w:rsidRPr="008039AD">
        <w:rPr>
          <w:rFonts w:ascii="Times New Roman" w:hAnsi="Times New Roman" w:cs="Times New Roman"/>
          <w:sz w:val="24"/>
          <w:szCs w:val="24"/>
        </w:rPr>
        <w:t>изменить</w:t>
      </w:r>
      <w:r w:rsidR="00360BC1">
        <w:rPr>
          <w:rFonts w:ascii="Times New Roman" w:hAnsi="Times New Roman" w:cs="Times New Roman"/>
          <w:sz w:val="24"/>
          <w:szCs w:val="24"/>
        </w:rPr>
        <w:t xml:space="preserve"> или отозвать</w:t>
      </w:r>
      <w:r w:rsidRPr="008039AD">
        <w:rPr>
          <w:rFonts w:ascii="Times New Roman" w:hAnsi="Times New Roman" w:cs="Times New Roman"/>
          <w:sz w:val="24"/>
          <w:szCs w:val="24"/>
        </w:rPr>
        <w:t>.</w:t>
      </w:r>
    </w:p>
    <w:p w14:paraId="0AA9D0E5" w14:textId="0B5DD4B5" w:rsidR="00456D91" w:rsidRPr="008039AD" w:rsidRDefault="00456D91" w:rsidP="003B5555">
      <w:pPr>
        <w:pStyle w:val="ConsPlusNormal"/>
        <w:numPr>
          <w:ilvl w:val="0"/>
          <w:numId w:val="18"/>
        </w:numPr>
        <w:tabs>
          <w:tab w:val="left" w:pos="1134"/>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 xml:space="preserve">Внесение изменений в Заявку осуществляется через сайт </w:t>
      </w:r>
      <w:r w:rsidR="002347E2" w:rsidRPr="008039AD">
        <w:rPr>
          <w:rFonts w:ascii="Times New Roman" w:hAnsi="Times New Roman" w:cs="Times New Roman"/>
          <w:sz w:val="24"/>
          <w:szCs w:val="24"/>
        </w:rPr>
        <w:t>оператор</w:t>
      </w:r>
      <w:r w:rsidRPr="008039AD">
        <w:rPr>
          <w:rFonts w:ascii="Times New Roman" w:hAnsi="Times New Roman" w:cs="Times New Roman"/>
          <w:sz w:val="24"/>
          <w:szCs w:val="24"/>
        </w:rPr>
        <w:t>а электронной площадки в соответствии с регламентом работы электронной площадки. Изменения, которые вносятся в Заявку должны быть подписаны усиленной неквалифицированной электронной подписью.</w:t>
      </w:r>
    </w:p>
    <w:p w14:paraId="2FBF9B90" w14:textId="77777777" w:rsidR="00456D91" w:rsidRPr="008039AD" w:rsidRDefault="00456D91" w:rsidP="003B5555">
      <w:pPr>
        <w:pStyle w:val="ConsPlusNormal"/>
        <w:numPr>
          <w:ilvl w:val="0"/>
          <w:numId w:val="18"/>
        </w:numPr>
        <w:tabs>
          <w:tab w:val="left" w:pos="1134"/>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14:paraId="64BFA9E5" w14:textId="77777777" w:rsidR="001608A9" w:rsidRPr="008039AD" w:rsidRDefault="003A4E26" w:rsidP="003A4E26">
      <w:pPr>
        <w:pStyle w:val="ConsPlusNormal"/>
        <w:numPr>
          <w:ilvl w:val="0"/>
          <w:numId w:val="18"/>
        </w:numPr>
        <w:tabs>
          <w:tab w:val="left" w:pos="1134"/>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В случае установления факта подачи одним Участником 2 (д</w:t>
      </w:r>
      <w:r w:rsidR="00733D3F" w:rsidRPr="008039AD">
        <w:rPr>
          <w:rFonts w:ascii="Times New Roman" w:hAnsi="Times New Roman" w:cs="Times New Roman"/>
          <w:sz w:val="24"/>
          <w:szCs w:val="24"/>
        </w:rPr>
        <w:t>в</w:t>
      </w:r>
      <w:r w:rsidRPr="008039AD">
        <w:rPr>
          <w:rFonts w:ascii="Times New Roman" w:hAnsi="Times New Roman" w:cs="Times New Roman"/>
          <w:sz w:val="24"/>
          <w:szCs w:val="24"/>
        </w:rPr>
        <w:t xml:space="preserve">ух) и более Заявок при условии, что поданные ранее </w:t>
      </w:r>
      <w:r w:rsidR="001608A9" w:rsidRPr="008039AD">
        <w:rPr>
          <w:rFonts w:ascii="Times New Roman" w:hAnsi="Times New Roman" w:cs="Times New Roman"/>
          <w:sz w:val="24"/>
          <w:szCs w:val="24"/>
        </w:rPr>
        <w:t>З</w:t>
      </w:r>
      <w:r w:rsidRPr="008039AD">
        <w:rPr>
          <w:rFonts w:ascii="Times New Roman" w:hAnsi="Times New Roman" w:cs="Times New Roman"/>
          <w:sz w:val="24"/>
          <w:szCs w:val="24"/>
        </w:rPr>
        <w:t xml:space="preserve">аявки не отозваны, все </w:t>
      </w:r>
      <w:r w:rsidR="001608A9" w:rsidRPr="008039AD">
        <w:rPr>
          <w:rFonts w:ascii="Times New Roman" w:hAnsi="Times New Roman" w:cs="Times New Roman"/>
          <w:sz w:val="24"/>
          <w:szCs w:val="24"/>
        </w:rPr>
        <w:t>З</w:t>
      </w:r>
      <w:r w:rsidRPr="008039AD">
        <w:rPr>
          <w:rFonts w:ascii="Times New Roman" w:hAnsi="Times New Roman" w:cs="Times New Roman"/>
          <w:sz w:val="24"/>
          <w:szCs w:val="24"/>
        </w:rPr>
        <w:t xml:space="preserve">аявки такого </w:t>
      </w:r>
      <w:r w:rsidR="001608A9" w:rsidRPr="008039AD">
        <w:rPr>
          <w:rFonts w:ascii="Times New Roman" w:hAnsi="Times New Roman" w:cs="Times New Roman"/>
          <w:sz w:val="24"/>
          <w:szCs w:val="24"/>
        </w:rPr>
        <w:t>У</w:t>
      </w:r>
      <w:r w:rsidRPr="008039AD">
        <w:rPr>
          <w:rFonts w:ascii="Times New Roman" w:hAnsi="Times New Roman" w:cs="Times New Roman"/>
          <w:sz w:val="24"/>
          <w:szCs w:val="24"/>
        </w:rPr>
        <w:t>частника не рассматриваются.</w:t>
      </w:r>
      <w:r w:rsidR="001608A9" w:rsidRPr="008039AD">
        <w:rPr>
          <w:rFonts w:ascii="Times New Roman" w:hAnsi="Times New Roman" w:cs="Times New Roman"/>
          <w:sz w:val="24"/>
          <w:szCs w:val="24"/>
        </w:rPr>
        <w:t xml:space="preserve"> </w:t>
      </w:r>
    </w:p>
    <w:p w14:paraId="27E59414" w14:textId="03690DDA" w:rsidR="009136B0" w:rsidRPr="008039AD" w:rsidRDefault="00CD5325" w:rsidP="00571664">
      <w:pPr>
        <w:pStyle w:val="ConsPlusNormal"/>
        <w:numPr>
          <w:ilvl w:val="0"/>
          <w:numId w:val="18"/>
        </w:numPr>
        <w:tabs>
          <w:tab w:val="left" w:pos="1276"/>
        </w:tabs>
        <w:ind w:left="0" w:firstLine="851"/>
        <w:jc w:val="both"/>
        <w:rPr>
          <w:rFonts w:ascii="Times New Roman" w:hAnsi="Times New Roman" w:cs="Times New Roman"/>
          <w:sz w:val="24"/>
          <w:szCs w:val="24"/>
        </w:rPr>
      </w:pPr>
      <w:r w:rsidRPr="008039AD">
        <w:rPr>
          <w:rFonts w:ascii="Times New Roman" w:hAnsi="Times New Roman" w:cs="Times New Roman"/>
          <w:sz w:val="24"/>
          <w:szCs w:val="24"/>
        </w:rPr>
        <w:t xml:space="preserve">Заявка подается </w:t>
      </w:r>
      <w:r w:rsidR="003A4E26" w:rsidRPr="008039AD">
        <w:rPr>
          <w:rFonts w:ascii="Times New Roman" w:hAnsi="Times New Roman" w:cs="Times New Roman"/>
          <w:sz w:val="24"/>
          <w:szCs w:val="24"/>
        </w:rPr>
        <w:t>У</w:t>
      </w:r>
      <w:r w:rsidRPr="008039AD">
        <w:rPr>
          <w:rFonts w:ascii="Times New Roman" w:hAnsi="Times New Roman" w:cs="Times New Roman"/>
          <w:sz w:val="24"/>
          <w:szCs w:val="24"/>
        </w:rPr>
        <w:t>частником не ранее</w:t>
      </w:r>
      <w:r w:rsidR="00571664" w:rsidRPr="008039AD">
        <w:rPr>
          <w:rFonts w:ascii="Times New Roman" w:hAnsi="Times New Roman" w:cs="Times New Roman"/>
          <w:sz w:val="24"/>
          <w:szCs w:val="24"/>
        </w:rPr>
        <w:t xml:space="preserve"> </w:t>
      </w:r>
      <w:r w:rsidR="00DE0025" w:rsidRPr="008039AD">
        <w:rPr>
          <w:rFonts w:ascii="Times New Roman" w:hAnsi="Times New Roman" w:cs="Times New Roman"/>
          <w:sz w:val="24"/>
          <w:szCs w:val="24"/>
        </w:rPr>
        <w:t xml:space="preserve">даты, указанной в разделе </w:t>
      </w:r>
      <w:r w:rsidR="00DE0025" w:rsidRPr="008039AD">
        <w:rPr>
          <w:rFonts w:ascii="Times New Roman" w:hAnsi="Times New Roman" w:cs="Times New Roman"/>
          <w:sz w:val="24"/>
          <w:szCs w:val="24"/>
          <w:lang w:val="en-US"/>
        </w:rPr>
        <w:t>I</w:t>
      </w:r>
      <w:r w:rsidR="00DE0025" w:rsidRPr="008039AD">
        <w:rPr>
          <w:rFonts w:ascii="Times New Roman" w:hAnsi="Times New Roman" w:cs="Times New Roman"/>
          <w:sz w:val="24"/>
          <w:szCs w:val="24"/>
        </w:rPr>
        <w:t xml:space="preserve"> Документации о проведении предварительного отбора</w:t>
      </w:r>
      <w:r w:rsidR="003A4E26" w:rsidRPr="008039AD">
        <w:rPr>
          <w:rFonts w:ascii="Times New Roman" w:hAnsi="Times New Roman" w:cs="Times New Roman"/>
          <w:sz w:val="24"/>
          <w:szCs w:val="24"/>
        </w:rPr>
        <w:t xml:space="preserve">. </w:t>
      </w:r>
    </w:p>
    <w:p w14:paraId="2D6E8D99" w14:textId="2E89EA96" w:rsidR="003A4E26" w:rsidRPr="008039AD" w:rsidRDefault="009136B0" w:rsidP="003A4E26">
      <w:pPr>
        <w:pStyle w:val="ConsPlusNormal"/>
        <w:numPr>
          <w:ilvl w:val="0"/>
          <w:numId w:val="18"/>
        </w:numPr>
        <w:tabs>
          <w:tab w:val="left" w:pos="1134"/>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Заявки, поданные ранее</w:t>
      </w:r>
      <w:r w:rsidR="002457D5" w:rsidRPr="008039AD">
        <w:rPr>
          <w:rFonts w:ascii="Times New Roman" w:hAnsi="Times New Roman" w:cs="Times New Roman"/>
          <w:sz w:val="24"/>
          <w:szCs w:val="24"/>
        </w:rPr>
        <w:t xml:space="preserve"> даты и времени, указанные </w:t>
      </w:r>
      <w:r w:rsidR="00DE0025" w:rsidRPr="008039AD">
        <w:rPr>
          <w:rFonts w:ascii="Times New Roman" w:hAnsi="Times New Roman" w:cs="Times New Roman"/>
          <w:sz w:val="24"/>
          <w:szCs w:val="24"/>
        </w:rPr>
        <w:t xml:space="preserve">в разделе </w:t>
      </w:r>
      <w:r w:rsidR="00DE0025" w:rsidRPr="008039AD">
        <w:rPr>
          <w:rFonts w:ascii="Times New Roman" w:hAnsi="Times New Roman" w:cs="Times New Roman"/>
          <w:sz w:val="24"/>
          <w:szCs w:val="24"/>
          <w:lang w:val="en-US"/>
        </w:rPr>
        <w:t>I</w:t>
      </w:r>
      <w:r w:rsidR="00DE0025" w:rsidRPr="008039AD">
        <w:rPr>
          <w:rFonts w:ascii="Times New Roman" w:hAnsi="Times New Roman" w:cs="Times New Roman"/>
          <w:sz w:val="24"/>
          <w:szCs w:val="24"/>
        </w:rPr>
        <w:t xml:space="preserve"> Документации о проведении предварительного отбора</w:t>
      </w:r>
      <w:r w:rsidRPr="008039AD">
        <w:rPr>
          <w:rFonts w:ascii="Times New Roman" w:hAnsi="Times New Roman" w:cs="Times New Roman"/>
          <w:sz w:val="24"/>
          <w:szCs w:val="24"/>
        </w:rPr>
        <w:t xml:space="preserve">, не принимаются </w:t>
      </w:r>
      <w:r w:rsidR="002347E2" w:rsidRPr="008039AD">
        <w:rPr>
          <w:rFonts w:ascii="Times New Roman" w:hAnsi="Times New Roman" w:cs="Times New Roman"/>
          <w:sz w:val="24"/>
          <w:szCs w:val="24"/>
        </w:rPr>
        <w:t>оператор</w:t>
      </w:r>
      <w:r w:rsidRPr="008039AD">
        <w:rPr>
          <w:rFonts w:ascii="Times New Roman" w:hAnsi="Times New Roman" w:cs="Times New Roman"/>
          <w:sz w:val="24"/>
          <w:szCs w:val="24"/>
        </w:rPr>
        <w:t>ом электронной площадки и возвращаются Участнику.</w:t>
      </w:r>
    </w:p>
    <w:p w14:paraId="053AE141" w14:textId="79B6B880" w:rsidR="003A4E26" w:rsidRPr="008039AD" w:rsidRDefault="003A4E26" w:rsidP="003A4E26">
      <w:pPr>
        <w:pStyle w:val="ConsPlusNormal"/>
        <w:numPr>
          <w:ilvl w:val="0"/>
          <w:numId w:val="18"/>
        </w:numPr>
        <w:tabs>
          <w:tab w:val="left" w:pos="1134"/>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 xml:space="preserve">Каждая Заявка, поступившая в </w:t>
      </w:r>
      <w:r w:rsidR="00857C24" w:rsidRPr="008039AD">
        <w:rPr>
          <w:rFonts w:ascii="Times New Roman" w:hAnsi="Times New Roman" w:cs="Times New Roman"/>
          <w:sz w:val="24"/>
          <w:szCs w:val="24"/>
        </w:rPr>
        <w:t xml:space="preserve">установленные </w:t>
      </w:r>
      <w:r w:rsidRPr="008039AD">
        <w:rPr>
          <w:rFonts w:ascii="Times New Roman" w:hAnsi="Times New Roman" w:cs="Times New Roman"/>
          <w:sz w:val="24"/>
          <w:szCs w:val="24"/>
        </w:rPr>
        <w:t>сроки</w:t>
      </w:r>
      <w:r w:rsidR="002347E2" w:rsidRPr="008039AD">
        <w:rPr>
          <w:rFonts w:ascii="Times New Roman" w:hAnsi="Times New Roman" w:cs="Times New Roman"/>
          <w:sz w:val="24"/>
          <w:szCs w:val="24"/>
        </w:rPr>
        <w:t>,</w:t>
      </w:r>
      <w:r w:rsidRPr="008039AD">
        <w:rPr>
          <w:rFonts w:ascii="Times New Roman" w:hAnsi="Times New Roman" w:cs="Times New Roman"/>
          <w:sz w:val="24"/>
          <w:szCs w:val="24"/>
        </w:rPr>
        <w:t xml:space="preserve"> регистрируется </w:t>
      </w:r>
      <w:r w:rsidR="002347E2" w:rsidRPr="008039AD">
        <w:rPr>
          <w:rFonts w:ascii="Times New Roman" w:hAnsi="Times New Roman" w:cs="Times New Roman"/>
          <w:sz w:val="24"/>
          <w:szCs w:val="24"/>
        </w:rPr>
        <w:t>оператор</w:t>
      </w:r>
      <w:r w:rsidRPr="008039AD">
        <w:rPr>
          <w:rFonts w:ascii="Times New Roman" w:hAnsi="Times New Roman" w:cs="Times New Roman"/>
          <w:sz w:val="24"/>
          <w:szCs w:val="24"/>
        </w:rPr>
        <w:t>ом электронной площадки</w:t>
      </w:r>
      <w:r w:rsidR="007C2C8D" w:rsidRPr="008039AD">
        <w:rPr>
          <w:rFonts w:ascii="Times New Roman" w:hAnsi="Times New Roman" w:cs="Times New Roman"/>
          <w:sz w:val="24"/>
          <w:szCs w:val="24"/>
        </w:rPr>
        <w:t>,</w:t>
      </w:r>
      <w:r w:rsidRPr="008039AD">
        <w:rPr>
          <w:rFonts w:ascii="Times New Roman" w:hAnsi="Times New Roman" w:cs="Times New Roman"/>
          <w:sz w:val="24"/>
          <w:szCs w:val="24"/>
        </w:rPr>
        <w:t xml:space="preserve"> с присвоением порядкового номера.</w:t>
      </w:r>
    </w:p>
    <w:p w14:paraId="3EE036B5" w14:textId="1170F46A" w:rsidR="003A4E26" w:rsidRPr="008039AD" w:rsidRDefault="00773C1A" w:rsidP="003A4E26">
      <w:pPr>
        <w:pStyle w:val="ConsPlusNormal"/>
        <w:numPr>
          <w:ilvl w:val="0"/>
          <w:numId w:val="18"/>
        </w:numPr>
        <w:tabs>
          <w:tab w:val="left" w:pos="1134"/>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Установленные д</w:t>
      </w:r>
      <w:r w:rsidR="009136B0" w:rsidRPr="008039AD">
        <w:rPr>
          <w:rFonts w:ascii="Times New Roman" w:hAnsi="Times New Roman" w:cs="Times New Roman"/>
          <w:sz w:val="24"/>
          <w:szCs w:val="24"/>
        </w:rPr>
        <w:t xml:space="preserve">ата и время окончания срока </w:t>
      </w:r>
      <w:r w:rsidR="00131B55" w:rsidRPr="008039AD">
        <w:rPr>
          <w:rFonts w:ascii="Times New Roman" w:hAnsi="Times New Roman" w:cs="Times New Roman"/>
          <w:sz w:val="24"/>
          <w:szCs w:val="24"/>
        </w:rPr>
        <w:t xml:space="preserve">подачи </w:t>
      </w:r>
      <w:r w:rsidR="003A4E26" w:rsidRPr="008039AD">
        <w:rPr>
          <w:rFonts w:ascii="Times New Roman" w:hAnsi="Times New Roman" w:cs="Times New Roman"/>
          <w:sz w:val="24"/>
          <w:szCs w:val="24"/>
        </w:rPr>
        <w:t>З</w:t>
      </w:r>
      <w:r w:rsidR="001608A9" w:rsidRPr="008039AD">
        <w:rPr>
          <w:rFonts w:ascii="Times New Roman" w:hAnsi="Times New Roman" w:cs="Times New Roman"/>
          <w:sz w:val="24"/>
          <w:szCs w:val="24"/>
        </w:rPr>
        <w:t>аявок</w:t>
      </w:r>
      <w:r w:rsidR="009136B0" w:rsidRPr="008039AD">
        <w:rPr>
          <w:rFonts w:ascii="Times New Roman" w:hAnsi="Times New Roman" w:cs="Times New Roman"/>
          <w:sz w:val="24"/>
          <w:szCs w:val="24"/>
        </w:rPr>
        <w:t xml:space="preserve"> могут</w:t>
      </w:r>
      <w:r w:rsidR="00131B55" w:rsidRPr="008039AD">
        <w:rPr>
          <w:rFonts w:ascii="Times New Roman" w:hAnsi="Times New Roman" w:cs="Times New Roman"/>
          <w:sz w:val="24"/>
          <w:szCs w:val="24"/>
        </w:rPr>
        <w:t xml:space="preserve"> быть продлен</w:t>
      </w:r>
      <w:r w:rsidR="009136B0" w:rsidRPr="008039AD">
        <w:rPr>
          <w:rFonts w:ascii="Times New Roman" w:hAnsi="Times New Roman" w:cs="Times New Roman"/>
          <w:sz w:val="24"/>
          <w:szCs w:val="24"/>
        </w:rPr>
        <w:t>ы</w:t>
      </w:r>
      <w:r w:rsidR="00131B55" w:rsidRPr="008039AD">
        <w:rPr>
          <w:rFonts w:ascii="Times New Roman" w:hAnsi="Times New Roman" w:cs="Times New Roman"/>
          <w:sz w:val="24"/>
          <w:szCs w:val="24"/>
        </w:rPr>
        <w:t xml:space="preserve"> </w:t>
      </w:r>
      <w:r w:rsidR="00857C24" w:rsidRPr="008039AD">
        <w:rPr>
          <w:rFonts w:ascii="Times New Roman" w:hAnsi="Times New Roman" w:cs="Times New Roman"/>
          <w:sz w:val="24"/>
          <w:szCs w:val="24"/>
        </w:rPr>
        <w:t>О</w:t>
      </w:r>
      <w:r w:rsidR="001608A9" w:rsidRPr="008039AD">
        <w:rPr>
          <w:rFonts w:ascii="Times New Roman" w:hAnsi="Times New Roman" w:cs="Times New Roman"/>
          <w:sz w:val="24"/>
          <w:szCs w:val="24"/>
        </w:rPr>
        <w:t xml:space="preserve">рганом по ведению </w:t>
      </w:r>
      <w:r w:rsidR="00857C24" w:rsidRPr="008039AD">
        <w:rPr>
          <w:rFonts w:ascii="Times New Roman" w:hAnsi="Times New Roman" w:cs="Times New Roman"/>
          <w:sz w:val="24"/>
          <w:szCs w:val="24"/>
        </w:rPr>
        <w:t xml:space="preserve">РКП </w:t>
      </w:r>
      <w:r w:rsidR="00131B55" w:rsidRPr="008039AD">
        <w:rPr>
          <w:rFonts w:ascii="Times New Roman" w:hAnsi="Times New Roman" w:cs="Times New Roman"/>
          <w:sz w:val="24"/>
          <w:szCs w:val="24"/>
        </w:rPr>
        <w:t>в случаях</w:t>
      </w:r>
      <w:r w:rsidR="00447A6C" w:rsidRPr="008039AD">
        <w:rPr>
          <w:rFonts w:ascii="Times New Roman" w:hAnsi="Times New Roman" w:cs="Times New Roman"/>
          <w:sz w:val="24"/>
          <w:szCs w:val="24"/>
        </w:rPr>
        <w:t>,</w:t>
      </w:r>
      <w:r w:rsidR="00131B55" w:rsidRPr="008039AD">
        <w:rPr>
          <w:rFonts w:ascii="Times New Roman" w:hAnsi="Times New Roman" w:cs="Times New Roman"/>
          <w:sz w:val="24"/>
          <w:szCs w:val="24"/>
        </w:rPr>
        <w:t xml:space="preserve"> предусмотренных </w:t>
      </w:r>
      <w:r w:rsidR="00525527" w:rsidRPr="008039AD">
        <w:rPr>
          <w:rFonts w:ascii="Times New Roman" w:hAnsi="Times New Roman" w:cs="Times New Roman"/>
          <w:sz w:val="24"/>
          <w:szCs w:val="24"/>
        </w:rPr>
        <w:t>нормами действующего законодательства Российской Федерации</w:t>
      </w:r>
      <w:r w:rsidR="00131B55" w:rsidRPr="008039AD">
        <w:rPr>
          <w:rFonts w:ascii="Times New Roman" w:hAnsi="Times New Roman" w:cs="Times New Roman"/>
          <w:sz w:val="24"/>
          <w:szCs w:val="24"/>
        </w:rPr>
        <w:t>.</w:t>
      </w:r>
    </w:p>
    <w:p w14:paraId="40CD215E" w14:textId="77777777" w:rsidR="00733D3F" w:rsidRPr="008039AD" w:rsidRDefault="00733D3F" w:rsidP="00733D3F">
      <w:pPr>
        <w:pStyle w:val="ConsPlusNormal"/>
        <w:tabs>
          <w:tab w:val="left" w:pos="993"/>
        </w:tabs>
        <w:ind w:firstLine="709"/>
        <w:jc w:val="both"/>
        <w:rPr>
          <w:rFonts w:ascii="Times New Roman" w:hAnsi="Times New Roman" w:cs="Times New Roman"/>
          <w:i/>
          <w:sz w:val="24"/>
          <w:szCs w:val="24"/>
        </w:rPr>
      </w:pPr>
    </w:p>
    <w:p w14:paraId="1885EFEA" w14:textId="77777777" w:rsidR="00733D3F" w:rsidRPr="008039AD" w:rsidRDefault="00F302D1" w:rsidP="00510680">
      <w:pPr>
        <w:pStyle w:val="a4"/>
        <w:numPr>
          <w:ilvl w:val="0"/>
          <w:numId w:val="24"/>
        </w:numPr>
        <w:tabs>
          <w:tab w:val="left" w:pos="284"/>
        </w:tabs>
        <w:spacing w:after="0" w:line="240" w:lineRule="auto"/>
        <w:ind w:left="0" w:firstLine="0"/>
        <w:contextualSpacing w:val="0"/>
        <w:jc w:val="both"/>
        <w:rPr>
          <w:rFonts w:ascii="Times New Roman" w:hAnsi="Times New Roman" w:cs="Times New Roman"/>
          <w:sz w:val="24"/>
          <w:szCs w:val="24"/>
        </w:rPr>
      </w:pPr>
      <w:r w:rsidRPr="008039AD">
        <w:rPr>
          <w:rFonts w:ascii="Times New Roman" w:hAnsi="Times New Roman" w:cs="Times New Roman"/>
          <w:b/>
          <w:sz w:val="24"/>
          <w:szCs w:val="24"/>
        </w:rPr>
        <w:t>Порядок и срок отзыва заявок на участие в предварительном отборе</w:t>
      </w:r>
    </w:p>
    <w:p w14:paraId="65519289" w14:textId="77777777" w:rsidR="00733D3F" w:rsidRPr="008039AD" w:rsidRDefault="00733D3F" w:rsidP="00733D3F">
      <w:pPr>
        <w:pStyle w:val="ConsPlusNormal"/>
        <w:ind w:left="-426"/>
        <w:jc w:val="both"/>
        <w:rPr>
          <w:rFonts w:ascii="Times New Roman" w:hAnsi="Times New Roman" w:cs="Times New Roman"/>
          <w:sz w:val="24"/>
          <w:szCs w:val="24"/>
        </w:rPr>
      </w:pPr>
    </w:p>
    <w:p w14:paraId="056F8A42" w14:textId="77777777" w:rsidR="0014438E" w:rsidRPr="008039AD" w:rsidRDefault="00C63767" w:rsidP="00F302D1">
      <w:pPr>
        <w:pStyle w:val="ConsPlusNormal"/>
        <w:numPr>
          <w:ilvl w:val="0"/>
          <w:numId w:val="20"/>
        </w:numPr>
        <w:tabs>
          <w:tab w:val="left" w:pos="993"/>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У</w:t>
      </w:r>
      <w:r w:rsidR="0014438E" w:rsidRPr="008039AD">
        <w:rPr>
          <w:rFonts w:ascii="Times New Roman" w:hAnsi="Times New Roman" w:cs="Times New Roman"/>
          <w:sz w:val="24"/>
          <w:szCs w:val="24"/>
        </w:rPr>
        <w:t xml:space="preserve">частник, подавший </w:t>
      </w:r>
      <w:r w:rsidR="002457D5" w:rsidRPr="008039AD">
        <w:rPr>
          <w:rFonts w:ascii="Times New Roman" w:hAnsi="Times New Roman" w:cs="Times New Roman"/>
          <w:sz w:val="24"/>
          <w:szCs w:val="24"/>
        </w:rPr>
        <w:t>З</w:t>
      </w:r>
      <w:r w:rsidR="0014438E" w:rsidRPr="008039AD">
        <w:rPr>
          <w:rFonts w:ascii="Times New Roman" w:hAnsi="Times New Roman" w:cs="Times New Roman"/>
          <w:sz w:val="24"/>
          <w:szCs w:val="24"/>
        </w:rPr>
        <w:t>аявку, вправе ее отозвать.</w:t>
      </w:r>
    </w:p>
    <w:p w14:paraId="2317BC74" w14:textId="0612350F" w:rsidR="0014438E" w:rsidRDefault="0014438E" w:rsidP="0014438E">
      <w:pPr>
        <w:pStyle w:val="ConsPlusNormal"/>
        <w:numPr>
          <w:ilvl w:val="0"/>
          <w:numId w:val="20"/>
        </w:numPr>
        <w:tabs>
          <w:tab w:val="left" w:pos="993"/>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 xml:space="preserve">Заявка может быть отозвана до даты и времени окончания </w:t>
      </w:r>
      <w:r w:rsidR="00C63767" w:rsidRPr="008039AD">
        <w:rPr>
          <w:rFonts w:ascii="Times New Roman" w:hAnsi="Times New Roman" w:cs="Times New Roman"/>
          <w:sz w:val="24"/>
          <w:szCs w:val="24"/>
        </w:rPr>
        <w:t xml:space="preserve">срока </w:t>
      </w:r>
      <w:r w:rsidRPr="008039AD">
        <w:rPr>
          <w:rFonts w:ascii="Times New Roman" w:hAnsi="Times New Roman" w:cs="Times New Roman"/>
          <w:sz w:val="24"/>
          <w:szCs w:val="24"/>
        </w:rPr>
        <w:t>подачи Заявок</w:t>
      </w:r>
      <w:r w:rsidR="005537D6">
        <w:rPr>
          <w:rFonts w:ascii="Times New Roman" w:hAnsi="Times New Roman" w:cs="Times New Roman"/>
          <w:sz w:val="24"/>
          <w:szCs w:val="24"/>
        </w:rPr>
        <w:t xml:space="preserve"> -</w:t>
      </w:r>
      <w:r w:rsidRPr="008039AD">
        <w:rPr>
          <w:rFonts w:ascii="Times New Roman" w:hAnsi="Times New Roman" w:cs="Times New Roman"/>
          <w:sz w:val="24"/>
          <w:szCs w:val="24"/>
        </w:rPr>
        <w:t xml:space="preserve"> </w:t>
      </w:r>
    </w:p>
    <w:p w14:paraId="5D150827" w14:textId="75EA57F7" w:rsidR="005537D6" w:rsidRPr="008039AD" w:rsidRDefault="00863FD0" w:rsidP="005537D6">
      <w:pPr>
        <w:pStyle w:val="ConsPlusNormal"/>
        <w:tabs>
          <w:tab w:val="left" w:pos="993"/>
        </w:tabs>
        <w:ind w:left="709"/>
        <w:jc w:val="both"/>
        <w:rPr>
          <w:rFonts w:ascii="Times New Roman" w:hAnsi="Times New Roman" w:cs="Times New Roman"/>
          <w:sz w:val="24"/>
          <w:szCs w:val="24"/>
        </w:rPr>
      </w:pPr>
      <w:r>
        <w:rPr>
          <w:rFonts w:ascii="Times New Roman" w:hAnsi="Times New Roman" w:cs="Times New Roman"/>
          <w:b/>
          <w:bCs/>
          <w:sz w:val="24"/>
          <w:szCs w:val="24"/>
        </w:rPr>
        <w:t>7 ноября</w:t>
      </w:r>
      <w:r w:rsidR="005537D6" w:rsidRPr="008039AD">
        <w:rPr>
          <w:rFonts w:ascii="Times New Roman" w:hAnsi="Times New Roman" w:cs="Times New Roman"/>
          <w:b/>
          <w:bCs/>
          <w:sz w:val="24"/>
          <w:szCs w:val="24"/>
        </w:rPr>
        <w:t xml:space="preserve"> 201</w:t>
      </w:r>
      <w:r w:rsidR="00A73593">
        <w:rPr>
          <w:rFonts w:ascii="Times New Roman" w:hAnsi="Times New Roman" w:cs="Times New Roman"/>
          <w:b/>
          <w:bCs/>
          <w:sz w:val="24"/>
          <w:szCs w:val="24"/>
        </w:rPr>
        <w:t>7</w:t>
      </w:r>
      <w:r w:rsidR="005537D6" w:rsidRPr="008039AD">
        <w:rPr>
          <w:rFonts w:ascii="Times New Roman" w:hAnsi="Times New Roman" w:cs="Times New Roman"/>
          <w:b/>
          <w:bCs/>
          <w:sz w:val="24"/>
          <w:szCs w:val="24"/>
        </w:rPr>
        <w:t xml:space="preserve"> года в 1</w:t>
      </w:r>
      <w:r w:rsidR="00A73593">
        <w:rPr>
          <w:rFonts w:ascii="Times New Roman" w:hAnsi="Times New Roman" w:cs="Times New Roman"/>
          <w:b/>
          <w:bCs/>
          <w:sz w:val="24"/>
          <w:szCs w:val="24"/>
        </w:rPr>
        <w:t>0</w:t>
      </w:r>
      <w:r w:rsidR="005537D6" w:rsidRPr="008039AD">
        <w:rPr>
          <w:rFonts w:ascii="Times New Roman" w:hAnsi="Times New Roman" w:cs="Times New Roman"/>
          <w:b/>
          <w:bCs/>
          <w:sz w:val="24"/>
          <w:szCs w:val="24"/>
        </w:rPr>
        <w:t xml:space="preserve"> часов 00 минут (время московское)</w:t>
      </w:r>
      <w:r w:rsidR="005537D6" w:rsidRPr="008039AD">
        <w:rPr>
          <w:rFonts w:ascii="Times New Roman" w:hAnsi="Times New Roman" w:cs="Times New Roman"/>
          <w:bCs/>
          <w:sz w:val="24"/>
          <w:szCs w:val="24"/>
        </w:rPr>
        <w:t>.</w:t>
      </w:r>
    </w:p>
    <w:p w14:paraId="60A563A3" w14:textId="087AC129" w:rsidR="0014438E" w:rsidRPr="008039AD" w:rsidRDefault="0014438E" w:rsidP="0014438E">
      <w:pPr>
        <w:pStyle w:val="ConsPlusNormal"/>
        <w:numPr>
          <w:ilvl w:val="0"/>
          <w:numId w:val="20"/>
        </w:numPr>
        <w:tabs>
          <w:tab w:val="left" w:pos="993"/>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 xml:space="preserve">Отзыв Заявки осуществляется через сайт </w:t>
      </w:r>
      <w:r w:rsidR="002347E2" w:rsidRPr="008039AD">
        <w:rPr>
          <w:rFonts w:ascii="Times New Roman" w:hAnsi="Times New Roman" w:cs="Times New Roman"/>
          <w:sz w:val="24"/>
          <w:szCs w:val="24"/>
        </w:rPr>
        <w:t>оператор</w:t>
      </w:r>
      <w:r w:rsidRPr="008039AD">
        <w:rPr>
          <w:rFonts w:ascii="Times New Roman" w:hAnsi="Times New Roman" w:cs="Times New Roman"/>
          <w:sz w:val="24"/>
          <w:szCs w:val="24"/>
        </w:rPr>
        <w:t>а электронной площадки</w:t>
      </w:r>
      <w:r w:rsidR="000F57A1" w:rsidRPr="008039AD">
        <w:rPr>
          <w:rFonts w:ascii="Times New Roman" w:hAnsi="Times New Roman" w:cs="Times New Roman"/>
          <w:sz w:val="24"/>
          <w:szCs w:val="24"/>
        </w:rPr>
        <w:t>,</w:t>
      </w:r>
      <w:r w:rsidR="007C2C8D" w:rsidRPr="008039AD">
        <w:rPr>
          <w:rFonts w:ascii="Times New Roman" w:hAnsi="Times New Roman" w:cs="Times New Roman"/>
          <w:sz w:val="24"/>
          <w:szCs w:val="24"/>
        </w:rPr>
        <w:t xml:space="preserve"> </w:t>
      </w:r>
      <w:r w:rsidRPr="008039AD">
        <w:rPr>
          <w:rFonts w:ascii="Times New Roman" w:hAnsi="Times New Roman" w:cs="Times New Roman"/>
          <w:sz w:val="24"/>
          <w:szCs w:val="24"/>
        </w:rPr>
        <w:t xml:space="preserve">в соответствии с регламентом работы электронной площадки. </w:t>
      </w:r>
    </w:p>
    <w:p w14:paraId="43EC5894" w14:textId="77777777" w:rsidR="0014438E" w:rsidRPr="008039AD" w:rsidRDefault="0014438E" w:rsidP="0014438E">
      <w:pPr>
        <w:pStyle w:val="ConsPlusNormal"/>
        <w:numPr>
          <w:ilvl w:val="0"/>
          <w:numId w:val="20"/>
        </w:numPr>
        <w:tabs>
          <w:tab w:val="left" w:pos="993"/>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 xml:space="preserve">Уведомление об отзыве Заявки должно быть подписано усиленной </w:t>
      </w:r>
      <w:r w:rsidRPr="008039AD">
        <w:rPr>
          <w:rFonts w:ascii="Times New Roman" w:hAnsi="Times New Roman" w:cs="Times New Roman"/>
          <w:sz w:val="24"/>
          <w:szCs w:val="24"/>
        </w:rPr>
        <w:lastRenderedPageBreak/>
        <w:t>неквалифицированной электронной подписью Участника.</w:t>
      </w:r>
    </w:p>
    <w:p w14:paraId="5D0F02FA" w14:textId="77777777" w:rsidR="0014438E" w:rsidRPr="008039AD" w:rsidRDefault="0014438E" w:rsidP="0014438E">
      <w:pPr>
        <w:pStyle w:val="ConsPlusNormal"/>
        <w:numPr>
          <w:ilvl w:val="0"/>
          <w:numId w:val="20"/>
        </w:numPr>
        <w:tabs>
          <w:tab w:val="left" w:pos="993"/>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14:paraId="64546AC0" w14:textId="77777777" w:rsidR="00456D91" w:rsidRPr="008039AD" w:rsidRDefault="00456D91" w:rsidP="00733D3F">
      <w:pPr>
        <w:pStyle w:val="ConsPlusNormal"/>
        <w:tabs>
          <w:tab w:val="left" w:pos="993"/>
        </w:tabs>
        <w:ind w:firstLine="709"/>
        <w:jc w:val="both"/>
        <w:rPr>
          <w:rFonts w:ascii="Times New Roman" w:hAnsi="Times New Roman" w:cs="Times New Roman"/>
          <w:i/>
          <w:sz w:val="24"/>
          <w:szCs w:val="24"/>
        </w:rPr>
      </w:pPr>
    </w:p>
    <w:p w14:paraId="159034D9" w14:textId="3D6F40FD" w:rsidR="0014438E" w:rsidRPr="008039AD" w:rsidRDefault="0014438E" w:rsidP="00510680">
      <w:pPr>
        <w:pStyle w:val="a4"/>
        <w:numPr>
          <w:ilvl w:val="0"/>
          <w:numId w:val="24"/>
        </w:numPr>
        <w:tabs>
          <w:tab w:val="left" w:pos="284"/>
        </w:tabs>
        <w:spacing w:after="0" w:line="240" w:lineRule="auto"/>
        <w:ind w:left="0" w:firstLine="0"/>
        <w:contextualSpacing w:val="0"/>
        <w:jc w:val="both"/>
        <w:rPr>
          <w:rFonts w:ascii="Times New Roman" w:hAnsi="Times New Roman" w:cs="Times New Roman"/>
          <w:sz w:val="24"/>
          <w:szCs w:val="24"/>
        </w:rPr>
      </w:pPr>
      <w:r w:rsidRPr="008039AD">
        <w:rPr>
          <w:rFonts w:ascii="Times New Roman" w:hAnsi="Times New Roman" w:cs="Times New Roman"/>
          <w:b/>
          <w:sz w:val="24"/>
          <w:szCs w:val="24"/>
        </w:rPr>
        <w:t>Форма, порядок, и сроки предоставления участникам предварительног</w:t>
      </w:r>
      <w:r w:rsidR="000B6D93" w:rsidRPr="008039AD">
        <w:rPr>
          <w:rFonts w:ascii="Times New Roman" w:hAnsi="Times New Roman" w:cs="Times New Roman"/>
          <w:b/>
          <w:sz w:val="24"/>
          <w:szCs w:val="24"/>
        </w:rPr>
        <w:t>о отбора разъяснений положений Д</w:t>
      </w:r>
      <w:r w:rsidRPr="008039AD">
        <w:rPr>
          <w:rFonts w:ascii="Times New Roman" w:hAnsi="Times New Roman" w:cs="Times New Roman"/>
          <w:b/>
          <w:sz w:val="24"/>
          <w:szCs w:val="24"/>
        </w:rPr>
        <w:t>окументации о проведении предварительного отбора</w:t>
      </w:r>
    </w:p>
    <w:p w14:paraId="58482E4A" w14:textId="77777777" w:rsidR="0014438E" w:rsidRPr="008039AD" w:rsidRDefault="0014438E" w:rsidP="0014438E">
      <w:pPr>
        <w:pStyle w:val="ConsPlusNormal"/>
        <w:ind w:left="-426"/>
        <w:jc w:val="both"/>
        <w:rPr>
          <w:rFonts w:ascii="Times New Roman" w:hAnsi="Times New Roman" w:cs="Times New Roman"/>
          <w:sz w:val="24"/>
          <w:szCs w:val="24"/>
        </w:rPr>
      </w:pPr>
    </w:p>
    <w:p w14:paraId="6424B555" w14:textId="0DE6937B" w:rsidR="00C35E9F" w:rsidRPr="008039AD" w:rsidRDefault="008709A1" w:rsidP="00C35E9F">
      <w:pPr>
        <w:pStyle w:val="ConsPlusNormal"/>
        <w:numPr>
          <w:ilvl w:val="0"/>
          <w:numId w:val="21"/>
        </w:numPr>
        <w:tabs>
          <w:tab w:val="left" w:pos="993"/>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Л</w:t>
      </w:r>
      <w:r w:rsidR="00C35E9F" w:rsidRPr="008039AD">
        <w:rPr>
          <w:rFonts w:ascii="Times New Roman" w:hAnsi="Times New Roman" w:cs="Times New Roman"/>
          <w:sz w:val="24"/>
          <w:szCs w:val="24"/>
        </w:rPr>
        <w:t xml:space="preserve">юбое заинтересованное лицо </w:t>
      </w:r>
      <w:r w:rsidR="003C67F8" w:rsidRPr="008039AD">
        <w:rPr>
          <w:rFonts w:ascii="Times New Roman" w:hAnsi="Times New Roman" w:cs="Times New Roman"/>
          <w:sz w:val="24"/>
          <w:szCs w:val="24"/>
        </w:rPr>
        <w:t xml:space="preserve">вправе направить в </w:t>
      </w:r>
      <w:r w:rsidR="000F57A1" w:rsidRPr="008039AD">
        <w:rPr>
          <w:rFonts w:ascii="Times New Roman" w:hAnsi="Times New Roman" w:cs="Times New Roman"/>
          <w:sz w:val="24"/>
          <w:szCs w:val="24"/>
        </w:rPr>
        <w:t>о</w:t>
      </w:r>
      <w:r w:rsidR="003C67F8" w:rsidRPr="008039AD">
        <w:rPr>
          <w:rFonts w:ascii="Times New Roman" w:hAnsi="Times New Roman" w:cs="Times New Roman"/>
          <w:sz w:val="24"/>
          <w:szCs w:val="24"/>
        </w:rPr>
        <w:t xml:space="preserve">рган по ведению </w:t>
      </w:r>
      <w:r w:rsidR="000F57A1" w:rsidRPr="008039AD">
        <w:rPr>
          <w:rFonts w:ascii="Times New Roman" w:hAnsi="Times New Roman" w:cs="Times New Roman"/>
          <w:sz w:val="24"/>
          <w:szCs w:val="24"/>
        </w:rPr>
        <w:t xml:space="preserve">реестра квалифицированных подрядных организаций </w:t>
      </w:r>
      <w:r w:rsidR="00857C24" w:rsidRPr="008039AD">
        <w:rPr>
          <w:rFonts w:ascii="Times New Roman" w:hAnsi="Times New Roman" w:cs="Times New Roman"/>
          <w:sz w:val="24"/>
          <w:szCs w:val="24"/>
        </w:rPr>
        <w:t>запрос о разъяснении Д</w:t>
      </w:r>
      <w:r w:rsidR="003C67F8" w:rsidRPr="008039AD">
        <w:rPr>
          <w:rFonts w:ascii="Times New Roman" w:hAnsi="Times New Roman" w:cs="Times New Roman"/>
          <w:sz w:val="24"/>
          <w:szCs w:val="24"/>
        </w:rPr>
        <w:t xml:space="preserve">окументации </w:t>
      </w:r>
      <w:r w:rsidR="00894CC4" w:rsidRPr="008039AD">
        <w:rPr>
          <w:rFonts w:ascii="Times New Roman" w:hAnsi="Times New Roman" w:cs="Times New Roman"/>
          <w:sz w:val="24"/>
          <w:szCs w:val="24"/>
        </w:rPr>
        <w:t xml:space="preserve">о </w:t>
      </w:r>
      <w:r w:rsidR="000B6D93" w:rsidRPr="008039AD">
        <w:rPr>
          <w:rFonts w:ascii="Times New Roman" w:hAnsi="Times New Roman" w:cs="Times New Roman"/>
          <w:sz w:val="24"/>
          <w:szCs w:val="24"/>
        </w:rPr>
        <w:t>проведении предварительного отбора</w:t>
      </w:r>
      <w:r w:rsidR="003C67F8" w:rsidRPr="008039AD">
        <w:rPr>
          <w:rFonts w:ascii="Times New Roman" w:hAnsi="Times New Roman" w:cs="Times New Roman"/>
          <w:sz w:val="24"/>
          <w:szCs w:val="24"/>
        </w:rPr>
        <w:t xml:space="preserve"> (далее – Запрос)</w:t>
      </w:r>
      <w:r w:rsidR="000F57A1" w:rsidRPr="008039AD">
        <w:rPr>
          <w:rFonts w:ascii="Times New Roman" w:hAnsi="Times New Roman" w:cs="Times New Roman"/>
          <w:sz w:val="24"/>
          <w:szCs w:val="24"/>
        </w:rPr>
        <w:t>.</w:t>
      </w:r>
    </w:p>
    <w:p w14:paraId="6F4D5FA8" w14:textId="058BA78F" w:rsidR="00C35E9F" w:rsidRPr="008039AD" w:rsidRDefault="003C67F8" w:rsidP="0056384B">
      <w:pPr>
        <w:pStyle w:val="ConsPlusNormal"/>
        <w:numPr>
          <w:ilvl w:val="0"/>
          <w:numId w:val="21"/>
        </w:numPr>
        <w:tabs>
          <w:tab w:val="left" w:pos="993"/>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 xml:space="preserve">Запрос направляется в виде электронного документа через </w:t>
      </w:r>
      <w:r w:rsidR="00857C24" w:rsidRPr="008039AD">
        <w:rPr>
          <w:rFonts w:ascii="Times New Roman" w:hAnsi="Times New Roman" w:cs="Times New Roman"/>
          <w:sz w:val="24"/>
          <w:szCs w:val="24"/>
        </w:rPr>
        <w:t xml:space="preserve">сайт </w:t>
      </w:r>
      <w:r w:rsidR="002347E2" w:rsidRPr="008039AD">
        <w:rPr>
          <w:rFonts w:ascii="Times New Roman" w:hAnsi="Times New Roman" w:cs="Times New Roman"/>
          <w:sz w:val="24"/>
          <w:szCs w:val="24"/>
        </w:rPr>
        <w:t>оператор</w:t>
      </w:r>
      <w:r w:rsidRPr="008039AD">
        <w:rPr>
          <w:rFonts w:ascii="Times New Roman" w:hAnsi="Times New Roman" w:cs="Times New Roman"/>
          <w:sz w:val="24"/>
          <w:szCs w:val="24"/>
        </w:rPr>
        <w:t xml:space="preserve">а электронной площадки </w:t>
      </w:r>
      <w:r w:rsidR="00C35E9F" w:rsidRPr="008039AD">
        <w:rPr>
          <w:rFonts w:ascii="Times New Roman" w:hAnsi="Times New Roman" w:cs="Times New Roman"/>
          <w:sz w:val="24"/>
          <w:szCs w:val="24"/>
        </w:rPr>
        <w:t>в соответствии с регламентом работы электронной площадки</w:t>
      </w:r>
      <w:r w:rsidRPr="008039AD">
        <w:rPr>
          <w:rFonts w:ascii="Times New Roman" w:hAnsi="Times New Roman" w:cs="Times New Roman"/>
          <w:sz w:val="24"/>
          <w:szCs w:val="24"/>
        </w:rPr>
        <w:t>.</w:t>
      </w:r>
      <w:r w:rsidR="00C35E9F" w:rsidRPr="008039AD">
        <w:rPr>
          <w:rFonts w:ascii="Times New Roman" w:hAnsi="Times New Roman" w:cs="Times New Roman"/>
          <w:sz w:val="24"/>
          <w:szCs w:val="24"/>
        </w:rPr>
        <w:t xml:space="preserve"> </w:t>
      </w:r>
    </w:p>
    <w:p w14:paraId="038A3C05" w14:textId="5A426187" w:rsidR="005537D6" w:rsidRPr="005537D6" w:rsidRDefault="00360BC1" w:rsidP="00A3382A">
      <w:pPr>
        <w:pStyle w:val="ConsPlusNormal"/>
        <w:numPr>
          <w:ilvl w:val="0"/>
          <w:numId w:val="21"/>
        </w:numPr>
        <w:tabs>
          <w:tab w:val="left" w:pos="993"/>
        </w:tabs>
        <w:ind w:left="0" w:firstLine="709"/>
        <w:jc w:val="both"/>
        <w:rPr>
          <w:rFonts w:ascii="Times New Roman" w:hAnsi="Times New Roman" w:cs="Times New Roman"/>
          <w:b/>
          <w:sz w:val="24"/>
          <w:szCs w:val="24"/>
        </w:rPr>
      </w:pPr>
      <w:r w:rsidRPr="00360BC1">
        <w:rPr>
          <w:rFonts w:ascii="Times New Roman" w:hAnsi="Times New Roman" w:cs="Times New Roman"/>
          <w:sz w:val="24"/>
          <w:szCs w:val="24"/>
        </w:rPr>
        <w:t xml:space="preserve">Запросы, поступившие позднее, </w:t>
      </w:r>
      <w:r w:rsidRPr="00360BC1">
        <w:rPr>
          <w:rFonts w:ascii="Times New Roman" w:hAnsi="Times New Roman" w:cs="Times New Roman"/>
          <w:b/>
          <w:sz w:val="24"/>
          <w:szCs w:val="24"/>
        </w:rPr>
        <w:t>чем за 5 рабочих дней</w:t>
      </w:r>
      <w:r w:rsidRPr="00360BC1">
        <w:rPr>
          <w:rFonts w:ascii="Times New Roman" w:hAnsi="Times New Roman" w:cs="Times New Roman"/>
          <w:sz w:val="24"/>
          <w:szCs w:val="24"/>
        </w:rPr>
        <w:t xml:space="preserve"> до даты окончания срока подачи заявок на участие в предварительном отборе, не принимаются оператором электронной пл</w:t>
      </w:r>
      <w:r>
        <w:rPr>
          <w:rFonts w:ascii="Times New Roman" w:hAnsi="Times New Roman" w:cs="Times New Roman"/>
          <w:sz w:val="24"/>
          <w:szCs w:val="24"/>
        </w:rPr>
        <w:t>о</w:t>
      </w:r>
      <w:r w:rsidRPr="00360BC1">
        <w:rPr>
          <w:rFonts w:ascii="Times New Roman" w:hAnsi="Times New Roman" w:cs="Times New Roman"/>
          <w:sz w:val="24"/>
          <w:szCs w:val="24"/>
        </w:rPr>
        <w:t>щадки.</w:t>
      </w:r>
      <w:r>
        <w:rPr>
          <w:rFonts w:ascii="Times New Roman" w:hAnsi="Times New Roman" w:cs="Times New Roman"/>
          <w:b/>
          <w:sz w:val="24"/>
          <w:szCs w:val="24"/>
        </w:rPr>
        <w:t xml:space="preserve"> </w:t>
      </w:r>
      <w:r w:rsidR="003C67F8" w:rsidRPr="005537D6">
        <w:rPr>
          <w:rFonts w:ascii="Times New Roman" w:hAnsi="Times New Roman" w:cs="Times New Roman"/>
          <w:b/>
          <w:sz w:val="24"/>
          <w:szCs w:val="24"/>
        </w:rPr>
        <w:t>Запрос</w:t>
      </w:r>
      <w:r w:rsidR="00894CC4" w:rsidRPr="005537D6">
        <w:rPr>
          <w:rFonts w:ascii="Times New Roman" w:hAnsi="Times New Roman" w:cs="Times New Roman"/>
          <w:b/>
          <w:sz w:val="24"/>
          <w:szCs w:val="24"/>
        </w:rPr>
        <w:t xml:space="preserve">ы </w:t>
      </w:r>
      <w:r w:rsidR="00894CC4" w:rsidRPr="00A73593">
        <w:rPr>
          <w:rFonts w:ascii="Times New Roman" w:hAnsi="Times New Roman" w:cs="Times New Roman"/>
          <w:b/>
          <w:sz w:val="24"/>
          <w:szCs w:val="24"/>
        </w:rPr>
        <w:t xml:space="preserve">принимаются до </w:t>
      </w:r>
      <w:r w:rsidR="00863FD0">
        <w:rPr>
          <w:rFonts w:ascii="Times New Roman" w:hAnsi="Times New Roman" w:cs="Times New Roman"/>
          <w:b/>
          <w:sz w:val="24"/>
          <w:szCs w:val="24"/>
        </w:rPr>
        <w:t>3</w:t>
      </w:r>
      <w:r w:rsidR="007973FC">
        <w:rPr>
          <w:rFonts w:ascii="Times New Roman" w:hAnsi="Times New Roman" w:cs="Times New Roman"/>
          <w:b/>
          <w:sz w:val="24"/>
          <w:szCs w:val="24"/>
        </w:rPr>
        <w:t>0</w:t>
      </w:r>
      <w:r w:rsidR="005537D6" w:rsidRPr="00A73593">
        <w:rPr>
          <w:rFonts w:ascii="Times New Roman" w:hAnsi="Times New Roman" w:cs="Times New Roman"/>
          <w:b/>
          <w:sz w:val="24"/>
          <w:szCs w:val="24"/>
        </w:rPr>
        <w:t xml:space="preserve"> октября 201</w:t>
      </w:r>
      <w:r w:rsidRPr="00A73593">
        <w:rPr>
          <w:rFonts w:ascii="Times New Roman" w:hAnsi="Times New Roman" w:cs="Times New Roman"/>
          <w:b/>
          <w:sz w:val="24"/>
          <w:szCs w:val="24"/>
        </w:rPr>
        <w:t>7</w:t>
      </w:r>
      <w:r w:rsidR="005537D6" w:rsidRPr="00A73593">
        <w:rPr>
          <w:rFonts w:ascii="Times New Roman" w:hAnsi="Times New Roman" w:cs="Times New Roman"/>
          <w:b/>
          <w:sz w:val="24"/>
          <w:szCs w:val="24"/>
        </w:rPr>
        <w:t xml:space="preserve"> года</w:t>
      </w:r>
    </w:p>
    <w:p w14:paraId="06C11CC2" w14:textId="1357BA6C" w:rsidR="003C67F8" w:rsidRPr="008039AD" w:rsidRDefault="00C35E9F" w:rsidP="003C67F8">
      <w:pPr>
        <w:pStyle w:val="ConsPlusNormal"/>
        <w:numPr>
          <w:ilvl w:val="0"/>
          <w:numId w:val="21"/>
        </w:numPr>
        <w:tabs>
          <w:tab w:val="left" w:pos="993"/>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 xml:space="preserve">В случае если </w:t>
      </w:r>
      <w:r w:rsidR="003C67F8" w:rsidRPr="008039AD">
        <w:rPr>
          <w:rFonts w:ascii="Times New Roman" w:hAnsi="Times New Roman" w:cs="Times New Roman"/>
          <w:sz w:val="24"/>
          <w:szCs w:val="24"/>
        </w:rPr>
        <w:t>З</w:t>
      </w:r>
      <w:r w:rsidRPr="008039AD">
        <w:rPr>
          <w:rFonts w:ascii="Times New Roman" w:hAnsi="Times New Roman" w:cs="Times New Roman"/>
          <w:sz w:val="24"/>
          <w:szCs w:val="24"/>
        </w:rPr>
        <w:t>апрос поступил</w:t>
      </w:r>
      <w:r w:rsidR="003C67F8" w:rsidRPr="008039AD">
        <w:rPr>
          <w:rFonts w:ascii="Times New Roman" w:hAnsi="Times New Roman" w:cs="Times New Roman"/>
          <w:sz w:val="24"/>
          <w:szCs w:val="24"/>
        </w:rPr>
        <w:t xml:space="preserve"> в сроки, указанные в пункте </w:t>
      </w:r>
      <w:r w:rsidR="00894CC4" w:rsidRPr="008039AD">
        <w:rPr>
          <w:rFonts w:ascii="Times New Roman" w:hAnsi="Times New Roman" w:cs="Times New Roman"/>
          <w:sz w:val="24"/>
          <w:szCs w:val="24"/>
        </w:rPr>
        <w:t>3</w:t>
      </w:r>
      <w:r w:rsidR="003C67F8" w:rsidRPr="008039AD">
        <w:rPr>
          <w:rFonts w:ascii="Times New Roman" w:hAnsi="Times New Roman" w:cs="Times New Roman"/>
          <w:sz w:val="24"/>
          <w:szCs w:val="24"/>
        </w:rPr>
        <w:t xml:space="preserve"> настоящего </w:t>
      </w:r>
      <w:r w:rsidR="00894CC4" w:rsidRPr="008039AD">
        <w:rPr>
          <w:rFonts w:ascii="Times New Roman" w:hAnsi="Times New Roman" w:cs="Times New Roman"/>
          <w:sz w:val="24"/>
          <w:szCs w:val="24"/>
        </w:rPr>
        <w:t>раздела</w:t>
      </w:r>
      <w:r w:rsidRPr="008039AD">
        <w:rPr>
          <w:rFonts w:ascii="Times New Roman" w:hAnsi="Times New Roman" w:cs="Times New Roman"/>
          <w:sz w:val="24"/>
          <w:szCs w:val="24"/>
        </w:rPr>
        <w:t xml:space="preserve">, </w:t>
      </w:r>
      <w:r w:rsidR="003C67F8" w:rsidRPr="008039AD">
        <w:rPr>
          <w:rFonts w:ascii="Times New Roman" w:hAnsi="Times New Roman" w:cs="Times New Roman"/>
          <w:sz w:val="24"/>
          <w:szCs w:val="24"/>
        </w:rPr>
        <w:t>О</w:t>
      </w:r>
      <w:r w:rsidRPr="008039AD">
        <w:rPr>
          <w:rFonts w:ascii="Times New Roman" w:hAnsi="Times New Roman" w:cs="Times New Roman"/>
          <w:sz w:val="24"/>
          <w:szCs w:val="24"/>
        </w:rPr>
        <w:t xml:space="preserve">рган по ведению </w:t>
      </w:r>
      <w:r w:rsidR="003C67F8" w:rsidRPr="008039AD">
        <w:rPr>
          <w:rFonts w:ascii="Times New Roman" w:hAnsi="Times New Roman" w:cs="Times New Roman"/>
          <w:sz w:val="24"/>
          <w:szCs w:val="24"/>
        </w:rPr>
        <w:t xml:space="preserve">РКП </w:t>
      </w:r>
      <w:r w:rsidRPr="008039AD">
        <w:rPr>
          <w:rFonts w:ascii="Times New Roman" w:hAnsi="Times New Roman" w:cs="Times New Roman"/>
          <w:sz w:val="24"/>
          <w:szCs w:val="24"/>
        </w:rPr>
        <w:t xml:space="preserve">в течение 3 </w:t>
      </w:r>
      <w:r w:rsidR="003C67F8" w:rsidRPr="008039AD">
        <w:rPr>
          <w:rFonts w:ascii="Times New Roman" w:hAnsi="Times New Roman" w:cs="Times New Roman"/>
          <w:sz w:val="24"/>
          <w:szCs w:val="24"/>
        </w:rPr>
        <w:t xml:space="preserve">(трех) </w:t>
      </w:r>
      <w:r w:rsidRPr="008039AD">
        <w:rPr>
          <w:rFonts w:ascii="Times New Roman" w:hAnsi="Times New Roman" w:cs="Times New Roman"/>
          <w:sz w:val="24"/>
          <w:szCs w:val="24"/>
        </w:rPr>
        <w:t xml:space="preserve">рабочих дней со дня поступления </w:t>
      </w:r>
      <w:r w:rsidR="003C67F8" w:rsidRPr="008039AD">
        <w:rPr>
          <w:rFonts w:ascii="Times New Roman" w:hAnsi="Times New Roman" w:cs="Times New Roman"/>
          <w:sz w:val="24"/>
          <w:szCs w:val="24"/>
        </w:rPr>
        <w:t>З</w:t>
      </w:r>
      <w:r w:rsidRPr="008039AD">
        <w:rPr>
          <w:rFonts w:ascii="Times New Roman" w:hAnsi="Times New Roman" w:cs="Times New Roman"/>
          <w:sz w:val="24"/>
          <w:szCs w:val="24"/>
        </w:rPr>
        <w:t xml:space="preserve">апроса обязан опубликовать </w:t>
      </w:r>
      <w:r w:rsidR="008709A1" w:rsidRPr="008039AD">
        <w:rPr>
          <w:rFonts w:ascii="Times New Roman" w:hAnsi="Times New Roman" w:cs="Times New Roman"/>
          <w:sz w:val="24"/>
          <w:szCs w:val="24"/>
        </w:rPr>
        <w:t xml:space="preserve">на </w:t>
      </w:r>
      <w:r w:rsidR="002C1888" w:rsidRPr="008039AD">
        <w:rPr>
          <w:rFonts w:ascii="Times New Roman" w:hAnsi="Times New Roman" w:cs="Times New Roman"/>
          <w:sz w:val="24"/>
          <w:szCs w:val="24"/>
        </w:rPr>
        <w:t xml:space="preserve">официальном </w:t>
      </w:r>
      <w:r w:rsidRPr="008039AD">
        <w:rPr>
          <w:rFonts w:ascii="Times New Roman" w:hAnsi="Times New Roman" w:cs="Times New Roman"/>
          <w:sz w:val="24"/>
          <w:szCs w:val="24"/>
        </w:rPr>
        <w:t xml:space="preserve">сайте </w:t>
      </w:r>
      <w:r w:rsidR="002C1888" w:rsidRPr="008039AD">
        <w:rPr>
          <w:rFonts w:ascii="Times New Roman" w:hAnsi="Times New Roman" w:cs="Times New Roman"/>
          <w:sz w:val="24"/>
          <w:szCs w:val="24"/>
        </w:rPr>
        <w:t xml:space="preserve">и </w:t>
      </w:r>
      <w:r w:rsidR="001F4302" w:rsidRPr="008039AD">
        <w:rPr>
          <w:rFonts w:ascii="Times New Roman" w:hAnsi="Times New Roman" w:cs="Times New Roman"/>
          <w:sz w:val="24"/>
          <w:szCs w:val="24"/>
        </w:rPr>
        <w:t xml:space="preserve">сайте </w:t>
      </w:r>
      <w:r w:rsidR="002347E2" w:rsidRPr="008039AD">
        <w:rPr>
          <w:rFonts w:ascii="Times New Roman" w:hAnsi="Times New Roman" w:cs="Times New Roman"/>
          <w:sz w:val="24"/>
          <w:szCs w:val="24"/>
        </w:rPr>
        <w:t>оператор</w:t>
      </w:r>
      <w:r w:rsidRPr="008039AD">
        <w:rPr>
          <w:rFonts w:ascii="Times New Roman" w:hAnsi="Times New Roman" w:cs="Times New Roman"/>
          <w:sz w:val="24"/>
          <w:szCs w:val="24"/>
        </w:rPr>
        <w:t>а электронной площадки</w:t>
      </w:r>
      <w:r w:rsidR="00857C24" w:rsidRPr="008039AD">
        <w:rPr>
          <w:rFonts w:ascii="Times New Roman" w:hAnsi="Times New Roman" w:cs="Times New Roman"/>
          <w:sz w:val="24"/>
          <w:szCs w:val="24"/>
        </w:rPr>
        <w:t xml:space="preserve"> разъяснения Д</w:t>
      </w:r>
      <w:r w:rsidRPr="008039AD">
        <w:rPr>
          <w:rFonts w:ascii="Times New Roman" w:hAnsi="Times New Roman" w:cs="Times New Roman"/>
          <w:sz w:val="24"/>
          <w:szCs w:val="24"/>
        </w:rPr>
        <w:t xml:space="preserve">окументации о проведении предварительного отбора без указания лица, от которого поступил </w:t>
      </w:r>
      <w:r w:rsidR="008709A1" w:rsidRPr="008039AD">
        <w:rPr>
          <w:rFonts w:ascii="Times New Roman" w:hAnsi="Times New Roman" w:cs="Times New Roman"/>
          <w:sz w:val="24"/>
          <w:szCs w:val="24"/>
        </w:rPr>
        <w:t>З</w:t>
      </w:r>
      <w:r w:rsidRPr="008039AD">
        <w:rPr>
          <w:rFonts w:ascii="Times New Roman" w:hAnsi="Times New Roman" w:cs="Times New Roman"/>
          <w:sz w:val="24"/>
          <w:szCs w:val="24"/>
        </w:rPr>
        <w:t xml:space="preserve">апрос. </w:t>
      </w:r>
    </w:p>
    <w:p w14:paraId="3978E7B0" w14:textId="77777777" w:rsidR="00C35E9F" w:rsidRPr="008039AD" w:rsidRDefault="00C35E9F" w:rsidP="00C35E9F">
      <w:pPr>
        <w:pStyle w:val="ConsPlusNormal"/>
        <w:numPr>
          <w:ilvl w:val="0"/>
          <w:numId w:val="21"/>
        </w:numPr>
        <w:tabs>
          <w:tab w:val="left" w:pos="993"/>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 xml:space="preserve">В случае если </w:t>
      </w:r>
      <w:r w:rsidR="003C67F8" w:rsidRPr="008039AD">
        <w:rPr>
          <w:rFonts w:ascii="Times New Roman" w:hAnsi="Times New Roman" w:cs="Times New Roman"/>
          <w:sz w:val="24"/>
          <w:szCs w:val="24"/>
        </w:rPr>
        <w:t>З</w:t>
      </w:r>
      <w:r w:rsidRPr="008039AD">
        <w:rPr>
          <w:rFonts w:ascii="Times New Roman" w:hAnsi="Times New Roman" w:cs="Times New Roman"/>
          <w:sz w:val="24"/>
          <w:szCs w:val="24"/>
        </w:rPr>
        <w:t>апрос поступил позднее</w:t>
      </w:r>
      <w:r w:rsidR="003C67F8" w:rsidRPr="008039AD">
        <w:rPr>
          <w:rFonts w:ascii="Times New Roman" w:hAnsi="Times New Roman" w:cs="Times New Roman"/>
          <w:sz w:val="24"/>
          <w:szCs w:val="24"/>
        </w:rPr>
        <w:t xml:space="preserve"> </w:t>
      </w:r>
      <w:r w:rsidR="00894CC4" w:rsidRPr="008039AD">
        <w:rPr>
          <w:rFonts w:ascii="Times New Roman" w:hAnsi="Times New Roman" w:cs="Times New Roman"/>
          <w:sz w:val="24"/>
          <w:szCs w:val="24"/>
        </w:rPr>
        <w:t>даты</w:t>
      </w:r>
      <w:r w:rsidRPr="008039AD">
        <w:rPr>
          <w:rFonts w:ascii="Times New Roman" w:hAnsi="Times New Roman" w:cs="Times New Roman"/>
          <w:sz w:val="24"/>
          <w:szCs w:val="24"/>
        </w:rPr>
        <w:t xml:space="preserve">, </w:t>
      </w:r>
      <w:r w:rsidR="003C67F8" w:rsidRPr="008039AD">
        <w:rPr>
          <w:rFonts w:ascii="Times New Roman" w:hAnsi="Times New Roman" w:cs="Times New Roman"/>
          <w:sz w:val="24"/>
          <w:szCs w:val="24"/>
        </w:rPr>
        <w:t>указан</w:t>
      </w:r>
      <w:r w:rsidR="00894CC4" w:rsidRPr="008039AD">
        <w:rPr>
          <w:rFonts w:ascii="Times New Roman" w:hAnsi="Times New Roman" w:cs="Times New Roman"/>
          <w:sz w:val="24"/>
          <w:szCs w:val="24"/>
        </w:rPr>
        <w:t>ной</w:t>
      </w:r>
      <w:r w:rsidR="003C67F8" w:rsidRPr="008039AD">
        <w:rPr>
          <w:rFonts w:ascii="Times New Roman" w:hAnsi="Times New Roman" w:cs="Times New Roman"/>
          <w:sz w:val="24"/>
          <w:szCs w:val="24"/>
        </w:rPr>
        <w:t xml:space="preserve"> в пункте </w:t>
      </w:r>
      <w:r w:rsidR="00894CC4" w:rsidRPr="008039AD">
        <w:rPr>
          <w:rFonts w:ascii="Times New Roman" w:hAnsi="Times New Roman" w:cs="Times New Roman"/>
          <w:sz w:val="24"/>
          <w:szCs w:val="24"/>
        </w:rPr>
        <w:t>3</w:t>
      </w:r>
      <w:r w:rsidR="003C67F8" w:rsidRPr="008039AD">
        <w:rPr>
          <w:rFonts w:ascii="Times New Roman" w:hAnsi="Times New Roman" w:cs="Times New Roman"/>
          <w:sz w:val="24"/>
          <w:szCs w:val="24"/>
        </w:rPr>
        <w:t xml:space="preserve"> настоящего </w:t>
      </w:r>
      <w:r w:rsidR="00894CC4" w:rsidRPr="008039AD">
        <w:rPr>
          <w:rFonts w:ascii="Times New Roman" w:hAnsi="Times New Roman" w:cs="Times New Roman"/>
          <w:sz w:val="24"/>
          <w:szCs w:val="24"/>
        </w:rPr>
        <w:t>раздела</w:t>
      </w:r>
      <w:r w:rsidR="003C67F8" w:rsidRPr="008039AD">
        <w:rPr>
          <w:rFonts w:ascii="Times New Roman" w:hAnsi="Times New Roman" w:cs="Times New Roman"/>
          <w:sz w:val="24"/>
          <w:szCs w:val="24"/>
        </w:rPr>
        <w:t xml:space="preserve">, </w:t>
      </w:r>
      <w:r w:rsidRPr="008039AD">
        <w:rPr>
          <w:rFonts w:ascii="Times New Roman" w:hAnsi="Times New Roman" w:cs="Times New Roman"/>
          <w:sz w:val="24"/>
          <w:szCs w:val="24"/>
        </w:rPr>
        <w:t xml:space="preserve">данный </w:t>
      </w:r>
      <w:r w:rsidR="003C67F8" w:rsidRPr="008039AD">
        <w:rPr>
          <w:rFonts w:ascii="Times New Roman" w:hAnsi="Times New Roman" w:cs="Times New Roman"/>
          <w:sz w:val="24"/>
          <w:szCs w:val="24"/>
        </w:rPr>
        <w:t>З</w:t>
      </w:r>
      <w:r w:rsidRPr="008039AD">
        <w:rPr>
          <w:rFonts w:ascii="Times New Roman" w:hAnsi="Times New Roman" w:cs="Times New Roman"/>
          <w:sz w:val="24"/>
          <w:szCs w:val="24"/>
        </w:rPr>
        <w:t xml:space="preserve">апрос не рассматривается </w:t>
      </w:r>
      <w:r w:rsidR="003C67F8" w:rsidRPr="008039AD">
        <w:rPr>
          <w:rFonts w:ascii="Times New Roman" w:hAnsi="Times New Roman" w:cs="Times New Roman"/>
          <w:sz w:val="24"/>
          <w:szCs w:val="24"/>
        </w:rPr>
        <w:t>Органом по ведению РКП.</w:t>
      </w:r>
    </w:p>
    <w:p w14:paraId="6E5D2107" w14:textId="77777777" w:rsidR="00C35E9F" w:rsidRPr="008039AD" w:rsidRDefault="008240B2" w:rsidP="00C35E9F">
      <w:pPr>
        <w:pStyle w:val="ConsPlusNormal"/>
        <w:numPr>
          <w:ilvl w:val="0"/>
          <w:numId w:val="21"/>
        </w:numPr>
        <w:tabs>
          <w:tab w:val="left" w:pos="993"/>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Запрос должен быть подписан, усиленной неквалифицированной электронной подписью лица, направившего Запрос.</w:t>
      </w:r>
    </w:p>
    <w:p w14:paraId="05C8FE6F" w14:textId="77777777" w:rsidR="00C35E9F" w:rsidRDefault="008240B2" w:rsidP="00C35E9F">
      <w:pPr>
        <w:pStyle w:val="ConsPlusNormal"/>
        <w:numPr>
          <w:ilvl w:val="0"/>
          <w:numId w:val="21"/>
        </w:numPr>
        <w:tabs>
          <w:tab w:val="left" w:pos="993"/>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r w:rsidR="00F725BC" w:rsidRPr="008039AD">
        <w:rPr>
          <w:rFonts w:ascii="Times New Roman" w:hAnsi="Times New Roman" w:cs="Times New Roman"/>
          <w:sz w:val="24"/>
          <w:szCs w:val="24"/>
        </w:rPr>
        <w:t>.</w:t>
      </w:r>
    </w:p>
    <w:p w14:paraId="6069868A" w14:textId="77777777" w:rsidR="005537D6" w:rsidRPr="008039AD" w:rsidRDefault="005537D6" w:rsidP="005537D6">
      <w:pPr>
        <w:pStyle w:val="ConsPlusNormal"/>
        <w:tabs>
          <w:tab w:val="left" w:pos="993"/>
        </w:tabs>
        <w:ind w:left="709"/>
        <w:jc w:val="both"/>
        <w:rPr>
          <w:rFonts w:ascii="Times New Roman" w:hAnsi="Times New Roman" w:cs="Times New Roman"/>
          <w:sz w:val="24"/>
          <w:szCs w:val="24"/>
        </w:rPr>
      </w:pPr>
    </w:p>
    <w:p w14:paraId="0D2155B7" w14:textId="77777777" w:rsidR="008240B2" w:rsidRPr="008039AD" w:rsidRDefault="008240B2" w:rsidP="00510680">
      <w:pPr>
        <w:pStyle w:val="a4"/>
        <w:numPr>
          <w:ilvl w:val="0"/>
          <w:numId w:val="24"/>
        </w:numPr>
        <w:tabs>
          <w:tab w:val="left" w:pos="426"/>
        </w:tabs>
        <w:spacing w:after="0" w:line="240" w:lineRule="auto"/>
        <w:ind w:left="0" w:firstLine="0"/>
        <w:contextualSpacing w:val="0"/>
        <w:jc w:val="both"/>
        <w:rPr>
          <w:rFonts w:ascii="Times New Roman" w:hAnsi="Times New Roman" w:cs="Times New Roman"/>
          <w:b/>
          <w:sz w:val="24"/>
          <w:szCs w:val="24"/>
        </w:rPr>
      </w:pPr>
      <w:r w:rsidRPr="008039AD">
        <w:rPr>
          <w:rFonts w:ascii="Times New Roman" w:hAnsi="Times New Roman" w:cs="Times New Roman"/>
          <w:b/>
          <w:sz w:val="24"/>
          <w:szCs w:val="24"/>
        </w:rPr>
        <w:t>Порядок рассмотрения заявок на участие в предварительном отборе</w:t>
      </w:r>
    </w:p>
    <w:p w14:paraId="52E213EA" w14:textId="77777777" w:rsidR="008240B2" w:rsidRPr="008039AD" w:rsidRDefault="008240B2" w:rsidP="008240B2">
      <w:pPr>
        <w:pStyle w:val="ConsPlusNormal"/>
        <w:ind w:left="-426"/>
        <w:jc w:val="both"/>
        <w:rPr>
          <w:rFonts w:ascii="Times New Roman" w:hAnsi="Times New Roman" w:cs="Times New Roman"/>
          <w:sz w:val="24"/>
          <w:szCs w:val="24"/>
        </w:rPr>
      </w:pPr>
    </w:p>
    <w:p w14:paraId="73172C5D" w14:textId="77777777" w:rsidR="00BB5131" w:rsidRPr="008039AD" w:rsidRDefault="0056384B" w:rsidP="0010455B">
      <w:pPr>
        <w:pStyle w:val="ConsPlusNormal"/>
        <w:numPr>
          <w:ilvl w:val="0"/>
          <w:numId w:val="23"/>
        </w:numPr>
        <w:tabs>
          <w:tab w:val="left" w:pos="993"/>
        </w:tabs>
        <w:ind w:left="0" w:firstLine="709"/>
        <w:jc w:val="both"/>
        <w:rPr>
          <w:rFonts w:ascii="Times New Roman" w:hAnsi="Times New Roman" w:cs="Times New Roman"/>
          <w:b/>
          <w:sz w:val="24"/>
          <w:szCs w:val="24"/>
        </w:rPr>
      </w:pPr>
      <w:r w:rsidRPr="008039AD">
        <w:rPr>
          <w:rFonts w:ascii="Times New Roman" w:hAnsi="Times New Roman" w:cs="Times New Roman"/>
          <w:b/>
          <w:sz w:val="24"/>
          <w:szCs w:val="24"/>
        </w:rPr>
        <w:t xml:space="preserve">Порядок рассмотрения </w:t>
      </w:r>
      <w:r w:rsidR="0010455B" w:rsidRPr="008039AD">
        <w:rPr>
          <w:rFonts w:ascii="Times New Roman" w:hAnsi="Times New Roman" w:cs="Times New Roman"/>
          <w:b/>
          <w:sz w:val="24"/>
          <w:szCs w:val="24"/>
        </w:rPr>
        <w:t>З</w:t>
      </w:r>
      <w:r w:rsidRPr="008039AD">
        <w:rPr>
          <w:rFonts w:ascii="Times New Roman" w:hAnsi="Times New Roman" w:cs="Times New Roman"/>
          <w:b/>
          <w:sz w:val="24"/>
          <w:szCs w:val="24"/>
        </w:rPr>
        <w:t xml:space="preserve">аявок </w:t>
      </w:r>
    </w:p>
    <w:p w14:paraId="5B0DD548" w14:textId="10746805" w:rsidR="003E4B4C" w:rsidRPr="008039AD" w:rsidRDefault="00927235" w:rsidP="00197D1E">
      <w:pPr>
        <w:pStyle w:val="ConsPlusNormal"/>
        <w:numPr>
          <w:ilvl w:val="1"/>
          <w:numId w:val="23"/>
        </w:numPr>
        <w:tabs>
          <w:tab w:val="left" w:pos="1276"/>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Заявки должны быть рассмотрены Комиссией до установленной в Извещении</w:t>
      </w:r>
      <w:r w:rsidR="00857C24" w:rsidRPr="008039AD">
        <w:rPr>
          <w:rFonts w:ascii="Times New Roman" w:hAnsi="Times New Roman" w:cs="Times New Roman"/>
          <w:sz w:val="24"/>
          <w:szCs w:val="24"/>
        </w:rPr>
        <w:t xml:space="preserve"> и Документацией</w:t>
      </w:r>
      <w:r w:rsidRPr="008039AD">
        <w:rPr>
          <w:rFonts w:ascii="Times New Roman" w:hAnsi="Times New Roman" w:cs="Times New Roman"/>
          <w:sz w:val="24"/>
          <w:szCs w:val="24"/>
        </w:rPr>
        <w:t xml:space="preserve"> </w:t>
      </w:r>
      <w:r w:rsidR="00857C24" w:rsidRPr="008039AD">
        <w:rPr>
          <w:rFonts w:ascii="Times New Roman" w:hAnsi="Times New Roman" w:cs="Times New Roman"/>
          <w:sz w:val="24"/>
          <w:szCs w:val="24"/>
        </w:rPr>
        <w:t xml:space="preserve">о проведении предварительного отбора </w:t>
      </w:r>
      <w:r w:rsidRPr="008039AD">
        <w:rPr>
          <w:rFonts w:ascii="Times New Roman" w:hAnsi="Times New Roman" w:cs="Times New Roman"/>
          <w:sz w:val="24"/>
          <w:szCs w:val="24"/>
        </w:rPr>
        <w:t xml:space="preserve">даты окончания срока рассмотрения Заявок, </w:t>
      </w:r>
    </w:p>
    <w:p w14:paraId="6E65DA71" w14:textId="77777777" w:rsidR="00C14015" w:rsidRPr="008039AD" w:rsidRDefault="00423B22" w:rsidP="00C14015">
      <w:pPr>
        <w:pStyle w:val="ConsPlusNormal"/>
        <w:numPr>
          <w:ilvl w:val="1"/>
          <w:numId w:val="23"/>
        </w:numPr>
        <w:ind w:left="0" w:firstLine="851"/>
        <w:jc w:val="both"/>
        <w:rPr>
          <w:rFonts w:ascii="Times New Roman" w:hAnsi="Times New Roman" w:cs="Times New Roman"/>
          <w:sz w:val="24"/>
          <w:szCs w:val="24"/>
        </w:rPr>
      </w:pPr>
      <w:r w:rsidRPr="008039AD">
        <w:rPr>
          <w:rFonts w:ascii="Times New Roman" w:hAnsi="Times New Roman" w:cs="Times New Roman"/>
          <w:sz w:val="24"/>
          <w:szCs w:val="24"/>
        </w:rPr>
        <w:t xml:space="preserve">При проведении предварительного отбора какие-либо переговоры о таком отборе между членами </w:t>
      </w:r>
      <w:r w:rsidR="00C14015" w:rsidRPr="008039AD">
        <w:rPr>
          <w:rFonts w:ascii="Times New Roman" w:hAnsi="Times New Roman" w:cs="Times New Roman"/>
          <w:sz w:val="24"/>
          <w:szCs w:val="24"/>
        </w:rPr>
        <w:t>К</w:t>
      </w:r>
      <w:r w:rsidRPr="008039AD">
        <w:rPr>
          <w:rFonts w:ascii="Times New Roman" w:hAnsi="Times New Roman" w:cs="Times New Roman"/>
          <w:sz w:val="24"/>
          <w:szCs w:val="24"/>
        </w:rPr>
        <w:t xml:space="preserve">омиссии и </w:t>
      </w:r>
      <w:r w:rsidR="00C14015" w:rsidRPr="008039AD">
        <w:rPr>
          <w:rFonts w:ascii="Times New Roman" w:hAnsi="Times New Roman" w:cs="Times New Roman"/>
          <w:sz w:val="24"/>
          <w:szCs w:val="24"/>
        </w:rPr>
        <w:t>У</w:t>
      </w:r>
      <w:r w:rsidRPr="008039AD">
        <w:rPr>
          <w:rFonts w:ascii="Times New Roman" w:hAnsi="Times New Roman" w:cs="Times New Roman"/>
          <w:sz w:val="24"/>
          <w:szCs w:val="24"/>
        </w:rPr>
        <w:t>частниками</w:t>
      </w:r>
      <w:r w:rsidR="000B03A3" w:rsidRPr="008039AD">
        <w:rPr>
          <w:rFonts w:ascii="Times New Roman" w:hAnsi="Times New Roman" w:cs="Times New Roman"/>
          <w:sz w:val="24"/>
          <w:szCs w:val="24"/>
        </w:rPr>
        <w:t xml:space="preserve"> не допускаются</w:t>
      </w:r>
      <w:r w:rsidRPr="008039AD">
        <w:rPr>
          <w:rFonts w:ascii="Times New Roman" w:hAnsi="Times New Roman" w:cs="Times New Roman"/>
          <w:sz w:val="24"/>
          <w:szCs w:val="24"/>
        </w:rPr>
        <w:t>. В случае нарушения указанного запрета проведение предварительного отбора может быть признано недействительным в судебном порядке.</w:t>
      </w:r>
    </w:p>
    <w:p w14:paraId="547A0993" w14:textId="13F59D5F" w:rsidR="00C14015" w:rsidRPr="008039AD" w:rsidRDefault="00C14015" w:rsidP="00C14015">
      <w:pPr>
        <w:pStyle w:val="ConsPlusNormal"/>
        <w:numPr>
          <w:ilvl w:val="1"/>
          <w:numId w:val="23"/>
        </w:numPr>
        <w:ind w:left="0" w:firstLine="709"/>
        <w:jc w:val="both"/>
        <w:rPr>
          <w:rFonts w:ascii="Times New Roman" w:hAnsi="Times New Roman" w:cs="Times New Roman"/>
          <w:sz w:val="24"/>
          <w:szCs w:val="24"/>
        </w:rPr>
      </w:pPr>
      <w:r w:rsidRPr="008039AD">
        <w:rPr>
          <w:rFonts w:ascii="Times New Roman" w:hAnsi="Times New Roman" w:cs="Times New Roman"/>
          <w:sz w:val="24"/>
          <w:szCs w:val="24"/>
        </w:rPr>
        <w:t xml:space="preserve">Комиссия рассматривает Заявки и Участников на их соответствие требованиям, установленным </w:t>
      </w:r>
      <w:r w:rsidR="000B6D93" w:rsidRPr="008039AD">
        <w:rPr>
          <w:rFonts w:ascii="Times New Roman" w:hAnsi="Times New Roman" w:cs="Times New Roman"/>
          <w:sz w:val="24"/>
          <w:szCs w:val="24"/>
        </w:rPr>
        <w:t>в Д</w:t>
      </w:r>
      <w:r w:rsidR="000B03A3" w:rsidRPr="008039AD">
        <w:rPr>
          <w:rFonts w:ascii="Times New Roman" w:hAnsi="Times New Roman" w:cs="Times New Roman"/>
          <w:sz w:val="24"/>
          <w:szCs w:val="24"/>
        </w:rPr>
        <w:t xml:space="preserve">окументации </w:t>
      </w:r>
      <w:r w:rsidR="000B6D93" w:rsidRPr="008039AD">
        <w:rPr>
          <w:rFonts w:ascii="Times New Roman" w:hAnsi="Times New Roman" w:cs="Times New Roman"/>
          <w:sz w:val="24"/>
          <w:szCs w:val="24"/>
        </w:rPr>
        <w:t>о проведении предварительного</w:t>
      </w:r>
      <w:r w:rsidR="000B03A3" w:rsidRPr="008039AD">
        <w:rPr>
          <w:rFonts w:ascii="Times New Roman" w:hAnsi="Times New Roman" w:cs="Times New Roman"/>
          <w:sz w:val="24"/>
          <w:szCs w:val="24"/>
        </w:rPr>
        <w:t xml:space="preserve"> отбор</w:t>
      </w:r>
      <w:r w:rsidR="000B6D93" w:rsidRPr="008039AD">
        <w:rPr>
          <w:rFonts w:ascii="Times New Roman" w:hAnsi="Times New Roman" w:cs="Times New Roman"/>
          <w:sz w:val="24"/>
          <w:szCs w:val="24"/>
        </w:rPr>
        <w:t>а</w:t>
      </w:r>
      <w:r w:rsidRPr="008039AD">
        <w:rPr>
          <w:rFonts w:ascii="Times New Roman" w:hAnsi="Times New Roman" w:cs="Times New Roman"/>
          <w:sz w:val="24"/>
          <w:szCs w:val="24"/>
        </w:rPr>
        <w:t>.</w:t>
      </w:r>
    </w:p>
    <w:p w14:paraId="68CE353A" w14:textId="77777777" w:rsidR="00E877FA" w:rsidRPr="008039AD" w:rsidRDefault="00E877FA" w:rsidP="00E877FA">
      <w:pPr>
        <w:pStyle w:val="ConsPlusNormal"/>
        <w:numPr>
          <w:ilvl w:val="1"/>
          <w:numId w:val="23"/>
        </w:numPr>
        <w:ind w:left="0" w:firstLine="709"/>
        <w:jc w:val="both"/>
        <w:rPr>
          <w:rFonts w:ascii="Times New Roman" w:hAnsi="Times New Roman" w:cs="Times New Roman"/>
          <w:sz w:val="24"/>
          <w:szCs w:val="24"/>
        </w:rPr>
      </w:pPr>
      <w:r w:rsidRPr="008039AD">
        <w:rPr>
          <w:rFonts w:ascii="Times New Roman" w:hAnsi="Times New Roman" w:cs="Times New Roman"/>
          <w:sz w:val="24"/>
          <w:szCs w:val="24"/>
        </w:rPr>
        <w:t>На основании результатов рассмотрения Заявок Комиссия принимает одно из следующих решений:</w:t>
      </w:r>
    </w:p>
    <w:p w14:paraId="49DCD054" w14:textId="77777777" w:rsidR="00E877FA" w:rsidRPr="008039AD" w:rsidRDefault="00E877FA" w:rsidP="00E877FA">
      <w:pPr>
        <w:pStyle w:val="ConsPlusNormal"/>
        <w:tabs>
          <w:tab w:val="left" w:pos="1134"/>
        </w:tabs>
        <w:ind w:left="851"/>
        <w:jc w:val="both"/>
        <w:rPr>
          <w:rFonts w:ascii="Times New Roman" w:hAnsi="Times New Roman" w:cs="Times New Roman"/>
          <w:sz w:val="24"/>
          <w:szCs w:val="24"/>
        </w:rPr>
      </w:pPr>
      <w:r w:rsidRPr="008039AD">
        <w:rPr>
          <w:rFonts w:ascii="Times New Roman" w:hAnsi="Times New Roman" w:cs="Times New Roman"/>
          <w:sz w:val="24"/>
          <w:szCs w:val="24"/>
        </w:rPr>
        <w:t>а) включение Участника в реестр квалифицированных подрядных организаций;</w:t>
      </w:r>
    </w:p>
    <w:p w14:paraId="373113B0" w14:textId="77777777" w:rsidR="00C14015" w:rsidRPr="008039AD" w:rsidRDefault="00E877FA" w:rsidP="00E877FA">
      <w:pPr>
        <w:pStyle w:val="ConsPlusNormal"/>
        <w:ind w:left="851"/>
        <w:jc w:val="both"/>
        <w:rPr>
          <w:rFonts w:ascii="Times New Roman" w:hAnsi="Times New Roman" w:cs="Times New Roman"/>
          <w:sz w:val="24"/>
          <w:szCs w:val="24"/>
        </w:rPr>
      </w:pPr>
      <w:r w:rsidRPr="008039AD">
        <w:rPr>
          <w:rFonts w:ascii="Times New Roman" w:hAnsi="Times New Roman" w:cs="Times New Roman"/>
          <w:sz w:val="24"/>
          <w:szCs w:val="24"/>
        </w:rPr>
        <w:t>б) отказ во включении Участника в реестр квалифицированных подрядных организаций.</w:t>
      </w:r>
    </w:p>
    <w:p w14:paraId="70CD135D" w14:textId="77777777" w:rsidR="00E877FA" w:rsidRPr="008039AD" w:rsidRDefault="00E877FA" w:rsidP="00E877FA">
      <w:pPr>
        <w:pStyle w:val="ConsPlusNormal"/>
        <w:numPr>
          <w:ilvl w:val="1"/>
          <w:numId w:val="23"/>
        </w:numPr>
        <w:ind w:left="0" w:firstLine="709"/>
        <w:jc w:val="both"/>
        <w:rPr>
          <w:rFonts w:ascii="Times New Roman" w:hAnsi="Times New Roman" w:cs="Times New Roman"/>
          <w:sz w:val="24"/>
          <w:szCs w:val="24"/>
        </w:rPr>
      </w:pPr>
      <w:r w:rsidRPr="008039AD">
        <w:rPr>
          <w:rFonts w:ascii="Times New Roman" w:hAnsi="Times New Roman" w:cs="Times New Roman"/>
          <w:sz w:val="24"/>
          <w:szCs w:val="24"/>
        </w:rPr>
        <w:t>Решение Комиссии об отказе во включении Участника в реестр квалифицированных подрядных организаций принимается в следующих случаях:</w:t>
      </w:r>
    </w:p>
    <w:p w14:paraId="066CBB1E" w14:textId="58518DFB" w:rsidR="00E877FA" w:rsidRPr="008039AD" w:rsidRDefault="00E877FA" w:rsidP="00E877FA">
      <w:pPr>
        <w:pStyle w:val="ConsPlusNormal"/>
        <w:ind w:left="851"/>
        <w:jc w:val="both"/>
        <w:rPr>
          <w:rFonts w:ascii="Times New Roman" w:hAnsi="Times New Roman" w:cs="Times New Roman"/>
          <w:sz w:val="24"/>
          <w:szCs w:val="24"/>
        </w:rPr>
      </w:pPr>
      <w:r w:rsidRPr="008039AD">
        <w:rPr>
          <w:rFonts w:ascii="Times New Roman" w:hAnsi="Times New Roman" w:cs="Times New Roman"/>
          <w:sz w:val="24"/>
          <w:szCs w:val="24"/>
        </w:rPr>
        <w:t xml:space="preserve">а) несоответствие Участника требованиям, установленным </w:t>
      </w:r>
      <w:r w:rsidR="000B6D93" w:rsidRPr="008039AD">
        <w:rPr>
          <w:rFonts w:ascii="Times New Roman" w:hAnsi="Times New Roman" w:cs="Times New Roman"/>
          <w:sz w:val="24"/>
          <w:szCs w:val="24"/>
        </w:rPr>
        <w:t>в Д</w:t>
      </w:r>
      <w:r w:rsidR="000B03A3" w:rsidRPr="008039AD">
        <w:rPr>
          <w:rFonts w:ascii="Times New Roman" w:hAnsi="Times New Roman" w:cs="Times New Roman"/>
          <w:sz w:val="24"/>
          <w:szCs w:val="24"/>
        </w:rPr>
        <w:t xml:space="preserve">окументации о </w:t>
      </w:r>
      <w:r w:rsidR="000B6D93" w:rsidRPr="008039AD">
        <w:rPr>
          <w:rFonts w:ascii="Times New Roman" w:hAnsi="Times New Roman" w:cs="Times New Roman"/>
          <w:sz w:val="24"/>
          <w:szCs w:val="24"/>
        </w:rPr>
        <w:lastRenderedPageBreak/>
        <w:t>проведении предварительного отбора</w:t>
      </w:r>
      <w:r w:rsidRPr="008039AD">
        <w:rPr>
          <w:rFonts w:ascii="Times New Roman" w:hAnsi="Times New Roman" w:cs="Times New Roman"/>
          <w:sz w:val="24"/>
          <w:szCs w:val="24"/>
        </w:rPr>
        <w:t>;</w:t>
      </w:r>
    </w:p>
    <w:p w14:paraId="145329C5" w14:textId="4B974386" w:rsidR="00E877FA" w:rsidRPr="008039AD" w:rsidRDefault="00E877FA" w:rsidP="00E877FA">
      <w:pPr>
        <w:pStyle w:val="ConsPlusNormal"/>
        <w:ind w:left="851"/>
        <w:jc w:val="both"/>
        <w:rPr>
          <w:rFonts w:ascii="Times New Roman" w:hAnsi="Times New Roman" w:cs="Times New Roman"/>
          <w:sz w:val="24"/>
          <w:szCs w:val="24"/>
        </w:rPr>
      </w:pPr>
      <w:r w:rsidRPr="008039AD">
        <w:rPr>
          <w:rFonts w:ascii="Times New Roman" w:hAnsi="Times New Roman" w:cs="Times New Roman"/>
          <w:sz w:val="24"/>
          <w:szCs w:val="24"/>
        </w:rPr>
        <w:t xml:space="preserve">б) </w:t>
      </w:r>
      <w:r w:rsidR="000B03A3" w:rsidRPr="008039AD">
        <w:rPr>
          <w:rFonts w:ascii="Times New Roman" w:hAnsi="Times New Roman" w:cs="Times New Roman"/>
          <w:sz w:val="24"/>
          <w:szCs w:val="24"/>
        </w:rPr>
        <w:t xml:space="preserve">несоответствие </w:t>
      </w:r>
      <w:r w:rsidRPr="008039AD">
        <w:rPr>
          <w:rFonts w:ascii="Times New Roman" w:hAnsi="Times New Roman" w:cs="Times New Roman"/>
          <w:sz w:val="24"/>
          <w:szCs w:val="24"/>
        </w:rPr>
        <w:t>З</w:t>
      </w:r>
      <w:r w:rsidR="000B03A3" w:rsidRPr="008039AD">
        <w:rPr>
          <w:rFonts w:ascii="Times New Roman" w:hAnsi="Times New Roman" w:cs="Times New Roman"/>
          <w:sz w:val="24"/>
          <w:szCs w:val="24"/>
        </w:rPr>
        <w:t>аявки</w:t>
      </w:r>
      <w:r w:rsidRPr="008039AD">
        <w:rPr>
          <w:rFonts w:ascii="Times New Roman" w:hAnsi="Times New Roman" w:cs="Times New Roman"/>
          <w:sz w:val="24"/>
          <w:szCs w:val="24"/>
        </w:rPr>
        <w:t xml:space="preserve"> требованиям, </w:t>
      </w:r>
      <w:r w:rsidR="000B03A3" w:rsidRPr="008039AD">
        <w:rPr>
          <w:rFonts w:ascii="Times New Roman" w:hAnsi="Times New Roman" w:cs="Times New Roman"/>
          <w:sz w:val="24"/>
          <w:szCs w:val="24"/>
        </w:rPr>
        <w:t xml:space="preserve">установленным </w:t>
      </w:r>
      <w:r w:rsidR="002347E2" w:rsidRPr="008039AD">
        <w:rPr>
          <w:rFonts w:ascii="Times New Roman" w:hAnsi="Times New Roman" w:cs="Times New Roman"/>
          <w:sz w:val="24"/>
          <w:szCs w:val="24"/>
        </w:rPr>
        <w:t>в Д</w:t>
      </w:r>
      <w:r w:rsidR="000B03A3" w:rsidRPr="008039AD">
        <w:rPr>
          <w:rFonts w:ascii="Times New Roman" w:hAnsi="Times New Roman" w:cs="Times New Roman"/>
          <w:sz w:val="24"/>
          <w:szCs w:val="24"/>
        </w:rPr>
        <w:t xml:space="preserve">окументации о </w:t>
      </w:r>
      <w:r w:rsidR="002347E2" w:rsidRPr="008039AD">
        <w:rPr>
          <w:rFonts w:ascii="Times New Roman" w:hAnsi="Times New Roman" w:cs="Times New Roman"/>
          <w:sz w:val="24"/>
          <w:szCs w:val="24"/>
        </w:rPr>
        <w:t>проведении предварительного отбора</w:t>
      </w:r>
      <w:r w:rsidRPr="008039AD">
        <w:rPr>
          <w:rFonts w:ascii="Times New Roman" w:hAnsi="Times New Roman" w:cs="Times New Roman"/>
          <w:sz w:val="24"/>
          <w:szCs w:val="24"/>
        </w:rPr>
        <w:t>;</w:t>
      </w:r>
    </w:p>
    <w:p w14:paraId="55762310" w14:textId="77777777" w:rsidR="00E877FA" w:rsidRPr="008039AD" w:rsidRDefault="00E877FA" w:rsidP="00E877FA">
      <w:pPr>
        <w:pStyle w:val="ConsPlusNormal"/>
        <w:ind w:left="851"/>
        <w:jc w:val="both"/>
        <w:rPr>
          <w:rFonts w:ascii="Times New Roman" w:hAnsi="Times New Roman" w:cs="Times New Roman"/>
          <w:sz w:val="24"/>
          <w:szCs w:val="24"/>
        </w:rPr>
      </w:pPr>
      <w:r w:rsidRPr="008039AD">
        <w:rPr>
          <w:rFonts w:ascii="Times New Roman" w:hAnsi="Times New Roman" w:cs="Times New Roman"/>
          <w:sz w:val="24"/>
          <w:szCs w:val="24"/>
        </w:rPr>
        <w:t>в) установление факта представления Участником недостоверной информации (сведений, документов) в составе Заявки.</w:t>
      </w:r>
    </w:p>
    <w:p w14:paraId="302BF501" w14:textId="4493B716" w:rsidR="00E877FA" w:rsidRPr="008039AD" w:rsidRDefault="009C25BF" w:rsidP="003C53CE">
      <w:pPr>
        <w:pStyle w:val="ConsPlusNormal"/>
        <w:numPr>
          <w:ilvl w:val="1"/>
          <w:numId w:val="23"/>
        </w:numPr>
        <w:ind w:left="0" w:firstLine="709"/>
        <w:jc w:val="both"/>
        <w:rPr>
          <w:rFonts w:ascii="Times New Roman" w:hAnsi="Times New Roman" w:cs="Times New Roman"/>
          <w:sz w:val="24"/>
          <w:szCs w:val="24"/>
        </w:rPr>
      </w:pPr>
      <w:proofErr w:type="spellStart"/>
      <w:r w:rsidRPr="008039AD">
        <w:rPr>
          <w:rFonts w:ascii="Times New Roman" w:hAnsi="Times New Roman" w:cs="Times New Roman"/>
          <w:sz w:val="24"/>
          <w:szCs w:val="24"/>
        </w:rPr>
        <w:t>Невключение</w:t>
      </w:r>
      <w:proofErr w:type="spellEnd"/>
      <w:r w:rsidRPr="008039AD">
        <w:rPr>
          <w:rFonts w:ascii="Times New Roman" w:hAnsi="Times New Roman" w:cs="Times New Roman"/>
          <w:sz w:val="24"/>
          <w:szCs w:val="24"/>
        </w:rPr>
        <w:t xml:space="preserve"> в реестр квалифицированных подрядных организаций по иным основаниям, кро</w:t>
      </w:r>
      <w:r w:rsidR="00E07357">
        <w:rPr>
          <w:rFonts w:ascii="Times New Roman" w:hAnsi="Times New Roman" w:cs="Times New Roman"/>
          <w:sz w:val="24"/>
          <w:szCs w:val="24"/>
        </w:rPr>
        <w:t>ме случаев, указанных в пункте 1</w:t>
      </w:r>
      <w:r w:rsidR="00E877FA" w:rsidRPr="008039AD">
        <w:rPr>
          <w:rFonts w:ascii="Times New Roman" w:hAnsi="Times New Roman" w:cs="Times New Roman"/>
          <w:sz w:val="24"/>
          <w:szCs w:val="24"/>
        </w:rPr>
        <w:t>.</w:t>
      </w:r>
      <w:r w:rsidR="00406F4E">
        <w:rPr>
          <w:rFonts w:ascii="Times New Roman" w:hAnsi="Times New Roman" w:cs="Times New Roman"/>
          <w:sz w:val="24"/>
          <w:szCs w:val="24"/>
        </w:rPr>
        <w:t>5</w:t>
      </w:r>
      <w:r w:rsidRPr="008039AD">
        <w:rPr>
          <w:rFonts w:ascii="Times New Roman" w:hAnsi="Times New Roman" w:cs="Times New Roman"/>
          <w:sz w:val="24"/>
          <w:szCs w:val="24"/>
        </w:rPr>
        <w:t xml:space="preserve"> настоящего </w:t>
      </w:r>
      <w:r w:rsidR="00E877FA" w:rsidRPr="008039AD">
        <w:rPr>
          <w:rFonts w:ascii="Times New Roman" w:hAnsi="Times New Roman" w:cs="Times New Roman"/>
          <w:sz w:val="24"/>
          <w:szCs w:val="24"/>
        </w:rPr>
        <w:t>Порядка</w:t>
      </w:r>
      <w:r w:rsidRPr="008039AD">
        <w:rPr>
          <w:rFonts w:ascii="Times New Roman" w:hAnsi="Times New Roman" w:cs="Times New Roman"/>
          <w:sz w:val="24"/>
          <w:szCs w:val="24"/>
        </w:rPr>
        <w:t>, не допускается.</w:t>
      </w:r>
    </w:p>
    <w:p w14:paraId="2162F930" w14:textId="431F8E40" w:rsidR="0038742A" w:rsidRPr="008039AD" w:rsidRDefault="0038742A" w:rsidP="0038742A">
      <w:pPr>
        <w:pStyle w:val="ConsPlusNormal"/>
        <w:numPr>
          <w:ilvl w:val="1"/>
          <w:numId w:val="23"/>
        </w:numPr>
        <w:ind w:left="0" w:firstLine="709"/>
        <w:jc w:val="both"/>
        <w:rPr>
          <w:rFonts w:ascii="Times New Roman" w:hAnsi="Times New Roman" w:cs="Times New Roman"/>
          <w:sz w:val="24"/>
          <w:szCs w:val="24"/>
        </w:rPr>
      </w:pPr>
      <w:r w:rsidRPr="008039AD">
        <w:rPr>
          <w:rFonts w:ascii="Times New Roman" w:hAnsi="Times New Roman" w:cs="Times New Roman"/>
          <w:sz w:val="24"/>
          <w:szCs w:val="24"/>
        </w:rPr>
        <w:t xml:space="preserve">Орган по ведению РКП в течение 2 (двух) рабочих дней с даты принятия </w:t>
      </w:r>
      <w:r w:rsidR="00E47DDF" w:rsidRPr="008039AD">
        <w:rPr>
          <w:rFonts w:ascii="Times New Roman" w:hAnsi="Times New Roman" w:cs="Times New Roman"/>
          <w:sz w:val="24"/>
          <w:szCs w:val="24"/>
        </w:rPr>
        <w:t>решения, ука</w:t>
      </w:r>
      <w:r w:rsidR="00E07357">
        <w:rPr>
          <w:rFonts w:ascii="Times New Roman" w:hAnsi="Times New Roman" w:cs="Times New Roman"/>
          <w:sz w:val="24"/>
          <w:szCs w:val="24"/>
        </w:rPr>
        <w:t>за</w:t>
      </w:r>
      <w:r w:rsidR="00406F4E">
        <w:rPr>
          <w:rFonts w:ascii="Times New Roman" w:hAnsi="Times New Roman" w:cs="Times New Roman"/>
          <w:sz w:val="24"/>
          <w:szCs w:val="24"/>
        </w:rPr>
        <w:t>нного в подпункте «а» пункта 1.4</w:t>
      </w:r>
      <w:r w:rsidR="00E47DDF" w:rsidRPr="008039AD">
        <w:rPr>
          <w:rFonts w:ascii="Times New Roman" w:hAnsi="Times New Roman" w:cs="Times New Roman"/>
          <w:sz w:val="24"/>
          <w:szCs w:val="24"/>
        </w:rPr>
        <w:t xml:space="preserve">. настоящего </w:t>
      </w:r>
      <w:r w:rsidR="000B03A3" w:rsidRPr="008039AD">
        <w:rPr>
          <w:rFonts w:ascii="Times New Roman" w:hAnsi="Times New Roman" w:cs="Times New Roman"/>
          <w:sz w:val="24"/>
          <w:szCs w:val="24"/>
        </w:rPr>
        <w:t>раздела</w:t>
      </w:r>
      <w:r w:rsidR="00E47DDF" w:rsidRPr="008039AD">
        <w:rPr>
          <w:rFonts w:ascii="Times New Roman" w:hAnsi="Times New Roman" w:cs="Times New Roman"/>
          <w:sz w:val="24"/>
          <w:szCs w:val="24"/>
        </w:rPr>
        <w:t>, включает информацию об Участнике</w:t>
      </w:r>
      <w:r w:rsidRPr="008039AD">
        <w:rPr>
          <w:rFonts w:ascii="Times New Roman" w:hAnsi="Times New Roman" w:cs="Times New Roman"/>
          <w:sz w:val="24"/>
          <w:szCs w:val="24"/>
        </w:rPr>
        <w:t xml:space="preserve"> в реестр квалифицированных подрядных организаций.</w:t>
      </w:r>
    </w:p>
    <w:p w14:paraId="6CFE6766" w14:textId="77777777" w:rsidR="00927235" w:rsidRPr="008039AD" w:rsidRDefault="00927235" w:rsidP="00927235">
      <w:pPr>
        <w:pStyle w:val="ConsPlusNormal"/>
        <w:jc w:val="both"/>
        <w:rPr>
          <w:rFonts w:ascii="Times New Roman" w:hAnsi="Times New Roman" w:cs="Times New Roman"/>
          <w:sz w:val="24"/>
          <w:szCs w:val="24"/>
        </w:rPr>
      </w:pPr>
    </w:p>
    <w:p w14:paraId="3481C9E3" w14:textId="77777777" w:rsidR="00E572FC" w:rsidRPr="008039AD" w:rsidRDefault="00E572FC" w:rsidP="00E572FC">
      <w:pPr>
        <w:spacing w:after="0" w:line="240" w:lineRule="auto"/>
        <w:ind w:left="5670"/>
        <w:jc w:val="right"/>
        <w:rPr>
          <w:rFonts w:ascii="Times New Roman" w:hAnsi="Times New Roman" w:cs="Times New Roman"/>
          <w:sz w:val="24"/>
          <w:szCs w:val="24"/>
        </w:rPr>
      </w:pPr>
      <w:r w:rsidRPr="008039AD">
        <w:rPr>
          <w:rFonts w:ascii="Times New Roman" w:hAnsi="Times New Roman" w:cs="Times New Roman"/>
          <w:sz w:val="24"/>
          <w:szCs w:val="24"/>
        </w:rPr>
        <w:t xml:space="preserve">Приложение № 1 </w:t>
      </w:r>
    </w:p>
    <w:p w14:paraId="722ADC7C" w14:textId="17EAFE58" w:rsidR="00E572FC" w:rsidRPr="008039AD" w:rsidRDefault="00E572FC" w:rsidP="00E572FC">
      <w:pPr>
        <w:spacing w:after="0" w:line="240" w:lineRule="auto"/>
        <w:ind w:left="5670"/>
        <w:jc w:val="right"/>
        <w:rPr>
          <w:rFonts w:ascii="Times New Roman" w:hAnsi="Times New Roman" w:cs="Times New Roman"/>
          <w:sz w:val="24"/>
          <w:szCs w:val="24"/>
        </w:rPr>
      </w:pPr>
      <w:r w:rsidRPr="008039AD">
        <w:rPr>
          <w:rFonts w:ascii="Times New Roman" w:hAnsi="Times New Roman" w:cs="Times New Roman"/>
          <w:sz w:val="24"/>
          <w:szCs w:val="24"/>
        </w:rPr>
        <w:t>к документации о</w:t>
      </w:r>
      <w:r w:rsidR="002347E2" w:rsidRPr="008039AD">
        <w:rPr>
          <w:rFonts w:ascii="Times New Roman" w:hAnsi="Times New Roman" w:cs="Times New Roman"/>
          <w:sz w:val="24"/>
          <w:szCs w:val="24"/>
        </w:rPr>
        <w:t xml:space="preserve"> проведении</w:t>
      </w:r>
      <w:r w:rsidRPr="008039AD">
        <w:rPr>
          <w:rFonts w:ascii="Times New Roman" w:hAnsi="Times New Roman" w:cs="Times New Roman"/>
          <w:sz w:val="24"/>
          <w:szCs w:val="24"/>
        </w:rPr>
        <w:t xml:space="preserve"> </w:t>
      </w:r>
      <w:r w:rsidR="002347E2" w:rsidRPr="008039AD">
        <w:rPr>
          <w:rFonts w:ascii="Times New Roman" w:hAnsi="Times New Roman" w:cs="Times New Roman"/>
          <w:sz w:val="24"/>
          <w:szCs w:val="24"/>
        </w:rPr>
        <w:t>предварительного отбора</w:t>
      </w:r>
    </w:p>
    <w:p w14:paraId="715964C6" w14:textId="77777777" w:rsidR="00E572FC" w:rsidRPr="008039AD" w:rsidRDefault="00E572FC" w:rsidP="00E572FC">
      <w:pPr>
        <w:ind w:left="584"/>
        <w:rPr>
          <w:rFonts w:ascii="Times New Roman" w:hAnsi="Times New Roman" w:cs="Times New Roman"/>
          <w:sz w:val="24"/>
          <w:szCs w:val="24"/>
        </w:rPr>
      </w:pPr>
    </w:p>
    <w:p w14:paraId="0D7BF725" w14:textId="1D3A2411" w:rsidR="00E572FC" w:rsidRPr="008039AD" w:rsidRDefault="00E572FC" w:rsidP="00E572FC">
      <w:pPr>
        <w:spacing w:after="0" w:line="240" w:lineRule="auto"/>
        <w:jc w:val="center"/>
        <w:rPr>
          <w:rFonts w:ascii="Times New Roman" w:hAnsi="Times New Roman" w:cs="Times New Roman"/>
          <w:b/>
          <w:sz w:val="24"/>
          <w:szCs w:val="24"/>
        </w:rPr>
      </w:pPr>
      <w:r w:rsidRPr="008039AD">
        <w:rPr>
          <w:rFonts w:ascii="Times New Roman" w:hAnsi="Times New Roman" w:cs="Times New Roman"/>
          <w:b/>
          <w:sz w:val="24"/>
          <w:szCs w:val="24"/>
        </w:rPr>
        <w:t>ФОРМА ЗАЯВКИ</w:t>
      </w:r>
    </w:p>
    <w:p w14:paraId="67C4F99E" w14:textId="77777777" w:rsidR="00E572FC" w:rsidRPr="008039AD" w:rsidRDefault="00E572FC" w:rsidP="00E572FC">
      <w:pPr>
        <w:spacing w:after="0" w:line="240" w:lineRule="auto"/>
        <w:jc w:val="center"/>
        <w:rPr>
          <w:rFonts w:ascii="Times New Roman" w:hAnsi="Times New Roman" w:cs="Times New Roman"/>
          <w:b/>
          <w:sz w:val="24"/>
          <w:szCs w:val="24"/>
        </w:rPr>
      </w:pPr>
      <w:r w:rsidRPr="008039AD">
        <w:rPr>
          <w:rFonts w:ascii="Times New Roman" w:hAnsi="Times New Roman" w:cs="Times New Roman"/>
          <w:b/>
          <w:sz w:val="24"/>
          <w:szCs w:val="24"/>
        </w:rPr>
        <w:t>НА УЧАСТИЕ В ПРЕДВАРИТЕЛЬНОМ ОТБОРЕ ПОДРЯДНЫХ ОРГАНИЗАЦИЙ</w:t>
      </w:r>
    </w:p>
    <w:p w14:paraId="0AA8FE90" w14:textId="5A866CFA" w:rsidR="00E572FC" w:rsidRPr="008039AD" w:rsidRDefault="00E572FC" w:rsidP="00E572FC">
      <w:pPr>
        <w:spacing w:after="0" w:line="240" w:lineRule="auto"/>
        <w:jc w:val="center"/>
        <w:rPr>
          <w:rFonts w:ascii="Times New Roman" w:hAnsi="Times New Roman" w:cs="Times New Roman"/>
          <w:b/>
          <w:sz w:val="24"/>
          <w:szCs w:val="24"/>
        </w:rPr>
      </w:pPr>
      <w:r w:rsidRPr="008039AD">
        <w:rPr>
          <w:rFonts w:ascii="Times New Roman" w:hAnsi="Times New Roman" w:cs="Times New Roman"/>
          <w:b/>
          <w:sz w:val="24"/>
          <w:szCs w:val="24"/>
        </w:rPr>
        <w:t>ПО ИЗВЕЩЕНИЮ № ___ ОТ __________________</w:t>
      </w:r>
      <w:r w:rsidR="00A56793" w:rsidRPr="008039AD">
        <w:rPr>
          <w:rFonts w:ascii="Times New Roman" w:hAnsi="Times New Roman" w:cs="Times New Roman"/>
          <w:b/>
          <w:sz w:val="24"/>
          <w:szCs w:val="24"/>
        </w:rPr>
        <w:t>*</w:t>
      </w:r>
    </w:p>
    <w:p w14:paraId="103A9DD3" w14:textId="77777777" w:rsidR="00E572FC" w:rsidRPr="008039AD" w:rsidRDefault="00E572FC" w:rsidP="00E572FC">
      <w:pPr>
        <w:ind w:left="584"/>
        <w:rPr>
          <w:rFonts w:ascii="Times New Roman" w:hAnsi="Times New Roman" w:cs="Times New Roman"/>
          <w:sz w:val="24"/>
          <w:szCs w:val="24"/>
        </w:rPr>
      </w:pPr>
    </w:p>
    <w:p w14:paraId="33C57461" w14:textId="77777777" w:rsidR="00E572FC" w:rsidRPr="008039AD" w:rsidRDefault="00E572FC" w:rsidP="00E572FC">
      <w:pPr>
        <w:ind w:left="584"/>
        <w:jc w:val="right"/>
        <w:rPr>
          <w:rFonts w:ascii="Times New Roman" w:hAnsi="Times New Roman" w:cs="Times New Roman"/>
          <w:sz w:val="24"/>
          <w:szCs w:val="24"/>
        </w:rPr>
      </w:pPr>
      <w:r w:rsidRPr="008039AD">
        <w:rPr>
          <w:rFonts w:ascii="Times New Roman" w:hAnsi="Times New Roman" w:cs="Times New Roman"/>
          <w:sz w:val="24"/>
          <w:szCs w:val="24"/>
          <w:u w:val="single"/>
        </w:rPr>
        <w:t>«</w:t>
      </w:r>
      <w:r w:rsidRPr="008039AD">
        <w:rPr>
          <w:rFonts w:ascii="Times New Roman" w:hAnsi="Times New Roman" w:cs="Times New Roman"/>
          <w:sz w:val="24"/>
          <w:szCs w:val="24"/>
          <w:u w:val="single"/>
        </w:rPr>
        <w:tab/>
        <w:t xml:space="preserve">    </w:t>
      </w:r>
      <w:proofErr w:type="gramStart"/>
      <w:r w:rsidRPr="008039AD">
        <w:rPr>
          <w:rFonts w:ascii="Times New Roman" w:hAnsi="Times New Roman" w:cs="Times New Roman"/>
          <w:sz w:val="24"/>
          <w:szCs w:val="24"/>
          <w:u w:val="single"/>
        </w:rPr>
        <w:t xml:space="preserve">  »</w:t>
      </w:r>
      <w:proofErr w:type="gramEnd"/>
      <w:r w:rsidRPr="008039AD">
        <w:rPr>
          <w:rFonts w:ascii="Times New Roman" w:hAnsi="Times New Roman" w:cs="Times New Roman"/>
          <w:sz w:val="24"/>
          <w:szCs w:val="24"/>
        </w:rPr>
        <w:t xml:space="preserve"> ______________ 2__ года</w:t>
      </w:r>
    </w:p>
    <w:p w14:paraId="390E8714" w14:textId="2D51289F" w:rsidR="00E572FC" w:rsidRPr="008039AD" w:rsidRDefault="00E572FC" w:rsidP="00E572FC">
      <w:pPr>
        <w:spacing w:line="240" w:lineRule="auto"/>
        <w:ind w:firstLine="709"/>
        <w:jc w:val="both"/>
        <w:rPr>
          <w:rFonts w:ascii="Times New Roman" w:hAnsi="Times New Roman" w:cs="Times New Roman"/>
          <w:sz w:val="24"/>
          <w:szCs w:val="24"/>
        </w:rPr>
      </w:pPr>
      <w:r w:rsidRPr="008039AD">
        <w:rPr>
          <w:rFonts w:ascii="Times New Roman" w:hAnsi="Times New Roman" w:cs="Times New Roman"/>
          <w:sz w:val="24"/>
          <w:szCs w:val="24"/>
        </w:rPr>
        <w:t>Изучив условия Извещения о проведении предварительного отбора подрядных организаций № __________ от __________, и принимая установленные в нём требования и условия,</w:t>
      </w:r>
      <w:r w:rsidRPr="008039AD">
        <w:rPr>
          <w:rFonts w:ascii="Times New Roman" w:hAnsi="Times New Roman" w:cs="Times New Roman"/>
          <w:i/>
          <w:sz w:val="24"/>
          <w:szCs w:val="24"/>
          <w:u w:val="single"/>
        </w:rPr>
        <w:t xml:space="preserve">          (указывается полное наименование, организационно правовая форма участника предварительного отбора или ФИО индивидуального предпринимателя)</w:t>
      </w:r>
      <w:r w:rsidRPr="008039AD">
        <w:rPr>
          <w:rFonts w:ascii="Times New Roman" w:hAnsi="Times New Roman" w:cs="Times New Roman"/>
          <w:sz w:val="24"/>
          <w:szCs w:val="24"/>
          <w:u w:val="single"/>
        </w:rPr>
        <w:t xml:space="preserve">     </w:t>
      </w:r>
      <w:r w:rsidRPr="008039AD">
        <w:rPr>
          <w:rFonts w:ascii="Times New Roman" w:hAnsi="Times New Roman" w:cs="Times New Roman"/>
          <w:sz w:val="24"/>
          <w:szCs w:val="24"/>
        </w:rPr>
        <w:t xml:space="preserve"> в лице  </w:t>
      </w:r>
      <w:r w:rsidRPr="008039AD">
        <w:rPr>
          <w:rFonts w:ascii="Times New Roman" w:hAnsi="Times New Roman" w:cs="Times New Roman"/>
          <w:i/>
          <w:sz w:val="24"/>
          <w:szCs w:val="24"/>
          <w:u w:val="single"/>
        </w:rPr>
        <w:t xml:space="preserve">             (указывается фамилия, имя, отчество (при наличии) представителя участника предварительного отбора – юридического лица)    действующего на основании (указывается документ, на основании которого действует представитель юридического лица или физического лица)</w:t>
      </w:r>
      <w:r w:rsidRPr="008039AD">
        <w:rPr>
          <w:rFonts w:ascii="Times New Roman" w:hAnsi="Times New Roman" w:cs="Times New Roman"/>
          <w:sz w:val="24"/>
          <w:szCs w:val="24"/>
        </w:rPr>
        <w:t xml:space="preserve">     просит рассмотреть заявку на участие в предварительном отборе подрядных организаций по предмету отбора </w:t>
      </w:r>
      <w:r w:rsidRPr="008039AD">
        <w:rPr>
          <w:rFonts w:ascii="Times New Roman" w:hAnsi="Times New Roman" w:cs="Times New Roman"/>
          <w:i/>
          <w:sz w:val="24"/>
          <w:szCs w:val="24"/>
          <w:u w:val="single"/>
        </w:rPr>
        <w:t xml:space="preserve">                                 (указывается предмет предварительного отбора) .</w:t>
      </w:r>
      <w:r w:rsidRPr="008039AD">
        <w:rPr>
          <w:rFonts w:ascii="Times New Roman" w:hAnsi="Times New Roman" w:cs="Times New Roman"/>
          <w:sz w:val="24"/>
          <w:szCs w:val="24"/>
        </w:rPr>
        <w:t xml:space="preserve">                                       </w:t>
      </w:r>
    </w:p>
    <w:p w14:paraId="7D60DBEF" w14:textId="04139A47" w:rsidR="00E572FC" w:rsidRPr="008039AD" w:rsidRDefault="00E572FC" w:rsidP="00E572FC">
      <w:pPr>
        <w:spacing w:line="240" w:lineRule="auto"/>
        <w:ind w:firstLine="709"/>
        <w:jc w:val="both"/>
        <w:rPr>
          <w:rFonts w:ascii="Times New Roman" w:hAnsi="Times New Roman" w:cs="Times New Roman"/>
          <w:sz w:val="24"/>
          <w:szCs w:val="24"/>
        </w:rPr>
      </w:pPr>
      <w:r w:rsidRPr="008039AD">
        <w:rPr>
          <w:rFonts w:ascii="Times New Roman" w:hAnsi="Times New Roman" w:cs="Times New Roman"/>
          <w:sz w:val="24"/>
          <w:szCs w:val="24"/>
        </w:rPr>
        <w:t>Документация о</w:t>
      </w:r>
      <w:r w:rsidR="002347E2" w:rsidRPr="008039AD">
        <w:rPr>
          <w:rFonts w:ascii="Times New Roman" w:hAnsi="Times New Roman" w:cs="Times New Roman"/>
          <w:sz w:val="24"/>
          <w:szCs w:val="24"/>
        </w:rPr>
        <w:t xml:space="preserve"> проведении предварительного отбора</w:t>
      </w:r>
      <w:r w:rsidRPr="008039AD">
        <w:rPr>
          <w:rFonts w:ascii="Times New Roman" w:hAnsi="Times New Roman" w:cs="Times New Roman"/>
          <w:sz w:val="24"/>
          <w:szCs w:val="24"/>
        </w:rPr>
        <w:t xml:space="preserve"> изучена в полном объеме и признана полной и достаточной для подготовки настоящей Заявки.</w:t>
      </w:r>
    </w:p>
    <w:p w14:paraId="07E25F95" w14:textId="77777777" w:rsidR="00E572FC" w:rsidRPr="008039AD" w:rsidRDefault="00E572FC" w:rsidP="00E572FC">
      <w:pPr>
        <w:spacing w:line="240" w:lineRule="auto"/>
        <w:ind w:firstLine="709"/>
        <w:jc w:val="both"/>
        <w:rPr>
          <w:rFonts w:ascii="Times New Roman" w:hAnsi="Times New Roman" w:cs="Times New Roman"/>
          <w:sz w:val="24"/>
          <w:szCs w:val="24"/>
        </w:rPr>
      </w:pPr>
      <w:r w:rsidRPr="008039AD">
        <w:rPr>
          <w:rFonts w:ascii="Times New Roman" w:hAnsi="Times New Roman" w:cs="Times New Roman"/>
          <w:sz w:val="24"/>
          <w:szCs w:val="24"/>
        </w:rPr>
        <w:t xml:space="preserve">Настоящим гарантируем достоверность представленной информации и подтверждаем </w:t>
      </w:r>
      <w:proofErr w:type="gramStart"/>
      <w:r w:rsidRPr="008039AD">
        <w:rPr>
          <w:rFonts w:ascii="Times New Roman" w:hAnsi="Times New Roman" w:cs="Times New Roman"/>
          <w:sz w:val="24"/>
          <w:szCs w:val="24"/>
        </w:rPr>
        <w:t>право</w:t>
      </w:r>
      <w:r w:rsidRPr="008039AD">
        <w:rPr>
          <w:rFonts w:ascii="Times New Roman" w:hAnsi="Times New Roman" w:cs="Times New Roman"/>
          <w:i/>
          <w:sz w:val="24"/>
          <w:szCs w:val="24"/>
          <w:u w:val="single"/>
        </w:rPr>
        <w:t xml:space="preserve">  (</w:t>
      </w:r>
      <w:proofErr w:type="gramEnd"/>
      <w:r w:rsidRPr="008039AD">
        <w:rPr>
          <w:rFonts w:ascii="Times New Roman" w:hAnsi="Times New Roman" w:cs="Times New Roman"/>
          <w:i/>
          <w:sz w:val="24"/>
          <w:szCs w:val="24"/>
          <w:u w:val="single"/>
        </w:rPr>
        <w:t xml:space="preserve">указывается наименование органа по ведению реестра квалифицированных подрядных организаций)      </w:t>
      </w:r>
      <w:r w:rsidRPr="008039AD">
        <w:rPr>
          <w:rFonts w:ascii="Times New Roman" w:hAnsi="Times New Roman" w:cs="Times New Roman"/>
          <w:sz w:val="24"/>
          <w:szCs w:val="24"/>
        </w:rPr>
        <w:t>получать в открытых информационных источниках, в уполномоченных органах власти информацию, уточняющую представленные нами в заявке сведения.</w:t>
      </w:r>
    </w:p>
    <w:p w14:paraId="12797F12" w14:textId="77777777" w:rsidR="00E572FC" w:rsidRPr="008039AD" w:rsidRDefault="00E572FC" w:rsidP="00E572FC">
      <w:pPr>
        <w:spacing w:line="240" w:lineRule="auto"/>
        <w:ind w:left="709"/>
        <w:rPr>
          <w:rFonts w:ascii="Times New Roman" w:hAnsi="Times New Roman" w:cs="Times New Roman"/>
          <w:sz w:val="24"/>
          <w:szCs w:val="24"/>
        </w:rPr>
      </w:pPr>
      <w:r w:rsidRPr="008039AD">
        <w:rPr>
          <w:rFonts w:ascii="Times New Roman" w:hAnsi="Times New Roman" w:cs="Times New Roman"/>
          <w:sz w:val="24"/>
          <w:szCs w:val="24"/>
        </w:rPr>
        <w:t>Сообщаем о себе следующее</w:t>
      </w:r>
      <w:r w:rsidRPr="008039AD">
        <w:rPr>
          <w:rStyle w:val="af"/>
          <w:rFonts w:ascii="Times New Roman" w:hAnsi="Times New Roman" w:cs="Times New Roman"/>
          <w:sz w:val="24"/>
          <w:szCs w:val="24"/>
        </w:rPr>
        <w:footnoteReference w:id="1"/>
      </w:r>
      <w:r w:rsidRPr="008039AD">
        <w:rPr>
          <w:rFonts w:ascii="Times New Roman" w:hAnsi="Times New Roman" w:cs="Times New Roman"/>
          <w:sz w:val="24"/>
          <w:szCs w:val="24"/>
        </w:rPr>
        <w:t>:</w:t>
      </w:r>
    </w:p>
    <w:p w14:paraId="5A0C81E5" w14:textId="77777777" w:rsidR="00E572FC" w:rsidRPr="008039AD" w:rsidRDefault="00E572FC" w:rsidP="00E572FC">
      <w:pPr>
        <w:pStyle w:val="a4"/>
        <w:numPr>
          <w:ilvl w:val="0"/>
          <w:numId w:val="13"/>
        </w:numPr>
        <w:tabs>
          <w:tab w:val="left" w:pos="284"/>
        </w:tabs>
        <w:spacing w:before="120" w:after="0" w:line="240" w:lineRule="auto"/>
        <w:ind w:left="0" w:firstLine="0"/>
        <w:contextualSpacing w:val="0"/>
        <w:rPr>
          <w:rFonts w:ascii="Times New Roman" w:hAnsi="Times New Roman" w:cs="Times New Roman"/>
          <w:sz w:val="24"/>
          <w:szCs w:val="24"/>
        </w:rPr>
      </w:pPr>
      <w:r w:rsidRPr="008039AD">
        <w:rPr>
          <w:rFonts w:ascii="Times New Roman" w:hAnsi="Times New Roman" w:cs="Times New Roman"/>
          <w:sz w:val="24"/>
          <w:szCs w:val="24"/>
        </w:rPr>
        <w:t>Полное наименование организации и сведения об организационно-правовой форме (или Фамилия Имя Отчество (при наличии отчества) для индивидуального предпринимателя): __________________________________________________________</w:t>
      </w:r>
    </w:p>
    <w:p w14:paraId="2CE01C6A" w14:textId="77777777" w:rsidR="00E572FC" w:rsidRPr="008039AD" w:rsidRDefault="00E572FC" w:rsidP="00E572FC">
      <w:pPr>
        <w:pStyle w:val="a4"/>
        <w:numPr>
          <w:ilvl w:val="0"/>
          <w:numId w:val="13"/>
        </w:numPr>
        <w:tabs>
          <w:tab w:val="left" w:pos="284"/>
        </w:tabs>
        <w:spacing w:before="120" w:after="0" w:line="240" w:lineRule="auto"/>
        <w:ind w:left="0" w:firstLine="0"/>
        <w:contextualSpacing w:val="0"/>
        <w:rPr>
          <w:rFonts w:ascii="Times New Roman" w:hAnsi="Times New Roman" w:cs="Times New Roman"/>
          <w:sz w:val="24"/>
          <w:szCs w:val="24"/>
        </w:rPr>
      </w:pPr>
      <w:r w:rsidRPr="008039AD">
        <w:rPr>
          <w:rFonts w:ascii="Times New Roman" w:hAnsi="Times New Roman" w:cs="Times New Roman"/>
          <w:sz w:val="24"/>
          <w:szCs w:val="24"/>
        </w:rPr>
        <w:t>Адрес юридического лица (или адрес места жительства – для индивидуального предпринимателя): _________________________________________________</w:t>
      </w:r>
    </w:p>
    <w:p w14:paraId="2CAEC967" w14:textId="77777777" w:rsidR="00E572FC" w:rsidRPr="008039AD" w:rsidRDefault="00E572FC" w:rsidP="00E572FC">
      <w:pPr>
        <w:pStyle w:val="a4"/>
        <w:numPr>
          <w:ilvl w:val="0"/>
          <w:numId w:val="13"/>
        </w:numPr>
        <w:tabs>
          <w:tab w:val="left" w:pos="284"/>
        </w:tabs>
        <w:spacing w:before="120" w:after="0" w:line="240" w:lineRule="auto"/>
        <w:ind w:left="0" w:firstLine="0"/>
        <w:contextualSpacing w:val="0"/>
        <w:rPr>
          <w:rFonts w:ascii="Times New Roman" w:hAnsi="Times New Roman" w:cs="Times New Roman"/>
          <w:sz w:val="24"/>
          <w:szCs w:val="24"/>
        </w:rPr>
      </w:pPr>
      <w:r w:rsidRPr="008039AD">
        <w:rPr>
          <w:rFonts w:ascii="Times New Roman" w:hAnsi="Times New Roman" w:cs="Times New Roman"/>
          <w:sz w:val="24"/>
          <w:szCs w:val="24"/>
        </w:rPr>
        <w:lastRenderedPageBreak/>
        <w:t>Адрес для почтовых отправлений: ___________________________________________</w:t>
      </w:r>
    </w:p>
    <w:p w14:paraId="4871456A" w14:textId="77777777" w:rsidR="00E572FC" w:rsidRPr="008039AD" w:rsidRDefault="00E572FC" w:rsidP="00E572FC">
      <w:pPr>
        <w:pStyle w:val="a4"/>
        <w:numPr>
          <w:ilvl w:val="0"/>
          <w:numId w:val="13"/>
        </w:numPr>
        <w:tabs>
          <w:tab w:val="left" w:pos="284"/>
        </w:tabs>
        <w:spacing w:before="120" w:after="0" w:line="240" w:lineRule="auto"/>
        <w:ind w:left="0" w:firstLine="0"/>
        <w:contextualSpacing w:val="0"/>
        <w:rPr>
          <w:rFonts w:ascii="Times New Roman" w:hAnsi="Times New Roman" w:cs="Times New Roman"/>
          <w:sz w:val="24"/>
          <w:szCs w:val="24"/>
        </w:rPr>
      </w:pPr>
      <w:proofErr w:type="gramStart"/>
      <w:r w:rsidRPr="008039AD">
        <w:rPr>
          <w:rFonts w:ascii="Times New Roman" w:hAnsi="Times New Roman" w:cs="Times New Roman"/>
          <w:sz w:val="24"/>
          <w:szCs w:val="24"/>
        </w:rPr>
        <w:t>Телефон:_</w:t>
      </w:r>
      <w:proofErr w:type="gramEnd"/>
      <w:r w:rsidRPr="008039AD">
        <w:rPr>
          <w:rFonts w:ascii="Times New Roman" w:hAnsi="Times New Roman" w:cs="Times New Roman"/>
          <w:sz w:val="24"/>
          <w:szCs w:val="24"/>
        </w:rPr>
        <w:t>________________________________________________________________</w:t>
      </w:r>
    </w:p>
    <w:p w14:paraId="3C80DAE9" w14:textId="77777777" w:rsidR="00E572FC" w:rsidRPr="008039AD" w:rsidRDefault="00E572FC" w:rsidP="00E572FC">
      <w:pPr>
        <w:pStyle w:val="a4"/>
        <w:numPr>
          <w:ilvl w:val="0"/>
          <w:numId w:val="13"/>
        </w:numPr>
        <w:tabs>
          <w:tab w:val="left" w:pos="284"/>
        </w:tabs>
        <w:spacing w:before="120" w:after="0" w:line="240" w:lineRule="auto"/>
        <w:ind w:left="0" w:firstLine="0"/>
        <w:contextualSpacing w:val="0"/>
        <w:rPr>
          <w:rFonts w:ascii="Times New Roman" w:hAnsi="Times New Roman" w:cs="Times New Roman"/>
          <w:sz w:val="24"/>
          <w:szCs w:val="24"/>
        </w:rPr>
      </w:pPr>
      <w:r w:rsidRPr="008039AD">
        <w:rPr>
          <w:rFonts w:ascii="Times New Roman" w:hAnsi="Times New Roman" w:cs="Times New Roman"/>
          <w:sz w:val="24"/>
          <w:szCs w:val="24"/>
        </w:rPr>
        <w:t>Адрес электронной почты: _________________________________________________</w:t>
      </w:r>
    </w:p>
    <w:p w14:paraId="365AE999" w14:textId="77777777" w:rsidR="00E572FC" w:rsidRPr="008039AD" w:rsidRDefault="00E572FC" w:rsidP="00E572FC">
      <w:pPr>
        <w:pStyle w:val="a4"/>
        <w:numPr>
          <w:ilvl w:val="0"/>
          <w:numId w:val="13"/>
        </w:numPr>
        <w:tabs>
          <w:tab w:val="left" w:pos="284"/>
        </w:tabs>
        <w:spacing w:before="120" w:after="0" w:line="240" w:lineRule="auto"/>
        <w:ind w:left="0" w:firstLine="0"/>
        <w:contextualSpacing w:val="0"/>
        <w:jc w:val="both"/>
        <w:rPr>
          <w:rFonts w:ascii="Times New Roman" w:hAnsi="Times New Roman" w:cs="Times New Roman"/>
          <w:sz w:val="24"/>
          <w:szCs w:val="24"/>
        </w:rPr>
      </w:pPr>
      <w:r w:rsidRPr="008039AD">
        <w:rPr>
          <w:rFonts w:ascii="Times New Roman" w:hAnsi="Times New Roman" w:cs="Times New Roman"/>
          <w:sz w:val="24"/>
          <w:szCs w:val="24"/>
        </w:rPr>
        <w:t xml:space="preserve">Учредители - полное наименование юридического лица и его организационно правовая форма (или ФИО для учредителя – физического </w:t>
      </w:r>
      <w:proofErr w:type="gramStart"/>
      <w:r w:rsidRPr="008039AD">
        <w:rPr>
          <w:rFonts w:ascii="Times New Roman" w:hAnsi="Times New Roman" w:cs="Times New Roman"/>
          <w:sz w:val="24"/>
          <w:szCs w:val="24"/>
        </w:rPr>
        <w:t>лица)/</w:t>
      </w:r>
      <w:proofErr w:type="gramEnd"/>
      <w:r w:rsidRPr="008039AD">
        <w:rPr>
          <w:rFonts w:ascii="Times New Roman" w:hAnsi="Times New Roman" w:cs="Times New Roman"/>
          <w:sz w:val="24"/>
          <w:szCs w:val="24"/>
        </w:rPr>
        <w:t xml:space="preserve"> ИНН</w:t>
      </w:r>
      <w:r w:rsidRPr="008039AD">
        <w:rPr>
          <w:rStyle w:val="af"/>
          <w:rFonts w:ascii="Times New Roman" w:hAnsi="Times New Roman" w:cs="Times New Roman"/>
          <w:sz w:val="24"/>
          <w:szCs w:val="24"/>
        </w:rPr>
        <w:footnoteReference w:id="2"/>
      </w:r>
      <w:r w:rsidRPr="008039AD">
        <w:rPr>
          <w:rFonts w:ascii="Times New Roman" w:hAnsi="Times New Roman" w:cs="Times New Roman"/>
          <w:sz w:val="24"/>
          <w:szCs w:val="24"/>
        </w:rPr>
        <w:t>:</w:t>
      </w:r>
    </w:p>
    <w:p w14:paraId="58C05AF6" w14:textId="77777777" w:rsidR="00E572FC" w:rsidRPr="008039AD" w:rsidRDefault="00E572FC" w:rsidP="00E572FC">
      <w:pPr>
        <w:spacing w:after="120" w:line="240" w:lineRule="auto"/>
        <w:rPr>
          <w:rFonts w:ascii="Times New Roman" w:hAnsi="Times New Roman" w:cs="Times New Roman"/>
          <w:sz w:val="24"/>
          <w:szCs w:val="24"/>
        </w:rPr>
      </w:pPr>
      <w:r w:rsidRPr="008039AD">
        <w:rPr>
          <w:rFonts w:ascii="Times New Roman" w:hAnsi="Times New Roman" w:cs="Times New Roman"/>
          <w:sz w:val="24"/>
          <w:szCs w:val="24"/>
        </w:rPr>
        <w:t>а) __________________________________/ИНН____________________________________,</w:t>
      </w:r>
    </w:p>
    <w:p w14:paraId="666E7B0A" w14:textId="77777777" w:rsidR="00E572FC" w:rsidRPr="008039AD" w:rsidRDefault="00E572FC" w:rsidP="00E572FC">
      <w:pPr>
        <w:spacing w:after="120" w:line="240" w:lineRule="auto"/>
        <w:rPr>
          <w:rFonts w:ascii="Times New Roman" w:hAnsi="Times New Roman" w:cs="Times New Roman"/>
          <w:sz w:val="24"/>
          <w:szCs w:val="24"/>
        </w:rPr>
      </w:pPr>
      <w:r w:rsidRPr="008039AD">
        <w:rPr>
          <w:rFonts w:ascii="Times New Roman" w:hAnsi="Times New Roman" w:cs="Times New Roman"/>
          <w:sz w:val="24"/>
          <w:szCs w:val="24"/>
        </w:rPr>
        <w:t>б) __________________________________/ИНН ___________________________________,</w:t>
      </w:r>
    </w:p>
    <w:p w14:paraId="37730926" w14:textId="77777777" w:rsidR="00E572FC" w:rsidRPr="008039AD" w:rsidRDefault="00E572FC" w:rsidP="00E572FC">
      <w:pPr>
        <w:spacing w:after="120" w:line="240" w:lineRule="auto"/>
        <w:rPr>
          <w:rFonts w:ascii="Times New Roman" w:hAnsi="Times New Roman" w:cs="Times New Roman"/>
          <w:sz w:val="24"/>
          <w:szCs w:val="24"/>
        </w:rPr>
      </w:pPr>
      <w:r w:rsidRPr="008039AD">
        <w:rPr>
          <w:rFonts w:ascii="Times New Roman" w:hAnsi="Times New Roman" w:cs="Times New Roman"/>
          <w:sz w:val="24"/>
          <w:szCs w:val="24"/>
        </w:rPr>
        <w:t>в) __________________________________/ИНН____________________________________,</w:t>
      </w:r>
    </w:p>
    <w:p w14:paraId="5332BA77" w14:textId="77777777" w:rsidR="00E572FC" w:rsidRPr="008039AD" w:rsidRDefault="00E572FC" w:rsidP="00E572FC">
      <w:pPr>
        <w:pStyle w:val="a4"/>
        <w:numPr>
          <w:ilvl w:val="0"/>
          <w:numId w:val="13"/>
        </w:numPr>
        <w:tabs>
          <w:tab w:val="left" w:pos="284"/>
        </w:tabs>
        <w:spacing w:before="120" w:after="0" w:line="240" w:lineRule="auto"/>
        <w:ind w:left="0" w:firstLine="0"/>
        <w:contextualSpacing w:val="0"/>
        <w:jc w:val="both"/>
        <w:rPr>
          <w:rFonts w:ascii="Times New Roman" w:hAnsi="Times New Roman" w:cs="Times New Roman"/>
          <w:sz w:val="24"/>
          <w:szCs w:val="24"/>
        </w:rPr>
      </w:pPr>
      <w:r w:rsidRPr="008039AD">
        <w:rPr>
          <w:rFonts w:ascii="Times New Roman" w:hAnsi="Times New Roman" w:cs="Times New Roman"/>
          <w:sz w:val="24"/>
          <w:szCs w:val="24"/>
        </w:rPr>
        <w:t>ФИО членов коллегиального исполнительного органа/ ИНН</w:t>
      </w:r>
      <w:r w:rsidRPr="008039AD">
        <w:rPr>
          <w:rStyle w:val="af"/>
          <w:rFonts w:ascii="Times New Roman" w:hAnsi="Times New Roman" w:cs="Times New Roman"/>
          <w:sz w:val="24"/>
          <w:szCs w:val="24"/>
        </w:rPr>
        <w:footnoteReference w:id="3"/>
      </w:r>
      <w:r w:rsidRPr="008039AD">
        <w:rPr>
          <w:rFonts w:ascii="Times New Roman" w:hAnsi="Times New Roman" w:cs="Times New Roman"/>
          <w:sz w:val="24"/>
          <w:szCs w:val="24"/>
        </w:rPr>
        <w:t>:</w:t>
      </w:r>
    </w:p>
    <w:p w14:paraId="5C2841E4" w14:textId="77777777" w:rsidR="00E572FC" w:rsidRPr="008039AD" w:rsidRDefault="00E572FC" w:rsidP="00E572FC">
      <w:pPr>
        <w:spacing w:after="120" w:line="240" w:lineRule="auto"/>
        <w:rPr>
          <w:rFonts w:ascii="Times New Roman" w:hAnsi="Times New Roman" w:cs="Times New Roman"/>
          <w:sz w:val="24"/>
          <w:szCs w:val="24"/>
        </w:rPr>
      </w:pPr>
      <w:r w:rsidRPr="008039AD">
        <w:rPr>
          <w:rFonts w:ascii="Times New Roman" w:hAnsi="Times New Roman" w:cs="Times New Roman"/>
          <w:sz w:val="24"/>
          <w:szCs w:val="24"/>
        </w:rPr>
        <w:t>а) __________________________________/ИНН____________________________________,</w:t>
      </w:r>
    </w:p>
    <w:p w14:paraId="0F74BFCB" w14:textId="77777777" w:rsidR="00E572FC" w:rsidRPr="008039AD" w:rsidRDefault="00E572FC" w:rsidP="00E572FC">
      <w:pPr>
        <w:spacing w:after="120" w:line="240" w:lineRule="auto"/>
        <w:rPr>
          <w:rFonts w:ascii="Times New Roman" w:hAnsi="Times New Roman" w:cs="Times New Roman"/>
          <w:sz w:val="24"/>
          <w:szCs w:val="24"/>
        </w:rPr>
      </w:pPr>
      <w:r w:rsidRPr="008039AD">
        <w:rPr>
          <w:rFonts w:ascii="Times New Roman" w:hAnsi="Times New Roman" w:cs="Times New Roman"/>
          <w:sz w:val="24"/>
          <w:szCs w:val="24"/>
        </w:rPr>
        <w:t>б) __________________________________/ИНН ___________________________________,</w:t>
      </w:r>
    </w:p>
    <w:p w14:paraId="0CEE7ACF" w14:textId="77777777" w:rsidR="00E572FC" w:rsidRPr="008039AD" w:rsidRDefault="00E572FC" w:rsidP="00E572FC">
      <w:pPr>
        <w:spacing w:after="120" w:line="240" w:lineRule="auto"/>
        <w:rPr>
          <w:rFonts w:ascii="Times New Roman" w:hAnsi="Times New Roman" w:cs="Times New Roman"/>
          <w:sz w:val="24"/>
          <w:szCs w:val="24"/>
        </w:rPr>
      </w:pPr>
      <w:r w:rsidRPr="008039AD">
        <w:rPr>
          <w:rFonts w:ascii="Times New Roman" w:hAnsi="Times New Roman" w:cs="Times New Roman"/>
          <w:sz w:val="24"/>
          <w:szCs w:val="24"/>
        </w:rPr>
        <w:t>в) __________________________________/ИНН____________________________________,</w:t>
      </w:r>
    </w:p>
    <w:p w14:paraId="33EA032F" w14:textId="77777777" w:rsidR="00E572FC" w:rsidRPr="008039AD" w:rsidRDefault="00E572FC" w:rsidP="00E572FC">
      <w:pPr>
        <w:pStyle w:val="a4"/>
        <w:numPr>
          <w:ilvl w:val="0"/>
          <w:numId w:val="13"/>
        </w:numPr>
        <w:tabs>
          <w:tab w:val="left" w:pos="284"/>
        </w:tabs>
        <w:spacing w:before="120" w:after="0" w:line="240" w:lineRule="auto"/>
        <w:ind w:left="0" w:firstLine="0"/>
        <w:contextualSpacing w:val="0"/>
        <w:jc w:val="both"/>
        <w:rPr>
          <w:rFonts w:ascii="Times New Roman" w:hAnsi="Times New Roman" w:cs="Times New Roman"/>
          <w:sz w:val="24"/>
          <w:szCs w:val="24"/>
        </w:rPr>
      </w:pPr>
      <w:r w:rsidRPr="008039AD">
        <w:rPr>
          <w:rFonts w:ascii="Times New Roman" w:hAnsi="Times New Roman" w:cs="Times New Roman"/>
          <w:sz w:val="24"/>
          <w:szCs w:val="24"/>
        </w:rPr>
        <w:t>ФИО единоличного исполнительного органа/ ИНН</w:t>
      </w:r>
      <w:r w:rsidRPr="008039AD">
        <w:rPr>
          <w:rStyle w:val="af"/>
          <w:rFonts w:ascii="Times New Roman" w:hAnsi="Times New Roman" w:cs="Times New Roman"/>
          <w:sz w:val="24"/>
          <w:szCs w:val="24"/>
        </w:rPr>
        <w:footnoteReference w:id="4"/>
      </w:r>
      <w:r w:rsidRPr="008039AD">
        <w:rPr>
          <w:rFonts w:ascii="Times New Roman" w:hAnsi="Times New Roman" w:cs="Times New Roman"/>
          <w:sz w:val="24"/>
          <w:szCs w:val="24"/>
        </w:rPr>
        <w:t>:</w:t>
      </w:r>
    </w:p>
    <w:p w14:paraId="3388ED74" w14:textId="77777777" w:rsidR="00E572FC" w:rsidRPr="008039AD" w:rsidRDefault="00E572FC" w:rsidP="00E572FC">
      <w:pPr>
        <w:spacing w:line="240" w:lineRule="auto"/>
        <w:rPr>
          <w:rFonts w:ascii="Times New Roman" w:hAnsi="Times New Roman" w:cs="Times New Roman"/>
          <w:sz w:val="24"/>
          <w:szCs w:val="24"/>
        </w:rPr>
      </w:pPr>
      <w:r w:rsidRPr="008039AD">
        <w:rPr>
          <w:rFonts w:ascii="Times New Roman" w:hAnsi="Times New Roman" w:cs="Times New Roman"/>
          <w:sz w:val="24"/>
          <w:szCs w:val="24"/>
        </w:rPr>
        <w:t>____________________________________/ИНН____________________________________,</w:t>
      </w:r>
    </w:p>
    <w:p w14:paraId="270A4AA4" w14:textId="77777777" w:rsidR="00E572FC" w:rsidRPr="008039AD" w:rsidRDefault="00E572FC" w:rsidP="00E572FC">
      <w:pPr>
        <w:pStyle w:val="a4"/>
        <w:numPr>
          <w:ilvl w:val="0"/>
          <w:numId w:val="13"/>
        </w:numPr>
        <w:tabs>
          <w:tab w:val="left" w:pos="284"/>
        </w:tabs>
        <w:spacing w:before="120" w:after="0" w:line="240" w:lineRule="auto"/>
        <w:ind w:left="0" w:firstLine="0"/>
        <w:contextualSpacing w:val="0"/>
        <w:jc w:val="both"/>
        <w:rPr>
          <w:rFonts w:ascii="Times New Roman" w:hAnsi="Times New Roman" w:cs="Times New Roman"/>
          <w:sz w:val="24"/>
          <w:szCs w:val="24"/>
        </w:rPr>
      </w:pPr>
      <w:r w:rsidRPr="008039AD">
        <w:rPr>
          <w:rFonts w:ascii="Times New Roman" w:hAnsi="Times New Roman" w:cs="Times New Roman"/>
          <w:sz w:val="24"/>
          <w:szCs w:val="24"/>
        </w:rPr>
        <w:t>ФИО лиц, уполномоченных действовать от имени участника предварительного отбора:</w:t>
      </w:r>
    </w:p>
    <w:p w14:paraId="50DE44B4" w14:textId="77777777" w:rsidR="00E572FC" w:rsidRPr="008039AD" w:rsidRDefault="00E572FC" w:rsidP="00E572FC">
      <w:pPr>
        <w:pStyle w:val="a4"/>
        <w:tabs>
          <w:tab w:val="left" w:pos="284"/>
        </w:tabs>
        <w:spacing w:after="120" w:line="240" w:lineRule="auto"/>
        <w:ind w:left="0"/>
        <w:contextualSpacing w:val="0"/>
        <w:rPr>
          <w:rFonts w:ascii="Times New Roman" w:hAnsi="Times New Roman" w:cs="Times New Roman"/>
          <w:sz w:val="24"/>
          <w:szCs w:val="24"/>
        </w:rPr>
      </w:pPr>
      <w:r w:rsidRPr="008039AD">
        <w:rPr>
          <w:rFonts w:ascii="Times New Roman" w:hAnsi="Times New Roman" w:cs="Times New Roman"/>
          <w:sz w:val="24"/>
          <w:szCs w:val="24"/>
        </w:rPr>
        <w:t>а) ____________________________________________;</w:t>
      </w:r>
    </w:p>
    <w:p w14:paraId="79FE8009" w14:textId="77777777" w:rsidR="00E572FC" w:rsidRPr="008039AD" w:rsidRDefault="00E572FC" w:rsidP="00E572FC">
      <w:pPr>
        <w:pStyle w:val="a4"/>
        <w:tabs>
          <w:tab w:val="left" w:pos="284"/>
        </w:tabs>
        <w:spacing w:after="120" w:line="240" w:lineRule="auto"/>
        <w:ind w:left="0"/>
        <w:contextualSpacing w:val="0"/>
        <w:rPr>
          <w:rFonts w:ascii="Times New Roman" w:hAnsi="Times New Roman" w:cs="Times New Roman"/>
          <w:sz w:val="24"/>
          <w:szCs w:val="24"/>
        </w:rPr>
      </w:pPr>
      <w:r w:rsidRPr="008039AD">
        <w:rPr>
          <w:rFonts w:ascii="Times New Roman" w:hAnsi="Times New Roman" w:cs="Times New Roman"/>
          <w:sz w:val="24"/>
          <w:szCs w:val="24"/>
        </w:rPr>
        <w:t>б) ____________________________________________;</w:t>
      </w:r>
    </w:p>
    <w:p w14:paraId="3382C086" w14:textId="77777777" w:rsidR="00E572FC" w:rsidRPr="008039AD" w:rsidRDefault="00E572FC" w:rsidP="00E572FC">
      <w:pPr>
        <w:pStyle w:val="a4"/>
        <w:tabs>
          <w:tab w:val="left" w:pos="284"/>
        </w:tabs>
        <w:spacing w:after="120" w:line="240" w:lineRule="auto"/>
        <w:ind w:left="0"/>
        <w:contextualSpacing w:val="0"/>
        <w:rPr>
          <w:rFonts w:ascii="Times New Roman" w:hAnsi="Times New Roman" w:cs="Times New Roman"/>
          <w:sz w:val="24"/>
          <w:szCs w:val="24"/>
        </w:rPr>
      </w:pPr>
      <w:r w:rsidRPr="008039AD">
        <w:rPr>
          <w:rFonts w:ascii="Times New Roman" w:hAnsi="Times New Roman" w:cs="Times New Roman"/>
          <w:sz w:val="24"/>
          <w:szCs w:val="24"/>
        </w:rPr>
        <w:t>в) ____________________________________________;</w:t>
      </w:r>
    </w:p>
    <w:p w14:paraId="3A2093D8" w14:textId="77777777" w:rsidR="00E572FC" w:rsidRPr="008039AD" w:rsidRDefault="00E572FC" w:rsidP="00E572FC">
      <w:pPr>
        <w:pStyle w:val="a4"/>
        <w:tabs>
          <w:tab w:val="left" w:pos="284"/>
        </w:tabs>
        <w:spacing w:after="120" w:line="240" w:lineRule="auto"/>
        <w:ind w:left="0"/>
        <w:contextualSpacing w:val="0"/>
        <w:rPr>
          <w:rFonts w:ascii="Times New Roman" w:hAnsi="Times New Roman" w:cs="Times New Roman"/>
          <w:sz w:val="24"/>
          <w:szCs w:val="24"/>
        </w:rPr>
      </w:pPr>
      <w:r w:rsidRPr="008039AD">
        <w:rPr>
          <w:rFonts w:ascii="Times New Roman" w:hAnsi="Times New Roman" w:cs="Times New Roman"/>
          <w:sz w:val="24"/>
          <w:szCs w:val="24"/>
        </w:rPr>
        <w:t>г) ____________________________________________;</w:t>
      </w:r>
    </w:p>
    <w:p w14:paraId="0ED4A408" w14:textId="0E33782E" w:rsidR="00E572FC" w:rsidRPr="008039AD" w:rsidRDefault="00E572FC" w:rsidP="00E572FC">
      <w:pPr>
        <w:pStyle w:val="a4"/>
        <w:numPr>
          <w:ilvl w:val="0"/>
          <w:numId w:val="13"/>
        </w:numPr>
        <w:tabs>
          <w:tab w:val="left" w:pos="284"/>
        </w:tabs>
        <w:spacing w:before="120" w:after="0" w:line="240" w:lineRule="auto"/>
        <w:ind w:left="0" w:firstLine="0"/>
        <w:contextualSpacing w:val="0"/>
        <w:jc w:val="both"/>
        <w:rPr>
          <w:rFonts w:ascii="Times New Roman" w:hAnsi="Times New Roman" w:cs="Times New Roman"/>
          <w:sz w:val="24"/>
          <w:szCs w:val="24"/>
        </w:rPr>
      </w:pPr>
      <w:r w:rsidRPr="008039AD">
        <w:rPr>
          <w:rFonts w:ascii="Times New Roman" w:hAnsi="Times New Roman" w:cs="Times New Roman"/>
          <w:sz w:val="24"/>
          <w:szCs w:val="24"/>
        </w:rPr>
        <w:t xml:space="preserve">Настоящим </w:t>
      </w:r>
      <w:r w:rsidRPr="008039AD">
        <w:rPr>
          <w:rFonts w:ascii="Times New Roman" w:hAnsi="Times New Roman" w:cs="Times New Roman"/>
          <w:i/>
          <w:sz w:val="24"/>
          <w:szCs w:val="24"/>
          <w:u w:val="single"/>
        </w:rPr>
        <w:t xml:space="preserve">        </w:t>
      </w:r>
      <w:proofErr w:type="gramStart"/>
      <w:r w:rsidRPr="008039AD">
        <w:rPr>
          <w:rFonts w:ascii="Times New Roman" w:hAnsi="Times New Roman" w:cs="Times New Roman"/>
          <w:i/>
          <w:sz w:val="24"/>
          <w:szCs w:val="24"/>
          <w:u w:val="single"/>
        </w:rPr>
        <w:t xml:space="preserve">   (</w:t>
      </w:r>
      <w:proofErr w:type="gramEnd"/>
      <w:r w:rsidRPr="008039AD">
        <w:rPr>
          <w:rFonts w:ascii="Times New Roman" w:hAnsi="Times New Roman" w:cs="Times New Roman"/>
          <w:i/>
          <w:sz w:val="24"/>
          <w:szCs w:val="24"/>
          <w:u w:val="single"/>
        </w:rPr>
        <w:t xml:space="preserve">указывается полное наименование и организационно-правовая форма юридического лица или Фамилия Имя Отчество (при наличии отчества) для индивидуального предпринимателя)       </w:t>
      </w:r>
      <w:r w:rsidR="00B13478" w:rsidRPr="008039AD">
        <w:rPr>
          <w:rFonts w:ascii="Times New Roman" w:hAnsi="Times New Roman" w:cs="Times New Roman"/>
          <w:i/>
          <w:sz w:val="24"/>
          <w:szCs w:val="24"/>
          <w:u w:val="single"/>
        </w:rPr>
        <w:t xml:space="preserve"> </w:t>
      </w:r>
      <w:r w:rsidRPr="008039AD">
        <w:rPr>
          <w:rFonts w:ascii="Times New Roman" w:hAnsi="Times New Roman" w:cs="Times New Roman"/>
          <w:sz w:val="24"/>
          <w:szCs w:val="24"/>
        </w:rPr>
        <w:t>подтверждает соответствие требованиям</w:t>
      </w:r>
      <w:r w:rsidR="002347E2" w:rsidRPr="008039AD">
        <w:rPr>
          <w:rFonts w:ascii="Times New Roman" w:hAnsi="Times New Roman" w:cs="Times New Roman"/>
          <w:sz w:val="24"/>
          <w:szCs w:val="24"/>
        </w:rPr>
        <w:t>, установленным в Д</w:t>
      </w:r>
      <w:r w:rsidR="00571664" w:rsidRPr="008039AD">
        <w:rPr>
          <w:rFonts w:ascii="Times New Roman" w:hAnsi="Times New Roman" w:cs="Times New Roman"/>
          <w:sz w:val="24"/>
          <w:szCs w:val="24"/>
        </w:rPr>
        <w:t>окументации о проведении предварительного отбора.</w:t>
      </w:r>
    </w:p>
    <w:p w14:paraId="0EA5833A" w14:textId="77777777" w:rsidR="00E572FC" w:rsidRPr="008039AD" w:rsidRDefault="00E572FC" w:rsidP="00E572FC">
      <w:pPr>
        <w:pStyle w:val="a4"/>
        <w:tabs>
          <w:tab w:val="left" w:pos="284"/>
          <w:tab w:val="left" w:pos="993"/>
        </w:tabs>
        <w:spacing w:after="0" w:line="240" w:lineRule="auto"/>
        <w:ind w:left="850"/>
        <w:contextualSpacing w:val="0"/>
        <w:jc w:val="both"/>
        <w:rPr>
          <w:rFonts w:ascii="Times New Roman" w:hAnsi="Times New Roman" w:cs="Times New Roman"/>
          <w:sz w:val="24"/>
          <w:szCs w:val="24"/>
        </w:rPr>
      </w:pPr>
    </w:p>
    <w:p w14:paraId="7EA80402" w14:textId="635AB79A" w:rsidR="00E572FC" w:rsidRPr="008039AD" w:rsidRDefault="00E572FC" w:rsidP="00E572FC">
      <w:pPr>
        <w:tabs>
          <w:tab w:val="left" w:pos="1134"/>
        </w:tabs>
        <w:spacing w:after="0" w:line="240" w:lineRule="auto"/>
        <w:jc w:val="both"/>
        <w:rPr>
          <w:rFonts w:ascii="Times New Roman" w:hAnsi="Times New Roman" w:cs="Times New Roman"/>
          <w:sz w:val="24"/>
          <w:szCs w:val="24"/>
        </w:rPr>
      </w:pPr>
      <w:r w:rsidRPr="008039AD">
        <w:rPr>
          <w:rFonts w:ascii="Times New Roman" w:hAnsi="Times New Roman" w:cs="Times New Roman"/>
          <w:sz w:val="24"/>
          <w:szCs w:val="24"/>
        </w:rPr>
        <w:t xml:space="preserve">Приложения: </w:t>
      </w:r>
      <w:r w:rsidRPr="008039AD">
        <w:rPr>
          <w:rFonts w:ascii="Times New Roman" w:hAnsi="Times New Roman" w:cs="Times New Roman"/>
          <w:i/>
          <w:sz w:val="24"/>
          <w:szCs w:val="24"/>
          <w:u w:val="single"/>
        </w:rPr>
        <w:t xml:space="preserve">(указываются перечень прилагаемых документов, перечисленных в пункте </w:t>
      </w:r>
      <w:r w:rsidR="002E521A" w:rsidRPr="008039AD">
        <w:rPr>
          <w:rFonts w:ascii="Times New Roman" w:hAnsi="Times New Roman" w:cs="Times New Roman"/>
          <w:i/>
          <w:sz w:val="24"/>
          <w:szCs w:val="24"/>
          <w:u w:val="single"/>
        </w:rPr>
        <w:t>4</w:t>
      </w:r>
      <w:r w:rsidRPr="008039AD">
        <w:rPr>
          <w:rFonts w:ascii="Times New Roman" w:hAnsi="Times New Roman" w:cs="Times New Roman"/>
          <w:i/>
          <w:sz w:val="24"/>
          <w:szCs w:val="24"/>
          <w:u w:val="single"/>
        </w:rPr>
        <w:t xml:space="preserve"> </w:t>
      </w:r>
      <w:r w:rsidR="002E521A" w:rsidRPr="008039AD">
        <w:rPr>
          <w:rFonts w:ascii="Times New Roman" w:hAnsi="Times New Roman" w:cs="Times New Roman"/>
          <w:i/>
          <w:sz w:val="24"/>
          <w:szCs w:val="24"/>
          <w:u w:val="single"/>
        </w:rPr>
        <w:t xml:space="preserve">раздела </w:t>
      </w:r>
      <w:r w:rsidR="002E521A" w:rsidRPr="008039AD">
        <w:rPr>
          <w:rFonts w:ascii="Times New Roman" w:hAnsi="Times New Roman" w:cs="Times New Roman"/>
          <w:i/>
          <w:sz w:val="24"/>
          <w:szCs w:val="24"/>
          <w:u w:val="single"/>
          <w:lang w:val="en-US"/>
        </w:rPr>
        <w:t>VI</w:t>
      </w:r>
      <w:r w:rsidR="002E521A" w:rsidRPr="008039AD">
        <w:rPr>
          <w:rFonts w:ascii="Times New Roman" w:hAnsi="Times New Roman" w:cs="Times New Roman"/>
          <w:i/>
          <w:sz w:val="24"/>
          <w:szCs w:val="24"/>
          <w:u w:val="single"/>
        </w:rPr>
        <w:t>. Документации</w:t>
      </w:r>
      <w:r w:rsidR="00BF0EAC" w:rsidRPr="008039AD">
        <w:rPr>
          <w:rFonts w:ascii="Times New Roman" w:hAnsi="Times New Roman" w:cs="Times New Roman"/>
          <w:i/>
          <w:sz w:val="24"/>
          <w:szCs w:val="24"/>
          <w:u w:val="single"/>
        </w:rPr>
        <w:t xml:space="preserve"> о проведении предварительного отбора</w:t>
      </w:r>
      <w:r w:rsidRPr="008039AD">
        <w:rPr>
          <w:rFonts w:ascii="Times New Roman" w:hAnsi="Times New Roman" w:cs="Times New Roman"/>
          <w:i/>
          <w:sz w:val="24"/>
          <w:szCs w:val="24"/>
          <w:u w:val="single"/>
        </w:rPr>
        <w:t xml:space="preserve">) </w:t>
      </w:r>
    </w:p>
    <w:p w14:paraId="52AA6F51" w14:textId="77777777" w:rsidR="00AD149A" w:rsidRDefault="00AD149A" w:rsidP="00AD149A">
      <w:pPr>
        <w:spacing w:after="0" w:line="240" w:lineRule="auto"/>
        <w:ind w:left="5812"/>
        <w:jc w:val="right"/>
        <w:rPr>
          <w:rFonts w:ascii="Times New Roman" w:hAnsi="Times New Roman" w:cs="Times New Roman"/>
          <w:sz w:val="24"/>
          <w:szCs w:val="24"/>
        </w:rPr>
      </w:pPr>
    </w:p>
    <w:p w14:paraId="6F7D5150" w14:textId="77777777" w:rsidR="00AD149A" w:rsidRDefault="00AD149A" w:rsidP="00AD149A">
      <w:pPr>
        <w:spacing w:after="0" w:line="240" w:lineRule="auto"/>
        <w:ind w:left="5812"/>
        <w:jc w:val="right"/>
        <w:rPr>
          <w:rFonts w:ascii="Times New Roman" w:hAnsi="Times New Roman" w:cs="Times New Roman"/>
          <w:sz w:val="24"/>
          <w:szCs w:val="24"/>
        </w:rPr>
      </w:pPr>
    </w:p>
    <w:p w14:paraId="30A0454C" w14:textId="77777777" w:rsidR="00AD149A" w:rsidRPr="00AD149A" w:rsidRDefault="00AD149A" w:rsidP="00AD149A">
      <w:pPr>
        <w:spacing w:after="0" w:line="240" w:lineRule="auto"/>
        <w:ind w:left="5812"/>
        <w:jc w:val="right"/>
        <w:rPr>
          <w:rFonts w:ascii="Times New Roman" w:hAnsi="Times New Roman" w:cs="Times New Roman"/>
          <w:sz w:val="24"/>
          <w:szCs w:val="24"/>
        </w:rPr>
      </w:pPr>
      <w:r w:rsidRPr="00AD149A">
        <w:rPr>
          <w:rFonts w:ascii="Times New Roman" w:hAnsi="Times New Roman" w:cs="Times New Roman"/>
          <w:sz w:val="24"/>
          <w:szCs w:val="24"/>
        </w:rPr>
        <w:t xml:space="preserve">Приложение № 2 </w:t>
      </w:r>
    </w:p>
    <w:p w14:paraId="0F8F3CB2" w14:textId="77777777" w:rsidR="00AD149A" w:rsidRPr="00AD149A" w:rsidRDefault="00AD149A" w:rsidP="00AD149A">
      <w:pPr>
        <w:spacing w:after="0" w:line="240" w:lineRule="auto"/>
        <w:ind w:left="5529"/>
        <w:jc w:val="right"/>
        <w:rPr>
          <w:rFonts w:ascii="Times New Roman" w:hAnsi="Times New Roman" w:cs="Times New Roman"/>
          <w:sz w:val="24"/>
          <w:szCs w:val="24"/>
        </w:rPr>
      </w:pPr>
      <w:r w:rsidRPr="00AD149A">
        <w:rPr>
          <w:rFonts w:ascii="Times New Roman" w:hAnsi="Times New Roman" w:cs="Times New Roman"/>
          <w:sz w:val="24"/>
          <w:szCs w:val="24"/>
        </w:rPr>
        <w:t>к документации о проведении предварительного отбора</w:t>
      </w:r>
    </w:p>
    <w:p w14:paraId="0518221A" w14:textId="77777777" w:rsidR="00AD149A" w:rsidRPr="00AD149A" w:rsidRDefault="00AD149A" w:rsidP="00AD149A">
      <w:pPr>
        <w:spacing w:after="0" w:line="240" w:lineRule="auto"/>
        <w:ind w:left="5529"/>
        <w:jc w:val="right"/>
        <w:rPr>
          <w:rFonts w:ascii="Times New Roman" w:hAnsi="Times New Roman" w:cs="Times New Roman"/>
          <w:sz w:val="24"/>
          <w:szCs w:val="24"/>
        </w:rPr>
      </w:pPr>
    </w:p>
    <w:p w14:paraId="09E10415" w14:textId="77777777" w:rsidR="00AD149A" w:rsidRPr="00AD149A" w:rsidRDefault="00AD149A" w:rsidP="00AD149A">
      <w:pPr>
        <w:tabs>
          <w:tab w:val="left" w:pos="1134"/>
        </w:tabs>
        <w:spacing w:before="120" w:after="0" w:line="240" w:lineRule="auto"/>
        <w:jc w:val="both"/>
        <w:rPr>
          <w:rFonts w:ascii="Times New Roman" w:hAnsi="Times New Roman" w:cs="Times New Roman"/>
          <w:sz w:val="24"/>
          <w:szCs w:val="24"/>
        </w:rPr>
      </w:pPr>
    </w:p>
    <w:p w14:paraId="18665BCB" w14:textId="77777777" w:rsidR="00AD149A" w:rsidRPr="00AD149A" w:rsidRDefault="00AD149A" w:rsidP="00AD149A">
      <w:pPr>
        <w:spacing w:after="0" w:line="240" w:lineRule="auto"/>
        <w:jc w:val="center"/>
        <w:rPr>
          <w:rFonts w:ascii="Times New Roman" w:hAnsi="Times New Roman" w:cs="Times New Roman"/>
          <w:b/>
          <w:sz w:val="24"/>
          <w:szCs w:val="24"/>
        </w:rPr>
      </w:pPr>
      <w:r w:rsidRPr="00AD149A">
        <w:rPr>
          <w:rFonts w:ascii="Times New Roman" w:hAnsi="Times New Roman" w:cs="Times New Roman"/>
          <w:b/>
          <w:sz w:val="24"/>
          <w:szCs w:val="24"/>
        </w:rPr>
        <w:t xml:space="preserve">ФОРМА ШТАТНО-СПИСОЧНОГО СОСТАВА СОТРУДНИКОВ </w:t>
      </w:r>
    </w:p>
    <w:p w14:paraId="29DC3D22" w14:textId="77777777" w:rsidR="00AD149A" w:rsidRPr="00AD149A" w:rsidRDefault="00AD149A" w:rsidP="00AD149A">
      <w:pPr>
        <w:spacing w:after="120"/>
        <w:jc w:val="center"/>
        <w:rPr>
          <w:rFonts w:ascii="Times New Roman" w:eastAsia="Times New Roman" w:hAnsi="Times New Roman" w:cs="Times New Roman"/>
          <w:bCs/>
          <w:lang w:eastAsia="ru-RU"/>
        </w:rPr>
      </w:pPr>
    </w:p>
    <w:p w14:paraId="012218A6" w14:textId="77777777" w:rsidR="00AD149A" w:rsidRPr="00AD149A" w:rsidRDefault="00AD149A" w:rsidP="00AD149A">
      <w:pPr>
        <w:overflowPunct w:val="0"/>
        <w:autoSpaceDE w:val="0"/>
        <w:autoSpaceDN w:val="0"/>
        <w:adjustRightInd w:val="0"/>
        <w:jc w:val="both"/>
        <w:rPr>
          <w:rFonts w:ascii="Times New Roman" w:eastAsia="Times New Roman" w:hAnsi="Times New Roman" w:cs="Times New Roman"/>
          <w:bCs/>
          <w:lang w:eastAsia="ru-RU"/>
        </w:rPr>
      </w:pPr>
      <w:r w:rsidRPr="00AD149A">
        <w:rPr>
          <w:rFonts w:ascii="Times New Roman" w:eastAsia="Times New Roman" w:hAnsi="Times New Roman" w:cs="Times New Roman"/>
          <w:bCs/>
          <w:lang w:eastAsia="ru-RU"/>
        </w:rPr>
        <w:t>Участник предварительного отбора подрядных организаций:</w:t>
      </w:r>
      <w:r w:rsidRPr="00AD149A">
        <w:rPr>
          <w:rFonts w:ascii="Times New Roman" w:eastAsia="Times New Roman" w:hAnsi="Times New Roman" w:cs="Times New Roman"/>
          <w:bCs/>
          <w:sz w:val="24"/>
          <w:szCs w:val="24"/>
          <w:lang w:eastAsia="ru-RU"/>
        </w:rPr>
        <w:t xml:space="preserve"> </w:t>
      </w:r>
      <w:r w:rsidRPr="00AD149A">
        <w:rPr>
          <w:rFonts w:ascii="Times New Roman" w:eastAsia="Times New Roman" w:hAnsi="Times New Roman" w:cs="Times New Roman"/>
          <w:bCs/>
          <w:i/>
          <w:sz w:val="20"/>
          <w:szCs w:val="20"/>
          <w:u w:val="single"/>
          <w:lang w:eastAsia="ru-RU"/>
        </w:rPr>
        <w:t xml:space="preserve">(указывается полное наименование и организационно правовая форма для юридического лица или Фамилия Имя Отчество (при наличии отчества) для индивидуального </w:t>
      </w:r>
      <w:proofErr w:type="gramStart"/>
      <w:r w:rsidRPr="00AD149A">
        <w:rPr>
          <w:rFonts w:ascii="Times New Roman" w:eastAsia="Times New Roman" w:hAnsi="Times New Roman" w:cs="Times New Roman"/>
          <w:bCs/>
          <w:i/>
          <w:sz w:val="20"/>
          <w:szCs w:val="20"/>
          <w:u w:val="single"/>
          <w:lang w:eastAsia="ru-RU"/>
        </w:rPr>
        <w:t xml:space="preserve">предпринимателя) </w:t>
      </w:r>
      <w:r w:rsidRPr="00AD149A">
        <w:rPr>
          <w:rFonts w:ascii="Times New Roman" w:eastAsia="Times New Roman" w:hAnsi="Times New Roman" w:cs="Times New Roman"/>
          <w:bCs/>
          <w:sz w:val="24"/>
          <w:szCs w:val="24"/>
          <w:u w:val="single"/>
          <w:lang w:eastAsia="ru-RU"/>
        </w:rPr>
        <w:t xml:space="preserve">  </w:t>
      </w:r>
      <w:proofErr w:type="gramEnd"/>
      <w:r w:rsidRPr="00AD149A">
        <w:rPr>
          <w:rFonts w:ascii="Times New Roman" w:eastAsia="Times New Roman" w:hAnsi="Times New Roman" w:cs="Times New Roman"/>
          <w:bCs/>
          <w:sz w:val="24"/>
          <w:szCs w:val="24"/>
          <w:u w:val="single"/>
          <w:lang w:eastAsia="ru-RU"/>
        </w:rPr>
        <w:t xml:space="preserve">     .</w:t>
      </w:r>
    </w:p>
    <w:tbl>
      <w:tblPr>
        <w:tblW w:w="10206" w:type="dxa"/>
        <w:tblInd w:w="-434" w:type="dxa"/>
        <w:tblLayout w:type="fixed"/>
        <w:tblCellMar>
          <w:left w:w="40" w:type="dxa"/>
          <w:right w:w="40" w:type="dxa"/>
        </w:tblCellMar>
        <w:tblLook w:val="0000" w:firstRow="0" w:lastRow="0" w:firstColumn="0" w:lastColumn="0" w:noHBand="0" w:noVBand="0"/>
      </w:tblPr>
      <w:tblGrid>
        <w:gridCol w:w="680"/>
        <w:gridCol w:w="2155"/>
        <w:gridCol w:w="1701"/>
        <w:gridCol w:w="1417"/>
        <w:gridCol w:w="1730"/>
        <w:gridCol w:w="2523"/>
      </w:tblGrid>
      <w:tr w:rsidR="00AD149A" w:rsidRPr="00AD149A" w14:paraId="0A381146" w14:textId="77777777" w:rsidTr="00EA7D08">
        <w:tc>
          <w:tcPr>
            <w:tcW w:w="680" w:type="dxa"/>
            <w:tcBorders>
              <w:top w:val="single" w:sz="6" w:space="0" w:color="auto"/>
              <w:left w:val="single" w:sz="6" w:space="0" w:color="auto"/>
              <w:bottom w:val="single" w:sz="6" w:space="0" w:color="auto"/>
              <w:right w:val="single" w:sz="6" w:space="0" w:color="auto"/>
            </w:tcBorders>
            <w:shd w:val="clear" w:color="auto" w:fill="D9D9D9"/>
            <w:vAlign w:val="center"/>
          </w:tcPr>
          <w:p w14:paraId="14183CDF" w14:textId="77777777" w:rsidR="00AD149A" w:rsidRPr="00AD149A" w:rsidRDefault="00AD149A" w:rsidP="00AD149A">
            <w:pPr>
              <w:ind w:left="-113" w:firstLine="43"/>
              <w:jc w:val="center"/>
              <w:rPr>
                <w:rFonts w:ascii="Times New Roman" w:eastAsia="Times New Roman" w:hAnsi="Times New Roman" w:cs="Times New Roman"/>
                <w:sz w:val="20"/>
                <w:szCs w:val="20"/>
                <w:lang w:eastAsia="ru-RU"/>
              </w:rPr>
            </w:pPr>
            <w:r w:rsidRPr="00AD149A">
              <w:rPr>
                <w:rFonts w:ascii="Times New Roman" w:eastAsia="Times New Roman" w:hAnsi="Times New Roman" w:cs="Times New Roman"/>
                <w:sz w:val="20"/>
                <w:szCs w:val="20"/>
                <w:lang w:eastAsia="ru-RU"/>
              </w:rPr>
              <w:t>№ п/п</w:t>
            </w:r>
          </w:p>
        </w:tc>
        <w:tc>
          <w:tcPr>
            <w:tcW w:w="2155" w:type="dxa"/>
            <w:tcBorders>
              <w:top w:val="single" w:sz="6" w:space="0" w:color="auto"/>
              <w:left w:val="single" w:sz="6" w:space="0" w:color="auto"/>
              <w:bottom w:val="single" w:sz="6" w:space="0" w:color="auto"/>
              <w:right w:val="single" w:sz="6" w:space="0" w:color="auto"/>
            </w:tcBorders>
            <w:shd w:val="clear" w:color="auto" w:fill="D9D9D9"/>
            <w:vAlign w:val="center"/>
          </w:tcPr>
          <w:p w14:paraId="00E40312" w14:textId="77777777" w:rsidR="00AD149A" w:rsidRPr="00AD149A" w:rsidRDefault="00AD149A" w:rsidP="00AD149A">
            <w:pPr>
              <w:ind w:right="-37"/>
              <w:jc w:val="center"/>
              <w:rPr>
                <w:rFonts w:ascii="Times New Roman" w:eastAsia="Times New Roman" w:hAnsi="Times New Roman" w:cs="Times New Roman"/>
                <w:sz w:val="20"/>
                <w:szCs w:val="20"/>
                <w:lang w:eastAsia="ru-RU"/>
              </w:rPr>
            </w:pPr>
            <w:r w:rsidRPr="00AD149A">
              <w:rPr>
                <w:rFonts w:ascii="Times New Roman" w:eastAsia="Times New Roman" w:hAnsi="Times New Roman" w:cs="Times New Roman"/>
                <w:sz w:val="20"/>
                <w:szCs w:val="20"/>
                <w:lang w:eastAsia="ru-RU"/>
              </w:rPr>
              <w:t>Фамилия, имя, отчест</w:t>
            </w:r>
            <w:r w:rsidRPr="00AD149A">
              <w:rPr>
                <w:rFonts w:ascii="Times New Roman" w:eastAsia="Times New Roman" w:hAnsi="Times New Roman" w:cs="Times New Roman"/>
                <w:sz w:val="20"/>
                <w:szCs w:val="20"/>
                <w:lang w:eastAsia="ru-RU"/>
              </w:rPr>
              <w:softHyphen/>
              <w:t>во работника</w:t>
            </w:r>
          </w:p>
        </w:tc>
        <w:tc>
          <w:tcPr>
            <w:tcW w:w="1701" w:type="dxa"/>
            <w:tcBorders>
              <w:top w:val="single" w:sz="6" w:space="0" w:color="auto"/>
              <w:left w:val="single" w:sz="6" w:space="0" w:color="auto"/>
              <w:bottom w:val="single" w:sz="6" w:space="0" w:color="auto"/>
              <w:right w:val="single" w:sz="6" w:space="0" w:color="auto"/>
            </w:tcBorders>
            <w:shd w:val="clear" w:color="auto" w:fill="D9D9D9"/>
            <w:vAlign w:val="center"/>
          </w:tcPr>
          <w:p w14:paraId="4656702A" w14:textId="77777777" w:rsidR="00AD149A" w:rsidRPr="00AD149A" w:rsidRDefault="00AD149A" w:rsidP="00AD149A">
            <w:pPr>
              <w:ind w:left="-28" w:right="-37"/>
              <w:jc w:val="center"/>
              <w:rPr>
                <w:rFonts w:ascii="Times New Roman" w:eastAsia="Times New Roman" w:hAnsi="Times New Roman" w:cs="Times New Roman"/>
                <w:sz w:val="20"/>
                <w:szCs w:val="20"/>
                <w:lang w:eastAsia="ru-RU"/>
              </w:rPr>
            </w:pPr>
            <w:r w:rsidRPr="00AD149A">
              <w:rPr>
                <w:rFonts w:ascii="Times New Roman" w:eastAsia="Times New Roman" w:hAnsi="Times New Roman" w:cs="Times New Roman"/>
                <w:sz w:val="20"/>
                <w:szCs w:val="20"/>
                <w:lang w:eastAsia="ru-RU"/>
              </w:rPr>
              <w:t>Образование</w:t>
            </w:r>
          </w:p>
        </w:tc>
        <w:tc>
          <w:tcPr>
            <w:tcW w:w="1417" w:type="dxa"/>
            <w:tcBorders>
              <w:top w:val="single" w:sz="6" w:space="0" w:color="auto"/>
              <w:left w:val="single" w:sz="6" w:space="0" w:color="auto"/>
              <w:bottom w:val="single" w:sz="6" w:space="0" w:color="auto"/>
              <w:right w:val="single" w:sz="6" w:space="0" w:color="auto"/>
            </w:tcBorders>
            <w:shd w:val="clear" w:color="auto" w:fill="D9D9D9"/>
            <w:vAlign w:val="center"/>
          </w:tcPr>
          <w:p w14:paraId="7D19DA4D" w14:textId="77777777" w:rsidR="00AD149A" w:rsidRPr="00AD149A" w:rsidRDefault="00AD149A" w:rsidP="00AD149A">
            <w:pPr>
              <w:ind w:right="-37"/>
              <w:jc w:val="center"/>
              <w:rPr>
                <w:rFonts w:ascii="Times New Roman" w:eastAsia="Times New Roman" w:hAnsi="Times New Roman" w:cs="Times New Roman"/>
                <w:sz w:val="20"/>
                <w:szCs w:val="20"/>
                <w:lang w:eastAsia="ru-RU"/>
              </w:rPr>
            </w:pPr>
            <w:r w:rsidRPr="00AD149A">
              <w:rPr>
                <w:rFonts w:ascii="Times New Roman" w:eastAsia="Times New Roman" w:hAnsi="Times New Roman" w:cs="Times New Roman"/>
                <w:sz w:val="20"/>
                <w:szCs w:val="20"/>
                <w:lang w:eastAsia="ru-RU"/>
              </w:rPr>
              <w:t>Должность</w:t>
            </w:r>
          </w:p>
        </w:tc>
        <w:tc>
          <w:tcPr>
            <w:tcW w:w="1730" w:type="dxa"/>
            <w:tcBorders>
              <w:top w:val="single" w:sz="6" w:space="0" w:color="auto"/>
              <w:left w:val="single" w:sz="6" w:space="0" w:color="auto"/>
              <w:bottom w:val="single" w:sz="6" w:space="0" w:color="auto"/>
              <w:right w:val="single" w:sz="6" w:space="0" w:color="auto"/>
            </w:tcBorders>
            <w:shd w:val="clear" w:color="auto" w:fill="D9D9D9"/>
            <w:vAlign w:val="center"/>
          </w:tcPr>
          <w:p w14:paraId="63D8C444" w14:textId="77777777" w:rsidR="00AD149A" w:rsidRPr="00AD149A" w:rsidRDefault="00AD149A" w:rsidP="00AD149A">
            <w:pPr>
              <w:ind w:left="103" w:right="102"/>
              <w:jc w:val="center"/>
              <w:rPr>
                <w:rFonts w:ascii="Times New Roman" w:eastAsia="Times New Roman" w:hAnsi="Times New Roman" w:cs="Times New Roman"/>
                <w:sz w:val="20"/>
                <w:szCs w:val="20"/>
                <w:lang w:eastAsia="ru-RU"/>
              </w:rPr>
            </w:pPr>
            <w:r w:rsidRPr="00AD149A">
              <w:rPr>
                <w:rFonts w:ascii="Times New Roman" w:eastAsia="Times New Roman" w:hAnsi="Times New Roman" w:cs="Times New Roman"/>
                <w:sz w:val="20"/>
                <w:szCs w:val="20"/>
                <w:lang w:eastAsia="ru-RU"/>
              </w:rPr>
              <w:t>Стаж работы в дан</w:t>
            </w:r>
            <w:r w:rsidRPr="00AD149A">
              <w:rPr>
                <w:rFonts w:ascii="Times New Roman" w:eastAsia="Times New Roman" w:hAnsi="Times New Roman" w:cs="Times New Roman"/>
                <w:sz w:val="20"/>
                <w:szCs w:val="20"/>
                <w:lang w:eastAsia="ru-RU"/>
              </w:rPr>
              <w:softHyphen/>
              <w:t xml:space="preserve">ной или аналогичной </w:t>
            </w:r>
            <w:r w:rsidRPr="00AD149A">
              <w:rPr>
                <w:rFonts w:ascii="Times New Roman" w:eastAsia="Times New Roman" w:hAnsi="Times New Roman" w:cs="Times New Roman"/>
                <w:sz w:val="20"/>
                <w:szCs w:val="20"/>
                <w:lang w:eastAsia="ru-RU"/>
              </w:rPr>
              <w:lastRenderedPageBreak/>
              <w:t>должности, лет</w:t>
            </w:r>
          </w:p>
        </w:tc>
        <w:tc>
          <w:tcPr>
            <w:tcW w:w="2523" w:type="dxa"/>
            <w:tcBorders>
              <w:top w:val="single" w:sz="6" w:space="0" w:color="auto"/>
              <w:left w:val="single" w:sz="6" w:space="0" w:color="auto"/>
              <w:bottom w:val="single" w:sz="6" w:space="0" w:color="auto"/>
              <w:right w:val="single" w:sz="6" w:space="0" w:color="auto"/>
            </w:tcBorders>
            <w:shd w:val="clear" w:color="auto" w:fill="D9D9D9"/>
          </w:tcPr>
          <w:p w14:paraId="0DEE4E21" w14:textId="77777777" w:rsidR="00AD149A" w:rsidRPr="00AD149A" w:rsidRDefault="00AD149A" w:rsidP="00AD149A">
            <w:pPr>
              <w:ind w:left="103" w:right="-37"/>
              <w:jc w:val="center"/>
              <w:rPr>
                <w:rFonts w:ascii="Times New Roman" w:eastAsia="Times New Roman" w:hAnsi="Times New Roman" w:cs="Times New Roman"/>
                <w:sz w:val="20"/>
                <w:szCs w:val="20"/>
                <w:lang w:eastAsia="ru-RU"/>
              </w:rPr>
            </w:pPr>
            <w:r w:rsidRPr="00AD149A">
              <w:rPr>
                <w:rFonts w:ascii="Times New Roman" w:eastAsia="Times New Roman" w:hAnsi="Times New Roman" w:cs="Times New Roman"/>
                <w:sz w:val="20"/>
                <w:szCs w:val="20"/>
                <w:lang w:eastAsia="ru-RU"/>
              </w:rPr>
              <w:lastRenderedPageBreak/>
              <w:t xml:space="preserve">Наличие необходимых сертификатов, лицензий, наличие удостоверений по </w:t>
            </w:r>
            <w:r w:rsidRPr="00AD149A">
              <w:rPr>
                <w:rFonts w:ascii="Times New Roman" w:eastAsia="Times New Roman" w:hAnsi="Times New Roman" w:cs="Times New Roman"/>
                <w:sz w:val="20"/>
                <w:szCs w:val="20"/>
                <w:lang w:eastAsia="ru-RU"/>
              </w:rPr>
              <w:lastRenderedPageBreak/>
              <w:t>соответствующим допускам</w:t>
            </w:r>
          </w:p>
        </w:tc>
      </w:tr>
      <w:tr w:rsidR="00AD149A" w:rsidRPr="00AD149A" w14:paraId="17BF67FF" w14:textId="77777777" w:rsidTr="00EA7D08">
        <w:tc>
          <w:tcPr>
            <w:tcW w:w="680" w:type="dxa"/>
            <w:tcBorders>
              <w:top w:val="single" w:sz="6" w:space="0" w:color="auto"/>
              <w:left w:val="single" w:sz="6" w:space="0" w:color="auto"/>
              <w:bottom w:val="single" w:sz="6" w:space="0" w:color="auto"/>
              <w:right w:val="single" w:sz="6" w:space="0" w:color="auto"/>
            </w:tcBorders>
            <w:shd w:val="clear" w:color="auto" w:fill="D9D9D9"/>
            <w:vAlign w:val="center"/>
          </w:tcPr>
          <w:p w14:paraId="23FB5045" w14:textId="77777777" w:rsidR="00AD149A" w:rsidRPr="00AD149A" w:rsidRDefault="00AD149A" w:rsidP="00AD149A">
            <w:pPr>
              <w:jc w:val="center"/>
              <w:rPr>
                <w:rFonts w:ascii="Times New Roman" w:eastAsia="Times New Roman" w:hAnsi="Times New Roman" w:cs="Times New Roman"/>
                <w:sz w:val="20"/>
                <w:szCs w:val="20"/>
                <w:lang w:eastAsia="ru-RU"/>
              </w:rPr>
            </w:pPr>
            <w:r w:rsidRPr="00AD149A">
              <w:rPr>
                <w:rFonts w:ascii="Times New Roman" w:eastAsia="Times New Roman" w:hAnsi="Times New Roman" w:cs="Times New Roman"/>
                <w:sz w:val="20"/>
                <w:szCs w:val="20"/>
                <w:lang w:eastAsia="ru-RU"/>
              </w:rPr>
              <w:lastRenderedPageBreak/>
              <w:t>1</w:t>
            </w:r>
          </w:p>
        </w:tc>
        <w:tc>
          <w:tcPr>
            <w:tcW w:w="2155" w:type="dxa"/>
            <w:tcBorders>
              <w:top w:val="single" w:sz="6" w:space="0" w:color="auto"/>
              <w:left w:val="single" w:sz="6" w:space="0" w:color="auto"/>
              <w:bottom w:val="single" w:sz="6" w:space="0" w:color="auto"/>
              <w:right w:val="single" w:sz="6" w:space="0" w:color="auto"/>
            </w:tcBorders>
            <w:shd w:val="clear" w:color="auto" w:fill="D9D9D9"/>
            <w:vAlign w:val="center"/>
          </w:tcPr>
          <w:p w14:paraId="7B43367D" w14:textId="77777777" w:rsidR="00AD149A" w:rsidRPr="00AD149A" w:rsidRDefault="00AD149A" w:rsidP="00AD149A">
            <w:pPr>
              <w:ind w:left="-193" w:right="-37"/>
              <w:jc w:val="center"/>
              <w:rPr>
                <w:rFonts w:ascii="Times New Roman" w:eastAsia="Times New Roman" w:hAnsi="Times New Roman" w:cs="Times New Roman"/>
                <w:sz w:val="20"/>
                <w:szCs w:val="20"/>
                <w:lang w:eastAsia="ru-RU"/>
              </w:rPr>
            </w:pPr>
            <w:r w:rsidRPr="00AD149A">
              <w:rPr>
                <w:rFonts w:ascii="Times New Roman" w:eastAsia="Times New Roman" w:hAnsi="Times New Roman" w:cs="Times New Roman"/>
                <w:sz w:val="20"/>
                <w:szCs w:val="20"/>
                <w:lang w:eastAsia="ru-RU"/>
              </w:rPr>
              <w:t>2</w:t>
            </w:r>
          </w:p>
        </w:tc>
        <w:tc>
          <w:tcPr>
            <w:tcW w:w="1701" w:type="dxa"/>
            <w:tcBorders>
              <w:top w:val="single" w:sz="6" w:space="0" w:color="auto"/>
              <w:left w:val="single" w:sz="6" w:space="0" w:color="auto"/>
              <w:bottom w:val="single" w:sz="6" w:space="0" w:color="auto"/>
              <w:right w:val="single" w:sz="6" w:space="0" w:color="auto"/>
            </w:tcBorders>
            <w:shd w:val="clear" w:color="auto" w:fill="D9D9D9"/>
            <w:vAlign w:val="center"/>
          </w:tcPr>
          <w:p w14:paraId="5C8E47EE" w14:textId="77777777" w:rsidR="00AD149A" w:rsidRPr="00AD149A" w:rsidRDefault="00AD149A" w:rsidP="00AD149A">
            <w:pPr>
              <w:ind w:left="-28" w:right="-37"/>
              <w:jc w:val="center"/>
              <w:rPr>
                <w:rFonts w:ascii="Times New Roman" w:eastAsia="Times New Roman" w:hAnsi="Times New Roman" w:cs="Times New Roman"/>
                <w:sz w:val="20"/>
                <w:szCs w:val="20"/>
                <w:lang w:eastAsia="ru-RU"/>
              </w:rPr>
            </w:pPr>
            <w:r w:rsidRPr="00AD149A">
              <w:rPr>
                <w:rFonts w:ascii="Times New Roman" w:eastAsia="Times New Roman" w:hAnsi="Times New Roman" w:cs="Times New Roman"/>
                <w:sz w:val="20"/>
                <w:szCs w:val="20"/>
                <w:lang w:eastAsia="ru-RU"/>
              </w:rPr>
              <w:t>3</w:t>
            </w:r>
          </w:p>
        </w:tc>
        <w:tc>
          <w:tcPr>
            <w:tcW w:w="1417" w:type="dxa"/>
            <w:tcBorders>
              <w:top w:val="single" w:sz="6" w:space="0" w:color="auto"/>
              <w:left w:val="single" w:sz="6" w:space="0" w:color="auto"/>
              <w:bottom w:val="single" w:sz="6" w:space="0" w:color="auto"/>
              <w:right w:val="single" w:sz="6" w:space="0" w:color="auto"/>
            </w:tcBorders>
            <w:shd w:val="clear" w:color="auto" w:fill="D9D9D9"/>
            <w:vAlign w:val="center"/>
          </w:tcPr>
          <w:p w14:paraId="596A4C4D" w14:textId="77777777" w:rsidR="00AD149A" w:rsidRPr="00AD149A" w:rsidRDefault="00AD149A" w:rsidP="00AD149A">
            <w:pPr>
              <w:ind w:right="-37"/>
              <w:jc w:val="center"/>
              <w:rPr>
                <w:rFonts w:ascii="Times New Roman" w:eastAsia="Times New Roman" w:hAnsi="Times New Roman" w:cs="Times New Roman"/>
                <w:sz w:val="20"/>
                <w:szCs w:val="20"/>
                <w:lang w:eastAsia="ru-RU"/>
              </w:rPr>
            </w:pPr>
            <w:r w:rsidRPr="00AD149A">
              <w:rPr>
                <w:rFonts w:ascii="Times New Roman" w:eastAsia="Times New Roman" w:hAnsi="Times New Roman" w:cs="Times New Roman"/>
                <w:sz w:val="20"/>
                <w:szCs w:val="20"/>
                <w:lang w:eastAsia="ru-RU"/>
              </w:rPr>
              <w:t>4</w:t>
            </w:r>
          </w:p>
        </w:tc>
        <w:tc>
          <w:tcPr>
            <w:tcW w:w="1730" w:type="dxa"/>
            <w:tcBorders>
              <w:top w:val="single" w:sz="6" w:space="0" w:color="auto"/>
              <w:left w:val="single" w:sz="6" w:space="0" w:color="auto"/>
              <w:bottom w:val="single" w:sz="6" w:space="0" w:color="auto"/>
              <w:right w:val="single" w:sz="6" w:space="0" w:color="auto"/>
            </w:tcBorders>
            <w:shd w:val="clear" w:color="auto" w:fill="D9D9D9"/>
            <w:vAlign w:val="center"/>
          </w:tcPr>
          <w:p w14:paraId="5DFE13D1" w14:textId="77777777" w:rsidR="00AD149A" w:rsidRPr="00AD149A" w:rsidRDefault="00AD149A" w:rsidP="00AD149A">
            <w:pPr>
              <w:ind w:left="103" w:right="-37"/>
              <w:jc w:val="center"/>
              <w:rPr>
                <w:rFonts w:ascii="Times New Roman" w:eastAsia="Times New Roman" w:hAnsi="Times New Roman" w:cs="Times New Roman"/>
                <w:sz w:val="20"/>
                <w:szCs w:val="20"/>
                <w:lang w:eastAsia="ru-RU"/>
              </w:rPr>
            </w:pPr>
            <w:r w:rsidRPr="00AD149A">
              <w:rPr>
                <w:rFonts w:ascii="Times New Roman" w:eastAsia="Times New Roman" w:hAnsi="Times New Roman" w:cs="Times New Roman"/>
                <w:sz w:val="20"/>
                <w:szCs w:val="20"/>
                <w:lang w:eastAsia="ru-RU"/>
              </w:rPr>
              <w:t>5</w:t>
            </w:r>
          </w:p>
        </w:tc>
        <w:tc>
          <w:tcPr>
            <w:tcW w:w="2523" w:type="dxa"/>
            <w:tcBorders>
              <w:top w:val="single" w:sz="6" w:space="0" w:color="auto"/>
              <w:left w:val="single" w:sz="6" w:space="0" w:color="auto"/>
              <w:bottom w:val="single" w:sz="6" w:space="0" w:color="auto"/>
              <w:right w:val="single" w:sz="6" w:space="0" w:color="auto"/>
            </w:tcBorders>
            <w:shd w:val="clear" w:color="auto" w:fill="D9D9D9"/>
          </w:tcPr>
          <w:p w14:paraId="774B1DB4" w14:textId="77777777" w:rsidR="00AD149A" w:rsidRPr="00AD149A" w:rsidRDefault="00AD149A" w:rsidP="00AD149A">
            <w:pPr>
              <w:ind w:left="103" w:right="-37"/>
              <w:jc w:val="center"/>
              <w:rPr>
                <w:rFonts w:ascii="Times New Roman" w:eastAsia="Times New Roman" w:hAnsi="Times New Roman" w:cs="Times New Roman"/>
                <w:sz w:val="20"/>
                <w:szCs w:val="20"/>
                <w:lang w:eastAsia="ru-RU"/>
              </w:rPr>
            </w:pPr>
            <w:r w:rsidRPr="00AD149A">
              <w:rPr>
                <w:rFonts w:ascii="Times New Roman" w:eastAsia="Times New Roman" w:hAnsi="Times New Roman" w:cs="Times New Roman"/>
                <w:sz w:val="20"/>
                <w:szCs w:val="20"/>
                <w:lang w:eastAsia="ru-RU"/>
              </w:rPr>
              <w:t>6</w:t>
            </w:r>
          </w:p>
        </w:tc>
      </w:tr>
      <w:tr w:rsidR="00AD149A" w:rsidRPr="00AD149A" w14:paraId="73360052" w14:textId="77777777" w:rsidTr="00EA7D08">
        <w:tc>
          <w:tcPr>
            <w:tcW w:w="680" w:type="dxa"/>
            <w:tcBorders>
              <w:top w:val="single" w:sz="6" w:space="0" w:color="auto"/>
              <w:left w:val="single" w:sz="6" w:space="0" w:color="auto"/>
              <w:bottom w:val="single" w:sz="6" w:space="0" w:color="auto"/>
              <w:right w:val="single" w:sz="6" w:space="0" w:color="auto"/>
            </w:tcBorders>
            <w:shd w:val="clear" w:color="auto" w:fill="FFFFFF"/>
          </w:tcPr>
          <w:p w14:paraId="250560CE" w14:textId="77777777" w:rsidR="00AD149A" w:rsidRPr="00AD149A" w:rsidRDefault="00AD149A" w:rsidP="00AD149A">
            <w:pPr>
              <w:shd w:val="clear" w:color="auto" w:fill="FFFFFF"/>
              <w:ind w:left="-182" w:right="-37"/>
              <w:jc w:val="center"/>
              <w:rPr>
                <w:rFonts w:ascii="Times New Roman" w:eastAsia="Times New Roman" w:hAnsi="Times New Roman" w:cs="Times New Roman"/>
                <w:sz w:val="20"/>
                <w:szCs w:val="20"/>
                <w:lang w:eastAsia="ru-RU"/>
              </w:rPr>
            </w:pPr>
          </w:p>
        </w:tc>
        <w:tc>
          <w:tcPr>
            <w:tcW w:w="2155" w:type="dxa"/>
            <w:tcBorders>
              <w:top w:val="single" w:sz="6" w:space="0" w:color="auto"/>
              <w:left w:val="single" w:sz="6" w:space="0" w:color="auto"/>
              <w:bottom w:val="single" w:sz="6" w:space="0" w:color="auto"/>
              <w:right w:val="single" w:sz="6" w:space="0" w:color="auto"/>
            </w:tcBorders>
            <w:shd w:val="clear" w:color="auto" w:fill="FFFFFF"/>
          </w:tcPr>
          <w:p w14:paraId="5A5F7708" w14:textId="77777777" w:rsidR="00AD149A" w:rsidRPr="00AD149A" w:rsidRDefault="00AD149A" w:rsidP="00AD149A">
            <w:pPr>
              <w:shd w:val="clear" w:color="auto" w:fill="FFFFFF"/>
              <w:ind w:left="-284" w:right="-37"/>
              <w:rPr>
                <w:rFonts w:ascii="Times New Roman" w:eastAsia="Times New Roman" w:hAnsi="Times New Roman" w:cs="Times New Roman"/>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1B665097" w14:textId="77777777" w:rsidR="00AD149A" w:rsidRPr="00AD149A" w:rsidRDefault="00AD149A" w:rsidP="00AD149A">
            <w:pPr>
              <w:shd w:val="clear" w:color="auto" w:fill="FFFFFF"/>
              <w:ind w:left="-284" w:right="-37"/>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3F2E6CCC" w14:textId="77777777" w:rsidR="00AD149A" w:rsidRPr="00AD149A" w:rsidRDefault="00AD149A" w:rsidP="00AD149A">
            <w:pPr>
              <w:shd w:val="clear" w:color="auto" w:fill="FFFFFF"/>
              <w:ind w:left="-284" w:right="-37"/>
              <w:rPr>
                <w:rFonts w:ascii="Times New Roman" w:eastAsia="Times New Roman" w:hAnsi="Times New Roman" w:cs="Times New Roman"/>
                <w:sz w:val="20"/>
                <w:szCs w:val="20"/>
                <w:lang w:eastAsia="ru-RU"/>
              </w:rPr>
            </w:pPr>
          </w:p>
        </w:tc>
        <w:tc>
          <w:tcPr>
            <w:tcW w:w="1730" w:type="dxa"/>
            <w:tcBorders>
              <w:top w:val="single" w:sz="6" w:space="0" w:color="auto"/>
              <w:left w:val="single" w:sz="6" w:space="0" w:color="auto"/>
              <w:bottom w:val="single" w:sz="6" w:space="0" w:color="auto"/>
              <w:right w:val="single" w:sz="6" w:space="0" w:color="auto"/>
            </w:tcBorders>
            <w:shd w:val="clear" w:color="auto" w:fill="FFFFFF"/>
          </w:tcPr>
          <w:p w14:paraId="7310B3EF" w14:textId="77777777" w:rsidR="00AD149A" w:rsidRPr="00AD149A" w:rsidRDefault="00AD149A" w:rsidP="00AD149A">
            <w:pPr>
              <w:shd w:val="clear" w:color="auto" w:fill="FFFFFF"/>
              <w:ind w:left="-284" w:right="-37"/>
              <w:rPr>
                <w:rFonts w:ascii="Times New Roman" w:eastAsia="Times New Roman" w:hAnsi="Times New Roman" w:cs="Times New Roman"/>
                <w:sz w:val="20"/>
                <w:szCs w:val="20"/>
                <w:lang w:eastAsia="ru-RU"/>
              </w:rPr>
            </w:pPr>
          </w:p>
        </w:tc>
        <w:tc>
          <w:tcPr>
            <w:tcW w:w="2523" w:type="dxa"/>
            <w:tcBorders>
              <w:top w:val="single" w:sz="6" w:space="0" w:color="auto"/>
              <w:left w:val="single" w:sz="6" w:space="0" w:color="auto"/>
              <w:bottom w:val="single" w:sz="6" w:space="0" w:color="auto"/>
              <w:right w:val="single" w:sz="6" w:space="0" w:color="auto"/>
            </w:tcBorders>
            <w:shd w:val="clear" w:color="auto" w:fill="FFFFFF"/>
          </w:tcPr>
          <w:p w14:paraId="62D3D241" w14:textId="77777777" w:rsidR="00AD149A" w:rsidRPr="00AD149A" w:rsidRDefault="00AD149A" w:rsidP="00AD149A">
            <w:pPr>
              <w:shd w:val="clear" w:color="auto" w:fill="FFFFFF"/>
              <w:ind w:left="-284" w:right="-37"/>
              <w:rPr>
                <w:rFonts w:ascii="Times New Roman" w:eastAsia="Times New Roman" w:hAnsi="Times New Roman" w:cs="Times New Roman"/>
                <w:sz w:val="20"/>
                <w:szCs w:val="20"/>
                <w:lang w:eastAsia="ru-RU"/>
              </w:rPr>
            </w:pPr>
          </w:p>
        </w:tc>
      </w:tr>
    </w:tbl>
    <w:p w14:paraId="79B73B87" w14:textId="77777777" w:rsidR="00AD149A" w:rsidRPr="00AD149A" w:rsidRDefault="00AD149A" w:rsidP="00AD149A">
      <w:pPr>
        <w:shd w:val="clear" w:color="auto" w:fill="FFFFFF"/>
        <w:ind w:right="-37"/>
        <w:rPr>
          <w:rFonts w:ascii="Times New Roman" w:eastAsia="Times New Roman" w:hAnsi="Times New Roman" w:cs="Times New Roman"/>
          <w:sz w:val="20"/>
          <w:szCs w:val="20"/>
          <w:lang w:eastAsia="ru-RU"/>
        </w:rPr>
      </w:pPr>
    </w:p>
    <w:p w14:paraId="0573A00F" w14:textId="77777777" w:rsidR="00AD149A" w:rsidRPr="00AD149A" w:rsidRDefault="00AD149A" w:rsidP="00AD149A">
      <w:pPr>
        <w:widowControl w:val="0"/>
        <w:autoSpaceDE w:val="0"/>
        <w:autoSpaceDN w:val="0"/>
        <w:adjustRightInd w:val="0"/>
        <w:spacing w:after="0" w:line="240" w:lineRule="auto"/>
        <w:ind w:left="-426"/>
        <w:jc w:val="both"/>
        <w:rPr>
          <w:rFonts w:ascii="Times New Roman" w:eastAsiaTheme="minorEastAsia" w:hAnsi="Times New Roman" w:cs="Times New Roman"/>
          <w:i/>
          <w:sz w:val="24"/>
          <w:szCs w:val="24"/>
          <w:lang w:eastAsia="ru-RU"/>
        </w:rPr>
      </w:pPr>
      <w:r w:rsidRPr="00AD149A">
        <w:rPr>
          <w:rFonts w:ascii="Times New Roman" w:eastAsiaTheme="minorEastAsia" w:hAnsi="Times New Roman" w:cs="Times New Roman"/>
          <w:i/>
          <w:sz w:val="24"/>
          <w:szCs w:val="24"/>
          <w:lang w:eastAsia="ru-RU"/>
        </w:rPr>
        <w:t>Примечание:</w:t>
      </w:r>
    </w:p>
    <w:p w14:paraId="3FD01639" w14:textId="77777777" w:rsidR="00AD149A" w:rsidRPr="00AD149A" w:rsidRDefault="00AD149A" w:rsidP="00AD149A">
      <w:pPr>
        <w:widowControl w:val="0"/>
        <w:autoSpaceDE w:val="0"/>
        <w:autoSpaceDN w:val="0"/>
        <w:adjustRightInd w:val="0"/>
        <w:spacing w:after="0" w:line="240" w:lineRule="auto"/>
        <w:ind w:left="-426"/>
        <w:jc w:val="both"/>
        <w:rPr>
          <w:rFonts w:ascii="Times New Roman" w:eastAsiaTheme="minorEastAsia" w:hAnsi="Times New Roman" w:cs="Times New Roman"/>
          <w:i/>
          <w:sz w:val="24"/>
          <w:szCs w:val="24"/>
          <w:lang w:eastAsia="ru-RU"/>
        </w:rPr>
      </w:pPr>
      <w:r w:rsidRPr="00AD149A">
        <w:rPr>
          <w:rFonts w:ascii="Times New Roman" w:eastAsiaTheme="minorEastAsia" w:hAnsi="Times New Roman" w:cs="Times New Roman"/>
          <w:i/>
          <w:sz w:val="24"/>
          <w:szCs w:val="24"/>
          <w:lang w:eastAsia="ru-RU"/>
        </w:rPr>
        <w:t xml:space="preserve">Данные формируются в разрезе каждого сотрудника, удовлетворяющего требованиям к минимальному количеству квалифицированного персонала, установленным органом по ведению реестра квалифицированных подрядных организаций в пункте «о» раздела </w:t>
      </w:r>
      <w:r w:rsidRPr="00AD149A">
        <w:rPr>
          <w:rFonts w:ascii="Times New Roman" w:eastAsiaTheme="minorEastAsia" w:hAnsi="Times New Roman" w:cs="Times New Roman"/>
          <w:i/>
          <w:sz w:val="24"/>
          <w:szCs w:val="24"/>
          <w:lang w:val="en-US" w:eastAsia="ru-RU"/>
        </w:rPr>
        <w:t>V</w:t>
      </w:r>
      <w:r w:rsidRPr="00AD149A">
        <w:rPr>
          <w:rFonts w:ascii="Times New Roman" w:eastAsiaTheme="minorEastAsia" w:hAnsi="Times New Roman" w:cs="Times New Roman"/>
          <w:i/>
          <w:sz w:val="24"/>
          <w:szCs w:val="24"/>
          <w:lang w:eastAsia="ru-RU"/>
        </w:rPr>
        <w:t xml:space="preserve"> Документации о проведении предварительного отбора.</w:t>
      </w:r>
    </w:p>
    <w:p w14:paraId="2CF15A15" w14:textId="77777777" w:rsidR="00AD149A" w:rsidRPr="00AD149A" w:rsidRDefault="00AD149A" w:rsidP="00AD149A">
      <w:pPr>
        <w:widowControl w:val="0"/>
        <w:autoSpaceDE w:val="0"/>
        <w:autoSpaceDN w:val="0"/>
        <w:adjustRightInd w:val="0"/>
        <w:spacing w:after="0" w:line="240" w:lineRule="auto"/>
        <w:ind w:left="-426"/>
        <w:jc w:val="both"/>
        <w:rPr>
          <w:rFonts w:ascii="Times New Roman" w:eastAsiaTheme="minorEastAsia" w:hAnsi="Times New Roman" w:cs="Times New Roman"/>
          <w:i/>
          <w:sz w:val="24"/>
          <w:szCs w:val="24"/>
          <w:lang w:eastAsia="ru-RU"/>
        </w:rPr>
      </w:pPr>
      <w:r w:rsidRPr="00AD149A">
        <w:rPr>
          <w:rFonts w:ascii="Times New Roman" w:eastAsiaTheme="minorEastAsia" w:hAnsi="Times New Roman" w:cs="Times New Roman"/>
          <w:i/>
          <w:sz w:val="24"/>
          <w:szCs w:val="24"/>
          <w:lang w:eastAsia="ru-RU"/>
        </w:rPr>
        <w:t>Табличная форма включает в себя следующие данные:</w:t>
      </w:r>
    </w:p>
    <w:p w14:paraId="42199525" w14:textId="77777777" w:rsidR="00AD149A" w:rsidRPr="00AD149A" w:rsidRDefault="00AD149A" w:rsidP="00AD149A">
      <w:pPr>
        <w:widowControl w:val="0"/>
        <w:autoSpaceDE w:val="0"/>
        <w:autoSpaceDN w:val="0"/>
        <w:adjustRightInd w:val="0"/>
        <w:spacing w:after="0" w:line="240" w:lineRule="auto"/>
        <w:ind w:left="-426"/>
        <w:jc w:val="both"/>
        <w:rPr>
          <w:rFonts w:ascii="Times New Roman" w:eastAsiaTheme="minorEastAsia" w:hAnsi="Times New Roman" w:cs="Times New Roman"/>
          <w:i/>
          <w:sz w:val="24"/>
          <w:szCs w:val="24"/>
          <w:lang w:eastAsia="ru-RU"/>
        </w:rPr>
      </w:pPr>
      <w:r w:rsidRPr="00AD149A">
        <w:rPr>
          <w:rFonts w:ascii="Times New Roman" w:eastAsiaTheme="minorEastAsia" w:hAnsi="Times New Roman" w:cs="Times New Roman"/>
          <w:i/>
          <w:sz w:val="24"/>
          <w:szCs w:val="24"/>
          <w:lang w:eastAsia="ru-RU"/>
        </w:rPr>
        <w:t>- в графе «№ п/п» указывается номер строки по порядку;</w:t>
      </w:r>
    </w:p>
    <w:p w14:paraId="6A7B8B26" w14:textId="77777777" w:rsidR="00AD149A" w:rsidRPr="00AD149A" w:rsidRDefault="00AD149A" w:rsidP="00AD149A">
      <w:pPr>
        <w:widowControl w:val="0"/>
        <w:autoSpaceDE w:val="0"/>
        <w:autoSpaceDN w:val="0"/>
        <w:adjustRightInd w:val="0"/>
        <w:spacing w:after="0" w:line="240" w:lineRule="auto"/>
        <w:ind w:left="-426"/>
        <w:jc w:val="both"/>
        <w:rPr>
          <w:rFonts w:ascii="Times New Roman" w:eastAsiaTheme="minorEastAsia" w:hAnsi="Times New Roman" w:cs="Times New Roman"/>
          <w:i/>
          <w:sz w:val="24"/>
          <w:szCs w:val="24"/>
          <w:lang w:eastAsia="ru-RU"/>
        </w:rPr>
      </w:pPr>
      <w:r w:rsidRPr="00AD149A">
        <w:rPr>
          <w:rFonts w:ascii="Times New Roman" w:eastAsiaTheme="minorEastAsia" w:hAnsi="Times New Roman" w:cs="Times New Roman"/>
          <w:i/>
          <w:sz w:val="24"/>
          <w:szCs w:val="24"/>
          <w:lang w:eastAsia="ru-RU"/>
        </w:rPr>
        <w:t>- в графе «Фамилия, имя, отчество работника» указываются фамилия имя и отчество (при наличии отчества) сотрудника;</w:t>
      </w:r>
    </w:p>
    <w:p w14:paraId="2096216D" w14:textId="77777777" w:rsidR="00AD149A" w:rsidRPr="00AD149A" w:rsidRDefault="00AD149A" w:rsidP="00AD149A">
      <w:pPr>
        <w:widowControl w:val="0"/>
        <w:autoSpaceDE w:val="0"/>
        <w:autoSpaceDN w:val="0"/>
        <w:adjustRightInd w:val="0"/>
        <w:spacing w:after="0" w:line="240" w:lineRule="auto"/>
        <w:ind w:left="-426"/>
        <w:jc w:val="both"/>
        <w:rPr>
          <w:rFonts w:ascii="Times New Roman" w:eastAsiaTheme="minorEastAsia" w:hAnsi="Times New Roman" w:cs="Times New Roman"/>
          <w:i/>
          <w:sz w:val="24"/>
          <w:szCs w:val="24"/>
          <w:lang w:eastAsia="ru-RU"/>
        </w:rPr>
      </w:pPr>
      <w:r w:rsidRPr="00AD149A">
        <w:rPr>
          <w:rFonts w:ascii="Times New Roman" w:eastAsiaTheme="minorEastAsia" w:hAnsi="Times New Roman" w:cs="Times New Roman"/>
          <w:i/>
          <w:sz w:val="24"/>
          <w:szCs w:val="24"/>
          <w:lang w:eastAsia="ru-RU"/>
        </w:rPr>
        <w:t>- в графе «Образование» указываются сведения об образовании и полученной специальности сотрудника, соответствующие данным предоставляемого диплома или другого документа об образовании;</w:t>
      </w:r>
    </w:p>
    <w:p w14:paraId="3A8D064D" w14:textId="77777777" w:rsidR="00AD149A" w:rsidRPr="00AD149A" w:rsidRDefault="00AD149A" w:rsidP="00AD149A">
      <w:pPr>
        <w:widowControl w:val="0"/>
        <w:autoSpaceDE w:val="0"/>
        <w:autoSpaceDN w:val="0"/>
        <w:adjustRightInd w:val="0"/>
        <w:spacing w:after="0" w:line="240" w:lineRule="auto"/>
        <w:ind w:left="-426"/>
        <w:jc w:val="both"/>
        <w:rPr>
          <w:rFonts w:ascii="Times New Roman" w:eastAsiaTheme="minorEastAsia" w:hAnsi="Times New Roman" w:cs="Times New Roman"/>
          <w:i/>
          <w:sz w:val="24"/>
          <w:szCs w:val="24"/>
          <w:lang w:eastAsia="ru-RU"/>
        </w:rPr>
      </w:pPr>
      <w:r w:rsidRPr="00AD149A">
        <w:rPr>
          <w:rFonts w:ascii="Times New Roman" w:eastAsiaTheme="minorEastAsia" w:hAnsi="Times New Roman" w:cs="Times New Roman"/>
          <w:i/>
          <w:sz w:val="24"/>
          <w:szCs w:val="24"/>
          <w:lang w:eastAsia="ru-RU"/>
        </w:rPr>
        <w:t>- в графе «Должность» указываются сведения о должности сотрудника, занимаемой в данной организации, соответствующие сведениям трудового договора;</w:t>
      </w:r>
    </w:p>
    <w:p w14:paraId="4F377830" w14:textId="77777777" w:rsidR="00AD149A" w:rsidRPr="00AD149A" w:rsidRDefault="00AD149A" w:rsidP="00AD149A">
      <w:pPr>
        <w:widowControl w:val="0"/>
        <w:autoSpaceDE w:val="0"/>
        <w:autoSpaceDN w:val="0"/>
        <w:adjustRightInd w:val="0"/>
        <w:spacing w:after="0" w:line="240" w:lineRule="auto"/>
        <w:ind w:left="-426"/>
        <w:jc w:val="both"/>
        <w:rPr>
          <w:rFonts w:ascii="Times New Roman" w:eastAsiaTheme="minorEastAsia" w:hAnsi="Times New Roman" w:cs="Times New Roman"/>
          <w:i/>
          <w:sz w:val="24"/>
          <w:szCs w:val="24"/>
          <w:lang w:eastAsia="ru-RU"/>
        </w:rPr>
      </w:pPr>
      <w:r w:rsidRPr="00AD149A">
        <w:rPr>
          <w:rFonts w:ascii="Times New Roman" w:eastAsiaTheme="minorEastAsia" w:hAnsi="Times New Roman" w:cs="Times New Roman"/>
          <w:i/>
          <w:sz w:val="24"/>
          <w:szCs w:val="24"/>
          <w:lang w:eastAsia="ru-RU"/>
        </w:rPr>
        <w:t>- в графе «Стаж работы в данной или аналогичной должности, лет» указываются сведения о стаже работы сотрудника в требуемой должности, которые должны соответствовать сведениям в документах, предоставляемых участником предварительного отбора (трудовым книжкам, дипломам, трудовым договорам);</w:t>
      </w:r>
    </w:p>
    <w:p w14:paraId="173B2295" w14:textId="1C598F7A" w:rsidR="00AD149A" w:rsidRPr="00AD149A" w:rsidRDefault="00AD149A" w:rsidP="00B74DCC">
      <w:pPr>
        <w:widowControl w:val="0"/>
        <w:autoSpaceDE w:val="0"/>
        <w:autoSpaceDN w:val="0"/>
        <w:adjustRightInd w:val="0"/>
        <w:spacing w:after="0" w:line="240" w:lineRule="auto"/>
        <w:ind w:left="-426"/>
        <w:jc w:val="both"/>
        <w:rPr>
          <w:rFonts w:ascii="Times New Roman" w:eastAsiaTheme="minorEastAsia" w:hAnsi="Times New Roman" w:cs="Times New Roman"/>
          <w:i/>
          <w:sz w:val="28"/>
          <w:szCs w:val="28"/>
          <w:lang w:eastAsia="ru-RU"/>
        </w:rPr>
      </w:pPr>
      <w:r w:rsidRPr="00AD149A">
        <w:rPr>
          <w:rFonts w:ascii="Times New Roman" w:eastAsiaTheme="minorEastAsia" w:hAnsi="Times New Roman" w:cs="Times New Roman"/>
          <w:i/>
          <w:sz w:val="24"/>
          <w:szCs w:val="24"/>
          <w:lang w:eastAsia="ru-RU"/>
        </w:rPr>
        <w:t>- в графе «Наличие необходимых сертификатов, лицензий, наличие удостоверений по соответствующим допускам» указываются сведения об имеющихся у сотрудника сертификатах, разрешений и пр. документов, подтверждающих соответствие персонала участника предварительного отбора требованиям органа по ведению реестра квалифицированных подрядных организаций.</w:t>
      </w:r>
    </w:p>
    <w:p w14:paraId="33970A98" w14:textId="77777777" w:rsidR="00A56793" w:rsidRPr="008039AD" w:rsidRDefault="00A56793" w:rsidP="00E572FC">
      <w:pPr>
        <w:spacing w:after="0" w:line="240" w:lineRule="auto"/>
        <w:ind w:left="5812"/>
        <w:jc w:val="right"/>
        <w:rPr>
          <w:rFonts w:ascii="Times New Roman" w:hAnsi="Times New Roman" w:cs="Times New Roman"/>
          <w:sz w:val="24"/>
          <w:szCs w:val="24"/>
        </w:rPr>
      </w:pPr>
    </w:p>
    <w:sectPr w:rsidR="00A56793" w:rsidRPr="008039AD" w:rsidSect="00B403E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508D0E" w14:textId="77777777" w:rsidR="00CC61CD" w:rsidRDefault="00CC61CD" w:rsidP="009E4821">
      <w:pPr>
        <w:spacing w:after="0" w:line="240" w:lineRule="auto"/>
      </w:pPr>
      <w:r>
        <w:separator/>
      </w:r>
    </w:p>
  </w:endnote>
  <w:endnote w:type="continuationSeparator" w:id="0">
    <w:p w14:paraId="50DF4068" w14:textId="77777777" w:rsidR="00CC61CD" w:rsidRDefault="00CC61CD" w:rsidP="009E48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C3D7FB" w14:textId="77777777" w:rsidR="00CC61CD" w:rsidRDefault="00CC61CD" w:rsidP="009E4821">
      <w:pPr>
        <w:spacing w:after="0" w:line="240" w:lineRule="auto"/>
      </w:pPr>
      <w:r>
        <w:separator/>
      </w:r>
    </w:p>
  </w:footnote>
  <w:footnote w:type="continuationSeparator" w:id="0">
    <w:p w14:paraId="1CB968C4" w14:textId="77777777" w:rsidR="00CC61CD" w:rsidRDefault="00CC61CD" w:rsidP="009E4821">
      <w:pPr>
        <w:spacing w:after="0" w:line="240" w:lineRule="auto"/>
      </w:pPr>
      <w:r>
        <w:continuationSeparator/>
      </w:r>
    </w:p>
  </w:footnote>
  <w:footnote w:id="1">
    <w:p w14:paraId="477D56CF" w14:textId="77777777" w:rsidR="00AE2388" w:rsidRPr="004F1A64" w:rsidRDefault="00AE2388" w:rsidP="00E572FC">
      <w:pPr>
        <w:pStyle w:val="ad"/>
        <w:ind w:firstLine="0"/>
        <w:rPr>
          <w:rFonts w:ascii="Times New Roman" w:hAnsi="Times New Roman" w:cs="Times New Roman"/>
        </w:rPr>
      </w:pPr>
      <w:r w:rsidRPr="004F1A64">
        <w:rPr>
          <w:rStyle w:val="af"/>
          <w:rFonts w:ascii="Times New Roman" w:hAnsi="Times New Roman" w:cs="Times New Roman"/>
        </w:rPr>
        <w:footnoteRef/>
      </w:r>
      <w:r w:rsidRPr="004F1A64">
        <w:rPr>
          <w:rFonts w:ascii="Times New Roman" w:hAnsi="Times New Roman" w:cs="Times New Roman"/>
        </w:rPr>
        <w:t xml:space="preserve"> Данный раздел рекомендуемой формы заявки может быть дополнен сведениями (по усмотрению органа по ведению реестра квалифицированных подрядчиков). </w:t>
      </w:r>
    </w:p>
  </w:footnote>
  <w:footnote w:id="2">
    <w:p w14:paraId="2E782A4D" w14:textId="77777777" w:rsidR="00AE2388" w:rsidRPr="00E94A4F" w:rsidRDefault="00AE2388" w:rsidP="00E572FC">
      <w:pPr>
        <w:pStyle w:val="ad"/>
        <w:ind w:firstLine="0"/>
        <w:rPr>
          <w:rFonts w:ascii="Times New Roman" w:hAnsi="Times New Roman" w:cs="Times New Roman"/>
        </w:rPr>
      </w:pPr>
      <w:r>
        <w:rPr>
          <w:rStyle w:val="af"/>
        </w:rPr>
        <w:footnoteRef/>
      </w:r>
      <w:r>
        <w:t xml:space="preserve"> </w:t>
      </w:r>
      <w:r w:rsidRPr="00E94A4F">
        <w:rPr>
          <w:rFonts w:ascii="Times New Roman" w:hAnsi="Times New Roman" w:cs="Times New Roman"/>
        </w:rPr>
        <w:t>Графа является обязательной для заполнения только для участников - юридических лиц.</w:t>
      </w:r>
    </w:p>
  </w:footnote>
  <w:footnote w:id="3">
    <w:p w14:paraId="52FBA36A" w14:textId="77777777" w:rsidR="00AE2388" w:rsidRPr="00E94A4F" w:rsidRDefault="00AE2388" w:rsidP="00E572FC">
      <w:pPr>
        <w:pStyle w:val="ad"/>
        <w:ind w:firstLine="0"/>
        <w:rPr>
          <w:rFonts w:ascii="Times New Roman" w:hAnsi="Times New Roman" w:cs="Times New Roman"/>
        </w:rPr>
      </w:pPr>
      <w:r>
        <w:rPr>
          <w:rStyle w:val="af"/>
        </w:rPr>
        <w:footnoteRef/>
      </w:r>
      <w:r>
        <w:t xml:space="preserve"> </w:t>
      </w:r>
      <w:r w:rsidRPr="00E94A4F">
        <w:rPr>
          <w:rFonts w:ascii="Times New Roman" w:hAnsi="Times New Roman" w:cs="Times New Roman"/>
        </w:rPr>
        <w:t>Графа является обязательной для заполнения только для участников - юридических лиц.</w:t>
      </w:r>
    </w:p>
  </w:footnote>
  <w:footnote w:id="4">
    <w:p w14:paraId="1AB8F260" w14:textId="77777777" w:rsidR="00AE2388" w:rsidRDefault="00AE2388" w:rsidP="00E572FC">
      <w:pPr>
        <w:pStyle w:val="ad"/>
        <w:ind w:firstLine="0"/>
      </w:pPr>
      <w:r>
        <w:rPr>
          <w:rStyle w:val="af"/>
        </w:rPr>
        <w:footnoteRef/>
      </w:r>
      <w:r>
        <w:t xml:space="preserve"> </w:t>
      </w:r>
      <w:r w:rsidRPr="00E94A4F">
        <w:rPr>
          <w:rFonts w:ascii="Times New Roman" w:hAnsi="Times New Roman" w:cs="Times New Roman"/>
        </w:rPr>
        <w:t>Графа является обязательной для заполнения только для участников - юридических лиц</w:t>
      </w:r>
      <w:r>
        <w:rPr>
          <w:rFonts w:ascii="Times New Roman" w:hAnsi="Times New Roman" w:cs="Times New Roman"/>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A"/>
    <w:multiLevelType w:val="multilevel"/>
    <w:tmpl w:val="0000000A"/>
    <w:name w:val="WW8Num14"/>
    <w:lvl w:ilvl="0">
      <w:start w:val="1"/>
      <w:numFmt w:val="decimal"/>
      <w:lvlText w:val="%1."/>
      <w:lvlJc w:val="left"/>
      <w:pPr>
        <w:tabs>
          <w:tab w:val="num" w:pos="0"/>
        </w:tabs>
        <w:ind w:left="780" w:hanging="360"/>
      </w:pPr>
      <w:rPr>
        <w:rFonts w:hint="default"/>
        <w:sz w:val="24"/>
        <w:szCs w:val="24"/>
      </w:rPr>
    </w:lvl>
    <w:lvl w:ilvl="1">
      <w:start w:val="1"/>
      <w:numFmt w:val="lowerLetter"/>
      <w:lvlText w:val="%2."/>
      <w:lvlJc w:val="left"/>
      <w:pPr>
        <w:tabs>
          <w:tab w:val="num" w:pos="0"/>
        </w:tabs>
        <w:ind w:left="1500" w:hanging="360"/>
      </w:pPr>
      <w:rPr>
        <w:bCs/>
        <w:color w:val="000000"/>
        <w:kern w:val="1"/>
        <w:sz w:val="24"/>
        <w:szCs w:val="24"/>
      </w:rPr>
    </w:lvl>
    <w:lvl w:ilvl="2">
      <w:start w:val="1"/>
      <w:numFmt w:val="lowerRoman"/>
      <w:lvlText w:val="%3."/>
      <w:lvlJc w:val="right"/>
      <w:pPr>
        <w:tabs>
          <w:tab w:val="num" w:pos="0"/>
        </w:tabs>
        <w:ind w:left="2220" w:hanging="180"/>
      </w:pPr>
    </w:lvl>
    <w:lvl w:ilvl="3">
      <w:start w:val="1"/>
      <w:numFmt w:val="decimal"/>
      <w:lvlText w:val="%4."/>
      <w:lvlJc w:val="left"/>
      <w:pPr>
        <w:tabs>
          <w:tab w:val="num" w:pos="0"/>
        </w:tabs>
        <w:ind w:left="2940" w:hanging="360"/>
      </w:pPr>
    </w:lvl>
    <w:lvl w:ilvl="4">
      <w:start w:val="1"/>
      <w:numFmt w:val="lowerLetter"/>
      <w:lvlText w:val="%5."/>
      <w:lvlJc w:val="left"/>
      <w:pPr>
        <w:tabs>
          <w:tab w:val="num" w:pos="0"/>
        </w:tabs>
        <w:ind w:left="3660" w:hanging="360"/>
      </w:pPr>
    </w:lvl>
    <w:lvl w:ilvl="5">
      <w:start w:val="1"/>
      <w:numFmt w:val="lowerRoman"/>
      <w:lvlText w:val="%6."/>
      <w:lvlJc w:val="right"/>
      <w:pPr>
        <w:tabs>
          <w:tab w:val="num" w:pos="0"/>
        </w:tabs>
        <w:ind w:left="4380" w:hanging="180"/>
      </w:pPr>
    </w:lvl>
    <w:lvl w:ilvl="6">
      <w:start w:val="1"/>
      <w:numFmt w:val="decimal"/>
      <w:lvlText w:val="%7."/>
      <w:lvlJc w:val="left"/>
      <w:pPr>
        <w:tabs>
          <w:tab w:val="num" w:pos="0"/>
        </w:tabs>
        <w:ind w:left="5100" w:hanging="360"/>
      </w:pPr>
    </w:lvl>
    <w:lvl w:ilvl="7">
      <w:start w:val="1"/>
      <w:numFmt w:val="lowerLetter"/>
      <w:lvlText w:val="%8."/>
      <w:lvlJc w:val="left"/>
      <w:pPr>
        <w:tabs>
          <w:tab w:val="num" w:pos="0"/>
        </w:tabs>
        <w:ind w:left="5820" w:hanging="360"/>
      </w:pPr>
    </w:lvl>
    <w:lvl w:ilvl="8">
      <w:start w:val="1"/>
      <w:numFmt w:val="lowerRoman"/>
      <w:lvlText w:val="%9."/>
      <w:lvlJc w:val="right"/>
      <w:pPr>
        <w:tabs>
          <w:tab w:val="num" w:pos="0"/>
        </w:tabs>
        <w:ind w:left="6540" w:hanging="180"/>
      </w:pPr>
    </w:lvl>
  </w:abstractNum>
  <w:abstractNum w:abstractNumId="1" w15:restartNumberingAfterBreak="0">
    <w:nsid w:val="0000000B"/>
    <w:multiLevelType w:val="multilevel"/>
    <w:tmpl w:val="0000000B"/>
    <w:name w:val="WW8Num15"/>
    <w:lvl w:ilvl="0">
      <w:start w:val="1"/>
      <w:numFmt w:val="decimal"/>
      <w:lvlText w:val="%1."/>
      <w:lvlJc w:val="left"/>
      <w:pPr>
        <w:tabs>
          <w:tab w:val="num" w:pos="720"/>
        </w:tabs>
        <w:ind w:left="720" w:hanging="360"/>
      </w:pPr>
      <w:rPr>
        <w:rFonts w:ascii="Symbol" w:hAnsi="Symbol" w:cs="Symbol" w:hint="default"/>
        <w:bCs/>
        <w:color w:val="00000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C"/>
    <w:multiLevelType w:val="multilevel"/>
    <w:tmpl w:val="0000000C"/>
    <w:name w:val="WW8Num16"/>
    <w:lvl w:ilvl="0">
      <w:start w:val="1"/>
      <w:numFmt w:val="decimal"/>
      <w:lvlText w:val="%1."/>
      <w:lvlJc w:val="left"/>
      <w:pPr>
        <w:tabs>
          <w:tab w:val="num" w:pos="0"/>
        </w:tabs>
        <w:ind w:left="1429" w:hanging="360"/>
      </w:pPr>
      <w:rPr>
        <w:rFonts w:ascii="Symbol" w:hAnsi="Symbol" w:cs="Symbol" w:hint="default"/>
        <w:b/>
        <w:kern w:val="1"/>
        <w:sz w:val="24"/>
        <w:szCs w:val="24"/>
      </w:r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3" w15:restartNumberingAfterBreak="0">
    <w:nsid w:val="05955296"/>
    <w:multiLevelType w:val="hybridMultilevel"/>
    <w:tmpl w:val="726287A4"/>
    <w:lvl w:ilvl="0" w:tplc="0419000F">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 w15:restartNumberingAfterBreak="0">
    <w:nsid w:val="0F277F65"/>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07F1A3F"/>
    <w:multiLevelType w:val="hybridMultilevel"/>
    <w:tmpl w:val="332688D2"/>
    <w:lvl w:ilvl="0" w:tplc="77FCA144">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3A97E35"/>
    <w:multiLevelType w:val="hybridMultilevel"/>
    <w:tmpl w:val="416E7C84"/>
    <w:lvl w:ilvl="0" w:tplc="0419000F">
      <w:start w:val="1"/>
      <w:numFmt w:val="decimal"/>
      <w:lvlText w:val="%1."/>
      <w:lvlJc w:val="left"/>
      <w:pPr>
        <w:ind w:left="4185" w:hanging="360"/>
      </w:pPr>
    </w:lvl>
    <w:lvl w:ilvl="1" w:tplc="04628818">
      <w:start w:val="1"/>
      <w:numFmt w:val="decimal"/>
      <w:lvlText w:val="2.11.%2"/>
      <w:lvlJc w:val="left"/>
      <w:pPr>
        <w:ind w:left="2130" w:hanging="360"/>
      </w:pPr>
      <w:rPr>
        <w:rFonts w:ascii="Arial" w:hAnsi="Arial" w:cs="Arial" w:hint="default"/>
        <w:sz w:val="20"/>
      </w:r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7" w15:restartNumberingAfterBreak="0">
    <w:nsid w:val="24D670B5"/>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7440A1E"/>
    <w:multiLevelType w:val="multilevel"/>
    <w:tmpl w:val="0419001F"/>
    <w:lvl w:ilvl="0">
      <w:start w:val="1"/>
      <w:numFmt w:val="decimal"/>
      <w:lvlText w:val="%1."/>
      <w:lvlJc w:val="left"/>
      <w:pPr>
        <w:ind w:left="3192" w:hanging="360"/>
      </w:pPr>
      <w:rPr>
        <w:rFonts w:hint="default"/>
      </w:rPr>
    </w:lvl>
    <w:lvl w:ilvl="1">
      <w:start w:val="1"/>
      <w:numFmt w:val="decimal"/>
      <w:lvlText w:val="%1.%2."/>
      <w:lvlJc w:val="left"/>
      <w:pPr>
        <w:ind w:left="3624" w:hanging="432"/>
      </w:pPr>
    </w:lvl>
    <w:lvl w:ilvl="2">
      <w:start w:val="1"/>
      <w:numFmt w:val="decimal"/>
      <w:lvlText w:val="%1.%2.%3."/>
      <w:lvlJc w:val="left"/>
      <w:pPr>
        <w:ind w:left="4056" w:hanging="504"/>
      </w:pPr>
    </w:lvl>
    <w:lvl w:ilvl="3">
      <w:start w:val="1"/>
      <w:numFmt w:val="decimal"/>
      <w:lvlText w:val="%1.%2.%3.%4."/>
      <w:lvlJc w:val="left"/>
      <w:pPr>
        <w:ind w:left="4560" w:hanging="648"/>
      </w:pPr>
    </w:lvl>
    <w:lvl w:ilvl="4">
      <w:start w:val="1"/>
      <w:numFmt w:val="decimal"/>
      <w:lvlText w:val="%1.%2.%3.%4.%5."/>
      <w:lvlJc w:val="left"/>
      <w:pPr>
        <w:ind w:left="5064" w:hanging="792"/>
      </w:pPr>
    </w:lvl>
    <w:lvl w:ilvl="5">
      <w:start w:val="1"/>
      <w:numFmt w:val="decimal"/>
      <w:lvlText w:val="%1.%2.%3.%4.%5.%6."/>
      <w:lvlJc w:val="left"/>
      <w:pPr>
        <w:ind w:left="5568" w:hanging="936"/>
      </w:pPr>
    </w:lvl>
    <w:lvl w:ilvl="6">
      <w:start w:val="1"/>
      <w:numFmt w:val="decimal"/>
      <w:lvlText w:val="%1.%2.%3.%4.%5.%6.%7."/>
      <w:lvlJc w:val="left"/>
      <w:pPr>
        <w:ind w:left="6072" w:hanging="1080"/>
      </w:pPr>
    </w:lvl>
    <w:lvl w:ilvl="7">
      <w:start w:val="1"/>
      <w:numFmt w:val="decimal"/>
      <w:lvlText w:val="%1.%2.%3.%4.%5.%6.%7.%8."/>
      <w:lvlJc w:val="left"/>
      <w:pPr>
        <w:ind w:left="6576" w:hanging="1224"/>
      </w:pPr>
    </w:lvl>
    <w:lvl w:ilvl="8">
      <w:start w:val="1"/>
      <w:numFmt w:val="decimal"/>
      <w:lvlText w:val="%1.%2.%3.%4.%5.%6.%7.%8.%9."/>
      <w:lvlJc w:val="left"/>
      <w:pPr>
        <w:ind w:left="7152" w:hanging="1440"/>
      </w:pPr>
    </w:lvl>
  </w:abstractNum>
  <w:abstractNum w:abstractNumId="9" w15:restartNumberingAfterBreak="0">
    <w:nsid w:val="28335546"/>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B370B3D"/>
    <w:multiLevelType w:val="hybridMultilevel"/>
    <w:tmpl w:val="3782EFE4"/>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15:restartNumberingAfterBreak="0">
    <w:nsid w:val="2B5C10F7"/>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15:restartNumberingAfterBreak="0">
    <w:nsid w:val="2BD67689"/>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D1A7538"/>
    <w:multiLevelType w:val="multilevel"/>
    <w:tmpl w:val="625CD9CA"/>
    <w:lvl w:ilvl="0">
      <w:start w:val="1"/>
      <w:numFmt w:val="decimal"/>
      <w:pStyle w:val="1"/>
      <w:lvlText w:val="%1."/>
      <w:lvlJc w:val="left"/>
      <w:pPr>
        <w:tabs>
          <w:tab w:val="num" w:pos="3479"/>
        </w:tabs>
        <w:ind w:left="3970" w:hanging="851"/>
      </w:pPr>
      <w:rPr>
        <w:rFonts w:hint="default"/>
      </w:rPr>
    </w:lvl>
    <w:lvl w:ilvl="1">
      <w:start w:val="1"/>
      <w:numFmt w:val="decimal"/>
      <w:pStyle w:val="a"/>
      <w:lvlText w:val="%1.%2."/>
      <w:lvlJc w:val="left"/>
      <w:pPr>
        <w:tabs>
          <w:tab w:val="num" w:pos="1135"/>
        </w:tabs>
        <w:ind w:left="1135" w:hanging="851"/>
      </w:pPr>
      <w:rPr>
        <w:rFonts w:hint="default"/>
        <w:b/>
      </w:rPr>
    </w:lvl>
    <w:lvl w:ilvl="2">
      <w:start w:val="1"/>
      <w:numFmt w:val="decimal"/>
      <w:pStyle w:val="-4"/>
      <w:lvlText w:val="%1.%2.%3."/>
      <w:lvlJc w:val="left"/>
      <w:pPr>
        <w:tabs>
          <w:tab w:val="num" w:pos="1561"/>
        </w:tabs>
        <w:ind w:left="1561" w:hanging="851"/>
      </w:pPr>
      <w:rPr>
        <w:rFonts w:hint="default"/>
        <w:b w:val="0"/>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895"/>
        </w:tabs>
        <w:ind w:left="751" w:hanging="936"/>
      </w:pPr>
      <w:rPr>
        <w:rFonts w:hint="default"/>
      </w:rPr>
    </w:lvl>
    <w:lvl w:ilvl="6">
      <w:start w:val="1"/>
      <w:numFmt w:val="decimal"/>
      <w:lvlText w:val="%1.%2.%3.%4.%5.%6.%7."/>
      <w:lvlJc w:val="left"/>
      <w:pPr>
        <w:tabs>
          <w:tab w:val="num" w:pos="1615"/>
        </w:tabs>
        <w:ind w:left="1255" w:hanging="1080"/>
      </w:pPr>
      <w:rPr>
        <w:rFonts w:hint="default"/>
      </w:rPr>
    </w:lvl>
    <w:lvl w:ilvl="7">
      <w:start w:val="1"/>
      <w:numFmt w:val="decimal"/>
      <w:lvlText w:val="%1.%2.%3.%4.%5.%6.%7.%8."/>
      <w:lvlJc w:val="left"/>
      <w:pPr>
        <w:tabs>
          <w:tab w:val="num" w:pos="1975"/>
        </w:tabs>
        <w:ind w:left="1759" w:hanging="1224"/>
      </w:pPr>
      <w:rPr>
        <w:rFonts w:hint="default"/>
      </w:rPr>
    </w:lvl>
    <w:lvl w:ilvl="8">
      <w:start w:val="1"/>
      <w:numFmt w:val="decimal"/>
      <w:lvlText w:val="%1.%2.%3.%4.%5.%6.%7.%8.%9."/>
      <w:lvlJc w:val="left"/>
      <w:pPr>
        <w:tabs>
          <w:tab w:val="num" w:pos="2695"/>
        </w:tabs>
        <w:ind w:left="2335" w:hanging="1440"/>
      </w:pPr>
      <w:rPr>
        <w:rFonts w:hint="default"/>
      </w:rPr>
    </w:lvl>
  </w:abstractNum>
  <w:abstractNum w:abstractNumId="14" w15:restartNumberingAfterBreak="0">
    <w:nsid w:val="2F8B1E5E"/>
    <w:multiLevelType w:val="hybridMultilevel"/>
    <w:tmpl w:val="1138FBBC"/>
    <w:lvl w:ilvl="0" w:tplc="C0120848">
      <w:start w:val="1"/>
      <w:numFmt w:val="decimal"/>
      <w:lvlText w:val="%1."/>
      <w:lvlJc w:val="left"/>
      <w:pPr>
        <w:ind w:left="1851" w:hanging="360"/>
      </w:pPr>
      <w:rPr>
        <w:rFonts w:hint="default"/>
      </w:rPr>
    </w:lvl>
    <w:lvl w:ilvl="1" w:tplc="04190019" w:tentative="1">
      <w:start w:val="1"/>
      <w:numFmt w:val="lowerLetter"/>
      <w:lvlText w:val="%2."/>
      <w:lvlJc w:val="left"/>
      <w:pPr>
        <w:ind w:left="2571" w:hanging="360"/>
      </w:pPr>
    </w:lvl>
    <w:lvl w:ilvl="2" w:tplc="0419001B" w:tentative="1">
      <w:start w:val="1"/>
      <w:numFmt w:val="lowerRoman"/>
      <w:lvlText w:val="%3."/>
      <w:lvlJc w:val="right"/>
      <w:pPr>
        <w:ind w:left="3291" w:hanging="180"/>
      </w:pPr>
    </w:lvl>
    <w:lvl w:ilvl="3" w:tplc="0419000F" w:tentative="1">
      <w:start w:val="1"/>
      <w:numFmt w:val="decimal"/>
      <w:lvlText w:val="%4."/>
      <w:lvlJc w:val="left"/>
      <w:pPr>
        <w:ind w:left="4011" w:hanging="360"/>
      </w:pPr>
    </w:lvl>
    <w:lvl w:ilvl="4" w:tplc="04190019" w:tentative="1">
      <w:start w:val="1"/>
      <w:numFmt w:val="lowerLetter"/>
      <w:lvlText w:val="%5."/>
      <w:lvlJc w:val="left"/>
      <w:pPr>
        <w:ind w:left="4731" w:hanging="360"/>
      </w:pPr>
    </w:lvl>
    <w:lvl w:ilvl="5" w:tplc="0419001B" w:tentative="1">
      <w:start w:val="1"/>
      <w:numFmt w:val="lowerRoman"/>
      <w:lvlText w:val="%6."/>
      <w:lvlJc w:val="right"/>
      <w:pPr>
        <w:ind w:left="5451" w:hanging="180"/>
      </w:pPr>
    </w:lvl>
    <w:lvl w:ilvl="6" w:tplc="0419000F" w:tentative="1">
      <w:start w:val="1"/>
      <w:numFmt w:val="decimal"/>
      <w:lvlText w:val="%7."/>
      <w:lvlJc w:val="left"/>
      <w:pPr>
        <w:ind w:left="6171" w:hanging="360"/>
      </w:pPr>
    </w:lvl>
    <w:lvl w:ilvl="7" w:tplc="04190019" w:tentative="1">
      <w:start w:val="1"/>
      <w:numFmt w:val="lowerLetter"/>
      <w:lvlText w:val="%8."/>
      <w:lvlJc w:val="left"/>
      <w:pPr>
        <w:ind w:left="6891" w:hanging="360"/>
      </w:pPr>
    </w:lvl>
    <w:lvl w:ilvl="8" w:tplc="0419001B" w:tentative="1">
      <w:start w:val="1"/>
      <w:numFmt w:val="lowerRoman"/>
      <w:lvlText w:val="%9."/>
      <w:lvlJc w:val="right"/>
      <w:pPr>
        <w:ind w:left="7611" w:hanging="180"/>
      </w:pPr>
    </w:lvl>
  </w:abstractNum>
  <w:abstractNum w:abstractNumId="15" w15:restartNumberingAfterBreak="0">
    <w:nsid w:val="3302121E"/>
    <w:multiLevelType w:val="hybridMultilevel"/>
    <w:tmpl w:val="C8365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64E051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EFA3782"/>
    <w:multiLevelType w:val="hybridMultilevel"/>
    <w:tmpl w:val="D45EB598"/>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15:restartNumberingAfterBreak="0">
    <w:nsid w:val="492557B5"/>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15:restartNumberingAfterBreak="0">
    <w:nsid w:val="4BEC63F6"/>
    <w:multiLevelType w:val="hybridMultilevel"/>
    <w:tmpl w:val="51CC5B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CF8090F"/>
    <w:multiLevelType w:val="hybridMultilevel"/>
    <w:tmpl w:val="E248764C"/>
    <w:lvl w:ilvl="0" w:tplc="B87E33A8">
      <w:start w:val="1"/>
      <w:numFmt w:val="decimal"/>
      <w:lvlText w:val="%1."/>
      <w:lvlJc w:val="left"/>
      <w:pPr>
        <w:ind w:left="1211"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56FF4D44"/>
    <w:multiLevelType w:val="hybridMultilevel"/>
    <w:tmpl w:val="D6D8D6CA"/>
    <w:lvl w:ilvl="0" w:tplc="950A44C0">
      <w:start w:val="1"/>
      <w:numFmt w:val="decimal"/>
      <w:lvlText w:val="%1."/>
      <w:lvlJc w:val="left"/>
      <w:pPr>
        <w:ind w:left="720"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F6F7EF2"/>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64060ACF"/>
    <w:multiLevelType w:val="hybridMultilevel"/>
    <w:tmpl w:val="A1F00FD8"/>
    <w:lvl w:ilvl="0" w:tplc="505C5DB0">
      <w:start w:val="1"/>
      <w:numFmt w:val="decimal"/>
      <w:lvlText w:val="%1."/>
      <w:lvlJc w:val="left"/>
      <w:pPr>
        <w:ind w:left="144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4" w15:restartNumberingAfterBreak="0">
    <w:nsid w:val="69F652E4"/>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2684F0D"/>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75690BCC"/>
    <w:multiLevelType w:val="hybridMultilevel"/>
    <w:tmpl w:val="18BC405A"/>
    <w:lvl w:ilvl="0" w:tplc="3E409618">
      <w:start w:val="1"/>
      <w:numFmt w:val="decimal"/>
      <w:lvlText w:val="%1."/>
      <w:lvlJc w:val="left"/>
      <w:pPr>
        <w:ind w:left="1287" w:hanging="360"/>
      </w:pPr>
      <w:rPr>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15:restartNumberingAfterBreak="0">
    <w:nsid w:val="7725284B"/>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21"/>
  </w:num>
  <w:num w:numId="2">
    <w:abstractNumId w:val="6"/>
  </w:num>
  <w:num w:numId="3">
    <w:abstractNumId w:val="13"/>
  </w:num>
  <w:num w:numId="4">
    <w:abstractNumId w:val="26"/>
  </w:num>
  <w:num w:numId="5">
    <w:abstractNumId w:val="15"/>
  </w:num>
  <w:num w:numId="6">
    <w:abstractNumId w:val="27"/>
  </w:num>
  <w:num w:numId="7">
    <w:abstractNumId w:val="11"/>
  </w:num>
  <w:num w:numId="8">
    <w:abstractNumId w:val="17"/>
  </w:num>
  <w:num w:numId="9">
    <w:abstractNumId w:val="18"/>
  </w:num>
  <w:num w:numId="10">
    <w:abstractNumId w:val="23"/>
  </w:num>
  <w:num w:numId="11">
    <w:abstractNumId w:val="10"/>
  </w:num>
  <w:num w:numId="12">
    <w:abstractNumId w:val="14"/>
  </w:num>
  <w:num w:numId="13">
    <w:abstractNumId w:val="16"/>
  </w:num>
  <w:num w:numId="14">
    <w:abstractNumId w:val="3"/>
  </w:num>
  <w:num w:numId="15">
    <w:abstractNumId w:val="12"/>
  </w:num>
  <w:num w:numId="16">
    <w:abstractNumId w:val="4"/>
  </w:num>
  <w:num w:numId="17">
    <w:abstractNumId w:val="24"/>
  </w:num>
  <w:num w:numId="18">
    <w:abstractNumId w:val="25"/>
  </w:num>
  <w:num w:numId="19">
    <w:abstractNumId w:val="22"/>
  </w:num>
  <w:num w:numId="20">
    <w:abstractNumId w:val="9"/>
  </w:num>
  <w:num w:numId="21">
    <w:abstractNumId w:val="20"/>
  </w:num>
  <w:num w:numId="22">
    <w:abstractNumId w:val="7"/>
  </w:num>
  <w:num w:numId="23">
    <w:abstractNumId w:val="8"/>
  </w:num>
  <w:num w:numId="24">
    <w:abstractNumId w:val="5"/>
  </w:num>
  <w:num w:numId="25">
    <w:abstractNumId w:val="0"/>
  </w:num>
  <w:num w:numId="26">
    <w:abstractNumId w:val="1"/>
  </w:num>
  <w:num w:numId="27">
    <w:abstractNumId w:val="2"/>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0EF"/>
    <w:rsid w:val="0002038F"/>
    <w:rsid w:val="00031801"/>
    <w:rsid w:val="000421C7"/>
    <w:rsid w:val="000558F3"/>
    <w:rsid w:val="000713F0"/>
    <w:rsid w:val="000B03A3"/>
    <w:rsid w:val="000B589E"/>
    <w:rsid w:val="000B6D93"/>
    <w:rsid w:val="000C1235"/>
    <w:rsid w:val="000D69C2"/>
    <w:rsid w:val="000E04AA"/>
    <w:rsid w:val="000F57A1"/>
    <w:rsid w:val="000F72C6"/>
    <w:rsid w:val="00102715"/>
    <w:rsid w:val="0010455B"/>
    <w:rsid w:val="00115390"/>
    <w:rsid w:val="0012043A"/>
    <w:rsid w:val="00131B55"/>
    <w:rsid w:val="0013483D"/>
    <w:rsid w:val="0013790E"/>
    <w:rsid w:val="0014438E"/>
    <w:rsid w:val="00144A75"/>
    <w:rsid w:val="00147F12"/>
    <w:rsid w:val="00152B5B"/>
    <w:rsid w:val="001608A9"/>
    <w:rsid w:val="00166B81"/>
    <w:rsid w:val="00197D1E"/>
    <w:rsid w:val="001B7599"/>
    <w:rsid w:val="001C2535"/>
    <w:rsid w:val="001D141F"/>
    <w:rsid w:val="001E0AA3"/>
    <w:rsid w:val="001E2B29"/>
    <w:rsid w:val="001F4302"/>
    <w:rsid w:val="00201712"/>
    <w:rsid w:val="0020544E"/>
    <w:rsid w:val="00207A81"/>
    <w:rsid w:val="00210641"/>
    <w:rsid w:val="002248E8"/>
    <w:rsid w:val="002347E2"/>
    <w:rsid w:val="00234F4A"/>
    <w:rsid w:val="002412B3"/>
    <w:rsid w:val="002457D5"/>
    <w:rsid w:val="002545C0"/>
    <w:rsid w:val="0028092B"/>
    <w:rsid w:val="00283FAE"/>
    <w:rsid w:val="002870C9"/>
    <w:rsid w:val="00287B0F"/>
    <w:rsid w:val="00290990"/>
    <w:rsid w:val="002A4012"/>
    <w:rsid w:val="002A69C4"/>
    <w:rsid w:val="002B0C64"/>
    <w:rsid w:val="002C1888"/>
    <w:rsid w:val="002C50A2"/>
    <w:rsid w:val="002C6B86"/>
    <w:rsid w:val="002C7AA0"/>
    <w:rsid w:val="002D342A"/>
    <w:rsid w:val="002D575F"/>
    <w:rsid w:val="002E521A"/>
    <w:rsid w:val="00302095"/>
    <w:rsid w:val="00322680"/>
    <w:rsid w:val="003250E6"/>
    <w:rsid w:val="003314C7"/>
    <w:rsid w:val="00332678"/>
    <w:rsid w:val="00332E5A"/>
    <w:rsid w:val="00337C8E"/>
    <w:rsid w:val="00347876"/>
    <w:rsid w:val="00360BC1"/>
    <w:rsid w:val="003716B7"/>
    <w:rsid w:val="0037604D"/>
    <w:rsid w:val="003803CD"/>
    <w:rsid w:val="00384362"/>
    <w:rsid w:val="0038742A"/>
    <w:rsid w:val="003A4E26"/>
    <w:rsid w:val="003B5555"/>
    <w:rsid w:val="003C40FF"/>
    <w:rsid w:val="003C53CE"/>
    <w:rsid w:val="003C67F8"/>
    <w:rsid w:val="003D6C67"/>
    <w:rsid w:val="003E4B4C"/>
    <w:rsid w:val="004010F8"/>
    <w:rsid w:val="00406F4E"/>
    <w:rsid w:val="00423B22"/>
    <w:rsid w:val="00426364"/>
    <w:rsid w:val="004326A1"/>
    <w:rsid w:val="00434B65"/>
    <w:rsid w:val="004461D2"/>
    <w:rsid w:val="00447A6C"/>
    <w:rsid w:val="00447DD5"/>
    <w:rsid w:val="00456D91"/>
    <w:rsid w:val="00463C67"/>
    <w:rsid w:val="0046433D"/>
    <w:rsid w:val="00471F85"/>
    <w:rsid w:val="00472EAA"/>
    <w:rsid w:val="00480038"/>
    <w:rsid w:val="00480630"/>
    <w:rsid w:val="004907C1"/>
    <w:rsid w:val="00493503"/>
    <w:rsid w:val="004A4A46"/>
    <w:rsid w:val="004B4ED0"/>
    <w:rsid w:val="004C0527"/>
    <w:rsid w:val="004E0C82"/>
    <w:rsid w:val="004F1A64"/>
    <w:rsid w:val="004F3A78"/>
    <w:rsid w:val="0050341B"/>
    <w:rsid w:val="00510680"/>
    <w:rsid w:val="00523365"/>
    <w:rsid w:val="00525527"/>
    <w:rsid w:val="00530D85"/>
    <w:rsid w:val="00536F47"/>
    <w:rsid w:val="005520A8"/>
    <w:rsid w:val="005537D6"/>
    <w:rsid w:val="00555F5F"/>
    <w:rsid w:val="005574C4"/>
    <w:rsid w:val="0056384B"/>
    <w:rsid w:val="00565956"/>
    <w:rsid w:val="00571664"/>
    <w:rsid w:val="00596D07"/>
    <w:rsid w:val="005A31BB"/>
    <w:rsid w:val="005F2F03"/>
    <w:rsid w:val="006009FF"/>
    <w:rsid w:val="0063318E"/>
    <w:rsid w:val="0064132A"/>
    <w:rsid w:val="00643014"/>
    <w:rsid w:val="00644426"/>
    <w:rsid w:val="00644EE5"/>
    <w:rsid w:val="006461C0"/>
    <w:rsid w:val="00656FB2"/>
    <w:rsid w:val="006648C6"/>
    <w:rsid w:val="00673BE4"/>
    <w:rsid w:val="006750EF"/>
    <w:rsid w:val="006B47CC"/>
    <w:rsid w:val="006C1B30"/>
    <w:rsid w:val="007070DC"/>
    <w:rsid w:val="00723C4F"/>
    <w:rsid w:val="00723E3D"/>
    <w:rsid w:val="00733D3F"/>
    <w:rsid w:val="00747529"/>
    <w:rsid w:val="0075224E"/>
    <w:rsid w:val="007669BF"/>
    <w:rsid w:val="00773C1A"/>
    <w:rsid w:val="0077518C"/>
    <w:rsid w:val="0078378F"/>
    <w:rsid w:val="0079132B"/>
    <w:rsid w:val="007973FC"/>
    <w:rsid w:val="007A191C"/>
    <w:rsid w:val="007C2C8D"/>
    <w:rsid w:val="007E18F4"/>
    <w:rsid w:val="007E439A"/>
    <w:rsid w:val="007F16A8"/>
    <w:rsid w:val="007F2566"/>
    <w:rsid w:val="008039AD"/>
    <w:rsid w:val="00806A66"/>
    <w:rsid w:val="00811F3E"/>
    <w:rsid w:val="00814707"/>
    <w:rsid w:val="00822C56"/>
    <w:rsid w:val="008240B2"/>
    <w:rsid w:val="00824DF6"/>
    <w:rsid w:val="00857C24"/>
    <w:rsid w:val="00863FD0"/>
    <w:rsid w:val="008709A1"/>
    <w:rsid w:val="00894CC4"/>
    <w:rsid w:val="008D1543"/>
    <w:rsid w:val="008E0C87"/>
    <w:rsid w:val="00902315"/>
    <w:rsid w:val="00905414"/>
    <w:rsid w:val="009136B0"/>
    <w:rsid w:val="00922F89"/>
    <w:rsid w:val="00927235"/>
    <w:rsid w:val="00935E3F"/>
    <w:rsid w:val="00977B75"/>
    <w:rsid w:val="009927FE"/>
    <w:rsid w:val="009946A2"/>
    <w:rsid w:val="009A4B2B"/>
    <w:rsid w:val="009A64E9"/>
    <w:rsid w:val="009C09CF"/>
    <w:rsid w:val="009C25BF"/>
    <w:rsid w:val="009D37DB"/>
    <w:rsid w:val="009D45F3"/>
    <w:rsid w:val="009E4821"/>
    <w:rsid w:val="009F6928"/>
    <w:rsid w:val="009F6C5C"/>
    <w:rsid w:val="00A157B9"/>
    <w:rsid w:val="00A3382A"/>
    <w:rsid w:val="00A44538"/>
    <w:rsid w:val="00A53AD1"/>
    <w:rsid w:val="00A56793"/>
    <w:rsid w:val="00A6380D"/>
    <w:rsid w:val="00A73593"/>
    <w:rsid w:val="00A77DFB"/>
    <w:rsid w:val="00A85623"/>
    <w:rsid w:val="00AB71BB"/>
    <w:rsid w:val="00AC10A2"/>
    <w:rsid w:val="00AC6BFE"/>
    <w:rsid w:val="00AD149A"/>
    <w:rsid w:val="00AE1A7F"/>
    <w:rsid w:val="00AE2388"/>
    <w:rsid w:val="00AE7D4F"/>
    <w:rsid w:val="00AF12E9"/>
    <w:rsid w:val="00AF6C6A"/>
    <w:rsid w:val="00AF6F59"/>
    <w:rsid w:val="00B13478"/>
    <w:rsid w:val="00B32771"/>
    <w:rsid w:val="00B403E2"/>
    <w:rsid w:val="00B60540"/>
    <w:rsid w:val="00B712A0"/>
    <w:rsid w:val="00B74DCC"/>
    <w:rsid w:val="00B946C6"/>
    <w:rsid w:val="00BA5816"/>
    <w:rsid w:val="00BB3504"/>
    <w:rsid w:val="00BB5131"/>
    <w:rsid w:val="00BB700C"/>
    <w:rsid w:val="00BC039E"/>
    <w:rsid w:val="00BC7661"/>
    <w:rsid w:val="00BD2FA1"/>
    <w:rsid w:val="00BF0EAC"/>
    <w:rsid w:val="00C02B8C"/>
    <w:rsid w:val="00C14015"/>
    <w:rsid w:val="00C21933"/>
    <w:rsid w:val="00C35E9F"/>
    <w:rsid w:val="00C555B0"/>
    <w:rsid w:val="00C63767"/>
    <w:rsid w:val="00C709B4"/>
    <w:rsid w:val="00C838A7"/>
    <w:rsid w:val="00C97715"/>
    <w:rsid w:val="00CB2A0F"/>
    <w:rsid w:val="00CC61CD"/>
    <w:rsid w:val="00CD5325"/>
    <w:rsid w:val="00CF2B55"/>
    <w:rsid w:val="00CF33E3"/>
    <w:rsid w:val="00D12237"/>
    <w:rsid w:val="00D20F98"/>
    <w:rsid w:val="00D36F54"/>
    <w:rsid w:val="00D37FAF"/>
    <w:rsid w:val="00D41BAF"/>
    <w:rsid w:val="00D7236C"/>
    <w:rsid w:val="00D84A1A"/>
    <w:rsid w:val="00D90A50"/>
    <w:rsid w:val="00DB5CE1"/>
    <w:rsid w:val="00DD24E1"/>
    <w:rsid w:val="00DE0025"/>
    <w:rsid w:val="00DE11E5"/>
    <w:rsid w:val="00E07357"/>
    <w:rsid w:val="00E142DC"/>
    <w:rsid w:val="00E14C72"/>
    <w:rsid w:val="00E15D80"/>
    <w:rsid w:val="00E41476"/>
    <w:rsid w:val="00E47DDF"/>
    <w:rsid w:val="00E572FC"/>
    <w:rsid w:val="00E60ADB"/>
    <w:rsid w:val="00E670A7"/>
    <w:rsid w:val="00E67A95"/>
    <w:rsid w:val="00E856FC"/>
    <w:rsid w:val="00E877FA"/>
    <w:rsid w:val="00E94A4F"/>
    <w:rsid w:val="00E972E3"/>
    <w:rsid w:val="00EB20EF"/>
    <w:rsid w:val="00EB768F"/>
    <w:rsid w:val="00EC57A9"/>
    <w:rsid w:val="00EC6524"/>
    <w:rsid w:val="00EE1E26"/>
    <w:rsid w:val="00EE4B09"/>
    <w:rsid w:val="00EF0697"/>
    <w:rsid w:val="00EF3B3E"/>
    <w:rsid w:val="00F2121C"/>
    <w:rsid w:val="00F302D1"/>
    <w:rsid w:val="00F561B1"/>
    <w:rsid w:val="00F5660B"/>
    <w:rsid w:val="00F62B79"/>
    <w:rsid w:val="00F64B45"/>
    <w:rsid w:val="00F725BC"/>
    <w:rsid w:val="00F84753"/>
    <w:rsid w:val="00F977CF"/>
    <w:rsid w:val="00FB3957"/>
    <w:rsid w:val="00FC3BED"/>
    <w:rsid w:val="00FC5A61"/>
    <w:rsid w:val="00FD040F"/>
    <w:rsid w:val="00FD2BE3"/>
    <w:rsid w:val="00FE0A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13134"/>
  <w15:docId w15:val="{FC3E13F8-939A-452A-9E08-FEE8FCC70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C7661"/>
  </w:style>
  <w:style w:type="paragraph" w:styleId="1">
    <w:name w:val="heading 1"/>
    <w:basedOn w:val="a0"/>
    <w:next w:val="a0"/>
    <w:link w:val="10"/>
    <w:qFormat/>
    <w:rsid w:val="00905414"/>
    <w:pPr>
      <w:keepNext/>
      <w:keepLines/>
      <w:numPr>
        <w:numId w:val="3"/>
      </w:numPr>
      <w:spacing w:before="240" w:after="120" w:line="240" w:lineRule="auto"/>
      <w:jc w:val="both"/>
      <w:outlineLvl w:val="0"/>
    </w:pPr>
    <w:rPr>
      <w:rFonts w:ascii="Arial" w:eastAsia="Times New Roman" w:hAnsi="Arial" w:cs="Arial"/>
      <w:b/>
      <w:bCs/>
      <w:kern w:val="32"/>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905414"/>
    <w:pPr>
      <w:ind w:left="720"/>
      <w:contextualSpacing/>
    </w:pPr>
  </w:style>
  <w:style w:type="character" w:customStyle="1" w:styleId="10">
    <w:name w:val="Заголовок 1 Знак"/>
    <w:basedOn w:val="a1"/>
    <w:link w:val="1"/>
    <w:rsid w:val="00905414"/>
    <w:rPr>
      <w:rFonts w:ascii="Arial" w:eastAsia="Times New Roman" w:hAnsi="Arial" w:cs="Arial"/>
      <w:b/>
      <w:bCs/>
      <w:kern w:val="32"/>
      <w:lang w:eastAsia="ru-RU"/>
    </w:rPr>
  </w:style>
  <w:style w:type="character" w:styleId="a5">
    <w:name w:val="Hyperlink"/>
    <w:uiPriority w:val="99"/>
    <w:unhideWhenUsed/>
    <w:rsid w:val="00905414"/>
    <w:rPr>
      <w:rFonts w:ascii="Arial" w:hAnsi="Arial"/>
      <w:color w:val="0000FF"/>
      <w:u w:val="single"/>
    </w:rPr>
  </w:style>
  <w:style w:type="paragraph" w:styleId="a6">
    <w:name w:val="Body Text"/>
    <w:basedOn w:val="a0"/>
    <w:link w:val="a7"/>
    <w:unhideWhenUsed/>
    <w:rsid w:val="00905414"/>
    <w:pPr>
      <w:spacing w:before="120" w:after="120" w:line="240" w:lineRule="auto"/>
      <w:jc w:val="both"/>
    </w:pPr>
    <w:rPr>
      <w:rFonts w:ascii="Arial" w:eastAsia="Times New Roman" w:hAnsi="Arial" w:cs="Times New Roman"/>
      <w:szCs w:val="24"/>
      <w:lang w:eastAsia="ru-RU"/>
    </w:rPr>
  </w:style>
  <w:style w:type="character" w:customStyle="1" w:styleId="a7">
    <w:name w:val="Основной текст Знак"/>
    <w:basedOn w:val="a1"/>
    <w:link w:val="a6"/>
    <w:rsid w:val="00905414"/>
    <w:rPr>
      <w:rFonts w:ascii="Arial" w:eastAsia="Times New Roman" w:hAnsi="Arial" w:cs="Times New Roman"/>
      <w:szCs w:val="24"/>
      <w:lang w:eastAsia="ru-RU"/>
    </w:rPr>
  </w:style>
  <w:style w:type="paragraph" w:customStyle="1" w:styleId="a">
    <w:name w:val="Нумерованный текст"/>
    <w:basedOn w:val="a0"/>
    <w:link w:val="a8"/>
    <w:qFormat/>
    <w:rsid w:val="00905414"/>
    <w:pPr>
      <w:numPr>
        <w:ilvl w:val="1"/>
        <w:numId w:val="3"/>
      </w:numPr>
      <w:spacing w:before="120" w:after="0" w:line="240" w:lineRule="auto"/>
      <w:jc w:val="both"/>
      <w:outlineLvl w:val="1"/>
    </w:pPr>
    <w:rPr>
      <w:rFonts w:ascii="Arial" w:eastAsia="Times New Roman" w:hAnsi="Arial" w:cs="Arial"/>
      <w:lang w:eastAsia="ru-RU"/>
    </w:rPr>
  </w:style>
  <w:style w:type="character" w:customStyle="1" w:styleId="a8">
    <w:name w:val="Нумерованный текст Знак"/>
    <w:link w:val="a"/>
    <w:rsid w:val="00905414"/>
    <w:rPr>
      <w:rFonts w:ascii="Arial" w:eastAsia="Times New Roman" w:hAnsi="Arial" w:cs="Arial"/>
      <w:lang w:eastAsia="ru-RU"/>
    </w:rPr>
  </w:style>
  <w:style w:type="paragraph" w:customStyle="1" w:styleId="-4">
    <w:name w:val="Пункт-4"/>
    <w:basedOn w:val="a0"/>
    <w:link w:val="-40"/>
    <w:autoRedefine/>
    <w:rsid w:val="00905414"/>
    <w:pPr>
      <w:numPr>
        <w:ilvl w:val="2"/>
        <w:numId w:val="3"/>
      </w:numPr>
      <w:spacing w:after="0" w:line="240" w:lineRule="auto"/>
      <w:jc w:val="both"/>
    </w:pPr>
    <w:rPr>
      <w:rFonts w:ascii="Times New Roman" w:eastAsia="Times New Roman" w:hAnsi="Times New Roman" w:cs="Times New Roman"/>
      <w:lang w:eastAsia="ru-RU"/>
    </w:rPr>
  </w:style>
  <w:style w:type="character" w:customStyle="1" w:styleId="-40">
    <w:name w:val="Пункт-4 Знак"/>
    <w:link w:val="-4"/>
    <w:locked/>
    <w:rsid w:val="00905414"/>
    <w:rPr>
      <w:rFonts w:ascii="Times New Roman" w:eastAsia="Times New Roman" w:hAnsi="Times New Roman" w:cs="Times New Roman"/>
      <w:lang w:eastAsia="ru-RU"/>
    </w:rPr>
  </w:style>
  <w:style w:type="character" w:customStyle="1" w:styleId="apple-converted-space">
    <w:name w:val="apple-converted-space"/>
    <w:basedOn w:val="a1"/>
    <w:rsid w:val="00905414"/>
  </w:style>
  <w:style w:type="character" w:customStyle="1" w:styleId="a9">
    <w:name w:val="Цветовое выделение для Нормальный"/>
    <w:basedOn w:val="a1"/>
    <w:uiPriority w:val="99"/>
    <w:rsid w:val="00905414"/>
    <w:rPr>
      <w:sz w:val="20"/>
      <w:szCs w:val="20"/>
    </w:rPr>
  </w:style>
  <w:style w:type="paragraph" w:customStyle="1" w:styleId="ConsPlusNormal">
    <w:name w:val="ConsPlusNormal"/>
    <w:rsid w:val="006B47CC"/>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a">
    <w:name w:val="Table Grid"/>
    <w:basedOn w:val="a2"/>
    <w:uiPriority w:val="59"/>
    <w:rsid w:val="002909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0"/>
    <w:link w:val="ac"/>
    <w:uiPriority w:val="99"/>
    <w:semiHidden/>
    <w:unhideWhenUsed/>
    <w:rsid w:val="00290990"/>
    <w:pPr>
      <w:spacing w:after="0" w:line="240" w:lineRule="auto"/>
    </w:pPr>
    <w:rPr>
      <w:rFonts w:ascii="Segoe UI" w:hAnsi="Segoe UI" w:cs="Segoe UI"/>
      <w:sz w:val="18"/>
      <w:szCs w:val="18"/>
    </w:rPr>
  </w:style>
  <w:style w:type="character" w:customStyle="1" w:styleId="ac">
    <w:name w:val="Текст выноски Знак"/>
    <w:basedOn w:val="a1"/>
    <w:link w:val="ab"/>
    <w:uiPriority w:val="99"/>
    <w:semiHidden/>
    <w:rsid w:val="00290990"/>
    <w:rPr>
      <w:rFonts w:ascii="Segoe UI" w:hAnsi="Segoe UI" w:cs="Segoe UI"/>
      <w:sz w:val="18"/>
      <w:szCs w:val="18"/>
    </w:rPr>
  </w:style>
  <w:style w:type="paragraph" w:styleId="ad">
    <w:name w:val="footnote text"/>
    <w:basedOn w:val="a0"/>
    <w:link w:val="ae"/>
    <w:uiPriority w:val="99"/>
    <w:semiHidden/>
    <w:unhideWhenUsed/>
    <w:rsid w:val="009E4821"/>
    <w:pPr>
      <w:spacing w:after="0" w:line="240" w:lineRule="auto"/>
      <w:ind w:firstLine="584"/>
      <w:jc w:val="both"/>
    </w:pPr>
    <w:rPr>
      <w:sz w:val="20"/>
      <w:szCs w:val="20"/>
    </w:rPr>
  </w:style>
  <w:style w:type="character" w:customStyle="1" w:styleId="ae">
    <w:name w:val="Текст сноски Знак"/>
    <w:basedOn w:val="a1"/>
    <w:link w:val="ad"/>
    <w:uiPriority w:val="99"/>
    <w:semiHidden/>
    <w:rsid w:val="009E4821"/>
    <w:rPr>
      <w:sz w:val="20"/>
      <w:szCs w:val="20"/>
    </w:rPr>
  </w:style>
  <w:style w:type="character" w:styleId="af">
    <w:name w:val="footnote reference"/>
    <w:basedOn w:val="a1"/>
    <w:uiPriority w:val="99"/>
    <w:semiHidden/>
    <w:unhideWhenUsed/>
    <w:rsid w:val="009E4821"/>
    <w:rPr>
      <w:vertAlign w:val="superscript"/>
    </w:rPr>
  </w:style>
  <w:style w:type="paragraph" w:styleId="af0">
    <w:name w:val="endnote text"/>
    <w:basedOn w:val="a0"/>
    <w:link w:val="af1"/>
    <w:uiPriority w:val="99"/>
    <w:semiHidden/>
    <w:unhideWhenUsed/>
    <w:rsid w:val="00E94A4F"/>
    <w:pPr>
      <w:spacing w:after="0" w:line="240" w:lineRule="auto"/>
    </w:pPr>
    <w:rPr>
      <w:sz w:val="20"/>
      <w:szCs w:val="20"/>
    </w:rPr>
  </w:style>
  <w:style w:type="character" w:customStyle="1" w:styleId="af1">
    <w:name w:val="Текст концевой сноски Знак"/>
    <w:basedOn w:val="a1"/>
    <w:link w:val="af0"/>
    <w:uiPriority w:val="99"/>
    <w:semiHidden/>
    <w:rsid w:val="00E94A4F"/>
    <w:rPr>
      <w:sz w:val="20"/>
      <w:szCs w:val="20"/>
    </w:rPr>
  </w:style>
  <w:style w:type="character" w:styleId="af2">
    <w:name w:val="endnote reference"/>
    <w:basedOn w:val="a1"/>
    <w:uiPriority w:val="99"/>
    <w:semiHidden/>
    <w:unhideWhenUsed/>
    <w:rsid w:val="00E94A4F"/>
    <w:rPr>
      <w:vertAlign w:val="superscript"/>
    </w:rPr>
  </w:style>
  <w:style w:type="character" w:styleId="af3">
    <w:name w:val="annotation reference"/>
    <w:basedOn w:val="a1"/>
    <w:uiPriority w:val="99"/>
    <w:semiHidden/>
    <w:unhideWhenUsed/>
    <w:rsid w:val="00B60540"/>
    <w:rPr>
      <w:sz w:val="16"/>
      <w:szCs w:val="16"/>
    </w:rPr>
  </w:style>
  <w:style w:type="paragraph" w:styleId="af4">
    <w:name w:val="annotation text"/>
    <w:basedOn w:val="a0"/>
    <w:link w:val="af5"/>
    <w:uiPriority w:val="99"/>
    <w:semiHidden/>
    <w:unhideWhenUsed/>
    <w:rsid w:val="00B60540"/>
    <w:pPr>
      <w:spacing w:line="240" w:lineRule="auto"/>
    </w:pPr>
    <w:rPr>
      <w:sz w:val="20"/>
      <w:szCs w:val="20"/>
    </w:rPr>
  </w:style>
  <w:style w:type="character" w:customStyle="1" w:styleId="af5">
    <w:name w:val="Текст примечания Знак"/>
    <w:basedOn w:val="a1"/>
    <w:link w:val="af4"/>
    <w:uiPriority w:val="99"/>
    <w:semiHidden/>
    <w:rsid w:val="00B60540"/>
    <w:rPr>
      <w:sz w:val="20"/>
      <w:szCs w:val="20"/>
    </w:rPr>
  </w:style>
  <w:style w:type="paragraph" w:styleId="af6">
    <w:name w:val="annotation subject"/>
    <w:basedOn w:val="af4"/>
    <w:next w:val="af4"/>
    <w:link w:val="af7"/>
    <w:uiPriority w:val="99"/>
    <w:semiHidden/>
    <w:unhideWhenUsed/>
    <w:rsid w:val="00B60540"/>
    <w:rPr>
      <w:b/>
      <w:bCs/>
    </w:rPr>
  </w:style>
  <w:style w:type="character" w:customStyle="1" w:styleId="af7">
    <w:name w:val="Тема примечания Знак"/>
    <w:basedOn w:val="af5"/>
    <w:link w:val="af6"/>
    <w:uiPriority w:val="99"/>
    <w:semiHidden/>
    <w:rsid w:val="00B6054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3737591">
      <w:bodyDiv w:val="1"/>
      <w:marLeft w:val="0"/>
      <w:marRight w:val="0"/>
      <w:marTop w:val="0"/>
      <w:marBottom w:val="0"/>
      <w:divBdr>
        <w:top w:val="none" w:sz="0" w:space="0" w:color="auto"/>
        <w:left w:val="none" w:sz="0" w:space="0" w:color="auto"/>
        <w:bottom w:val="none" w:sz="0" w:space="0" w:color="auto"/>
        <w:right w:val="none" w:sz="0" w:space="0" w:color="auto"/>
      </w:divBdr>
    </w:div>
    <w:div w:id="1426027855">
      <w:bodyDiv w:val="1"/>
      <w:marLeft w:val="0"/>
      <w:marRight w:val="0"/>
      <w:marTop w:val="0"/>
      <w:marBottom w:val="0"/>
      <w:divBdr>
        <w:top w:val="none" w:sz="0" w:space="0" w:color="auto"/>
        <w:left w:val="none" w:sz="0" w:space="0" w:color="auto"/>
        <w:bottom w:val="none" w:sz="0" w:space="0" w:color="auto"/>
        <w:right w:val="none" w:sz="0" w:space="0" w:color="auto"/>
      </w:divBdr>
    </w:div>
    <w:div w:id="1485396855">
      <w:bodyDiv w:val="1"/>
      <w:marLeft w:val="0"/>
      <w:marRight w:val="0"/>
      <w:marTop w:val="0"/>
      <w:marBottom w:val="0"/>
      <w:divBdr>
        <w:top w:val="none" w:sz="0" w:space="0" w:color="auto"/>
        <w:left w:val="none" w:sz="0" w:space="0" w:color="auto"/>
        <w:bottom w:val="none" w:sz="0" w:space="0" w:color="auto"/>
        <w:right w:val="none" w:sz="0" w:space="0" w:color="auto"/>
      </w:divBdr>
    </w:div>
    <w:div w:id="209639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192610" TargetMode="Externa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docs.cntd.ru/document/902186281" TargetMode="External"/><Relationship Id="rId14"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Документ" ma:contentTypeID="0x010100F0DD9AB898FCC54B9B796461CDB3956C" ma:contentTypeVersion="1" ma:contentTypeDescription="Создание документа." ma:contentTypeScope="" ma:versionID="3c40395393501322610e102683d1971a">
  <xsd:schema xmlns:xsd="http://www.w3.org/2001/XMLSchema" xmlns:xs="http://www.w3.org/2001/XMLSchema" xmlns:p="http://schemas.microsoft.com/office/2006/metadata/properties" xmlns:ns2="57504d04-691e-4fc4-8f09-4f19fdbe90f6" xmlns:ns3="6d7c22ec-c6a4-4777-88aa-bc3c76ac660e" targetNamespace="http://schemas.microsoft.com/office/2006/metadata/properties" ma:root="true" ma:fieldsID="91f03645d6ce2753a58d94a0129be932" ns2:_="" ns3:_="">
    <xsd:import namespace="57504d04-691e-4fc4-8f09-4f19fdbe90f6"/>
    <xsd:import namespace="6d7c22ec-c6a4-4777-88aa-bc3c76ac660e"/>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Оказание услуг и (или) выполнение работ по оценке технического состояния многоквартирного дома, разработке проектной документации на проведение капитального ремонта общего имущества многоквартирных домов, в том числе на ремонт (замену) лифтового оборудования</_x041e__x043f__x0438__x0441__x0430__x043d__x0438__x0435_>
    <_dlc_DocId xmlns="57504d04-691e-4fc4-8f09-4f19fdbe90f6">XXJ7TYMEEKJ2-6187-43</_dlc_DocId>
    <_dlc_DocIdUrl xmlns="57504d04-691e-4fc4-8f09-4f19fdbe90f6">
      <Url>https://vip.gov.mari.ru/minstroy/_layouts/DocIdRedir.aspx?ID=XXJ7TYMEEKJ2-6187-43</Url>
      <Description>XXJ7TYMEEKJ2-6187-43</Description>
    </_dlc_DocIdUrl>
  </documentManagement>
</p:properties>
</file>

<file path=customXml/itemProps1.xml><?xml version="1.0" encoding="utf-8"?>
<ds:datastoreItem xmlns:ds="http://schemas.openxmlformats.org/officeDocument/2006/customXml" ds:itemID="{BAB167F9-9239-41A0-8103-6910F55B3B46}"/>
</file>

<file path=customXml/itemProps2.xml><?xml version="1.0" encoding="utf-8"?>
<ds:datastoreItem xmlns:ds="http://schemas.openxmlformats.org/officeDocument/2006/customXml" ds:itemID="{AE48055A-8167-43EE-880C-123C5556C008}"/>
</file>

<file path=customXml/itemProps3.xml><?xml version="1.0" encoding="utf-8"?>
<ds:datastoreItem xmlns:ds="http://schemas.openxmlformats.org/officeDocument/2006/customXml" ds:itemID="{3EF0951A-0D95-4FDF-9B4D-99C9C6F82CED}"/>
</file>

<file path=customXml/itemProps4.xml><?xml version="1.0" encoding="utf-8"?>
<ds:datastoreItem xmlns:ds="http://schemas.openxmlformats.org/officeDocument/2006/customXml" ds:itemID="{26E48C0F-0FC9-4E84-901F-11C89B6D0334}"/>
</file>

<file path=customXml/itemProps5.xml><?xml version="1.0" encoding="utf-8"?>
<ds:datastoreItem xmlns:ds="http://schemas.openxmlformats.org/officeDocument/2006/customXml" ds:itemID="{8FA63494-3EF0-45A8-A070-1AD4BDB694D6}"/>
</file>

<file path=docProps/app.xml><?xml version="1.0" encoding="utf-8"?>
<Properties xmlns="http://schemas.openxmlformats.org/officeDocument/2006/extended-properties" xmlns:vt="http://schemas.openxmlformats.org/officeDocument/2006/docPropsVTypes">
  <Template>Normal</Template>
  <TotalTime>2547</TotalTime>
  <Pages>19</Pages>
  <Words>6968</Words>
  <Characters>39719</Characters>
  <Application>Microsoft Office Word</Application>
  <DocSecurity>0</DocSecurity>
  <Lines>330</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О ПРОВЕДЕНИИ ПРЕДВАРИТЕЛЬНОГО ОТБОРА</dc:title>
  <dc:subject/>
  <dc:creator>Василий</dc:creator>
  <cp:keywords/>
  <dc:description/>
  <cp:lastModifiedBy>Зверева Л.В.</cp:lastModifiedBy>
  <cp:revision>22</cp:revision>
  <cp:lastPrinted>2017-10-17T07:13:00Z</cp:lastPrinted>
  <dcterms:created xsi:type="dcterms:W3CDTF">2016-09-07T04:44:00Z</dcterms:created>
  <dcterms:modified xsi:type="dcterms:W3CDTF">2017-10-17T07:36:00Z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0x010100F0DD9AB898FCC54B9B796461CDB3956C</vt:lpwstr>
  </property>
  <property fmtid="{D5CDD505-2E9C-101B-9397-08002B2CF9AE}" pid="3" name="_dlc_DocIdItemGuid">
    <vt:lpwstr>eb946c4f-e7f9-4db0-b693-82a82378087f</vt:lpwstr>
  </property>
</Properties>
</file>