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3D173" w14:textId="77777777" w:rsidR="00956D25" w:rsidRPr="00956D25" w:rsidRDefault="00956D25" w:rsidP="00956D25">
      <w:pPr>
        <w:spacing w:after="0" w:line="254" w:lineRule="auto"/>
        <w:ind w:left="5245" w:right="142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956D25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Утверждено:</w:t>
      </w:r>
    </w:p>
    <w:p w14:paraId="33F71367" w14:textId="77777777" w:rsidR="00956D25" w:rsidRPr="00956D25" w:rsidRDefault="00956D25" w:rsidP="00956D25">
      <w:pPr>
        <w:spacing w:after="0" w:line="254" w:lineRule="auto"/>
        <w:ind w:left="5103" w:right="142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56D2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Приказом Министерства строительства, архитектуры и жилищно-коммунального хозяйства Республики Марий Эл.</w:t>
      </w:r>
    </w:p>
    <w:p w14:paraId="28B01C1A" w14:textId="77777777" w:rsidR="00956D25" w:rsidRPr="00956D25" w:rsidRDefault="00956D25" w:rsidP="00956D25">
      <w:pPr>
        <w:spacing w:after="0" w:line="254" w:lineRule="auto"/>
        <w:ind w:left="5103" w:right="142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732E871" w14:textId="28BC7C53" w:rsidR="00956D25" w:rsidRPr="00956D25" w:rsidRDefault="00956D25" w:rsidP="00956D25">
      <w:pPr>
        <w:spacing w:after="0" w:line="254" w:lineRule="auto"/>
        <w:ind w:left="5103" w:right="142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56D25">
        <w:rPr>
          <w:rFonts w:ascii="Times New Roman" w:eastAsia="Times New Roman" w:hAnsi="Times New Roman" w:cs="Times New Roman"/>
          <w:color w:val="00000A"/>
          <w:sz w:val="24"/>
          <w:szCs w:val="24"/>
        </w:rPr>
        <w:t>№</w:t>
      </w:r>
      <w:r w:rsidR="00037A8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429 </w:t>
      </w:r>
      <w:bookmarkStart w:id="0" w:name="_GoBack"/>
      <w:bookmarkEnd w:id="0"/>
      <w:r w:rsidR="003B771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от </w:t>
      </w:r>
      <w:r w:rsidRPr="00956D25">
        <w:rPr>
          <w:rFonts w:ascii="Times New Roman" w:eastAsia="Times New Roman" w:hAnsi="Times New Roman" w:cs="Times New Roman"/>
          <w:color w:val="00000A"/>
          <w:sz w:val="24"/>
          <w:szCs w:val="24"/>
        </w:rPr>
        <w:t>«</w:t>
      </w:r>
      <w:r w:rsidR="003B771C">
        <w:rPr>
          <w:rFonts w:ascii="Times New Roman" w:eastAsia="Times New Roman" w:hAnsi="Times New Roman" w:cs="Times New Roman"/>
          <w:color w:val="00000A"/>
          <w:sz w:val="24"/>
          <w:szCs w:val="24"/>
        </w:rPr>
        <w:t>26</w:t>
      </w:r>
      <w:r w:rsidRPr="00956D25">
        <w:rPr>
          <w:rFonts w:ascii="Times New Roman" w:eastAsia="Times New Roman" w:hAnsi="Times New Roman" w:cs="Times New Roman"/>
          <w:color w:val="00000A"/>
          <w:sz w:val="24"/>
          <w:szCs w:val="24"/>
        </w:rPr>
        <w:t>»</w:t>
      </w:r>
      <w:r w:rsidR="003B771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сентября</w:t>
      </w:r>
      <w:r w:rsidRPr="00956D25">
        <w:rPr>
          <w:rFonts w:ascii="Times New Roman" w:eastAsia="Times New Roman" w:hAnsi="Times New Roman" w:cs="Times New Roman"/>
          <w:color w:val="00000A"/>
          <w:sz w:val="24"/>
          <w:szCs w:val="24"/>
        </w:rPr>
        <w:t>2016г.</w:t>
      </w:r>
    </w:p>
    <w:p w14:paraId="470BE61B" w14:textId="77777777" w:rsidR="00956D25" w:rsidRPr="00956D25" w:rsidRDefault="00956D25" w:rsidP="00956D25">
      <w:pPr>
        <w:spacing w:after="0" w:line="254" w:lineRule="auto"/>
        <w:ind w:left="5103" w:right="142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62D828A0" w14:textId="77777777" w:rsidR="00534648" w:rsidRPr="009A4B2B" w:rsidRDefault="00534648" w:rsidP="005346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84754F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9536EF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69437F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4F1C5A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FF91E6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8CE752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92E232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FC74DA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1B9D1F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678481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532554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B48037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A79893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94E3AA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EEEDAA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2064CF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C808B4" w14:textId="5EF5991E" w:rsidR="009A4B2B" w:rsidRPr="009A4B2B" w:rsidRDefault="009A4B2B" w:rsidP="009A4B2B">
      <w:pPr>
        <w:pStyle w:val="a4"/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4B2B">
        <w:rPr>
          <w:rFonts w:ascii="Times New Roman" w:eastAsia="Calibri" w:hAnsi="Times New Roman" w:cs="Times New Roman"/>
          <w:b/>
          <w:sz w:val="24"/>
          <w:szCs w:val="24"/>
        </w:rPr>
        <w:t>ДОКУМЕНТАЦИЯ О ПРОВЕДЕНИИ ПРЕДВАРИТЕЛЬНОГО ОТБОРА</w:t>
      </w:r>
    </w:p>
    <w:p w14:paraId="52C14D80" w14:textId="77777777" w:rsid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5E064F" w14:textId="3A08184E" w:rsidR="0046433D" w:rsidRPr="009A4B2B" w:rsidRDefault="0046433D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Предмет: </w:t>
      </w:r>
      <w:r w:rsidR="00CD692E" w:rsidRPr="00AE4A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Оказание услуг по осуществлению строительного контроля.</w:t>
      </w:r>
    </w:p>
    <w:p w14:paraId="5CC7083B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93AC61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48E31F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3DCB0B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A34C79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B991E1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1E2900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17AAB0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FBD291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C9DA19" w14:textId="77777777" w:rsid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084DF8" w14:textId="77777777" w:rsid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A3FF54" w14:textId="77777777" w:rsid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C0A741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DD4EF6" w14:textId="77777777" w:rsid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9B62EF" w14:textId="77777777" w:rsidR="00534648" w:rsidRDefault="00534648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2F385F" w14:textId="77777777" w:rsidR="00534648" w:rsidRPr="009A4B2B" w:rsidRDefault="00534648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2B385E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1E3182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5E2D62" w14:textId="77777777" w:rsid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844E40" w14:textId="77777777" w:rsidR="00B34EC9" w:rsidRDefault="00B34EC9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BABE52" w14:textId="77777777" w:rsidR="00B34EC9" w:rsidRPr="009A4B2B" w:rsidRDefault="00B34EC9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FFC452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1B4EB6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A77C8D" w14:textId="30015435" w:rsid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4B2B">
        <w:rPr>
          <w:rFonts w:ascii="Times New Roman" w:eastAsia="Calibri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eastAsia="Calibri" w:hAnsi="Times New Roman" w:cs="Times New Roman"/>
          <w:b/>
          <w:sz w:val="24"/>
          <w:szCs w:val="24"/>
        </w:rPr>
        <w:t>Йошкар-Ола, 2016 год</w:t>
      </w:r>
    </w:p>
    <w:p w14:paraId="021E3E2B" w14:textId="77777777" w:rsidR="00CD692E" w:rsidRPr="009A4B2B" w:rsidRDefault="00CD692E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61FE4B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F72AC7" w14:textId="6F671413" w:rsidR="00A3382A" w:rsidRPr="008039AD" w:rsidRDefault="009A4B2B" w:rsidP="00510680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A3382A" w:rsidRPr="008039AD">
        <w:rPr>
          <w:rFonts w:ascii="Times New Roman" w:hAnsi="Times New Roman" w:cs="Times New Roman"/>
          <w:b/>
          <w:sz w:val="24"/>
          <w:szCs w:val="24"/>
        </w:rPr>
        <w:t>бщие положения.</w:t>
      </w:r>
    </w:p>
    <w:p w14:paraId="38518DF3" w14:textId="18F7C7FC" w:rsidR="00A3382A" w:rsidRPr="008039AD" w:rsidRDefault="00A3382A" w:rsidP="008039AD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523855" w14:textId="036FB47D" w:rsidR="00A3382A" w:rsidRPr="008039AD" w:rsidRDefault="00A3382A" w:rsidP="002870C9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Орган по ведению реестра квалифицированных подрядных организаций (далее – Орган по ведению РКП) </w:t>
      </w:r>
      <w:r w:rsidR="00AE2388" w:rsidRPr="008039A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2388" w:rsidRPr="008039AD">
        <w:rPr>
          <w:rFonts w:ascii="Times New Roman" w:hAnsi="Times New Roman" w:cs="Times New Roman"/>
          <w:b/>
          <w:bCs/>
          <w:sz w:val="24"/>
          <w:szCs w:val="24"/>
        </w:rPr>
        <w:t>Министерство строительства, архитектуры и жилищно-коммунального хозяйства Республики Марий Эл.</w:t>
      </w:r>
    </w:p>
    <w:p w14:paraId="6BD54E5C" w14:textId="347173BA" w:rsidR="00AE7D4F" w:rsidRPr="008039AD" w:rsidRDefault="00AE7D4F" w:rsidP="002870C9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9AD">
        <w:rPr>
          <w:rFonts w:ascii="Times New Roman" w:hAnsi="Times New Roman" w:cs="Times New Roman"/>
          <w:b/>
          <w:bCs/>
          <w:sz w:val="24"/>
          <w:szCs w:val="24"/>
        </w:rPr>
        <w:t>Дата и номер предварительного отбора</w:t>
      </w:r>
      <w:r w:rsidR="000B6D93" w:rsidRPr="008039A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039AD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F617E7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="00B34EC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E2388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17E7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AE2388" w:rsidRPr="008039AD">
        <w:rPr>
          <w:rFonts w:ascii="Times New Roman" w:hAnsi="Times New Roman" w:cs="Times New Roman"/>
          <w:b/>
          <w:bCs/>
          <w:sz w:val="24"/>
          <w:szCs w:val="24"/>
        </w:rPr>
        <w:t>26 сентября 2016 года</w:t>
      </w:r>
    </w:p>
    <w:p w14:paraId="35418E31" w14:textId="6CEBF288" w:rsidR="00337C8E" w:rsidRDefault="00A3382A" w:rsidP="002870C9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9AD">
        <w:rPr>
          <w:rFonts w:ascii="Times New Roman" w:hAnsi="Times New Roman" w:cs="Times New Roman"/>
          <w:b/>
          <w:bCs/>
          <w:sz w:val="24"/>
          <w:szCs w:val="24"/>
        </w:rPr>
        <w:t>Предмет предварительного отбора подрядных организаций</w:t>
      </w:r>
      <w:r w:rsidRPr="008039AD">
        <w:rPr>
          <w:rFonts w:ascii="Times New Roman" w:hAnsi="Times New Roman" w:cs="Times New Roman"/>
          <w:bCs/>
          <w:sz w:val="24"/>
          <w:szCs w:val="24"/>
        </w:rPr>
        <w:t>:</w:t>
      </w:r>
      <w:r w:rsidR="00337C8E" w:rsidRPr="00337C8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CD692E" w:rsidRPr="00AE4A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Оказание услуг по осуществлению строительного контроля.</w:t>
      </w:r>
    </w:p>
    <w:p w14:paraId="27EAE93F" w14:textId="77777777" w:rsidR="00A3382A" w:rsidRPr="008039AD" w:rsidRDefault="00A3382A" w:rsidP="002870C9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9AD">
        <w:rPr>
          <w:rFonts w:ascii="Times New Roman" w:hAnsi="Times New Roman" w:cs="Times New Roman"/>
          <w:b/>
          <w:bCs/>
          <w:sz w:val="24"/>
          <w:szCs w:val="24"/>
        </w:rPr>
        <w:t>Информация об Органе по ведению РКП</w:t>
      </w:r>
      <w:r w:rsidRPr="008039AD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7A02CADC" w14:textId="219241FF" w:rsidR="00A3382A" w:rsidRPr="008039AD" w:rsidRDefault="00A3382A" w:rsidP="002870C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9AD">
        <w:rPr>
          <w:rFonts w:ascii="Times New Roman" w:hAnsi="Times New Roman" w:cs="Times New Roman"/>
          <w:b/>
          <w:bCs/>
          <w:sz w:val="24"/>
          <w:szCs w:val="24"/>
        </w:rPr>
        <w:t>адрес</w:t>
      </w:r>
      <w:r w:rsidRPr="008039A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E2388" w:rsidRPr="008039AD">
        <w:rPr>
          <w:rFonts w:ascii="Times New Roman" w:hAnsi="Times New Roman" w:cs="Times New Roman"/>
          <w:bCs/>
          <w:sz w:val="24"/>
          <w:szCs w:val="24"/>
        </w:rPr>
        <w:t xml:space="preserve">Республика Марий Эл, </w:t>
      </w:r>
      <w:proofErr w:type="spellStart"/>
      <w:r w:rsidR="00AE2388" w:rsidRPr="008039AD">
        <w:rPr>
          <w:rFonts w:ascii="Times New Roman" w:hAnsi="Times New Roman" w:cs="Times New Roman"/>
          <w:bCs/>
          <w:sz w:val="24"/>
          <w:szCs w:val="24"/>
        </w:rPr>
        <w:t>г.Йошкар</w:t>
      </w:r>
      <w:proofErr w:type="spellEnd"/>
      <w:r w:rsidR="00AE2388" w:rsidRPr="008039AD">
        <w:rPr>
          <w:rFonts w:ascii="Times New Roman" w:hAnsi="Times New Roman" w:cs="Times New Roman"/>
          <w:bCs/>
          <w:sz w:val="24"/>
          <w:szCs w:val="24"/>
        </w:rPr>
        <w:t xml:space="preserve">-Ола, </w:t>
      </w:r>
      <w:proofErr w:type="spellStart"/>
      <w:r w:rsidR="00AE2388" w:rsidRPr="008039AD">
        <w:rPr>
          <w:rFonts w:ascii="Times New Roman" w:hAnsi="Times New Roman" w:cs="Times New Roman"/>
          <w:bCs/>
          <w:sz w:val="24"/>
          <w:szCs w:val="24"/>
        </w:rPr>
        <w:t>б.Победы</w:t>
      </w:r>
      <w:proofErr w:type="spellEnd"/>
      <w:r w:rsidR="00AE2388" w:rsidRPr="008039AD">
        <w:rPr>
          <w:rFonts w:ascii="Times New Roman" w:hAnsi="Times New Roman" w:cs="Times New Roman"/>
          <w:bCs/>
          <w:sz w:val="24"/>
          <w:szCs w:val="24"/>
        </w:rPr>
        <w:t>, д.5а</w:t>
      </w:r>
    </w:p>
    <w:p w14:paraId="582D43DF" w14:textId="3FCAE19C" w:rsidR="00A3382A" w:rsidRPr="008039AD" w:rsidRDefault="00A3382A" w:rsidP="002870C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8039AD">
        <w:rPr>
          <w:rFonts w:ascii="Times New Roman" w:hAnsi="Times New Roman" w:cs="Times New Roman"/>
          <w:b/>
          <w:bCs/>
          <w:sz w:val="24"/>
          <w:szCs w:val="24"/>
          <w:lang w:val="en-US"/>
        </w:rPr>
        <w:t>e-mail</w:t>
      </w:r>
      <w:proofErr w:type="gramEnd"/>
      <w:r w:rsidRPr="008039AD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AE2388" w:rsidRPr="008039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minstroy@gov.mari.ru</w:t>
      </w:r>
    </w:p>
    <w:p w14:paraId="5B9195DB" w14:textId="78C496A4" w:rsidR="00A3382A" w:rsidRPr="008039AD" w:rsidRDefault="00A3382A" w:rsidP="002870C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proofErr w:type="gramStart"/>
      <w:r w:rsidRPr="0080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39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AE2388" w:rsidRPr="008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8(8362) 42-22-51</w:t>
      </w:r>
    </w:p>
    <w:p w14:paraId="7B2ED636" w14:textId="29AFFCC4" w:rsidR="00A3382A" w:rsidRPr="008039AD" w:rsidRDefault="00A3382A" w:rsidP="002870C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9AD">
        <w:rPr>
          <w:rFonts w:ascii="Times New Roman" w:hAnsi="Times New Roman" w:cs="Times New Roman"/>
          <w:b/>
          <w:bCs/>
          <w:sz w:val="24"/>
          <w:szCs w:val="24"/>
        </w:rPr>
        <w:t>официальный сайт</w:t>
      </w:r>
      <w:r w:rsidR="00525527" w:rsidRPr="008039AD">
        <w:rPr>
          <w:rFonts w:ascii="Times New Roman" w:hAnsi="Times New Roman" w:cs="Times New Roman"/>
          <w:b/>
          <w:bCs/>
          <w:sz w:val="24"/>
          <w:szCs w:val="24"/>
        </w:rPr>
        <w:t>, на котором размещена документация о проведении предварительного отбора</w:t>
      </w:r>
      <w:r w:rsidRPr="008039A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E2388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2388" w:rsidRPr="008039AD">
        <w:rPr>
          <w:rFonts w:ascii="Times New Roman" w:hAnsi="Times New Roman" w:cs="Times New Roman"/>
          <w:b/>
          <w:bCs/>
          <w:sz w:val="24"/>
          <w:szCs w:val="24"/>
        </w:rPr>
        <w:t>http://mari-el.gov.ru/minstroy</w:t>
      </w:r>
    </w:p>
    <w:p w14:paraId="4EDCC5C9" w14:textId="6D5AD5DF" w:rsidR="00A3382A" w:rsidRPr="008039AD" w:rsidRDefault="00A3382A" w:rsidP="002870C9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</w:t>
      </w:r>
      <w:r w:rsidR="002347E2" w:rsidRPr="008039AD">
        <w:rPr>
          <w:rFonts w:ascii="Times New Roman" w:hAnsi="Times New Roman" w:cs="Times New Roman"/>
          <w:b/>
          <w:bCs/>
          <w:sz w:val="24"/>
          <w:szCs w:val="24"/>
        </w:rPr>
        <w:t>оператор</w:t>
      </w:r>
      <w:r w:rsidRPr="008039AD">
        <w:rPr>
          <w:rFonts w:ascii="Times New Roman" w:hAnsi="Times New Roman" w:cs="Times New Roman"/>
          <w:b/>
          <w:bCs/>
          <w:sz w:val="24"/>
          <w:szCs w:val="24"/>
        </w:rPr>
        <w:t>е электронной площадки:</w:t>
      </w:r>
    </w:p>
    <w:p w14:paraId="1B976058" w14:textId="29D800C8" w:rsidR="00806A66" w:rsidRPr="008039AD" w:rsidRDefault="00A3382A" w:rsidP="002870C9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полное наименование: </w:t>
      </w:r>
      <w:r w:rsidR="00806A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ООО «РТС – Тендер» </w:t>
      </w:r>
    </w:p>
    <w:p w14:paraId="15701564" w14:textId="5D1D4E27" w:rsidR="00806A66" w:rsidRPr="008039AD" w:rsidRDefault="00A3382A" w:rsidP="002870C9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сайт </w:t>
      </w:r>
      <w:r w:rsidR="002347E2" w:rsidRPr="008039AD">
        <w:rPr>
          <w:rFonts w:ascii="Times New Roman" w:hAnsi="Times New Roman" w:cs="Times New Roman"/>
          <w:b/>
          <w:bCs/>
          <w:sz w:val="24"/>
          <w:szCs w:val="24"/>
        </w:rPr>
        <w:t>оператор</w:t>
      </w:r>
      <w:r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а электронной площадки: </w:t>
      </w:r>
      <w:r w:rsidR="00806A66" w:rsidRPr="008039AD">
        <w:rPr>
          <w:rFonts w:ascii="Times New Roman" w:hAnsi="Times New Roman" w:cs="Times New Roman"/>
          <w:b/>
          <w:bCs/>
          <w:sz w:val="24"/>
          <w:szCs w:val="24"/>
        </w:rPr>
        <w:t>http://www.rts-tender.ru/</w:t>
      </w:r>
    </w:p>
    <w:p w14:paraId="281AD734" w14:textId="221090BC" w:rsidR="00A3382A" w:rsidRPr="008039AD" w:rsidRDefault="00A3382A" w:rsidP="002870C9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9AD">
        <w:rPr>
          <w:rFonts w:ascii="Times New Roman" w:hAnsi="Times New Roman" w:cs="Times New Roman"/>
          <w:b/>
          <w:bCs/>
          <w:sz w:val="24"/>
          <w:szCs w:val="24"/>
        </w:rPr>
        <w:t>Дата и время начала срока подачи заявок</w:t>
      </w:r>
      <w:r w:rsidR="00AC6BFE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</w:t>
      </w:r>
      <w:proofErr w:type="gramStart"/>
      <w:r w:rsidR="00AC6BFE" w:rsidRPr="008039AD">
        <w:rPr>
          <w:rFonts w:ascii="Times New Roman" w:hAnsi="Times New Roman" w:cs="Times New Roman"/>
          <w:b/>
          <w:bCs/>
          <w:sz w:val="24"/>
          <w:szCs w:val="24"/>
        </w:rPr>
        <w:t>предварительном</w:t>
      </w:r>
      <w:proofErr w:type="gramEnd"/>
      <w:r w:rsidR="00AC6BFE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оборе (далее – Заявка)</w:t>
      </w:r>
      <w:r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D149A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806A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 2016 года в 09 часов 00 минут (время московское).</w:t>
      </w:r>
      <w:r w:rsidRPr="008039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8BEA462" w14:textId="7EC080FE" w:rsidR="00A3382A" w:rsidRPr="008039AD" w:rsidRDefault="00A3382A" w:rsidP="002870C9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9AD">
        <w:rPr>
          <w:rFonts w:ascii="Times New Roman" w:hAnsi="Times New Roman" w:cs="Times New Roman"/>
          <w:b/>
          <w:bCs/>
          <w:sz w:val="24"/>
          <w:szCs w:val="24"/>
        </w:rPr>
        <w:t>Дата и время окончания срока подачи</w:t>
      </w:r>
      <w:r w:rsidR="00AC6BFE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З</w:t>
      </w:r>
      <w:r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аявок: </w:t>
      </w:r>
      <w:r w:rsidR="00AD149A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806A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октября 2016 года в 15 часов 00 минут (время московское)</w:t>
      </w:r>
      <w:r w:rsidRPr="008039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7AF0BB" w14:textId="3E9C78BB" w:rsidR="00806A66" w:rsidRPr="008039AD" w:rsidRDefault="00A3382A" w:rsidP="002870C9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9AD">
        <w:rPr>
          <w:rFonts w:ascii="Times New Roman" w:hAnsi="Times New Roman" w:cs="Times New Roman"/>
          <w:b/>
          <w:bCs/>
          <w:sz w:val="24"/>
          <w:szCs w:val="24"/>
        </w:rPr>
        <w:t>Дата окончания срока</w:t>
      </w:r>
      <w:r w:rsidR="00AC6BFE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рассмотрения З</w:t>
      </w:r>
      <w:r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аявок: </w:t>
      </w:r>
      <w:r w:rsidR="00F617E7">
        <w:rPr>
          <w:rFonts w:ascii="Times New Roman" w:hAnsi="Times New Roman" w:cs="Times New Roman"/>
          <w:b/>
          <w:bCs/>
          <w:sz w:val="24"/>
          <w:szCs w:val="24"/>
        </w:rPr>
        <w:t>16 ноября</w:t>
      </w:r>
      <w:r w:rsidR="00806A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2016 года</w:t>
      </w:r>
    </w:p>
    <w:p w14:paraId="0C4E9EC2" w14:textId="3F2D2223" w:rsidR="00534648" w:rsidRPr="008039AD" w:rsidRDefault="00A3382A" w:rsidP="00534648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Период действия результатов предварительного отбора – </w:t>
      </w:r>
      <w:r w:rsidRPr="008039AD">
        <w:rPr>
          <w:rFonts w:ascii="Times New Roman" w:hAnsi="Times New Roman" w:cs="Times New Roman"/>
          <w:bCs/>
          <w:sz w:val="24"/>
          <w:szCs w:val="24"/>
        </w:rPr>
        <w:t>3 года.</w:t>
      </w:r>
      <w:r w:rsidR="00534648" w:rsidRPr="005346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4648">
        <w:rPr>
          <w:rFonts w:ascii="Times New Roman" w:hAnsi="Times New Roman" w:cs="Times New Roman"/>
          <w:bCs/>
          <w:sz w:val="24"/>
          <w:szCs w:val="24"/>
        </w:rPr>
        <w:t xml:space="preserve">(октябрь-ноябрь 2016 – октябрь - ноябрь 2019 более точная дата будет определена после рассмотрения заявок) </w:t>
      </w:r>
    </w:p>
    <w:p w14:paraId="6F398287" w14:textId="3A217DAB" w:rsidR="00806A66" w:rsidRPr="008039AD" w:rsidRDefault="00806A66" w:rsidP="00956D25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462B9C" w14:textId="0C516A02" w:rsidR="00A3382A" w:rsidRPr="008039AD" w:rsidRDefault="00A3382A" w:rsidP="00806A66">
      <w:pPr>
        <w:pStyle w:val="a4"/>
        <w:tabs>
          <w:tab w:val="left" w:pos="3060"/>
        </w:tabs>
        <w:spacing w:after="0" w:line="240" w:lineRule="auto"/>
        <w:ind w:left="426" w:right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9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1081A6A" w14:textId="288246FC" w:rsidR="002A69C4" w:rsidRPr="00185AD0" w:rsidRDefault="006B47CC" w:rsidP="00905414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AD0">
        <w:rPr>
          <w:rFonts w:ascii="Times New Roman" w:hAnsi="Times New Roman" w:cs="Times New Roman"/>
          <w:b/>
          <w:sz w:val="24"/>
          <w:szCs w:val="24"/>
        </w:rPr>
        <w:t xml:space="preserve">Требования к оказанию услуг и (или) выполнению работ по капитальному ремонту общего имущества в многоквартирном доме </w:t>
      </w:r>
    </w:p>
    <w:p w14:paraId="2EEA08CF" w14:textId="77777777" w:rsidR="00905414" w:rsidRPr="008039AD" w:rsidRDefault="00905414" w:rsidP="00447DD5">
      <w:pPr>
        <w:pStyle w:val="a4"/>
        <w:spacing w:before="120" w:after="0" w:line="240" w:lineRule="auto"/>
        <w:ind w:left="4185"/>
        <w:jc w:val="both"/>
        <w:outlineLvl w:val="1"/>
        <w:rPr>
          <w:rFonts w:ascii="Times New Roman" w:hAnsi="Times New Roman" w:cs="Times New Roman"/>
          <w:vanish/>
          <w:sz w:val="24"/>
          <w:szCs w:val="24"/>
        </w:rPr>
      </w:pPr>
    </w:p>
    <w:p w14:paraId="6360BECC" w14:textId="77777777" w:rsidR="00102715" w:rsidRPr="008039AD" w:rsidRDefault="00102715" w:rsidP="00102715">
      <w:pPr>
        <w:pStyle w:val="a"/>
        <w:numPr>
          <w:ilvl w:val="0"/>
          <w:numId w:val="0"/>
        </w:numPr>
        <w:jc w:val="center"/>
        <w:rPr>
          <w:rStyle w:val="a9"/>
          <w:rFonts w:ascii="Times New Roman" w:hAnsi="Times New Roman" w:cs="Times New Roman"/>
          <w:b/>
          <w:sz w:val="24"/>
          <w:szCs w:val="24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70"/>
        <w:gridCol w:w="6144"/>
      </w:tblGrid>
      <w:tr w:rsidR="00905414" w:rsidRPr="008039AD" w14:paraId="32AE2B74" w14:textId="77777777" w:rsidTr="00530D85">
        <w:trPr>
          <w:trHeight w:val="458"/>
          <w:tblHeader/>
        </w:trPr>
        <w:tc>
          <w:tcPr>
            <w:tcW w:w="710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1847609" w14:textId="77777777" w:rsidR="00905414" w:rsidRPr="008039AD" w:rsidRDefault="00905414" w:rsidP="00D84A1A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0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1B0F1DE" w14:textId="77777777" w:rsidR="00905414" w:rsidRPr="008039AD" w:rsidRDefault="003D6C67" w:rsidP="0010271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  <w:r w:rsidR="00102715" w:rsidRPr="00803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4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C3B86C6" w14:textId="77777777" w:rsidR="00905414" w:rsidRPr="008039AD" w:rsidRDefault="00102715" w:rsidP="00D84A1A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Описание </w:t>
            </w:r>
          </w:p>
        </w:tc>
      </w:tr>
      <w:tr w:rsidR="00905414" w:rsidRPr="008039AD" w14:paraId="0AC37393" w14:textId="77777777" w:rsidTr="00530D85">
        <w:trPr>
          <w:trHeight w:val="458"/>
          <w:tblHeader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  <w:hideMark/>
          </w:tcPr>
          <w:p w14:paraId="5EC5CC98" w14:textId="77777777" w:rsidR="00905414" w:rsidRPr="008039AD" w:rsidRDefault="00905414" w:rsidP="00D84A1A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F2F2F2" w:themeFill="background1" w:themeFillShade="F2"/>
            <w:vAlign w:val="center"/>
            <w:hideMark/>
          </w:tcPr>
          <w:p w14:paraId="6546B9AF" w14:textId="77777777" w:rsidR="00905414" w:rsidRPr="008039AD" w:rsidRDefault="00905414" w:rsidP="00D84A1A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vMerge/>
            <w:shd w:val="clear" w:color="auto" w:fill="F2F2F2" w:themeFill="background1" w:themeFillShade="F2"/>
            <w:vAlign w:val="center"/>
            <w:hideMark/>
          </w:tcPr>
          <w:p w14:paraId="654E5FF0" w14:textId="77777777" w:rsidR="00905414" w:rsidRPr="008039AD" w:rsidRDefault="00905414" w:rsidP="00D84A1A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05414" w:rsidRPr="008039AD" w14:paraId="137CE7C3" w14:textId="77777777" w:rsidTr="00530D85">
        <w:trPr>
          <w:trHeight w:val="164"/>
          <w:tblHeader/>
        </w:trPr>
        <w:tc>
          <w:tcPr>
            <w:tcW w:w="710" w:type="dxa"/>
            <w:shd w:val="clear" w:color="auto" w:fill="F2F2F2" w:themeFill="background1" w:themeFillShade="F2"/>
            <w:noWrap/>
            <w:vAlign w:val="center"/>
          </w:tcPr>
          <w:p w14:paraId="07358BC6" w14:textId="77777777" w:rsidR="00905414" w:rsidRPr="008039AD" w:rsidRDefault="00905414" w:rsidP="003D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0" w:type="dxa"/>
            <w:shd w:val="clear" w:color="auto" w:fill="F2F2F2" w:themeFill="background1" w:themeFillShade="F2"/>
            <w:vAlign w:val="center"/>
          </w:tcPr>
          <w:p w14:paraId="2C3FD557" w14:textId="77777777" w:rsidR="00905414" w:rsidRPr="008039AD" w:rsidRDefault="00905414" w:rsidP="003D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4" w:type="dxa"/>
            <w:shd w:val="clear" w:color="auto" w:fill="F2F2F2" w:themeFill="background1" w:themeFillShade="F2"/>
            <w:vAlign w:val="center"/>
          </w:tcPr>
          <w:p w14:paraId="27E83D1A" w14:textId="77777777" w:rsidR="00905414" w:rsidRPr="008039AD" w:rsidRDefault="00905414" w:rsidP="003D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2715" w:rsidRPr="008039AD" w14:paraId="49D154F0" w14:textId="77777777" w:rsidTr="00530D85">
        <w:trPr>
          <w:trHeight w:val="196"/>
        </w:trPr>
        <w:tc>
          <w:tcPr>
            <w:tcW w:w="710" w:type="dxa"/>
            <w:shd w:val="clear" w:color="auto" w:fill="auto"/>
            <w:noWrap/>
            <w:vAlign w:val="center"/>
          </w:tcPr>
          <w:p w14:paraId="39D3EB19" w14:textId="67572845" w:rsidR="00905414" w:rsidRPr="00E41476" w:rsidRDefault="00905414" w:rsidP="00E41476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14:paraId="11EEEDF5" w14:textId="10D16F8D" w:rsidR="00905414" w:rsidRPr="00E41476" w:rsidRDefault="00CD692E" w:rsidP="0059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по выполнению работ</w:t>
            </w:r>
          </w:p>
        </w:tc>
        <w:tc>
          <w:tcPr>
            <w:tcW w:w="6144" w:type="dxa"/>
            <w:shd w:val="clear" w:color="auto" w:fill="auto"/>
            <w:vAlign w:val="center"/>
          </w:tcPr>
          <w:p w14:paraId="05E2B461" w14:textId="531D6430" w:rsidR="00977B75" w:rsidRDefault="00CD692E" w:rsidP="00E41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за выполнением работ по капитальному ремонту общего имущества многоквартирных домов,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ремонту или замене лифтового оборудования </w:t>
            </w:r>
            <w:r w:rsidRPr="00CD692E">
              <w:rPr>
                <w:rFonts w:ascii="Times New Roman" w:eastAsia="Calibri" w:hAnsi="Times New Roman" w:cs="Times New Roman"/>
                <w:sz w:val="24"/>
                <w:szCs w:val="24"/>
              </w:rPr>
              <w:t>согласн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проектно-сметной документации и установленным срокам.</w:t>
            </w:r>
          </w:p>
          <w:p w14:paraId="376DA1D1" w14:textId="14A54B7C" w:rsidR="00CD692E" w:rsidRPr="00CD692E" w:rsidRDefault="00CD692E" w:rsidP="00CD692E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r w:rsidRPr="00CD69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ходе производства работ организация осуществляющая строительный контроль обязана вести ведомость объёмов работ на объекте капитального ремонта общего имущества в МКД на каждый объект и вид ремонта, а по окончании работ подписанную ведомость объёмов работ на объекте капитального ремонта общего имущества в МКД передаёт Заказчику, совместно с актом приёма выполненных работ Генерального подрядчика. Форма ведомости объёмов работ на объекте капитального ремонта общего имущества в МКД определена договором на оказание услуг по осуществлению   строительного контроля.</w:t>
            </w:r>
          </w:p>
          <w:p w14:paraId="4B48FAFB" w14:textId="14102542" w:rsidR="00CD692E" w:rsidRPr="008039AD" w:rsidRDefault="00CD692E" w:rsidP="00CD692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 требованию заказчика организация осуществляющая строительный контроль предоставляет отчет о ходе </w:t>
            </w:r>
            <w:r w:rsidRPr="00CD69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выполнения работ на объекте.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5752A6C7" w14:textId="5031F05F" w:rsidR="00EB768F" w:rsidRPr="008039AD" w:rsidRDefault="00EB768F" w:rsidP="00EB768F">
      <w:pPr>
        <w:pStyle w:val="a4"/>
        <w:spacing w:after="0" w:line="240" w:lineRule="auto"/>
        <w:ind w:left="0"/>
        <w:contextualSpacing w:val="0"/>
        <w:jc w:val="both"/>
        <w:rPr>
          <w:rStyle w:val="a9"/>
          <w:rFonts w:ascii="Times New Roman" w:hAnsi="Times New Roman" w:cs="Times New Roman"/>
          <w:b/>
          <w:sz w:val="24"/>
          <w:szCs w:val="24"/>
        </w:rPr>
      </w:pPr>
    </w:p>
    <w:p w14:paraId="28946299" w14:textId="77777777" w:rsidR="00322680" w:rsidRPr="008039AD" w:rsidRDefault="00F561B1" w:rsidP="00510680">
      <w:pPr>
        <w:pStyle w:val="a4"/>
        <w:numPr>
          <w:ilvl w:val="0"/>
          <w:numId w:val="2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9AD">
        <w:rPr>
          <w:rStyle w:val="a9"/>
          <w:rFonts w:ascii="Times New Roman" w:hAnsi="Times New Roman" w:cs="Times New Roman"/>
          <w:b/>
          <w:sz w:val="24"/>
          <w:szCs w:val="24"/>
        </w:rPr>
        <w:t>Сведения о существенных условиях договора об оказании услуг и (или) выполнении работ</w:t>
      </w:r>
      <w:r w:rsidR="00322680" w:rsidRPr="008039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7EAE6F" w14:textId="77777777" w:rsidR="00290990" w:rsidRPr="008039AD" w:rsidRDefault="00290990" w:rsidP="00290990">
      <w:pPr>
        <w:jc w:val="center"/>
        <w:rPr>
          <w:rStyle w:val="a9"/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2410"/>
        <w:gridCol w:w="7371"/>
      </w:tblGrid>
      <w:tr w:rsidR="00290990" w:rsidRPr="008039AD" w14:paraId="7C2A2FCD" w14:textId="77777777" w:rsidTr="00471F85">
        <w:trPr>
          <w:tblHeader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0F6C75F" w14:textId="77777777" w:rsidR="00290990" w:rsidRPr="008039AD" w:rsidRDefault="00290990" w:rsidP="00290990">
            <w:pPr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64B4256" w14:textId="77777777" w:rsidR="00290990" w:rsidRPr="008039AD" w:rsidRDefault="00290990" w:rsidP="00290990">
            <w:pPr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Условие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103C80E9" w14:textId="77777777" w:rsidR="00290990" w:rsidRPr="008039AD" w:rsidRDefault="00290990" w:rsidP="00290990">
            <w:pPr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Описание условия</w:t>
            </w:r>
          </w:p>
        </w:tc>
      </w:tr>
      <w:tr w:rsidR="00290990" w:rsidRPr="008039AD" w14:paraId="250B9DBE" w14:textId="77777777" w:rsidTr="00471F85">
        <w:trPr>
          <w:tblHeader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978BE69" w14:textId="77777777" w:rsidR="00290990" w:rsidRPr="008039AD" w:rsidRDefault="00290990" w:rsidP="00290990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82DB490" w14:textId="77777777" w:rsidR="00290990" w:rsidRPr="008039AD" w:rsidRDefault="00290990" w:rsidP="00290990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7C74B9DF" w14:textId="77777777" w:rsidR="00290990" w:rsidRPr="008039AD" w:rsidRDefault="00290990" w:rsidP="00290990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0990" w:rsidRPr="008039AD" w14:paraId="028519D5" w14:textId="77777777" w:rsidTr="002412B3">
        <w:tc>
          <w:tcPr>
            <w:tcW w:w="567" w:type="dxa"/>
            <w:vAlign w:val="center"/>
          </w:tcPr>
          <w:p w14:paraId="49AF5412" w14:textId="77777777" w:rsidR="00290990" w:rsidRPr="008039AD" w:rsidRDefault="00290990" w:rsidP="00290990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66390C68" w14:textId="77777777" w:rsidR="00290990" w:rsidRPr="008039AD" w:rsidRDefault="00290990" w:rsidP="006750EF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371" w:type="dxa"/>
          </w:tcPr>
          <w:p w14:paraId="359DD1C4" w14:textId="5505E1BF" w:rsidR="00DB5CE1" w:rsidRPr="008039AD" w:rsidRDefault="00806A66" w:rsidP="009A64E9">
            <w:pPr>
              <w:jc w:val="both"/>
              <w:rPr>
                <w:rStyle w:val="a9"/>
                <w:rFonts w:ascii="Times New Roman" w:hAnsi="Times New Roman" w:cs="Times New Roman"/>
                <w:i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i/>
                <w:sz w:val="24"/>
                <w:szCs w:val="24"/>
              </w:rPr>
              <w:t xml:space="preserve">  Республиканский фонд капитального ремонта общего имущества в многоквартирных домах на территории Республики Марий Эл</w:t>
            </w:r>
          </w:p>
        </w:tc>
      </w:tr>
      <w:tr w:rsidR="00290990" w:rsidRPr="008039AD" w14:paraId="31D8D225" w14:textId="77777777" w:rsidTr="002412B3">
        <w:tc>
          <w:tcPr>
            <w:tcW w:w="567" w:type="dxa"/>
            <w:vAlign w:val="center"/>
          </w:tcPr>
          <w:p w14:paraId="473CBABF" w14:textId="77777777" w:rsidR="00290990" w:rsidRPr="008039AD" w:rsidRDefault="00290990" w:rsidP="00290990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7FD51E55" w14:textId="77777777" w:rsidR="00290990" w:rsidRPr="008039AD" w:rsidRDefault="00290990" w:rsidP="006750EF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7371" w:type="dxa"/>
          </w:tcPr>
          <w:p w14:paraId="4BA6E19E" w14:textId="50055D36" w:rsidR="00CD692E" w:rsidRDefault="000558F3" w:rsidP="009A64E9">
            <w:pPr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Предметом договора является </w:t>
            </w:r>
            <w:r w:rsidR="00CD692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</w:t>
            </w:r>
            <w:r w:rsidR="00CD692E" w:rsidRPr="00CD692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казание услуг по осуществлению строительного контроля.</w:t>
            </w:r>
          </w:p>
          <w:p w14:paraId="5E9F51C7" w14:textId="77777777" w:rsidR="00CD692E" w:rsidRDefault="00CD692E" w:rsidP="009A64E9">
            <w:pPr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</w:p>
          <w:p w14:paraId="58258128" w14:textId="562F2271" w:rsidR="00A44538" w:rsidRPr="008039AD" w:rsidRDefault="00A44538" w:rsidP="007E18F4">
            <w:pPr>
              <w:jc w:val="both"/>
              <w:rPr>
                <w:rStyle w:val="a9"/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Работы (услуги) будут выполняться (оказываться) исполнителем в отношении объектов, указанных в ориентировочном адресном перечне, </w:t>
            </w:r>
            <w:r w:rsidR="00DE11E5" w:rsidRPr="008039AD">
              <w:rPr>
                <w:rStyle w:val="a9"/>
                <w:rFonts w:ascii="Times New Roman" w:hAnsi="Times New Roman" w:cs="Times New Roman"/>
                <w:i/>
                <w:sz w:val="24"/>
                <w:szCs w:val="24"/>
              </w:rPr>
              <w:t>размещенном на сайте в информационно-коммуникационной сети «Инт</w:t>
            </w:r>
            <w:r w:rsidR="00A17CE1">
              <w:rPr>
                <w:rStyle w:val="a9"/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E11E5" w:rsidRPr="008039AD">
              <w:rPr>
                <w:rStyle w:val="a9"/>
                <w:rFonts w:ascii="Times New Roman" w:hAnsi="Times New Roman" w:cs="Times New Roman"/>
                <w:i/>
                <w:sz w:val="24"/>
                <w:szCs w:val="24"/>
              </w:rPr>
              <w:t>рнет»</w:t>
            </w:r>
            <w:r w:rsidR="007E18F4" w:rsidRPr="008039AD">
              <w:rPr>
                <w:rStyle w:val="a9"/>
                <w:rFonts w:ascii="Times New Roman" w:hAnsi="Times New Roman" w:cs="Times New Roman"/>
                <w:i/>
                <w:sz w:val="24"/>
                <w:szCs w:val="24"/>
              </w:rPr>
              <w:t>: http://mari-el.gov.ru/fondkr.</w:t>
            </w:r>
          </w:p>
        </w:tc>
      </w:tr>
      <w:tr w:rsidR="00290990" w:rsidRPr="008039AD" w14:paraId="22D1F8CF" w14:textId="77777777" w:rsidTr="002412B3">
        <w:tc>
          <w:tcPr>
            <w:tcW w:w="567" w:type="dxa"/>
            <w:vAlign w:val="center"/>
          </w:tcPr>
          <w:p w14:paraId="66029D85" w14:textId="7BC20C18" w:rsidR="00290990" w:rsidRPr="008039AD" w:rsidRDefault="0046433D" w:rsidP="00290990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0D61ED7B" w14:textId="5E56EA0E" w:rsidR="00290990" w:rsidRPr="008039AD" w:rsidRDefault="0046433D" w:rsidP="006750EF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7371" w:type="dxa"/>
          </w:tcPr>
          <w:p w14:paraId="00E04C52" w14:textId="77777777" w:rsidR="00290990" w:rsidRPr="008039AD" w:rsidRDefault="000558F3" w:rsidP="009A64E9">
            <w:pPr>
              <w:pStyle w:val="a4"/>
              <w:numPr>
                <w:ilvl w:val="0"/>
                <w:numId w:val="5"/>
              </w:numPr>
              <w:tabs>
                <w:tab w:val="left" w:pos="450"/>
              </w:tabs>
              <w:ind w:left="25" w:firstLine="141"/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Фиксированная. Определяется по итогам проведения электронного аукциона.</w:t>
            </w:r>
          </w:p>
          <w:p w14:paraId="37DCA7F4" w14:textId="4B177357" w:rsidR="000558F3" w:rsidRPr="008039AD" w:rsidRDefault="000558F3" w:rsidP="009A64E9">
            <w:pPr>
              <w:pStyle w:val="a4"/>
              <w:numPr>
                <w:ilvl w:val="0"/>
                <w:numId w:val="5"/>
              </w:numPr>
              <w:tabs>
                <w:tab w:val="left" w:pos="450"/>
              </w:tabs>
              <w:ind w:left="25" w:firstLine="141"/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Не может превышать начальную (максимальную) цену договора, указанную в документации о</w:t>
            </w:r>
            <w:r w:rsidR="000B6D93"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проведении электронного аукциона</w:t>
            </w: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и извещении о проведении электронного аукциона.</w:t>
            </w:r>
          </w:p>
          <w:p w14:paraId="2723FE08" w14:textId="77777777" w:rsidR="002412B3" w:rsidRPr="008039AD" w:rsidRDefault="000558F3" w:rsidP="009A64E9">
            <w:pPr>
              <w:pStyle w:val="a4"/>
              <w:numPr>
                <w:ilvl w:val="0"/>
                <w:numId w:val="5"/>
              </w:numPr>
              <w:tabs>
                <w:tab w:val="left" w:pos="450"/>
              </w:tabs>
              <w:ind w:left="25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может быть увеличена по соглашению сторон в ходе его исполнения, но не более чем на 10 процентов в связи с пропорциональным увеличением объема выполнения работ (услуг). </w:t>
            </w:r>
          </w:p>
          <w:p w14:paraId="506A8DE2" w14:textId="2A0E93D4" w:rsidR="000558F3" w:rsidRPr="008039AD" w:rsidRDefault="000558F3" w:rsidP="007E18F4">
            <w:pPr>
              <w:pStyle w:val="a4"/>
              <w:numPr>
                <w:ilvl w:val="0"/>
                <w:numId w:val="5"/>
              </w:numPr>
              <w:tabs>
                <w:tab w:val="left" w:pos="450"/>
              </w:tabs>
              <w:ind w:left="25" w:firstLine="141"/>
              <w:jc w:val="both"/>
              <w:rPr>
                <w:rStyle w:val="a9"/>
                <w:rFonts w:ascii="Times New Roman" w:hAnsi="Times New Roman" w:cs="Times New Roman"/>
                <w:i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может быть снижена по соглашению сторон при уменьшении предусмотренных договором об оказании услуг объемов работ (услуг). </w:t>
            </w:r>
          </w:p>
        </w:tc>
      </w:tr>
      <w:tr w:rsidR="00290990" w:rsidRPr="008039AD" w14:paraId="6C490FEF" w14:textId="77777777" w:rsidTr="002412B3">
        <w:tc>
          <w:tcPr>
            <w:tcW w:w="567" w:type="dxa"/>
            <w:vAlign w:val="center"/>
          </w:tcPr>
          <w:p w14:paraId="6C42F1A4" w14:textId="77777777" w:rsidR="00290990" w:rsidRPr="008039AD" w:rsidRDefault="00290990" w:rsidP="00290990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5F3D159D" w14:textId="77777777" w:rsidR="00290990" w:rsidRPr="008039AD" w:rsidRDefault="00290990" w:rsidP="006750EF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Порядок и сроки оплаты работ (услуг)</w:t>
            </w:r>
          </w:p>
        </w:tc>
        <w:tc>
          <w:tcPr>
            <w:tcW w:w="7371" w:type="dxa"/>
          </w:tcPr>
          <w:p w14:paraId="5666AFA1" w14:textId="7AE16734" w:rsidR="007E18F4" w:rsidRPr="008039AD" w:rsidRDefault="007E18F4" w:rsidP="007E18F4">
            <w:pPr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Оплата по договору осуществляется в два этапа:</w:t>
            </w:r>
          </w:p>
          <w:p w14:paraId="3C6C98B8" w14:textId="45D05C5D" w:rsidR="007E18F4" w:rsidRPr="008039AD" w:rsidRDefault="007E18F4" w:rsidP="007E18F4">
            <w:pPr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- авансовый платеж в размере 30 % от цены договора, выплачивается Подрядчику после подписания Сторонами договора; </w:t>
            </w:r>
          </w:p>
          <w:p w14:paraId="45731DBF" w14:textId="40CA33F6" w:rsidR="00290990" w:rsidRPr="008039AD" w:rsidRDefault="007E18F4" w:rsidP="007E18F4">
            <w:pPr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- Окончательный расчет про</w:t>
            </w:r>
            <w:r w:rsidR="00817E2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изводится Заказчиком до окончан</w:t>
            </w: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ия календарного года, после подписания Заказчиком, акта приемки выполненных работ в отношении всего объема работ предусмотренного техническим заданием, приемки работ Заказчиком, подписания  справки стоимости выполненных работ, счета, счета-фактуры и представления всей исполнительной документации, установленной техническим заданием, устранения дефектов, выявленных при приемке выполненных работ.   </w:t>
            </w:r>
          </w:p>
        </w:tc>
      </w:tr>
      <w:tr w:rsidR="00290990" w:rsidRPr="008039AD" w14:paraId="6754D477" w14:textId="77777777" w:rsidTr="002412B3">
        <w:tc>
          <w:tcPr>
            <w:tcW w:w="567" w:type="dxa"/>
            <w:vAlign w:val="center"/>
          </w:tcPr>
          <w:p w14:paraId="49F54513" w14:textId="77777777" w:rsidR="00290990" w:rsidRPr="008039AD" w:rsidRDefault="00290990" w:rsidP="00290990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6167D07A" w14:textId="77777777" w:rsidR="00290990" w:rsidRPr="008039AD" w:rsidRDefault="00290990" w:rsidP="006750EF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Порядок и сроки выполнения работ (оказания услуг)</w:t>
            </w:r>
          </w:p>
        </w:tc>
        <w:tc>
          <w:tcPr>
            <w:tcW w:w="7371" w:type="dxa"/>
          </w:tcPr>
          <w:p w14:paraId="66B5CBB5" w14:textId="60720BB6" w:rsidR="00290990" w:rsidRPr="008039AD" w:rsidRDefault="00DE11E5" w:rsidP="009A64E9">
            <w:pPr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Порядок и сроки выполнения работ (оказания услуг) устанавл</w:t>
            </w:r>
            <w:r w:rsidR="00AC6BFE"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иваются Заказчиком</w:t>
            </w: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в документации о п</w:t>
            </w:r>
            <w:r w:rsidR="009F6928"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роведении электронного аукциона.</w:t>
            </w:r>
          </w:p>
        </w:tc>
      </w:tr>
      <w:tr w:rsidR="00290990" w:rsidRPr="008039AD" w14:paraId="0243B2EC" w14:textId="77777777" w:rsidTr="002412B3">
        <w:tc>
          <w:tcPr>
            <w:tcW w:w="567" w:type="dxa"/>
            <w:vAlign w:val="center"/>
          </w:tcPr>
          <w:p w14:paraId="3C67C0C8" w14:textId="77777777" w:rsidR="00290990" w:rsidRPr="008039AD" w:rsidRDefault="00290990" w:rsidP="00290990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14:paraId="735B938B" w14:textId="77777777" w:rsidR="00290990" w:rsidRPr="008039AD" w:rsidRDefault="00290990" w:rsidP="006750EF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Порядок и сроки приемки выполненных работ (оказанных услуг)</w:t>
            </w:r>
          </w:p>
        </w:tc>
        <w:tc>
          <w:tcPr>
            <w:tcW w:w="7371" w:type="dxa"/>
          </w:tcPr>
          <w:p w14:paraId="1B382200" w14:textId="434ADF25" w:rsidR="009F6928" w:rsidRPr="008039AD" w:rsidRDefault="009F6928" w:rsidP="009A64E9">
            <w:pPr>
              <w:pStyle w:val="ConsPlusNormal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1. Порядок и сроки приемки выполненных работ (ок</w:t>
            </w:r>
            <w:r w:rsidR="00AC6BFE"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азанных услуг) устанавливаются З</w:t>
            </w: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аказчиком в документации о проведении электронного аукциона.</w:t>
            </w:r>
          </w:p>
          <w:p w14:paraId="537D200F" w14:textId="1B519D03" w:rsidR="00290990" w:rsidRPr="008039AD" w:rsidRDefault="00290990" w:rsidP="009A64E9">
            <w:pPr>
              <w:pStyle w:val="ConsPlusNormal"/>
              <w:ind w:firstLine="325"/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90" w:rsidRPr="008039AD" w14:paraId="0F3005CB" w14:textId="77777777" w:rsidTr="009F6928">
        <w:tc>
          <w:tcPr>
            <w:tcW w:w="567" w:type="dxa"/>
            <w:vAlign w:val="center"/>
          </w:tcPr>
          <w:p w14:paraId="7A33C88B" w14:textId="77777777" w:rsidR="00290990" w:rsidRPr="008039AD" w:rsidRDefault="00290990" w:rsidP="00290990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14:paraId="2FA18146" w14:textId="77777777" w:rsidR="00290990" w:rsidRPr="008039AD" w:rsidRDefault="00290990" w:rsidP="006750EF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Место выполнения работ (оказания услуг)</w:t>
            </w:r>
          </w:p>
        </w:tc>
        <w:tc>
          <w:tcPr>
            <w:tcW w:w="7371" w:type="dxa"/>
            <w:vAlign w:val="center"/>
          </w:tcPr>
          <w:p w14:paraId="61E91FE3" w14:textId="42A8CD23" w:rsidR="009F6928" w:rsidRPr="008039AD" w:rsidRDefault="009F6928" w:rsidP="009A64E9">
            <w:pPr>
              <w:pStyle w:val="ConsPlusNormal"/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Место выполнения работ (оказания ус</w:t>
            </w:r>
            <w:r w:rsidR="00AC6BFE"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луг) устанавливается З</w:t>
            </w: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аказчиком в документации о проведении электронного аукциона в пределах</w:t>
            </w:r>
            <w:r w:rsidR="00EB768F"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(Республика Марий Эл)</w:t>
            </w:r>
          </w:p>
          <w:p w14:paraId="47792FEA" w14:textId="77777777" w:rsidR="00290990" w:rsidRPr="008039AD" w:rsidRDefault="00290990" w:rsidP="009A64E9">
            <w:pPr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90" w:rsidRPr="008039AD" w14:paraId="7D289F8F" w14:textId="77777777" w:rsidTr="002412B3">
        <w:tc>
          <w:tcPr>
            <w:tcW w:w="567" w:type="dxa"/>
            <w:vAlign w:val="center"/>
          </w:tcPr>
          <w:p w14:paraId="405AF1CC" w14:textId="77777777" w:rsidR="00290990" w:rsidRPr="008039AD" w:rsidRDefault="00290990" w:rsidP="00290990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vAlign w:val="center"/>
          </w:tcPr>
          <w:p w14:paraId="7BFAE9A9" w14:textId="77777777" w:rsidR="00290990" w:rsidRPr="008039AD" w:rsidRDefault="00290990" w:rsidP="006750EF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7371" w:type="dxa"/>
          </w:tcPr>
          <w:p w14:paraId="63E2EE54" w14:textId="77777777" w:rsidR="00D84A1A" w:rsidRPr="008039AD" w:rsidRDefault="00D84A1A" w:rsidP="009A64E9">
            <w:pPr>
              <w:pStyle w:val="ConsPlusNormal"/>
              <w:numPr>
                <w:ilvl w:val="0"/>
                <w:numId w:val="6"/>
              </w:numPr>
              <w:tabs>
                <w:tab w:val="left" w:pos="541"/>
              </w:tabs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Исполнение договора обеспечивается:</w:t>
            </w:r>
          </w:p>
          <w:p w14:paraId="13DE0920" w14:textId="77777777" w:rsidR="00D84A1A" w:rsidRPr="008039AD" w:rsidRDefault="00D84A1A" w:rsidP="009A64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      </w:r>
          </w:p>
          <w:p w14:paraId="4810C6B9" w14:textId="77777777" w:rsidR="00D84A1A" w:rsidRPr="008039AD" w:rsidRDefault="00D84A1A" w:rsidP="009A64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б) обеспечительным платежом.</w:t>
            </w:r>
          </w:p>
          <w:p w14:paraId="46A48697" w14:textId="77777777" w:rsidR="001E0AA3" w:rsidRPr="008039AD" w:rsidRDefault="00D84A1A" w:rsidP="009A64E9">
            <w:pPr>
              <w:pStyle w:val="ConsPlusNormal"/>
              <w:numPr>
                <w:ilvl w:val="0"/>
                <w:numId w:val="6"/>
              </w:numPr>
              <w:tabs>
                <w:tab w:val="left" w:pos="526"/>
              </w:tabs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</w:t>
            </w:r>
            <w:r w:rsidR="001E0AA3" w:rsidRPr="008039AD">
              <w:rPr>
                <w:rFonts w:ascii="Times New Roman" w:hAnsi="Times New Roman" w:cs="Times New Roman"/>
                <w:sz w:val="24"/>
                <w:szCs w:val="24"/>
              </w:rPr>
              <w:t>указанных в пункте 1 способов</w:t>
            </w: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0CC3176" w14:textId="03F32C85" w:rsidR="00D84A1A" w:rsidRPr="008039AD" w:rsidRDefault="00D84A1A" w:rsidP="009A64E9">
            <w:pPr>
              <w:pStyle w:val="ConsPlusNormal"/>
              <w:numPr>
                <w:ilvl w:val="0"/>
                <w:numId w:val="6"/>
              </w:numPr>
              <w:tabs>
                <w:tab w:val="left" w:pos="526"/>
              </w:tabs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исполнения договора об оказании услуг </w:t>
            </w:r>
            <w:r w:rsidR="00AC6BFE"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</w:t>
            </w: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в извещении о проведении электронного аукциона.</w:t>
            </w:r>
          </w:p>
          <w:p w14:paraId="24925735" w14:textId="77777777" w:rsidR="001E0AA3" w:rsidRPr="008039AD" w:rsidRDefault="001E0AA3" w:rsidP="009A64E9">
            <w:pPr>
              <w:pStyle w:val="ConsPlusNormal"/>
              <w:numPr>
                <w:ilvl w:val="0"/>
                <w:numId w:val="6"/>
              </w:numPr>
              <w:tabs>
                <w:tab w:val="left" w:pos="541"/>
              </w:tabs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Размер обеспечения исполнения договора не может превышать 30 (тридцати) процентов начальной (максимальной) цены договора, указанной в извещении о проведении электронного аукциона.</w:t>
            </w:r>
          </w:p>
          <w:p w14:paraId="1D284FD7" w14:textId="773B82AC" w:rsidR="001E0AA3" w:rsidRPr="008039AD" w:rsidRDefault="001E0AA3" w:rsidP="009A64E9">
            <w:pPr>
              <w:pStyle w:val="ConsPlusNormal"/>
              <w:numPr>
                <w:ilvl w:val="0"/>
                <w:numId w:val="6"/>
              </w:numPr>
              <w:tabs>
                <w:tab w:val="left" w:pos="541"/>
              </w:tabs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может быть установлено в размере, превышающем в 1,5 раза размер обеспечения его исполнения, указанный в документации о</w:t>
            </w:r>
            <w:r w:rsidR="000B6D93"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электронного аукциона</w:t>
            </w: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, но не менее чем в размере аванса (если договором об оказании услуг предусмотрена выплата аванса), в случае если при проведении электронного аукциона участником закупки, с которым заключается договор об оказании услуг, предложена цена, которая на 25 и более процентов ниже начальной (максимальной) цены договора.</w:t>
            </w:r>
          </w:p>
          <w:p w14:paraId="2E8BBECD" w14:textId="77777777" w:rsidR="00D84A1A" w:rsidRPr="008039AD" w:rsidRDefault="00D84A1A" w:rsidP="009A64E9">
            <w:pPr>
              <w:pStyle w:val="ConsPlusNormal"/>
              <w:numPr>
                <w:ilvl w:val="0"/>
                <w:numId w:val="6"/>
              </w:numPr>
              <w:tabs>
                <w:tab w:val="left" w:pos="608"/>
              </w:tabs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      </w:r>
          </w:p>
          <w:p w14:paraId="42239431" w14:textId="77777777" w:rsidR="00D84A1A" w:rsidRPr="008039AD" w:rsidRDefault="00D84A1A" w:rsidP="009A64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а) быть безотзывной;</w:t>
            </w:r>
          </w:p>
          <w:p w14:paraId="69F8EDD8" w14:textId="77777777" w:rsidR="00D84A1A" w:rsidRPr="008039AD" w:rsidRDefault="001E0AA3" w:rsidP="009A64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б) </w:t>
            </w:r>
            <w:r w:rsidR="00D84A1A"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      </w: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(двадцати пяти) </w:t>
            </w:r>
            <w:r w:rsidR="00D84A1A" w:rsidRPr="008039AD">
              <w:rPr>
                <w:rFonts w:ascii="Times New Roman" w:hAnsi="Times New Roman" w:cs="Times New Roman"/>
                <w:sz w:val="24"/>
                <w:szCs w:val="24"/>
              </w:rPr>
              <w:t>процентов, установленных Инструкцией Центрального Банка Российской Федерации;</w:t>
            </w:r>
          </w:p>
          <w:p w14:paraId="0DC973B4" w14:textId="77777777" w:rsidR="00D84A1A" w:rsidRPr="008039AD" w:rsidRDefault="00D84A1A" w:rsidP="009A64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в) банковская гарантия должна быть выдана банком, имеющим действующую лицензию Центрального Банка Российской Федерации;</w:t>
            </w:r>
          </w:p>
          <w:p w14:paraId="04687A04" w14:textId="0EF5D8F0" w:rsidR="00D84A1A" w:rsidRPr="008039AD" w:rsidRDefault="00D84A1A" w:rsidP="009A64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г) требование к банковской гарантии может быть предъявлено гаранту для выплаты суммы обеспечения испо</w:t>
            </w:r>
            <w:r w:rsidR="00AC6BFE" w:rsidRPr="008039AD">
              <w:rPr>
                <w:rFonts w:ascii="Times New Roman" w:hAnsi="Times New Roman" w:cs="Times New Roman"/>
                <w:sz w:val="24"/>
                <w:szCs w:val="24"/>
              </w:rPr>
              <w:t>лнения обязательств по решению З</w:t>
            </w: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аказчика в случае неисполнения участником электронного аукциона своих обязательств по договору об оказании услуг и (или) в случае расторжения договора об оказании услуг;</w:t>
            </w:r>
          </w:p>
          <w:p w14:paraId="371D92B7" w14:textId="77777777" w:rsidR="00D84A1A" w:rsidRPr="008039AD" w:rsidRDefault="00D84A1A" w:rsidP="009A64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д) срок действия банковской гарантии должен превышать срок выполнения работ по договору об оказании услуг не менее чем на 60 дней.</w:t>
            </w:r>
          </w:p>
          <w:p w14:paraId="04925738" w14:textId="4993094D" w:rsidR="00D84A1A" w:rsidRPr="008039AD" w:rsidRDefault="000421C7" w:rsidP="00AC6BFE">
            <w:pPr>
              <w:pStyle w:val="ConsPlusNormal"/>
              <w:numPr>
                <w:ilvl w:val="0"/>
                <w:numId w:val="6"/>
              </w:numPr>
              <w:tabs>
                <w:tab w:val="left" w:pos="601"/>
              </w:tabs>
              <w:ind w:left="0" w:firstLine="325"/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электронного аукциона</w:t>
            </w: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BFE"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За</w:t>
            </w: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казчиком могут быть установлены дополнительные </w:t>
            </w:r>
            <w:r w:rsidR="00D84A1A"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 обеспечению исполнения договора.</w:t>
            </w:r>
          </w:p>
        </w:tc>
      </w:tr>
      <w:tr w:rsidR="00290990" w:rsidRPr="008039AD" w14:paraId="4E9E713D" w14:textId="77777777" w:rsidTr="005A31BB">
        <w:trPr>
          <w:trHeight w:val="1137"/>
        </w:trPr>
        <w:tc>
          <w:tcPr>
            <w:tcW w:w="567" w:type="dxa"/>
            <w:vAlign w:val="center"/>
          </w:tcPr>
          <w:p w14:paraId="2BFFEE4D" w14:textId="39905F17" w:rsidR="00290990" w:rsidRPr="008039AD" w:rsidRDefault="00085744" w:rsidP="00290990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  <w:vAlign w:val="center"/>
          </w:tcPr>
          <w:p w14:paraId="1465BA32" w14:textId="02F33FB6" w:rsidR="00290990" w:rsidRPr="008039AD" w:rsidRDefault="00AC6BFE" w:rsidP="006750EF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Ответственность З</w:t>
            </w:r>
            <w:r w:rsidR="00290990"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аказчика и исполнителя</w:t>
            </w:r>
          </w:p>
        </w:tc>
        <w:tc>
          <w:tcPr>
            <w:tcW w:w="7371" w:type="dxa"/>
          </w:tcPr>
          <w:p w14:paraId="1DA4C8D0" w14:textId="77777777" w:rsidR="009A64E9" w:rsidRPr="008039AD" w:rsidRDefault="009A64E9" w:rsidP="00085744">
            <w:pPr>
              <w:pStyle w:val="ConsPlusNormal"/>
              <w:tabs>
                <w:tab w:val="left" w:pos="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Условия договора, предусматривающие ответственность подрядчика и заказчика за неисполнение или ненадлежащее исполнение обязательств по договору, определяются заказчиком в документации о проведении электронного аукциона.</w:t>
            </w:r>
          </w:p>
          <w:p w14:paraId="1D2A99C7" w14:textId="305129F7" w:rsidR="00D84A1A" w:rsidRPr="008039AD" w:rsidRDefault="00D84A1A" w:rsidP="00085744">
            <w:pPr>
              <w:pStyle w:val="ConsPlusNormal"/>
              <w:tabs>
                <w:tab w:val="left" w:pos="600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A3B37" w14:textId="77777777" w:rsidR="00290990" w:rsidRPr="008039AD" w:rsidRDefault="00290990" w:rsidP="009A64E9">
            <w:pPr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90" w:rsidRPr="008039AD" w14:paraId="402FEAAB" w14:textId="77777777" w:rsidTr="002412B3">
        <w:tc>
          <w:tcPr>
            <w:tcW w:w="567" w:type="dxa"/>
            <w:vAlign w:val="center"/>
          </w:tcPr>
          <w:p w14:paraId="2F6B1D35" w14:textId="037811D7" w:rsidR="00290990" w:rsidRPr="008039AD" w:rsidRDefault="00085744" w:rsidP="00290990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14:paraId="3B4C513F" w14:textId="77777777" w:rsidR="00290990" w:rsidRPr="008039AD" w:rsidRDefault="005A31BB" w:rsidP="006750EF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  <w:tc>
          <w:tcPr>
            <w:tcW w:w="7371" w:type="dxa"/>
          </w:tcPr>
          <w:p w14:paraId="79D5B34D" w14:textId="01CF8AE4" w:rsidR="00D84A1A" w:rsidRPr="008039AD" w:rsidRDefault="00D84A1A" w:rsidP="0013483D">
            <w:pPr>
              <w:pStyle w:val="ConsPlusNormal"/>
              <w:numPr>
                <w:ilvl w:val="0"/>
                <w:numId w:val="9"/>
              </w:numPr>
              <w:tabs>
                <w:tab w:val="left" w:pos="75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DE0025"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 об оказании услуг заключается З</w:t>
            </w: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аказчиком в соответствии с Гражданским кодексом Российской Федерации и </w:t>
            </w:r>
            <w:r w:rsidR="0013483D" w:rsidRPr="008039AD">
              <w:rPr>
                <w:rFonts w:ascii="Times New Roman" w:hAnsi="Times New Roman" w:cs="Times New Roman"/>
                <w:sz w:val="24"/>
                <w:szCs w:val="24"/>
              </w:rPr>
      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доме, утвержденном постановлением Правительства Российской Федерации от 1 июля 2016 г. № 615 (далее – Положение)</w:t>
            </w: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4C93E0" w14:textId="732511DB" w:rsidR="006C1B30" w:rsidRPr="008039AD" w:rsidRDefault="006C1B30" w:rsidP="006C1B30">
            <w:pPr>
              <w:pStyle w:val="ConsPlusNormal"/>
              <w:numPr>
                <w:ilvl w:val="0"/>
                <w:numId w:val="9"/>
              </w:numPr>
              <w:tabs>
                <w:tab w:val="left" w:pos="600"/>
              </w:tabs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заключения договора </w:t>
            </w:r>
            <w:r w:rsidR="00DE0025" w:rsidRPr="008039AD">
              <w:rPr>
                <w:rFonts w:ascii="Times New Roman" w:hAnsi="Times New Roman" w:cs="Times New Roman"/>
                <w:sz w:val="24"/>
                <w:szCs w:val="24"/>
              </w:rPr>
              <w:t>определяются З</w:t>
            </w: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аказчиком в документации о проведении электронного аукциона.</w:t>
            </w:r>
          </w:p>
          <w:p w14:paraId="12D1B871" w14:textId="4425B232" w:rsidR="00D84A1A" w:rsidRPr="008039AD" w:rsidRDefault="00D84A1A" w:rsidP="006C1B30">
            <w:pPr>
              <w:pStyle w:val="ConsPlusNormal"/>
              <w:numPr>
                <w:ilvl w:val="0"/>
                <w:numId w:val="9"/>
              </w:numPr>
              <w:tabs>
                <w:tab w:val="left" w:pos="600"/>
              </w:tabs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Договор об оказании услуг не может быть заключен ранее чем через 10</w:t>
            </w:r>
            <w:r w:rsidR="006C1B30"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 (десять)</w:t>
            </w: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 дней и позднее чем через 20 </w:t>
            </w:r>
            <w:r w:rsidR="006C1B30"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(двадцать) </w:t>
            </w: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дней со дня размещения на </w:t>
            </w:r>
            <w:r w:rsidR="00B32771"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сайте, указанном в </w:t>
            </w:r>
            <w:r w:rsidR="00AC6BFE" w:rsidRPr="008039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2771" w:rsidRPr="008039AD">
              <w:rPr>
                <w:rFonts w:ascii="Times New Roman" w:hAnsi="Times New Roman" w:cs="Times New Roman"/>
                <w:sz w:val="24"/>
                <w:szCs w:val="24"/>
              </w:rPr>
              <w:t>звещении</w:t>
            </w:r>
            <w:r w:rsidR="00AC6BFE"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электронного аукциона</w:t>
            </w:r>
            <w:r w:rsidR="00B32771"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протокола проведения электронного аукциона, протокола рассмотрения единственной заявки на участие в электронном аукционе.</w:t>
            </w:r>
          </w:p>
          <w:p w14:paraId="129D8625" w14:textId="2B99C6A4" w:rsidR="00290990" w:rsidRPr="008039AD" w:rsidRDefault="00F62B79" w:rsidP="00536F47">
            <w:pPr>
              <w:pStyle w:val="ConsPlusNormal"/>
              <w:numPr>
                <w:ilvl w:val="0"/>
                <w:numId w:val="9"/>
              </w:numPr>
              <w:tabs>
                <w:tab w:val="left" w:pos="600"/>
              </w:tabs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Договор может быть заключен </w:t>
            </w:r>
            <w:r w:rsidR="00E142DC" w:rsidRPr="008039AD">
              <w:rPr>
                <w:rFonts w:ascii="Times New Roman" w:hAnsi="Times New Roman" w:cs="Times New Roman"/>
                <w:sz w:val="24"/>
                <w:szCs w:val="24"/>
              </w:rPr>
              <w:t>путем подписания экземпляров документа на бумажном носителе или путем обмена электронными документами, подписанными</w:t>
            </w:r>
            <w:r w:rsidR="00DE0025"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E142DC" w:rsidRPr="008039AD">
              <w:rPr>
                <w:rFonts w:ascii="Times New Roman" w:hAnsi="Times New Roman" w:cs="Times New Roman"/>
                <w:sz w:val="24"/>
                <w:szCs w:val="24"/>
              </w:rPr>
              <w:t>аказчиком и исполнителем электронной цифровой подписью, в соответс</w:t>
            </w:r>
            <w:r w:rsidR="002E521A" w:rsidRPr="008039AD">
              <w:rPr>
                <w:rFonts w:ascii="Times New Roman" w:hAnsi="Times New Roman" w:cs="Times New Roman"/>
                <w:sz w:val="24"/>
                <w:szCs w:val="24"/>
              </w:rPr>
              <w:t>твии</w:t>
            </w:r>
            <w:r w:rsidR="00E142DC"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 с регламентом деятельности электронной площадки. </w:t>
            </w:r>
          </w:p>
        </w:tc>
      </w:tr>
    </w:tbl>
    <w:p w14:paraId="4A7D3B05" w14:textId="77777777" w:rsidR="009D37DB" w:rsidRPr="008039AD" w:rsidRDefault="009D37DB" w:rsidP="00FD2BE3">
      <w:pPr>
        <w:rPr>
          <w:rFonts w:ascii="Times New Roman" w:hAnsi="Times New Roman" w:cs="Times New Roman"/>
          <w:sz w:val="24"/>
          <w:szCs w:val="24"/>
        </w:rPr>
      </w:pPr>
    </w:p>
    <w:p w14:paraId="414DFA1F" w14:textId="77777777" w:rsidR="00E142DC" w:rsidRPr="008039AD" w:rsidRDefault="00115390" w:rsidP="00510680">
      <w:pPr>
        <w:pStyle w:val="a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9AD">
        <w:rPr>
          <w:rFonts w:ascii="Times New Roman" w:hAnsi="Times New Roman" w:cs="Times New Roman"/>
          <w:b/>
          <w:sz w:val="24"/>
          <w:szCs w:val="24"/>
        </w:rPr>
        <w:t>Ориентировочные адресные перечни многоквартирных домов</w:t>
      </w:r>
      <w:r w:rsidR="00E142DC" w:rsidRPr="008039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813FCA" w14:textId="77777777" w:rsidR="00E142DC" w:rsidRPr="008039AD" w:rsidRDefault="00E142DC" w:rsidP="00E142DC">
      <w:pPr>
        <w:pStyle w:val="a4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7EC49E6" w14:textId="7955AB6E" w:rsidR="00E15D80" w:rsidRPr="008039AD" w:rsidRDefault="00E15D80" w:rsidP="0034787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9AD">
        <w:rPr>
          <w:rFonts w:ascii="Times New Roman" w:hAnsi="Times New Roman" w:cs="Times New Roman"/>
          <w:i/>
          <w:sz w:val="24"/>
          <w:szCs w:val="24"/>
        </w:rPr>
        <w:t>Информация</w:t>
      </w:r>
      <w:r w:rsidR="00115390" w:rsidRPr="008039AD">
        <w:rPr>
          <w:rFonts w:ascii="Times New Roman" w:hAnsi="Times New Roman" w:cs="Times New Roman"/>
          <w:i/>
          <w:sz w:val="24"/>
          <w:szCs w:val="24"/>
        </w:rPr>
        <w:t xml:space="preserve"> об ориентировочных адресных перечнях </w:t>
      </w:r>
      <w:r w:rsidRPr="008039AD">
        <w:rPr>
          <w:rFonts w:ascii="Times New Roman" w:hAnsi="Times New Roman" w:cs="Times New Roman"/>
          <w:i/>
          <w:sz w:val="24"/>
          <w:szCs w:val="24"/>
        </w:rPr>
        <w:t xml:space="preserve">указана на </w:t>
      </w:r>
      <w:r w:rsidR="0075224E" w:rsidRPr="008039AD">
        <w:rPr>
          <w:rFonts w:ascii="Times New Roman" w:hAnsi="Times New Roman" w:cs="Times New Roman"/>
          <w:i/>
          <w:sz w:val="24"/>
          <w:szCs w:val="24"/>
        </w:rPr>
        <w:t xml:space="preserve">сайте </w:t>
      </w:r>
      <w:r w:rsidR="00347876" w:rsidRPr="008039AD">
        <w:rPr>
          <w:rFonts w:ascii="Times New Roman" w:hAnsi="Times New Roman" w:cs="Times New Roman"/>
          <w:i/>
          <w:sz w:val="24"/>
          <w:szCs w:val="24"/>
        </w:rPr>
        <w:t xml:space="preserve">в информационно-телекоммуникационной сети </w:t>
      </w:r>
      <w:r w:rsidR="00471F85" w:rsidRPr="008039AD">
        <w:rPr>
          <w:rFonts w:ascii="Times New Roman" w:hAnsi="Times New Roman" w:cs="Times New Roman"/>
          <w:i/>
          <w:sz w:val="24"/>
          <w:szCs w:val="24"/>
        </w:rPr>
        <w:t>«И</w:t>
      </w:r>
      <w:r w:rsidR="00347876" w:rsidRPr="008039AD">
        <w:rPr>
          <w:rFonts w:ascii="Times New Roman" w:hAnsi="Times New Roman" w:cs="Times New Roman"/>
          <w:i/>
          <w:sz w:val="24"/>
          <w:szCs w:val="24"/>
        </w:rPr>
        <w:t>нтернет</w:t>
      </w:r>
      <w:r w:rsidR="00471F85" w:rsidRPr="008039AD">
        <w:rPr>
          <w:rFonts w:ascii="Times New Roman" w:hAnsi="Times New Roman" w:cs="Times New Roman"/>
          <w:i/>
          <w:sz w:val="24"/>
          <w:szCs w:val="24"/>
        </w:rPr>
        <w:t>»</w:t>
      </w:r>
      <w:r w:rsidRPr="008039AD">
        <w:rPr>
          <w:rFonts w:ascii="Times New Roman" w:hAnsi="Times New Roman" w:cs="Times New Roman"/>
          <w:i/>
          <w:sz w:val="24"/>
          <w:szCs w:val="24"/>
        </w:rPr>
        <w:t>: http://mari-el.gov.ru/fondkr</w:t>
      </w:r>
    </w:p>
    <w:p w14:paraId="52614452" w14:textId="77777777" w:rsidR="0075224E" w:rsidRPr="008039AD" w:rsidRDefault="003250E6" w:rsidP="00510680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b/>
          <w:sz w:val="24"/>
          <w:szCs w:val="24"/>
        </w:rPr>
        <w:t>Требования к участникам предварительного отбора</w:t>
      </w:r>
    </w:p>
    <w:p w14:paraId="7886EC3B" w14:textId="77777777" w:rsidR="0075224E" w:rsidRPr="008039AD" w:rsidRDefault="0075224E" w:rsidP="0075224E">
      <w:pPr>
        <w:pStyle w:val="a4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C5453B" w14:textId="33EFA090" w:rsidR="00DD24E1" w:rsidRPr="008039AD" w:rsidRDefault="00DD24E1" w:rsidP="0095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При проведении предварительного отбора по предмет</w:t>
      </w:r>
      <w:r w:rsidR="00A85623" w:rsidRPr="008039AD">
        <w:rPr>
          <w:rFonts w:ascii="Times New Roman" w:hAnsi="Times New Roman" w:cs="Times New Roman"/>
          <w:sz w:val="24"/>
          <w:szCs w:val="24"/>
        </w:rPr>
        <w:t>у</w:t>
      </w:r>
      <w:r w:rsidRPr="008039AD">
        <w:rPr>
          <w:rFonts w:ascii="Times New Roman" w:hAnsi="Times New Roman" w:cs="Times New Roman"/>
          <w:sz w:val="24"/>
          <w:szCs w:val="24"/>
        </w:rPr>
        <w:t xml:space="preserve"> последующего электронного аукциона</w:t>
      </w:r>
      <w:r w:rsidR="008E0C87" w:rsidRPr="008039AD">
        <w:rPr>
          <w:rFonts w:ascii="Times New Roman" w:hAnsi="Times New Roman" w:cs="Times New Roman"/>
          <w:sz w:val="24"/>
          <w:szCs w:val="24"/>
        </w:rPr>
        <w:t xml:space="preserve"> на </w:t>
      </w:r>
      <w:r w:rsidR="00956D25">
        <w:rPr>
          <w:rFonts w:ascii="Times New Roman" w:hAnsi="Times New Roman" w:cs="Times New Roman"/>
          <w:sz w:val="24"/>
          <w:szCs w:val="24"/>
        </w:rPr>
        <w:t>о</w:t>
      </w:r>
      <w:r w:rsidR="00956D25" w:rsidRPr="00956D25">
        <w:rPr>
          <w:rFonts w:ascii="Times New Roman" w:hAnsi="Times New Roman" w:cs="Times New Roman"/>
          <w:sz w:val="24"/>
          <w:szCs w:val="24"/>
        </w:rPr>
        <w:t>казание услуг по осуще</w:t>
      </w:r>
      <w:r w:rsidR="00956D25">
        <w:rPr>
          <w:rFonts w:ascii="Times New Roman" w:hAnsi="Times New Roman" w:cs="Times New Roman"/>
          <w:sz w:val="24"/>
          <w:szCs w:val="24"/>
        </w:rPr>
        <w:t xml:space="preserve">ствлению строительного контроля </w:t>
      </w:r>
      <w:r w:rsidRPr="008039AD">
        <w:rPr>
          <w:rFonts w:ascii="Times New Roman" w:hAnsi="Times New Roman" w:cs="Times New Roman"/>
          <w:sz w:val="24"/>
          <w:szCs w:val="24"/>
        </w:rPr>
        <w:t xml:space="preserve">устанавливаются следующие требования к </w:t>
      </w:r>
      <w:r w:rsidR="00E670A7" w:rsidRPr="008039AD">
        <w:rPr>
          <w:rFonts w:ascii="Times New Roman" w:hAnsi="Times New Roman" w:cs="Times New Roman"/>
          <w:sz w:val="24"/>
          <w:szCs w:val="24"/>
        </w:rPr>
        <w:t xml:space="preserve">его </w:t>
      </w:r>
      <w:r w:rsidRPr="008039AD">
        <w:rPr>
          <w:rFonts w:ascii="Times New Roman" w:hAnsi="Times New Roman" w:cs="Times New Roman"/>
          <w:sz w:val="24"/>
          <w:szCs w:val="24"/>
        </w:rPr>
        <w:t>участникам</w:t>
      </w:r>
      <w:r w:rsidR="008E0C87" w:rsidRPr="008039AD">
        <w:rPr>
          <w:rFonts w:ascii="Times New Roman" w:hAnsi="Times New Roman" w:cs="Times New Roman"/>
          <w:sz w:val="24"/>
          <w:szCs w:val="24"/>
        </w:rPr>
        <w:t>:</w:t>
      </w:r>
    </w:p>
    <w:p w14:paraId="4BFDB203" w14:textId="1D51C507" w:rsidR="00DD24E1" w:rsidRPr="008039AD" w:rsidRDefault="00DD24E1" w:rsidP="002A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а) наличие у </w:t>
      </w:r>
      <w:r w:rsidR="00BD2FA1" w:rsidRPr="008039AD">
        <w:rPr>
          <w:rFonts w:ascii="Times New Roman" w:hAnsi="Times New Roman" w:cs="Times New Roman"/>
          <w:sz w:val="24"/>
          <w:szCs w:val="24"/>
        </w:rPr>
        <w:t>У</w:t>
      </w:r>
      <w:r w:rsidRPr="008039AD">
        <w:rPr>
          <w:rFonts w:ascii="Times New Roman" w:hAnsi="Times New Roman" w:cs="Times New Roman"/>
          <w:sz w:val="24"/>
          <w:szCs w:val="24"/>
        </w:rPr>
        <w:t xml:space="preserve">частника выданного саморегулируемой организацией свидетельства о допуске к работам, перечень которых установлен нормативным правовым актом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строительства (далее </w:t>
      </w:r>
      <w:r w:rsidR="00E670A7" w:rsidRPr="008039AD">
        <w:rPr>
          <w:rFonts w:ascii="Times New Roman" w:hAnsi="Times New Roman" w:cs="Times New Roman"/>
          <w:sz w:val="24"/>
          <w:szCs w:val="24"/>
        </w:rPr>
        <w:t>–</w:t>
      </w:r>
      <w:r w:rsidRPr="008039AD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="001E2B29" w:rsidRPr="008039AD">
        <w:rPr>
          <w:rFonts w:ascii="Times New Roman" w:hAnsi="Times New Roman" w:cs="Times New Roman"/>
          <w:sz w:val="24"/>
          <w:szCs w:val="24"/>
        </w:rPr>
        <w:t>о саморегулируемой организации)</w:t>
      </w:r>
      <w:r w:rsidRPr="008039AD">
        <w:rPr>
          <w:rFonts w:ascii="Times New Roman" w:hAnsi="Times New Roman" w:cs="Times New Roman"/>
          <w:sz w:val="24"/>
          <w:szCs w:val="24"/>
        </w:rPr>
        <w:t xml:space="preserve"> При этом в состав разрешенной деятельности должны входить следующие работы:</w:t>
      </w:r>
    </w:p>
    <w:p w14:paraId="7F22196D" w14:textId="77777777" w:rsidR="00956D25" w:rsidRDefault="00A77DFB" w:rsidP="002A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DFB">
        <w:rPr>
          <w:rFonts w:ascii="Times New Roman" w:hAnsi="Times New Roman" w:cs="Times New Roman"/>
          <w:sz w:val="24"/>
          <w:szCs w:val="24"/>
        </w:rPr>
        <w:t xml:space="preserve">- </w:t>
      </w:r>
      <w:r w:rsidR="00085744" w:rsidRPr="00085744">
        <w:rPr>
          <w:rFonts w:ascii="Times New Roman" w:hAnsi="Times New Roman" w:cs="Times New Roman"/>
          <w:sz w:val="24"/>
          <w:szCs w:val="24"/>
        </w:rPr>
        <w:t>осуществление строительного контроля</w:t>
      </w:r>
      <w:r w:rsidR="00956D25">
        <w:rPr>
          <w:rFonts w:ascii="Times New Roman" w:hAnsi="Times New Roman" w:cs="Times New Roman"/>
          <w:sz w:val="24"/>
          <w:szCs w:val="24"/>
        </w:rPr>
        <w:t xml:space="preserve"> за общестроительными работами </w:t>
      </w:r>
    </w:p>
    <w:p w14:paraId="5940CA4D" w14:textId="73BD1629" w:rsidR="00956D25" w:rsidRDefault="00956D25" w:rsidP="002A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6D25">
        <w:rPr>
          <w:rFonts w:ascii="Times New Roman" w:hAnsi="Times New Roman" w:cs="Times New Roman"/>
          <w:sz w:val="24"/>
          <w:szCs w:val="24"/>
        </w:rPr>
        <w:t xml:space="preserve">осуществление строительного </w:t>
      </w:r>
      <w:proofErr w:type="gramStart"/>
      <w:r w:rsidRPr="00956D25">
        <w:rPr>
          <w:rFonts w:ascii="Times New Roman" w:hAnsi="Times New Roman" w:cs="Times New Roman"/>
          <w:sz w:val="24"/>
          <w:szCs w:val="24"/>
        </w:rPr>
        <w:t xml:space="preserve">контроля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работами в области теплогазоснабжения и вентиляции,</w:t>
      </w:r>
    </w:p>
    <w:p w14:paraId="132362CA" w14:textId="380818E8" w:rsidR="00956D25" w:rsidRDefault="00956D25" w:rsidP="002A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6D25">
        <w:rPr>
          <w:rFonts w:ascii="Times New Roman" w:hAnsi="Times New Roman" w:cs="Times New Roman"/>
          <w:sz w:val="24"/>
          <w:szCs w:val="24"/>
        </w:rPr>
        <w:t xml:space="preserve">осуществление строительного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за работами в области пожарной безопасности, </w:t>
      </w:r>
    </w:p>
    <w:p w14:paraId="32243852" w14:textId="10071525" w:rsidR="00DD24E1" w:rsidRPr="008039AD" w:rsidRDefault="0012043A" w:rsidP="002A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DD24E1" w:rsidRPr="008039AD">
        <w:rPr>
          <w:rFonts w:ascii="Times New Roman" w:hAnsi="Times New Roman" w:cs="Times New Roman"/>
          <w:sz w:val="24"/>
          <w:szCs w:val="24"/>
        </w:rPr>
        <w:t xml:space="preserve">) отсутствие у </w:t>
      </w:r>
      <w:r w:rsidR="00BD2FA1" w:rsidRPr="008039AD">
        <w:rPr>
          <w:rFonts w:ascii="Times New Roman" w:hAnsi="Times New Roman" w:cs="Times New Roman"/>
          <w:sz w:val="24"/>
          <w:szCs w:val="24"/>
        </w:rPr>
        <w:t>У</w:t>
      </w:r>
      <w:r w:rsidR="00DD24E1" w:rsidRPr="008039AD">
        <w:rPr>
          <w:rFonts w:ascii="Times New Roman" w:hAnsi="Times New Roman" w:cs="Times New Roman"/>
          <w:sz w:val="24"/>
          <w:szCs w:val="24"/>
        </w:rPr>
        <w:t>частника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</w:t>
      </w:r>
      <w:r w:rsidR="006461C0" w:rsidRPr="008039AD">
        <w:rPr>
          <w:rFonts w:ascii="Times New Roman" w:hAnsi="Times New Roman" w:cs="Times New Roman"/>
          <w:sz w:val="24"/>
          <w:szCs w:val="24"/>
        </w:rPr>
        <w:t xml:space="preserve">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Федерации, если решение в отношении жалобы на день рассмотрения заявки на участие в предварительном отборе не принято</w:t>
      </w:r>
      <w:proofErr w:type="gramEnd"/>
      <w:r w:rsidR="006461C0" w:rsidRPr="008039AD">
        <w:rPr>
          <w:rFonts w:ascii="Times New Roman" w:hAnsi="Times New Roman" w:cs="Times New Roman"/>
          <w:sz w:val="24"/>
          <w:szCs w:val="24"/>
        </w:rPr>
        <w:t xml:space="preserve"> или судебное решение по заявлению на день рассмотрения указанной зая</w:t>
      </w:r>
      <w:r w:rsidR="0064132A" w:rsidRPr="008039AD">
        <w:rPr>
          <w:rFonts w:ascii="Times New Roman" w:hAnsi="Times New Roman" w:cs="Times New Roman"/>
          <w:sz w:val="24"/>
          <w:szCs w:val="24"/>
        </w:rPr>
        <w:t>вки не вступило в законную силу</w:t>
      </w:r>
      <w:r w:rsidR="00DD24E1" w:rsidRPr="008039AD">
        <w:rPr>
          <w:rFonts w:ascii="Times New Roman" w:hAnsi="Times New Roman" w:cs="Times New Roman"/>
          <w:sz w:val="24"/>
          <w:szCs w:val="24"/>
        </w:rPr>
        <w:t>;</w:t>
      </w:r>
    </w:p>
    <w:p w14:paraId="32916DB1" w14:textId="179D9BE3" w:rsidR="00DD24E1" w:rsidRPr="008039AD" w:rsidRDefault="0012043A" w:rsidP="002A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D24E1" w:rsidRPr="008039AD">
        <w:rPr>
          <w:rFonts w:ascii="Times New Roman" w:hAnsi="Times New Roman" w:cs="Times New Roman"/>
          <w:sz w:val="24"/>
          <w:szCs w:val="24"/>
        </w:rPr>
        <w:t xml:space="preserve">) отсутствие у </w:t>
      </w:r>
      <w:r w:rsidR="00BD2FA1" w:rsidRPr="008039AD">
        <w:rPr>
          <w:rFonts w:ascii="Times New Roman" w:hAnsi="Times New Roman" w:cs="Times New Roman"/>
          <w:sz w:val="24"/>
          <w:szCs w:val="24"/>
        </w:rPr>
        <w:t>У</w:t>
      </w:r>
      <w:r w:rsidR="00DD24E1" w:rsidRPr="008039AD">
        <w:rPr>
          <w:rFonts w:ascii="Times New Roman" w:hAnsi="Times New Roman" w:cs="Times New Roman"/>
          <w:sz w:val="24"/>
          <w:szCs w:val="24"/>
        </w:rPr>
        <w:t xml:space="preserve">частника за 3 </w:t>
      </w:r>
      <w:r w:rsidR="0064132A" w:rsidRPr="008039AD">
        <w:rPr>
          <w:rFonts w:ascii="Times New Roman" w:hAnsi="Times New Roman" w:cs="Times New Roman"/>
          <w:sz w:val="24"/>
          <w:szCs w:val="24"/>
        </w:rPr>
        <w:t xml:space="preserve">(три) </w:t>
      </w:r>
      <w:r w:rsidR="00DD24E1" w:rsidRPr="008039AD">
        <w:rPr>
          <w:rFonts w:ascii="Times New Roman" w:hAnsi="Times New Roman" w:cs="Times New Roman"/>
          <w:sz w:val="24"/>
          <w:szCs w:val="24"/>
        </w:rPr>
        <w:t>года, предшествующие дате окончания срока подачи заявок на участие в предварительном отборе, контракта на выполнение работ (оказание услуг), аналогичных предмету предварительного отбора,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контракта;</w:t>
      </w:r>
    </w:p>
    <w:p w14:paraId="1029F938" w14:textId="76CE8E38" w:rsidR="00DD24E1" w:rsidRPr="008039AD" w:rsidRDefault="0012043A" w:rsidP="002A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D24E1" w:rsidRPr="008039AD">
        <w:rPr>
          <w:rFonts w:ascii="Times New Roman" w:hAnsi="Times New Roman" w:cs="Times New Roman"/>
          <w:sz w:val="24"/>
          <w:szCs w:val="24"/>
        </w:rPr>
        <w:t xml:space="preserve">) отсутствие процедуры проведения ликвидации в отношении </w:t>
      </w:r>
      <w:r w:rsidR="00BD2FA1" w:rsidRPr="008039AD">
        <w:rPr>
          <w:rFonts w:ascii="Times New Roman" w:hAnsi="Times New Roman" w:cs="Times New Roman"/>
          <w:sz w:val="24"/>
          <w:szCs w:val="24"/>
        </w:rPr>
        <w:t>У</w:t>
      </w:r>
      <w:r w:rsidR="00DD24E1" w:rsidRPr="008039AD">
        <w:rPr>
          <w:rFonts w:ascii="Times New Roman" w:hAnsi="Times New Roman" w:cs="Times New Roman"/>
          <w:sz w:val="24"/>
          <w:szCs w:val="24"/>
        </w:rPr>
        <w:t xml:space="preserve">частника или отсутствие решения арбитражного суда о признании </w:t>
      </w:r>
      <w:r w:rsidR="00BD2FA1" w:rsidRPr="008039AD">
        <w:rPr>
          <w:rFonts w:ascii="Times New Roman" w:hAnsi="Times New Roman" w:cs="Times New Roman"/>
          <w:sz w:val="24"/>
          <w:szCs w:val="24"/>
        </w:rPr>
        <w:t>У</w:t>
      </w:r>
      <w:r w:rsidR="00DD24E1" w:rsidRPr="008039AD">
        <w:rPr>
          <w:rFonts w:ascii="Times New Roman" w:hAnsi="Times New Roman" w:cs="Times New Roman"/>
          <w:sz w:val="24"/>
          <w:szCs w:val="24"/>
        </w:rPr>
        <w:t>частника банкротом и об открытии конкурсного производства;</w:t>
      </w:r>
    </w:p>
    <w:p w14:paraId="354A8B9F" w14:textId="550AFDE7" w:rsidR="00DD24E1" w:rsidRPr="008039AD" w:rsidRDefault="0012043A" w:rsidP="002A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D24E1" w:rsidRPr="008039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D24E1" w:rsidRPr="008039AD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="00DD24E1" w:rsidRPr="008039AD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BD2FA1" w:rsidRPr="008039AD">
        <w:rPr>
          <w:rFonts w:ascii="Times New Roman" w:hAnsi="Times New Roman" w:cs="Times New Roman"/>
          <w:sz w:val="24"/>
          <w:szCs w:val="24"/>
        </w:rPr>
        <w:t>У</w:t>
      </w:r>
      <w:r w:rsidR="00DD24E1" w:rsidRPr="008039AD">
        <w:rPr>
          <w:rFonts w:ascii="Times New Roman" w:hAnsi="Times New Roman" w:cs="Times New Roman"/>
          <w:sz w:val="24"/>
          <w:szCs w:val="24"/>
        </w:rPr>
        <w:t>частника в порядке, предусмотренном Кодексом Российской Федерации об административных правонарушениях, на дату проведения предварительного отбора;</w:t>
      </w:r>
    </w:p>
    <w:p w14:paraId="7D9B8981" w14:textId="3CF1A2EE" w:rsidR="00DD24E1" w:rsidRDefault="0012043A" w:rsidP="00085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D24E1" w:rsidRPr="008039AD">
        <w:rPr>
          <w:rFonts w:ascii="Times New Roman" w:hAnsi="Times New Roman" w:cs="Times New Roman"/>
          <w:sz w:val="24"/>
          <w:szCs w:val="24"/>
        </w:rPr>
        <w:t>) отсутствие конфликта интересов</w:t>
      </w:r>
      <w:r w:rsidR="00085744">
        <w:rPr>
          <w:rFonts w:ascii="Times New Roman" w:hAnsi="Times New Roman" w:cs="Times New Roman"/>
          <w:sz w:val="24"/>
          <w:szCs w:val="24"/>
        </w:rPr>
        <w:t>;</w:t>
      </w:r>
    </w:p>
    <w:p w14:paraId="2E877659" w14:textId="70DC1A75" w:rsidR="00956D25" w:rsidRPr="008039AD" w:rsidRDefault="00956D25" w:rsidP="00085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Pr="00956D25">
        <w:rPr>
          <w:rFonts w:ascii="Times New Roman" w:hAnsi="Times New Roman" w:cs="Times New Roman"/>
          <w:sz w:val="24"/>
          <w:szCs w:val="24"/>
        </w:rPr>
        <w:t xml:space="preserve"> неприменение в отношении Участника – физического лица либо руководителя, членов коллегиального исполнительного органа или главного бухгалтера Участника -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</w:r>
    </w:p>
    <w:p w14:paraId="52F70875" w14:textId="3B4E1AB9" w:rsidR="00DD24E1" w:rsidRPr="008039AD" w:rsidRDefault="0012043A" w:rsidP="002A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71664" w:rsidRPr="008039AD">
        <w:rPr>
          <w:rFonts w:ascii="Times New Roman" w:hAnsi="Times New Roman" w:cs="Times New Roman"/>
          <w:sz w:val="24"/>
          <w:szCs w:val="24"/>
        </w:rPr>
        <w:t>) отсутствие сведений об У</w:t>
      </w:r>
      <w:r w:rsidR="00DD24E1" w:rsidRPr="008039AD">
        <w:rPr>
          <w:rFonts w:ascii="Times New Roman" w:hAnsi="Times New Roman" w:cs="Times New Roman"/>
          <w:sz w:val="24"/>
          <w:szCs w:val="24"/>
        </w:rPr>
        <w:t>частнике в реестре недобросовестных поставщиков (подрядчиков, исполнителей),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6A0C4E3D" w14:textId="1CC69EAF" w:rsidR="00DD24E1" w:rsidRPr="008039AD" w:rsidRDefault="0012043A" w:rsidP="002A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D24E1" w:rsidRPr="008039AD">
        <w:rPr>
          <w:rFonts w:ascii="Times New Roman" w:hAnsi="Times New Roman" w:cs="Times New Roman"/>
          <w:sz w:val="24"/>
          <w:szCs w:val="24"/>
        </w:rPr>
        <w:t xml:space="preserve">) отсутствие сведений об </w:t>
      </w:r>
      <w:r w:rsidR="00571664" w:rsidRPr="008039AD">
        <w:rPr>
          <w:rFonts w:ascii="Times New Roman" w:hAnsi="Times New Roman" w:cs="Times New Roman"/>
          <w:sz w:val="24"/>
          <w:szCs w:val="24"/>
        </w:rPr>
        <w:t>У</w:t>
      </w:r>
      <w:r w:rsidR="00DD24E1" w:rsidRPr="008039AD">
        <w:rPr>
          <w:rFonts w:ascii="Times New Roman" w:hAnsi="Times New Roman" w:cs="Times New Roman"/>
          <w:sz w:val="24"/>
          <w:szCs w:val="24"/>
        </w:rPr>
        <w:t xml:space="preserve">частнике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</w:t>
      </w:r>
      <w:r w:rsidR="007E439A" w:rsidRPr="008039AD">
        <w:rPr>
          <w:rFonts w:ascii="Times New Roman" w:hAnsi="Times New Roman" w:cs="Times New Roman"/>
          <w:sz w:val="24"/>
          <w:szCs w:val="24"/>
        </w:rPr>
        <w:t>Положением</w:t>
      </w:r>
      <w:r w:rsidR="00DD24E1" w:rsidRPr="008039AD">
        <w:rPr>
          <w:rFonts w:ascii="Times New Roman" w:hAnsi="Times New Roman" w:cs="Times New Roman"/>
          <w:sz w:val="24"/>
          <w:szCs w:val="24"/>
        </w:rPr>
        <w:t>;</w:t>
      </w:r>
    </w:p>
    <w:p w14:paraId="75225CEA" w14:textId="5BE4CC4C" w:rsidR="00DD24E1" w:rsidRPr="008039AD" w:rsidRDefault="0012043A" w:rsidP="002A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D24E1" w:rsidRPr="008039AD">
        <w:rPr>
          <w:rFonts w:ascii="Times New Roman" w:hAnsi="Times New Roman" w:cs="Times New Roman"/>
          <w:sz w:val="24"/>
          <w:szCs w:val="24"/>
        </w:rPr>
        <w:t xml:space="preserve">) невозможность для </w:t>
      </w:r>
      <w:r w:rsidR="00571664" w:rsidRPr="008039AD">
        <w:rPr>
          <w:rFonts w:ascii="Times New Roman" w:hAnsi="Times New Roman" w:cs="Times New Roman"/>
          <w:sz w:val="24"/>
          <w:szCs w:val="24"/>
        </w:rPr>
        <w:t>У</w:t>
      </w:r>
      <w:r w:rsidR="00DD24E1" w:rsidRPr="008039AD">
        <w:rPr>
          <w:rFonts w:ascii="Times New Roman" w:hAnsi="Times New Roman" w:cs="Times New Roman"/>
          <w:sz w:val="24"/>
          <w:szCs w:val="24"/>
        </w:rPr>
        <w:t>частника являться юридическим лицом,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</w:r>
    </w:p>
    <w:p w14:paraId="6E801EED" w14:textId="46043C6E" w:rsidR="008E0C87" w:rsidRDefault="0012043A" w:rsidP="002A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DD24E1" w:rsidRPr="008039AD">
        <w:rPr>
          <w:rFonts w:ascii="Times New Roman" w:hAnsi="Times New Roman" w:cs="Times New Roman"/>
          <w:sz w:val="24"/>
          <w:szCs w:val="24"/>
        </w:rPr>
        <w:t xml:space="preserve">) наличие у </w:t>
      </w:r>
      <w:r w:rsidR="00571664" w:rsidRPr="008039AD">
        <w:rPr>
          <w:rFonts w:ascii="Times New Roman" w:hAnsi="Times New Roman" w:cs="Times New Roman"/>
          <w:sz w:val="24"/>
          <w:szCs w:val="24"/>
        </w:rPr>
        <w:t>У</w:t>
      </w:r>
      <w:r w:rsidR="00DD24E1" w:rsidRPr="008039AD">
        <w:rPr>
          <w:rFonts w:ascii="Times New Roman" w:hAnsi="Times New Roman" w:cs="Times New Roman"/>
          <w:sz w:val="24"/>
          <w:szCs w:val="24"/>
        </w:rPr>
        <w:t>частника предварительного отбора в штате минимального количества квалифицированного персонала</w:t>
      </w:r>
      <w:r w:rsidR="00A77DFB">
        <w:rPr>
          <w:rFonts w:ascii="Times New Roman" w:hAnsi="Times New Roman" w:cs="Times New Roman"/>
          <w:sz w:val="24"/>
          <w:szCs w:val="24"/>
        </w:rPr>
        <w:t xml:space="preserve"> – Наличие не менее 3 работников, имеющих высшее образование и стаж работы по специальности в области строительства не менее 3 лет, или не менее 5 работников, имеющих средне профессиональное образование и стаж работы по специальности в области строительства не менее 5 лет </w:t>
      </w:r>
    </w:p>
    <w:p w14:paraId="35F5079A" w14:textId="4F31380A" w:rsidR="0075224E" w:rsidRDefault="0012043A" w:rsidP="00E57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D24E1" w:rsidRPr="008039AD">
        <w:rPr>
          <w:rFonts w:ascii="Times New Roman" w:hAnsi="Times New Roman" w:cs="Times New Roman"/>
          <w:sz w:val="24"/>
          <w:szCs w:val="24"/>
        </w:rPr>
        <w:t xml:space="preserve">) наличие у </w:t>
      </w:r>
      <w:r w:rsidR="00571664" w:rsidRPr="008039AD">
        <w:rPr>
          <w:rFonts w:ascii="Times New Roman" w:hAnsi="Times New Roman" w:cs="Times New Roman"/>
          <w:sz w:val="24"/>
          <w:szCs w:val="24"/>
        </w:rPr>
        <w:t>У</w:t>
      </w:r>
      <w:r w:rsidR="00DD24E1" w:rsidRPr="008039AD">
        <w:rPr>
          <w:rFonts w:ascii="Times New Roman" w:hAnsi="Times New Roman" w:cs="Times New Roman"/>
          <w:sz w:val="24"/>
          <w:szCs w:val="24"/>
        </w:rPr>
        <w:t xml:space="preserve">частника предварительного отбора опыта выполнения работ не менее чем по 3 контрактам за последние 3 года, предшествующие дате подачи заявки на участие в предварительном отборе, по предмету предварительного отбора. </w:t>
      </w:r>
    </w:p>
    <w:p w14:paraId="2EBDDD53" w14:textId="77777777" w:rsidR="0012043A" w:rsidRPr="008039AD" w:rsidRDefault="0012043A" w:rsidP="00E572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A92313" w14:textId="77777777" w:rsidR="002A4012" w:rsidRPr="008039AD" w:rsidRDefault="00480630" w:rsidP="00510680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b/>
          <w:sz w:val="24"/>
          <w:szCs w:val="24"/>
        </w:rPr>
        <w:t>Требования к содержанию, форме и составу заявки на участие в предварительном отборе</w:t>
      </w:r>
    </w:p>
    <w:p w14:paraId="61B365FE" w14:textId="77777777" w:rsidR="002A4012" w:rsidRPr="008039AD" w:rsidRDefault="002A4012" w:rsidP="002A4012">
      <w:pPr>
        <w:pStyle w:val="a4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112203" w14:textId="77777777" w:rsidR="007669BF" w:rsidRPr="007669BF" w:rsidRDefault="007669BF" w:rsidP="007669BF">
      <w:pPr>
        <w:widowControl w:val="0"/>
        <w:autoSpaceDE w:val="0"/>
        <w:autoSpaceDN w:val="0"/>
        <w:spacing w:after="0" w:line="240" w:lineRule="auto"/>
        <w:ind w:left="30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предварительном отборе, а также все сведения и документы, которые входят в ее состав, подаются через оператора электронной площадки в виде электронного документа. Заявка на участие в предварительном отборе должна быть подписана усиленной неквалифицированной электронной подписью. Ключи усиленных </w:t>
      </w:r>
      <w:r w:rsidRPr="007669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неквалифицированных электронных подписей, предназначенные для использования в целях настоящего раздела, должны быть созданы и выданы удостоверяющими центрами, получившими аккредитацию на соответствие требованиям Федерального закона "Об электронной подписи".</w:t>
      </w:r>
    </w:p>
    <w:p w14:paraId="2352A5BB" w14:textId="77777777" w:rsidR="007669BF" w:rsidRPr="007669BF" w:rsidRDefault="007669BF" w:rsidP="007669BF">
      <w:pPr>
        <w:widowControl w:val="0"/>
        <w:autoSpaceDE w:val="0"/>
        <w:autoSpaceDN w:val="0"/>
        <w:spacing w:after="0" w:line="240" w:lineRule="auto"/>
        <w:ind w:left="30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предварительном отборе должна содержать:</w:t>
      </w:r>
    </w:p>
    <w:p w14:paraId="34ACCC34" w14:textId="77777777" w:rsidR="007669BF" w:rsidRPr="007669BF" w:rsidRDefault="007669BF" w:rsidP="007669BF">
      <w:pPr>
        <w:widowControl w:val="0"/>
        <w:autoSpaceDE w:val="0"/>
        <w:autoSpaceDN w:val="0"/>
        <w:spacing w:after="0" w:line="240" w:lineRule="auto"/>
        <w:ind w:left="30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следующие сведения и документы об участнике предварительного отбора, подавшем заявку:</w:t>
      </w:r>
    </w:p>
    <w:p w14:paraId="6422B57D" w14:textId="12B0ADFE" w:rsidR="007669BF" w:rsidRPr="007669BF" w:rsidRDefault="00AD149A" w:rsidP="007669BF">
      <w:pPr>
        <w:widowControl w:val="0"/>
        <w:autoSpaceDE w:val="0"/>
        <w:autoSpaceDN w:val="0"/>
        <w:spacing w:after="0" w:line="240" w:lineRule="auto"/>
        <w:ind w:left="30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69BF" w:rsidRPr="00766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лица;</w:t>
      </w:r>
    </w:p>
    <w:p w14:paraId="22996B02" w14:textId="1F0FB09C" w:rsidR="007669BF" w:rsidRPr="007669BF" w:rsidRDefault="00AD149A" w:rsidP="007669BF">
      <w:pPr>
        <w:widowControl w:val="0"/>
        <w:autoSpaceDE w:val="0"/>
        <w:autoSpaceDN w:val="0"/>
        <w:spacing w:after="0" w:line="240" w:lineRule="auto"/>
        <w:ind w:left="30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69BF" w:rsidRPr="007669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предпринимателя;</w:t>
      </w:r>
    </w:p>
    <w:p w14:paraId="72AAE319" w14:textId="37F70127" w:rsidR="007669BF" w:rsidRPr="007669BF" w:rsidRDefault="00AD149A" w:rsidP="007669BF">
      <w:pPr>
        <w:widowControl w:val="0"/>
        <w:autoSpaceDE w:val="0"/>
        <w:autoSpaceDN w:val="0"/>
        <w:spacing w:after="0" w:line="240" w:lineRule="auto"/>
        <w:ind w:left="30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69BF" w:rsidRPr="007669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лица;</w:t>
      </w:r>
    </w:p>
    <w:p w14:paraId="76E0B32A" w14:textId="524854F6" w:rsidR="007669BF" w:rsidRPr="007669BF" w:rsidRDefault="00AD149A" w:rsidP="00AD149A">
      <w:pPr>
        <w:widowControl w:val="0"/>
        <w:autoSpaceDE w:val="0"/>
        <w:autoSpaceDN w:val="0"/>
        <w:spacing w:after="0" w:line="240" w:lineRule="auto"/>
        <w:ind w:left="30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69BF" w:rsidRPr="007669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предпринимателей или нотариально заверенная копия такой выписки, полученная не ранее чем за 30 дней до даты подачи заявки на участие в предварительном отборе, - для физического лица, зарегистрированного в качестве индивидуального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9BF" w:rsidRPr="00766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предпринимателя;</w:t>
      </w:r>
    </w:p>
    <w:p w14:paraId="254641E7" w14:textId="3BF03FED" w:rsidR="007669BF" w:rsidRPr="007669BF" w:rsidRDefault="00AD149A" w:rsidP="007669BF">
      <w:pPr>
        <w:widowControl w:val="0"/>
        <w:autoSpaceDE w:val="0"/>
        <w:autoSpaceDN w:val="0"/>
        <w:spacing w:after="0" w:line="240" w:lineRule="auto"/>
        <w:ind w:left="30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69BF" w:rsidRPr="00766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учредительных документов участника предварительного отбора - для юридического лица;</w:t>
      </w:r>
    </w:p>
    <w:p w14:paraId="135B0746" w14:textId="0AD149C8" w:rsidR="007669BF" w:rsidRPr="007669BF" w:rsidRDefault="00AD149A" w:rsidP="007669BF">
      <w:pPr>
        <w:widowControl w:val="0"/>
        <w:autoSpaceDE w:val="0"/>
        <w:autoSpaceDN w:val="0"/>
        <w:spacing w:after="0" w:line="240" w:lineRule="auto"/>
        <w:ind w:left="30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69BF" w:rsidRPr="007669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полученный не ранее чем за 6 месяцев до дня подачи заявки на участие в предварительном отборе, - для иностранных лиц;</w:t>
      </w:r>
    </w:p>
    <w:p w14:paraId="2632BF6E" w14:textId="1A08399A" w:rsidR="007669BF" w:rsidRPr="007669BF" w:rsidRDefault="00AD149A" w:rsidP="007669BF">
      <w:pPr>
        <w:widowControl w:val="0"/>
        <w:autoSpaceDE w:val="0"/>
        <w:autoSpaceDN w:val="0"/>
        <w:spacing w:after="0" w:line="240" w:lineRule="auto"/>
        <w:ind w:left="30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69BF" w:rsidRPr="007669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лица на осуществление действий от имени участника предварительного отбора;</w:t>
      </w:r>
    </w:p>
    <w:p w14:paraId="03E69EE1" w14:textId="77777777" w:rsidR="007669BF" w:rsidRPr="007669BF" w:rsidRDefault="007669BF" w:rsidP="007669BF">
      <w:pPr>
        <w:widowControl w:val="0"/>
        <w:autoSpaceDE w:val="0"/>
        <w:autoSpaceDN w:val="0"/>
        <w:spacing w:after="0" w:line="240" w:lineRule="auto"/>
        <w:ind w:left="30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B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следующие документы, подтверждающие соответствие участника предварительного отбора требованиям:</w:t>
      </w:r>
    </w:p>
    <w:p w14:paraId="3DC2D0E3" w14:textId="5CAB4560" w:rsidR="00A436DC" w:rsidRDefault="00AD149A" w:rsidP="00085744">
      <w:pPr>
        <w:widowControl w:val="0"/>
        <w:autoSpaceDE w:val="0"/>
        <w:autoSpaceDN w:val="0"/>
        <w:spacing w:after="0" w:line="240" w:lineRule="auto"/>
        <w:ind w:left="30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69BF" w:rsidRPr="0076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саморегулируемой организации </w:t>
      </w:r>
      <w:r w:rsidR="00A436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на:</w:t>
      </w:r>
      <w:r w:rsidR="00AC10A2" w:rsidRPr="00AC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C898B4F" w14:textId="77777777" w:rsidR="00A436DC" w:rsidRPr="00A436DC" w:rsidRDefault="00A436DC" w:rsidP="00A436DC">
      <w:pPr>
        <w:widowControl w:val="0"/>
        <w:autoSpaceDE w:val="0"/>
        <w:autoSpaceDN w:val="0"/>
        <w:spacing w:after="0" w:line="240" w:lineRule="auto"/>
        <w:ind w:left="30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строительного контроля за общестроительными работами </w:t>
      </w:r>
    </w:p>
    <w:p w14:paraId="50DA4C3A" w14:textId="77777777" w:rsidR="00A436DC" w:rsidRPr="00A436DC" w:rsidRDefault="00A436DC" w:rsidP="00A436DC">
      <w:pPr>
        <w:widowControl w:val="0"/>
        <w:autoSpaceDE w:val="0"/>
        <w:autoSpaceDN w:val="0"/>
        <w:spacing w:after="0" w:line="240" w:lineRule="auto"/>
        <w:ind w:left="30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строительного </w:t>
      </w:r>
      <w:proofErr w:type="gramStart"/>
      <w:r w:rsidRPr="00A436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43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работами в области теплогазоснабжения и вентиляции,</w:t>
      </w:r>
    </w:p>
    <w:p w14:paraId="28383418" w14:textId="77777777" w:rsidR="00817E26" w:rsidRDefault="00A436DC" w:rsidP="00A436DC">
      <w:pPr>
        <w:widowControl w:val="0"/>
        <w:autoSpaceDE w:val="0"/>
        <w:autoSpaceDN w:val="0"/>
        <w:spacing w:after="0" w:line="240" w:lineRule="auto"/>
        <w:ind w:left="30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строительного </w:t>
      </w:r>
      <w:proofErr w:type="gramStart"/>
      <w:r w:rsidRPr="00A436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43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работами в области пожарной безопасности,</w:t>
      </w:r>
    </w:p>
    <w:p w14:paraId="61AB1AC5" w14:textId="0F333A63" w:rsidR="00A436DC" w:rsidRPr="00A436DC" w:rsidRDefault="00A436DC" w:rsidP="00A436DC">
      <w:pPr>
        <w:widowControl w:val="0"/>
        <w:autoSpaceDE w:val="0"/>
        <w:autoSpaceDN w:val="0"/>
        <w:spacing w:after="0" w:line="240" w:lineRule="auto"/>
        <w:ind w:left="30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332E0AA" w14:textId="51FBF837" w:rsidR="007669BF" w:rsidRDefault="00AD149A" w:rsidP="007669BF">
      <w:pPr>
        <w:widowControl w:val="0"/>
        <w:autoSpaceDE w:val="0"/>
        <w:autoSpaceDN w:val="0"/>
        <w:spacing w:after="0" w:line="240" w:lineRule="auto"/>
        <w:ind w:left="30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69BF" w:rsidRPr="00766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справки;</w:t>
      </w:r>
    </w:p>
    <w:p w14:paraId="3B53AE40" w14:textId="77777777" w:rsidR="00817E26" w:rsidRPr="007669BF" w:rsidRDefault="00817E26" w:rsidP="007669BF">
      <w:pPr>
        <w:widowControl w:val="0"/>
        <w:autoSpaceDE w:val="0"/>
        <w:autoSpaceDN w:val="0"/>
        <w:spacing w:after="0" w:line="240" w:lineRule="auto"/>
        <w:ind w:left="30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19973" w14:textId="369B4DB1" w:rsidR="007669BF" w:rsidRDefault="00AD149A" w:rsidP="007669BF">
      <w:pPr>
        <w:widowControl w:val="0"/>
        <w:autoSpaceDE w:val="0"/>
        <w:autoSpaceDN w:val="0"/>
        <w:spacing w:after="0" w:line="240" w:lineRule="auto"/>
        <w:ind w:left="30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69BF" w:rsidRPr="007669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</w:t>
      </w:r>
      <w:proofErr w:type="gramEnd"/>
      <w:r w:rsidR="007669BF" w:rsidRPr="0076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приложением копии электронной квитанции (расписки) о приеме документов с электронной подписью в случае отправки расчета в электронном виде, штатное расписание,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</w:t>
      </w:r>
      <w:r w:rsidR="007669BF" w:rsidRPr="007669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количества квалифицированного персонала;</w:t>
      </w:r>
    </w:p>
    <w:p w14:paraId="14508F44" w14:textId="77777777" w:rsidR="00817E26" w:rsidRPr="007669BF" w:rsidRDefault="00817E26" w:rsidP="007669BF">
      <w:pPr>
        <w:widowControl w:val="0"/>
        <w:autoSpaceDE w:val="0"/>
        <w:autoSpaceDN w:val="0"/>
        <w:spacing w:after="0" w:line="240" w:lineRule="auto"/>
        <w:ind w:left="30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1F9EC" w14:textId="2E3FBC7D" w:rsidR="004F1A64" w:rsidRPr="008039AD" w:rsidRDefault="00AD149A" w:rsidP="00CA18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669BF" w:rsidRPr="007669BF">
        <w:rPr>
          <w:rFonts w:ascii="Times New Roman" w:eastAsia="Calibri" w:hAnsi="Times New Roman" w:cs="Times New Roman"/>
          <w:sz w:val="24"/>
          <w:szCs w:val="24"/>
        </w:rPr>
        <w:t>копии не менее 3 контрактов на выполнение работ (оказание услуг), аналогичных предмету предварительного отбора,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</w:t>
      </w:r>
      <w:proofErr w:type="gramEnd"/>
      <w:r w:rsidR="007669BF" w:rsidRPr="007669BF">
        <w:rPr>
          <w:rFonts w:ascii="Times New Roman" w:eastAsia="Calibri" w:hAnsi="Times New Roman" w:cs="Times New Roman"/>
          <w:sz w:val="24"/>
          <w:szCs w:val="24"/>
        </w:rPr>
        <w:t xml:space="preserve"> работ за 3 года, предшествующие дате подачи заявки. </w:t>
      </w:r>
    </w:p>
    <w:p w14:paraId="4ECD9066" w14:textId="77777777" w:rsidR="00AF12E9" w:rsidRPr="008039AD" w:rsidRDefault="00AF12E9" w:rsidP="00A8562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3F2985B3" w14:textId="77777777" w:rsidR="00AF12E9" w:rsidRPr="008039AD" w:rsidRDefault="00BD2FA1" w:rsidP="00510680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b/>
          <w:sz w:val="24"/>
          <w:szCs w:val="24"/>
        </w:rPr>
        <w:t xml:space="preserve">Порядок подачи заявок на участие в предварительном отборе подрядных организаций </w:t>
      </w:r>
    </w:p>
    <w:p w14:paraId="36FB0C67" w14:textId="77777777" w:rsidR="00BD2FA1" w:rsidRPr="008039AD" w:rsidRDefault="00BD2FA1" w:rsidP="00BD2FA1">
      <w:pPr>
        <w:pStyle w:val="a4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817A63B" w14:textId="156428D4" w:rsidR="004326A1" w:rsidRPr="008039AD" w:rsidRDefault="00CD5325" w:rsidP="002457D5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До подачи </w:t>
      </w:r>
      <w:r w:rsidR="00DE0025" w:rsidRPr="008039AD">
        <w:rPr>
          <w:rFonts w:ascii="Times New Roman" w:hAnsi="Times New Roman" w:cs="Times New Roman"/>
          <w:sz w:val="24"/>
          <w:szCs w:val="24"/>
        </w:rPr>
        <w:t>З</w:t>
      </w:r>
      <w:r w:rsidR="00207A81" w:rsidRPr="008039AD">
        <w:rPr>
          <w:rFonts w:ascii="Times New Roman" w:hAnsi="Times New Roman" w:cs="Times New Roman"/>
          <w:sz w:val="24"/>
          <w:szCs w:val="24"/>
        </w:rPr>
        <w:t xml:space="preserve">аявки </w:t>
      </w:r>
      <w:r w:rsidR="002457D5" w:rsidRPr="008039AD">
        <w:rPr>
          <w:rFonts w:ascii="Times New Roman" w:hAnsi="Times New Roman" w:cs="Times New Roman"/>
          <w:sz w:val="24"/>
          <w:szCs w:val="24"/>
        </w:rPr>
        <w:t>У</w:t>
      </w:r>
      <w:r w:rsidR="00207A81" w:rsidRPr="008039AD">
        <w:rPr>
          <w:rFonts w:ascii="Times New Roman" w:hAnsi="Times New Roman" w:cs="Times New Roman"/>
          <w:sz w:val="24"/>
          <w:szCs w:val="24"/>
        </w:rPr>
        <w:t>частник предварительного отбора</w:t>
      </w:r>
      <w:r w:rsidR="003B5555" w:rsidRPr="008039AD">
        <w:rPr>
          <w:rFonts w:ascii="Times New Roman" w:hAnsi="Times New Roman" w:cs="Times New Roman"/>
          <w:sz w:val="24"/>
          <w:szCs w:val="24"/>
        </w:rPr>
        <w:t xml:space="preserve"> </w:t>
      </w:r>
      <w:r w:rsidR="00207A81" w:rsidRPr="008039AD">
        <w:rPr>
          <w:rFonts w:ascii="Times New Roman" w:hAnsi="Times New Roman" w:cs="Times New Roman"/>
          <w:sz w:val="24"/>
          <w:szCs w:val="24"/>
        </w:rPr>
        <w:t xml:space="preserve">должен зарегистрироваться </w:t>
      </w:r>
      <w:r w:rsidR="003B5555" w:rsidRPr="008039AD">
        <w:rPr>
          <w:rFonts w:ascii="Times New Roman" w:hAnsi="Times New Roman" w:cs="Times New Roman"/>
          <w:sz w:val="24"/>
          <w:szCs w:val="24"/>
        </w:rPr>
        <w:t xml:space="preserve">на </w:t>
      </w:r>
      <w:r w:rsidR="002457D5" w:rsidRPr="008039AD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2347E2" w:rsidRPr="008039AD">
        <w:rPr>
          <w:rFonts w:ascii="Times New Roman" w:hAnsi="Times New Roman" w:cs="Times New Roman"/>
          <w:sz w:val="24"/>
          <w:szCs w:val="24"/>
        </w:rPr>
        <w:t>оператор</w:t>
      </w:r>
      <w:r w:rsidR="002457D5" w:rsidRPr="008039AD">
        <w:rPr>
          <w:rFonts w:ascii="Times New Roman" w:hAnsi="Times New Roman" w:cs="Times New Roman"/>
          <w:sz w:val="24"/>
          <w:szCs w:val="24"/>
        </w:rPr>
        <w:t xml:space="preserve">а </w:t>
      </w:r>
      <w:r w:rsidR="004326A1" w:rsidRPr="008039AD">
        <w:rPr>
          <w:rFonts w:ascii="Times New Roman" w:hAnsi="Times New Roman" w:cs="Times New Roman"/>
          <w:sz w:val="24"/>
          <w:szCs w:val="24"/>
        </w:rPr>
        <w:t>эл</w:t>
      </w:r>
      <w:r w:rsidR="002457D5" w:rsidRPr="008039AD">
        <w:rPr>
          <w:rFonts w:ascii="Times New Roman" w:hAnsi="Times New Roman" w:cs="Times New Roman"/>
          <w:sz w:val="24"/>
          <w:szCs w:val="24"/>
        </w:rPr>
        <w:t xml:space="preserve">ектронной площадки </w:t>
      </w:r>
      <w:r w:rsidR="004326A1" w:rsidRPr="008039AD">
        <w:rPr>
          <w:rFonts w:ascii="Times New Roman" w:hAnsi="Times New Roman" w:cs="Times New Roman"/>
          <w:sz w:val="24"/>
          <w:szCs w:val="24"/>
        </w:rPr>
        <w:t>в соответствии с регламентом работы</w:t>
      </w:r>
      <w:r w:rsidR="002457D5" w:rsidRPr="008039AD">
        <w:rPr>
          <w:rFonts w:ascii="Times New Roman" w:hAnsi="Times New Roman" w:cs="Times New Roman"/>
          <w:sz w:val="24"/>
          <w:szCs w:val="24"/>
        </w:rPr>
        <w:t xml:space="preserve"> электронной площадки</w:t>
      </w:r>
      <w:r w:rsidR="004326A1" w:rsidRPr="008039AD">
        <w:rPr>
          <w:rFonts w:ascii="Times New Roman" w:hAnsi="Times New Roman" w:cs="Times New Roman"/>
          <w:sz w:val="24"/>
          <w:szCs w:val="24"/>
        </w:rPr>
        <w:t>.</w:t>
      </w:r>
    </w:p>
    <w:p w14:paraId="1E5104F8" w14:textId="77777777" w:rsidR="004326A1" w:rsidRPr="008039AD" w:rsidRDefault="00207A81" w:rsidP="004326A1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Регистрация на электронной площадке, а также участие в предварительном отборе осуществляется без взимания </w:t>
      </w:r>
      <w:r w:rsidR="004326A1" w:rsidRPr="008039AD">
        <w:rPr>
          <w:rFonts w:ascii="Times New Roman" w:hAnsi="Times New Roman" w:cs="Times New Roman"/>
          <w:sz w:val="24"/>
          <w:szCs w:val="24"/>
        </w:rPr>
        <w:t>платы</w:t>
      </w:r>
      <w:r w:rsidR="004A4A46" w:rsidRPr="008039AD">
        <w:rPr>
          <w:rFonts w:ascii="Times New Roman" w:hAnsi="Times New Roman" w:cs="Times New Roman"/>
          <w:sz w:val="24"/>
          <w:szCs w:val="24"/>
        </w:rPr>
        <w:t xml:space="preserve"> с </w:t>
      </w:r>
      <w:r w:rsidR="00733D3F" w:rsidRPr="008039AD">
        <w:rPr>
          <w:rFonts w:ascii="Times New Roman" w:hAnsi="Times New Roman" w:cs="Times New Roman"/>
          <w:sz w:val="24"/>
          <w:szCs w:val="24"/>
        </w:rPr>
        <w:t>У</w:t>
      </w:r>
      <w:r w:rsidR="004A4A46" w:rsidRPr="008039AD">
        <w:rPr>
          <w:rFonts w:ascii="Times New Roman" w:hAnsi="Times New Roman" w:cs="Times New Roman"/>
          <w:sz w:val="24"/>
          <w:szCs w:val="24"/>
        </w:rPr>
        <w:t>частника</w:t>
      </w:r>
      <w:r w:rsidR="004326A1" w:rsidRPr="008039AD">
        <w:rPr>
          <w:rFonts w:ascii="Times New Roman" w:hAnsi="Times New Roman" w:cs="Times New Roman"/>
          <w:sz w:val="24"/>
          <w:szCs w:val="24"/>
        </w:rPr>
        <w:t>.</w:t>
      </w:r>
    </w:p>
    <w:p w14:paraId="25386846" w14:textId="205309E0" w:rsidR="009136B0" w:rsidRPr="008039AD" w:rsidRDefault="003B5555" w:rsidP="009136B0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Заявка, а также все сведения и документы, которые входят в ее состав, подаются Участником </w:t>
      </w:r>
      <w:r w:rsidR="002347E2" w:rsidRPr="008039AD">
        <w:rPr>
          <w:rFonts w:ascii="Times New Roman" w:hAnsi="Times New Roman" w:cs="Times New Roman"/>
          <w:sz w:val="24"/>
          <w:szCs w:val="24"/>
        </w:rPr>
        <w:t>через оператор</w:t>
      </w:r>
      <w:r w:rsidRPr="008039AD">
        <w:rPr>
          <w:rFonts w:ascii="Times New Roman" w:hAnsi="Times New Roman" w:cs="Times New Roman"/>
          <w:sz w:val="24"/>
          <w:szCs w:val="24"/>
        </w:rPr>
        <w:t>а электронной площадки в виде электронного документа в соответств</w:t>
      </w:r>
      <w:r w:rsidR="002347E2" w:rsidRPr="008039AD">
        <w:rPr>
          <w:rFonts w:ascii="Times New Roman" w:hAnsi="Times New Roman" w:cs="Times New Roman"/>
          <w:sz w:val="24"/>
          <w:szCs w:val="24"/>
        </w:rPr>
        <w:t>и</w:t>
      </w:r>
      <w:r w:rsidR="002E521A" w:rsidRPr="008039AD">
        <w:rPr>
          <w:rFonts w:ascii="Times New Roman" w:hAnsi="Times New Roman" w:cs="Times New Roman"/>
          <w:sz w:val="24"/>
          <w:szCs w:val="24"/>
        </w:rPr>
        <w:t>и</w:t>
      </w:r>
      <w:r w:rsidR="002347E2" w:rsidRPr="008039AD">
        <w:rPr>
          <w:rFonts w:ascii="Times New Roman" w:hAnsi="Times New Roman" w:cs="Times New Roman"/>
          <w:sz w:val="24"/>
          <w:szCs w:val="24"/>
        </w:rPr>
        <w:t xml:space="preserve"> с правилами, установленными оператор</w:t>
      </w:r>
      <w:r w:rsidRPr="008039AD">
        <w:rPr>
          <w:rFonts w:ascii="Times New Roman" w:hAnsi="Times New Roman" w:cs="Times New Roman"/>
          <w:sz w:val="24"/>
          <w:szCs w:val="24"/>
        </w:rPr>
        <w:t>ом электронной площадки.</w:t>
      </w:r>
    </w:p>
    <w:p w14:paraId="00051888" w14:textId="31DEEA74" w:rsidR="003B5555" w:rsidRPr="008039AD" w:rsidRDefault="003B5555" w:rsidP="003B5555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DE0025" w:rsidRPr="008039AD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0B6D93" w:rsidRPr="008039AD">
        <w:rPr>
          <w:rFonts w:ascii="Times New Roman" w:hAnsi="Times New Roman" w:cs="Times New Roman"/>
          <w:sz w:val="24"/>
          <w:szCs w:val="24"/>
        </w:rPr>
        <w:t>и</w:t>
      </w:r>
      <w:r w:rsidRPr="008039AD">
        <w:rPr>
          <w:rFonts w:ascii="Times New Roman" w:hAnsi="Times New Roman" w:cs="Times New Roman"/>
          <w:sz w:val="24"/>
          <w:szCs w:val="24"/>
        </w:rPr>
        <w:t xml:space="preserve">звещения </w:t>
      </w:r>
      <w:r w:rsidR="00857C24" w:rsidRPr="008039AD">
        <w:rPr>
          <w:rFonts w:ascii="Times New Roman" w:hAnsi="Times New Roman" w:cs="Times New Roman"/>
          <w:sz w:val="24"/>
          <w:szCs w:val="24"/>
        </w:rPr>
        <w:t xml:space="preserve">о проведении предварительного отбора (далее – Извещение) </w:t>
      </w:r>
      <w:r w:rsidRPr="008039AD">
        <w:rPr>
          <w:rFonts w:ascii="Times New Roman" w:hAnsi="Times New Roman" w:cs="Times New Roman"/>
          <w:sz w:val="24"/>
          <w:szCs w:val="24"/>
        </w:rPr>
        <w:t xml:space="preserve">вправе подать только одну Заявку, пока она не рассмотрена в порядке, предусмотренном </w:t>
      </w:r>
      <w:r w:rsidR="000B6D93" w:rsidRPr="008039AD">
        <w:rPr>
          <w:rFonts w:ascii="Times New Roman" w:hAnsi="Times New Roman" w:cs="Times New Roman"/>
          <w:sz w:val="24"/>
          <w:szCs w:val="24"/>
        </w:rPr>
        <w:t>Д</w:t>
      </w:r>
      <w:r w:rsidR="003A4E26" w:rsidRPr="008039AD">
        <w:rPr>
          <w:rFonts w:ascii="Times New Roman" w:hAnsi="Times New Roman" w:cs="Times New Roman"/>
          <w:sz w:val="24"/>
          <w:szCs w:val="24"/>
        </w:rPr>
        <w:t xml:space="preserve">окументацией </w:t>
      </w:r>
      <w:r w:rsidR="000B6D93" w:rsidRPr="008039AD">
        <w:rPr>
          <w:rFonts w:ascii="Times New Roman" w:hAnsi="Times New Roman" w:cs="Times New Roman"/>
          <w:sz w:val="24"/>
          <w:szCs w:val="24"/>
        </w:rPr>
        <w:t>о проведении предварительного отбора</w:t>
      </w:r>
      <w:r w:rsidRPr="008039AD">
        <w:rPr>
          <w:rFonts w:ascii="Times New Roman" w:hAnsi="Times New Roman" w:cs="Times New Roman"/>
          <w:sz w:val="24"/>
          <w:szCs w:val="24"/>
        </w:rPr>
        <w:t xml:space="preserve">, и по ней не принято решение об отказе во включении </w:t>
      </w:r>
      <w:r w:rsidR="002457D5" w:rsidRPr="008039AD">
        <w:rPr>
          <w:rFonts w:ascii="Times New Roman" w:hAnsi="Times New Roman" w:cs="Times New Roman"/>
          <w:sz w:val="24"/>
          <w:szCs w:val="24"/>
        </w:rPr>
        <w:t>У</w:t>
      </w:r>
      <w:r w:rsidRPr="008039AD">
        <w:rPr>
          <w:rFonts w:ascii="Times New Roman" w:hAnsi="Times New Roman" w:cs="Times New Roman"/>
          <w:sz w:val="24"/>
          <w:szCs w:val="24"/>
        </w:rPr>
        <w:t>частника в реестр квалифицированных подрядных организаций.</w:t>
      </w:r>
    </w:p>
    <w:p w14:paraId="5E8AB760" w14:textId="77777777" w:rsidR="003B5555" w:rsidRPr="008039AD" w:rsidRDefault="003B5555" w:rsidP="003B5555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Участник, подавший </w:t>
      </w:r>
      <w:r w:rsidR="003A4E26" w:rsidRPr="008039AD">
        <w:rPr>
          <w:rFonts w:ascii="Times New Roman" w:hAnsi="Times New Roman" w:cs="Times New Roman"/>
          <w:sz w:val="24"/>
          <w:szCs w:val="24"/>
        </w:rPr>
        <w:t>З</w:t>
      </w:r>
      <w:r w:rsidRPr="008039AD">
        <w:rPr>
          <w:rFonts w:ascii="Times New Roman" w:hAnsi="Times New Roman" w:cs="Times New Roman"/>
          <w:sz w:val="24"/>
          <w:szCs w:val="24"/>
        </w:rPr>
        <w:t xml:space="preserve">аявку, вправе </w:t>
      </w:r>
      <w:r w:rsidR="0014438E" w:rsidRPr="008039AD">
        <w:rPr>
          <w:rFonts w:ascii="Times New Roman" w:hAnsi="Times New Roman" w:cs="Times New Roman"/>
          <w:sz w:val="24"/>
          <w:szCs w:val="24"/>
        </w:rPr>
        <w:t xml:space="preserve">ее </w:t>
      </w:r>
      <w:r w:rsidRPr="008039AD">
        <w:rPr>
          <w:rFonts w:ascii="Times New Roman" w:hAnsi="Times New Roman" w:cs="Times New Roman"/>
          <w:sz w:val="24"/>
          <w:szCs w:val="24"/>
        </w:rPr>
        <w:t>изменить.</w:t>
      </w:r>
    </w:p>
    <w:p w14:paraId="0AA9D0E5" w14:textId="0B5DD4B5" w:rsidR="00456D91" w:rsidRPr="008039AD" w:rsidRDefault="00456D91" w:rsidP="003B5555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Внесение изменений в Заявку осуществляется через сайт </w:t>
      </w:r>
      <w:r w:rsidR="002347E2" w:rsidRPr="008039AD">
        <w:rPr>
          <w:rFonts w:ascii="Times New Roman" w:hAnsi="Times New Roman" w:cs="Times New Roman"/>
          <w:sz w:val="24"/>
          <w:szCs w:val="24"/>
        </w:rPr>
        <w:t>оператор</w:t>
      </w:r>
      <w:r w:rsidRPr="008039AD">
        <w:rPr>
          <w:rFonts w:ascii="Times New Roman" w:hAnsi="Times New Roman" w:cs="Times New Roman"/>
          <w:sz w:val="24"/>
          <w:szCs w:val="24"/>
        </w:rPr>
        <w:t>а электронной площадки в соответствии с регламентом работы электронной площадки. Изменения, которые вносятся в Заявку должны быть подписаны усиленной неквалифицированной электронной подписью.</w:t>
      </w:r>
    </w:p>
    <w:p w14:paraId="2FBF9B90" w14:textId="77777777" w:rsidR="00456D91" w:rsidRPr="008039AD" w:rsidRDefault="00456D91" w:rsidP="003B5555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Ключи усиленных неквалифицированных электронных подписей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14:paraId="64BFA9E5" w14:textId="77777777" w:rsidR="001608A9" w:rsidRPr="008039AD" w:rsidRDefault="003A4E26" w:rsidP="003A4E2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В случае установления факта подачи одним Участником 2 (д</w:t>
      </w:r>
      <w:r w:rsidR="00733D3F" w:rsidRPr="008039AD">
        <w:rPr>
          <w:rFonts w:ascii="Times New Roman" w:hAnsi="Times New Roman" w:cs="Times New Roman"/>
          <w:sz w:val="24"/>
          <w:szCs w:val="24"/>
        </w:rPr>
        <w:t>в</w:t>
      </w:r>
      <w:r w:rsidRPr="008039AD">
        <w:rPr>
          <w:rFonts w:ascii="Times New Roman" w:hAnsi="Times New Roman" w:cs="Times New Roman"/>
          <w:sz w:val="24"/>
          <w:szCs w:val="24"/>
        </w:rPr>
        <w:t xml:space="preserve">ух) и более Заявок при условии, что поданные ранее </w:t>
      </w:r>
      <w:r w:rsidR="001608A9" w:rsidRPr="008039AD">
        <w:rPr>
          <w:rFonts w:ascii="Times New Roman" w:hAnsi="Times New Roman" w:cs="Times New Roman"/>
          <w:sz w:val="24"/>
          <w:szCs w:val="24"/>
        </w:rPr>
        <w:t>З</w:t>
      </w:r>
      <w:r w:rsidRPr="008039AD">
        <w:rPr>
          <w:rFonts w:ascii="Times New Roman" w:hAnsi="Times New Roman" w:cs="Times New Roman"/>
          <w:sz w:val="24"/>
          <w:szCs w:val="24"/>
        </w:rPr>
        <w:t xml:space="preserve">аявки не отозваны, все </w:t>
      </w:r>
      <w:r w:rsidR="001608A9" w:rsidRPr="008039AD">
        <w:rPr>
          <w:rFonts w:ascii="Times New Roman" w:hAnsi="Times New Roman" w:cs="Times New Roman"/>
          <w:sz w:val="24"/>
          <w:szCs w:val="24"/>
        </w:rPr>
        <w:t>З</w:t>
      </w:r>
      <w:r w:rsidRPr="008039AD">
        <w:rPr>
          <w:rFonts w:ascii="Times New Roman" w:hAnsi="Times New Roman" w:cs="Times New Roman"/>
          <w:sz w:val="24"/>
          <w:szCs w:val="24"/>
        </w:rPr>
        <w:t xml:space="preserve">аявки такого </w:t>
      </w:r>
      <w:r w:rsidR="001608A9" w:rsidRPr="008039AD">
        <w:rPr>
          <w:rFonts w:ascii="Times New Roman" w:hAnsi="Times New Roman" w:cs="Times New Roman"/>
          <w:sz w:val="24"/>
          <w:szCs w:val="24"/>
        </w:rPr>
        <w:t>У</w:t>
      </w:r>
      <w:r w:rsidRPr="008039AD">
        <w:rPr>
          <w:rFonts w:ascii="Times New Roman" w:hAnsi="Times New Roman" w:cs="Times New Roman"/>
          <w:sz w:val="24"/>
          <w:szCs w:val="24"/>
        </w:rPr>
        <w:t>частника не рассматриваются.</w:t>
      </w:r>
      <w:r w:rsidR="001608A9" w:rsidRPr="008039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59414" w14:textId="03690DDA" w:rsidR="009136B0" w:rsidRPr="008039AD" w:rsidRDefault="00CD5325" w:rsidP="00571664">
      <w:pPr>
        <w:pStyle w:val="ConsPlusNormal"/>
        <w:numPr>
          <w:ilvl w:val="0"/>
          <w:numId w:val="18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Заявка подается </w:t>
      </w:r>
      <w:r w:rsidR="003A4E26" w:rsidRPr="008039AD">
        <w:rPr>
          <w:rFonts w:ascii="Times New Roman" w:hAnsi="Times New Roman" w:cs="Times New Roman"/>
          <w:sz w:val="24"/>
          <w:szCs w:val="24"/>
        </w:rPr>
        <w:t>У</w:t>
      </w:r>
      <w:r w:rsidRPr="008039AD">
        <w:rPr>
          <w:rFonts w:ascii="Times New Roman" w:hAnsi="Times New Roman" w:cs="Times New Roman"/>
          <w:sz w:val="24"/>
          <w:szCs w:val="24"/>
        </w:rPr>
        <w:t>частником не ранее</w:t>
      </w:r>
      <w:r w:rsidR="00571664" w:rsidRPr="008039AD">
        <w:rPr>
          <w:rFonts w:ascii="Times New Roman" w:hAnsi="Times New Roman" w:cs="Times New Roman"/>
          <w:sz w:val="24"/>
          <w:szCs w:val="24"/>
        </w:rPr>
        <w:t xml:space="preserve"> </w:t>
      </w:r>
      <w:r w:rsidR="00DE0025" w:rsidRPr="008039AD">
        <w:rPr>
          <w:rFonts w:ascii="Times New Roman" w:hAnsi="Times New Roman" w:cs="Times New Roman"/>
          <w:sz w:val="24"/>
          <w:szCs w:val="24"/>
        </w:rPr>
        <w:t xml:space="preserve">даты, указанной в разделе </w:t>
      </w:r>
      <w:r w:rsidR="00DE0025" w:rsidRPr="008039A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E0025" w:rsidRPr="008039AD">
        <w:rPr>
          <w:rFonts w:ascii="Times New Roman" w:hAnsi="Times New Roman" w:cs="Times New Roman"/>
          <w:sz w:val="24"/>
          <w:szCs w:val="24"/>
        </w:rPr>
        <w:t xml:space="preserve"> Документации о проведении предварительного отбора</w:t>
      </w:r>
      <w:r w:rsidR="003A4E26" w:rsidRPr="008039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6E8D99" w14:textId="2E89EA96" w:rsidR="003A4E26" w:rsidRPr="008039AD" w:rsidRDefault="009136B0" w:rsidP="003A4E2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Заявки, поданные ранее</w:t>
      </w:r>
      <w:r w:rsidR="002457D5" w:rsidRPr="008039AD">
        <w:rPr>
          <w:rFonts w:ascii="Times New Roman" w:hAnsi="Times New Roman" w:cs="Times New Roman"/>
          <w:sz w:val="24"/>
          <w:szCs w:val="24"/>
        </w:rPr>
        <w:t xml:space="preserve"> даты и времени, указанные </w:t>
      </w:r>
      <w:r w:rsidR="00DE0025" w:rsidRPr="008039AD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DE0025" w:rsidRPr="008039A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E0025" w:rsidRPr="008039AD">
        <w:rPr>
          <w:rFonts w:ascii="Times New Roman" w:hAnsi="Times New Roman" w:cs="Times New Roman"/>
          <w:sz w:val="24"/>
          <w:szCs w:val="24"/>
        </w:rPr>
        <w:t xml:space="preserve"> Документации о проведении предварительного отбора</w:t>
      </w:r>
      <w:r w:rsidRPr="008039AD">
        <w:rPr>
          <w:rFonts w:ascii="Times New Roman" w:hAnsi="Times New Roman" w:cs="Times New Roman"/>
          <w:sz w:val="24"/>
          <w:szCs w:val="24"/>
        </w:rPr>
        <w:t xml:space="preserve">, не принимаются </w:t>
      </w:r>
      <w:r w:rsidR="002347E2" w:rsidRPr="008039AD">
        <w:rPr>
          <w:rFonts w:ascii="Times New Roman" w:hAnsi="Times New Roman" w:cs="Times New Roman"/>
          <w:sz w:val="24"/>
          <w:szCs w:val="24"/>
        </w:rPr>
        <w:t>оператор</w:t>
      </w:r>
      <w:r w:rsidRPr="008039AD">
        <w:rPr>
          <w:rFonts w:ascii="Times New Roman" w:hAnsi="Times New Roman" w:cs="Times New Roman"/>
          <w:sz w:val="24"/>
          <w:szCs w:val="24"/>
        </w:rPr>
        <w:t>ом электронной площадки и возвращаются Участнику.</w:t>
      </w:r>
    </w:p>
    <w:p w14:paraId="053AE141" w14:textId="79B6B880" w:rsidR="003A4E26" w:rsidRPr="008039AD" w:rsidRDefault="003A4E26" w:rsidP="003A4E2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Каждая Заявка, поступившая в </w:t>
      </w:r>
      <w:r w:rsidR="00857C24" w:rsidRPr="008039AD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Pr="008039AD">
        <w:rPr>
          <w:rFonts w:ascii="Times New Roman" w:hAnsi="Times New Roman" w:cs="Times New Roman"/>
          <w:sz w:val="24"/>
          <w:szCs w:val="24"/>
        </w:rPr>
        <w:t>сроки</w:t>
      </w:r>
      <w:r w:rsidR="002347E2" w:rsidRPr="008039AD">
        <w:rPr>
          <w:rFonts w:ascii="Times New Roman" w:hAnsi="Times New Roman" w:cs="Times New Roman"/>
          <w:sz w:val="24"/>
          <w:szCs w:val="24"/>
        </w:rPr>
        <w:t>,</w:t>
      </w:r>
      <w:r w:rsidRPr="008039AD"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r w:rsidR="002347E2" w:rsidRPr="008039AD">
        <w:rPr>
          <w:rFonts w:ascii="Times New Roman" w:hAnsi="Times New Roman" w:cs="Times New Roman"/>
          <w:sz w:val="24"/>
          <w:szCs w:val="24"/>
        </w:rPr>
        <w:t>оператор</w:t>
      </w:r>
      <w:r w:rsidRPr="008039AD">
        <w:rPr>
          <w:rFonts w:ascii="Times New Roman" w:hAnsi="Times New Roman" w:cs="Times New Roman"/>
          <w:sz w:val="24"/>
          <w:szCs w:val="24"/>
        </w:rPr>
        <w:t>ом электронной площадки</w:t>
      </w:r>
      <w:r w:rsidR="007C2C8D" w:rsidRPr="008039AD">
        <w:rPr>
          <w:rFonts w:ascii="Times New Roman" w:hAnsi="Times New Roman" w:cs="Times New Roman"/>
          <w:sz w:val="24"/>
          <w:szCs w:val="24"/>
        </w:rPr>
        <w:t>,</w:t>
      </w:r>
      <w:r w:rsidRPr="008039AD">
        <w:rPr>
          <w:rFonts w:ascii="Times New Roman" w:hAnsi="Times New Roman" w:cs="Times New Roman"/>
          <w:sz w:val="24"/>
          <w:szCs w:val="24"/>
        </w:rPr>
        <w:t xml:space="preserve"> с присвоением порядкового номера.</w:t>
      </w:r>
    </w:p>
    <w:p w14:paraId="3EE036B5" w14:textId="1170F46A" w:rsidR="003A4E26" w:rsidRPr="008039AD" w:rsidRDefault="00773C1A" w:rsidP="003A4E2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Установленные д</w:t>
      </w:r>
      <w:r w:rsidR="009136B0" w:rsidRPr="008039AD">
        <w:rPr>
          <w:rFonts w:ascii="Times New Roman" w:hAnsi="Times New Roman" w:cs="Times New Roman"/>
          <w:sz w:val="24"/>
          <w:szCs w:val="24"/>
        </w:rPr>
        <w:t xml:space="preserve">ата и время окончания срока </w:t>
      </w:r>
      <w:r w:rsidR="00131B55" w:rsidRPr="008039AD">
        <w:rPr>
          <w:rFonts w:ascii="Times New Roman" w:hAnsi="Times New Roman" w:cs="Times New Roman"/>
          <w:sz w:val="24"/>
          <w:szCs w:val="24"/>
        </w:rPr>
        <w:t xml:space="preserve">подачи </w:t>
      </w:r>
      <w:r w:rsidR="003A4E26" w:rsidRPr="008039AD">
        <w:rPr>
          <w:rFonts w:ascii="Times New Roman" w:hAnsi="Times New Roman" w:cs="Times New Roman"/>
          <w:sz w:val="24"/>
          <w:szCs w:val="24"/>
        </w:rPr>
        <w:t>З</w:t>
      </w:r>
      <w:r w:rsidR="001608A9" w:rsidRPr="008039AD">
        <w:rPr>
          <w:rFonts w:ascii="Times New Roman" w:hAnsi="Times New Roman" w:cs="Times New Roman"/>
          <w:sz w:val="24"/>
          <w:szCs w:val="24"/>
        </w:rPr>
        <w:t>аявок</w:t>
      </w:r>
      <w:r w:rsidR="009136B0" w:rsidRPr="008039AD">
        <w:rPr>
          <w:rFonts w:ascii="Times New Roman" w:hAnsi="Times New Roman" w:cs="Times New Roman"/>
          <w:sz w:val="24"/>
          <w:szCs w:val="24"/>
        </w:rPr>
        <w:t xml:space="preserve"> могут</w:t>
      </w:r>
      <w:r w:rsidR="00131B55" w:rsidRPr="008039AD">
        <w:rPr>
          <w:rFonts w:ascii="Times New Roman" w:hAnsi="Times New Roman" w:cs="Times New Roman"/>
          <w:sz w:val="24"/>
          <w:szCs w:val="24"/>
        </w:rPr>
        <w:t xml:space="preserve"> быть продлен</w:t>
      </w:r>
      <w:r w:rsidR="009136B0" w:rsidRPr="008039AD">
        <w:rPr>
          <w:rFonts w:ascii="Times New Roman" w:hAnsi="Times New Roman" w:cs="Times New Roman"/>
          <w:sz w:val="24"/>
          <w:szCs w:val="24"/>
        </w:rPr>
        <w:t>ы</w:t>
      </w:r>
      <w:r w:rsidR="00131B55" w:rsidRPr="008039AD">
        <w:rPr>
          <w:rFonts w:ascii="Times New Roman" w:hAnsi="Times New Roman" w:cs="Times New Roman"/>
          <w:sz w:val="24"/>
          <w:szCs w:val="24"/>
        </w:rPr>
        <w:t xml:space="preserve"> </w:t>
      </w:r>
      <w:r w:rsidR="00857C24" w:rsidRPr="008039AD">
        <w:rPr>
          <w:rFonts w:ascii="Times New Roman" w:hAnsi="Times New Roman" w:cs="Times New Roman"/>
          <w:sz w:val="24"/>
          <w:szCs w:val="24"/>
        </w:rPr>
        <w:t>О</w:t>
      </w:r>
      <w:r w:rsidR="001608A9" w:rsidRPr="008039AD">
        <w:rPr>
          <w:rFonts w:ascii="Times New Roman" w:hAnsi="Times New Roman" w:cs="Times New Roman"/>
          <w:sz w:val="24"/>
          <w:szCs w:val="24"/>
        </w:rPr>
        <w:t xml:space="preserve">рганом по ведению </w:t>
      </w:r>
      <w:r w:rsidR="00857C24" w:rsidRPr="008039AD">
        <w:rPr>
          <w:rFonts w:ascii="Times New Roman" w:hAnsi="Times New Roman" w:cs="Times New Roman"/>
          <w:sz w:val="24"/>
          <w:szCs w:val="24"/>
        </w:rPr>
        <w:t xml:space="preserve">РКП </w:t>
      </w:r>
      <w:r w:rsidR="00131B55" w:rsidRPr="008039AD">
        <w:rPr>
          <w:rFonts w:ascii="Times New Roman" w:hAnsi="Times New Roman" w:cs="Times New Roman"/>
          <w:sz w:val="24"/>
          <w:szCs w:val="24"/>
        </w:rPr>
        <w:t>в случаях</w:t>
      </w:r>
      <w:r w:rsidR="00447A6C" w:rsidRPr="008039AD">
        <w:rPr>
          <w:rFonts w:ascii="Times New Roman" w:hAnsi="Times New Roman" w:cs="Times New Roman"/>
          <w:sz w:val="24"/>
          <w:szCs w:val="24"/>
        </w:rPr>
        <w:t>,</w:t>
      </w:r>
      <w:r w:rsidR="00131B55" w:rsidRPr="008039AD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r w:rsidR="00525527" w:rsidRPr="008039AD">
        <w:rPr>
          <w:rFonts w:ascii="Times New Roman" w:hAnsi="Times New Roman" w:cs="Times New Roman"/>
          <w:sz w:val="24"/>
          <w:szCs w:val="24"/>
        </w:rPr>
        <w:t>нормами действующего законодательства Российской Федерации</w:t>
      </w:r>
      <w:r w:rsidR="00131B55" w:rsidRPr="008039AD">
        <w:rPr>
          <w:rFonts w:ascii="Times New Roman" w:hAnsi="Times New Roman" w:cs="Times New Roman"/>
          <w:sz w:val="24"/>
          <w:szCs w:val="24"/>
        </w:rPr>
        <w:t>.</w:t>
      </w:r>
    </w:p>
    <w:p w14:paraId="40CD215E" w14:textId="77777777" w:rsidR="00733D3F" w:rsidRPr="008039AD" w:rsidRDefault="00733D3F" w:rsidP="00733D3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85EFEA" w14:textId="77777777" w:rsidR="00733D3F" w:rsidRPr="008039AD" w:rsidRDefault="00F302D1" w:rsidP="00510680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b/>
          <w:sz w:val="24"/>
          <w:szCs w:val="24"/>
        </w:rPr>
        <w:t>Порядок и срок отзыва заявок на участие в предварительном отборе</w:t>
      </w:r>
    </w:p>
    <w:p w14:paraId="65519289" w14:textId="77777777" w:rsidR="00733D3F" w:rsidRPr="008039AD" w:rsidRDefault="00733D3F" w:rsidP="00733D3F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056F8A42" w14:textId="77777777" w:rsidR="0014438E" w:rsidRPr="008039AD" w:rsidRDefault="00C63767" w:rsidP="00F302D1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У</w:t>
      </w:r>
      <w:r w:rsidR="0014438E" w:rsidRPr="008039AD">
        <w:rPr>
          <w:rFonts w:ascii="Times New Roman" w:hAnsi="Times New Roman" w:cs="Times New Roman"/>
          <w:sz w:val="24"/>
          <w:szCs w:val="24"/>
        </w:rPr>
        <w:t xml:space="preserve">частник, подавший </w:t>
      </w:r>
      <w:r w:rsidR="002457D5" w:rsidRPr="008039AD">
        <w:rPr>
          <w:rFonts w:ascii="Times New Roman" w:hAnsi="Times New Roman" w:cs="Times New Roman"/>
          <w:sz w:val="24"/>
          <w:szCs w:val="24"/>
        </w:rPr>
        <w:t>З</w:t>
      </w:r>
      <w:r w:rsidR="0014438E" w:rsidRPr="008039AD">
        <w:rPr>
          <w:rFonts w:ascii="Times New Roman" w:hAnsi="Times New Roman" w:cs="Times New Roman"/>
          <w:sz w:val="24"/>
          <w:szCs w:val="24"/>
        </w:rPr>
        <w:t>аявку, вправе ее отозвать.</w:t>
      </w:r>
    </w:p>
    <w:p w14:paraId="2317BC74" w14:textId="0612350F" w:rsidR="0014438E" w:rsidRDefault="0014438E" w:rsidP="0014438E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Заявка может быть отозвана до даты и времени окончания </w:t>
      </w:r>
      <w:r w:rsidR="00C63767" w:rsidRPr="008039AD">
        <w:rPr>
          <w:rFonts w:ascii="Times New Roman" w:hAnsi="Times New Roman" w:cs="Times New Roman"/>
          <w:sz w:val="24"/>
          <w:szCs w:val="24"/>
        </w:rPr>
        <w:t xml:space="preserve">срока </w:t>
      </w:r>
      <w:r w:rsidRPr="008039AD">
        <w:rPr>
          <w:rFonts w:ascii="Times New Roman" w:hAnsi="Times New Roman" w:cs="Times New Roman"/>
          <w:sz w:val="24"/>
          <w:szCs w:val="24"/>
        </w:rPr>
        <w:t>подачи Заявок</w:t>
      </w:r>
      <w:r w:rsidR="005537D6">
        <w:rPr>
          <w:rFonts w:ascii="Times New Roman" w:hAnsi="Times New Roman" w:cs="Times New Roman"/>
          <w:sz w:val="24"/>
          <w:szCs w:val="24"/>
        </w:rPr>
        <w:t xml:space="preserve"> -</w:t>
      </w:r>
      <w:r w:rsidRPr="008039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50827" w14:textId="09213A37" w:rsidR="005537D6" w:rsidRPr="008039AD" w:rsidRDefault="005537D6" w:rsidP="005537D6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октября 2016 года в 15 часов 00 минут (время московское)</w:t>
      </w:r>
      <w:r w:rsidRPr="008039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A563A3" w14:textId="087AC129" w:rsidR="0014438E" w:rsidRPr="008039AD" w:rsidRDefault="0014438E" w:rsidP="0014438E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Отзыв Заявки осуществляется через сайт </w:t>
      </w:r>
      <w:r w:rsidR="002347E2" w:rsidRPr="008039AD">
        <w:rPr>
          <w:rFonts w:ascii="Times New Roman" w:hAnsi="Times New Roman" w:cs="Times New Roman"/>
          <w:sz w:val="24"/>
          <w:szCs w:val="24"/>
        </w:rPr>
        <w:t>оператор</w:t>
      </w:r>
      <w:r w:rsidRPr="008039AD">
        <w:rPr>
          <w:rFonts w:ascii="Times New Roman" w:hAnsi="Times New Roman" w:cs="Times New Roman"/>
          <w:sz w:val="24"/>
          <w:szCs w:val="24"/>
        </w:rPr>
        <w:t>а электронной площадки</w:t>
      </w:r>
      <w:r w:rsidR="000F57A1" w:rsidRPr="008039AD">
        <w:rPr>
          <w:rFonts w:ascii="Times New Roman" w:hAnsi="Times New Roman" w:cs="Times New Roman"/>
          <w:sz w:val="24"/>
          <w:szCs w:val="24"/>
        </w:rPr>
        <w:t>,</w:t>
      </w:r>
      <w:r w:rsidR="007C2C8D" w:rsidRPr="008039AD">
        <w:rPr>
          <w:rFonts w:ascii="Times New Roman" w:hAnsi="Times New Roman" w:cs="Times New Roman"/>
          <w:sz w:val="24"/>
          <w:szCs w:val="24"/>
        </w:rPr>
        <w:t xml:space="preserve"> </w:t>
      </w:r>
      <w:r w:rsidRPr="008039AD">
        <w:rPr>
          <w:rFonts w:ascii="Times New Roman" w:hAnsi="Times New Roman" w:cs="Times New Roman"/>
          <w:sz w:val="24"/>
          <w:szCs w:val="24"/>
        </w:rPr>
        <w:t xml:space="preserve">в </w:t>
      </w:r>
      <w:r w:rsidRPr="008039AD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регламентом работы электронной площадки. </w:t>
      </w:r>
    </w:p>
    <w:p w14:paraId="43EC5894" w14:textId="77777777" w:rsidR="0014438E" w:rsidRPr="008039AD" w:rsidRDefault="0014438E" w:rsidP="0014438E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Уведомление об отзыве Заявки должно быть подписано усиленной неквалифицированной электронной подписью Участника.</w:t>
      </w:r>
    </w:p>
    <w:p w14:paraId="5D0F02FA" w14:textId="77777777" w:rsidR="0014438E" w:rsidRPr="008039AD" w:rsidRDefault="0014438E" w:rsidP="0014438E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Ключи усиленных неквалифицированных электронных подписей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14:paraId="64546AC0" w14:textId="77777777" w:rsidR="00456D91" w:rsidRPr="008039AD" w:rsidRDefault="00456D91" w:rsidP="00733D3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9034D9" w14:textId="3D6F40FD" w:rsidR="0014438E" w:rsidRPr="008039AD" w:rsidRDefault="0014438E" w:rsidP="00510680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b/>
          <w:sz w:val="24"/>
          <w:szCs w:val="24"/>
        </w:rPr>
        <w:t>Форма, порядок, и сроки предоставления участникам предварительног</w:t>
      </w:r>
      <w:r w:rsidR="000B6D93" w:rsidRPr="008039AD">
        <w:rPr>
          <w:rFonts w:ascii="Times New Roman" w:hAnsi="Times New Roman" w:cs="Times New Roman"/>
          <w:b/>
          <w:sz w:val="24"/>
          <w:szCs w:val="24"/>
        </w:rPr>
        <w:t>о отбора разъяснений положений Д</w:t>
      </w:r>
      <w:r w:rsidRPr="008039AD">
        <w:rPr>
          <w:rFonts w:ascii="Times New Roman" w:hAnsi="Times New Roman" w:cs="Times New Roman"/>
          <w:b/>
          <w:sz w:val="24"/>
          <w:szCs w:val="24"/>
        </w:rPr>
        <w:t>окументации о проведении предварительного отбора</w:t>
      </w:r>
    </w:p>
    <w:p w14:paraId="58482E4A" w14:textId="77777777" w:rsidR="0014438E" w:rsidRPr="008039AD" w:rsidRDefault="0014438E" w:rsidP="0014438E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6424B555" w14:textId="0DE6937B" w:rsidR="00C35E9F" w:rsidRPr="008039AD" w:rsidRDefault="008709A1" w:rsidP="00C35E9F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Л</w:t>
      </w:r>
      <w:r w:rsidR="00C35E9F" w:rsidRPr="008039AD">
        <w:rPr>
          <w:rFonts w:ascii="Times New Roman" w:hAnsi="Times New Roman" w:cs="Times New Roman"/>
          <w:sz w:val="24"/>
          <w:szCs w:val="24"/>
        </w:rPr>
        <w:t xml:space="preserve">юбое заинтересованное лицо </w:t>
      </w:r>
      <w:r w:rsidR="003C67F8" w:rsidRPr="008039AD">
        <w:rPr>
          <w:rFonts w:ascii="Times New Roman" w:hAnsi="Times New Roman" w:cs="Times New Roman"/>
          <w:sz w:val="24"/>
          <w:szCs w:val="24"/>
        </w:rPr>
        <w:t xml:space="preserve">вправе направить в </w:t>
      </w:r>
      <w:r w:rsidR="000F57A1" w:rsidRPr="008039AD">
        <w:rPr>
          <w:rFonts w:ascii="Times New Roman" w:hAnsi="Times New Roman" w:cs="Times New Roman"/>
          <w:sz w:val="24"/>
          <w:szCs w:val="24"/>
        </w:rPr>
        <w:t>о</w:t>
      </w:r>
      <w:r w:rsidR="003C67F8" w:rsidRPr="008039AD">
        <w:rPr>
          <w:rFonts w:ascii="Times New Roman" w:hAnsi="Times New Roman" w:cs="Times New Roman"/>
          <w:sz w:val="24"/>
          <w:szCs w:val="24"/>
        </w:rPr>
        <w:t xml:space="preserve">рган по ведению </w:t>
      </w:r>
      <w:r w:rsidR="000F57A1" w:rsidRPr="008039AD">
        <w:rPr>
          <w:rFonts w:ascii="Times New Roman" w:hAnsi="Times New Roman" w:cs="Times New Roman"/>
          <w:sz w:val="24"/>
          <w:szCs w:val="24"/>
        </w:rPr>
        <w:t xml:space="preserve">реестра квалифицированных подрядных организаций </w:t>
      </w:r>
      <w:r w:rsidR="00857C24" w:rsidRPr="008039AD">
        <w:rPr>
          <w:rFonts w:ascii="Times New Roman" w:hAnsi="Times New Roman" w:cs="Times New Roman"/>
          <w:sz w:val="24"/>
          <w:szCs w:val="24"/>
        </w:rPr>
        <w:t>запрос о разъяснении Д</w:t>
      </w:r>
      <w:r w:rsidR="003C67F8" w:rsidRPr="008039AD">
        <w:rPr>
          <w:rFonts w:ascii="Times New Roman" w:hAnsi="Times New Roman" w:cs="Times New Roman"/>
          <w:sz w:val="24"/>
          <w:szCs w:val="24"/>
        </w:rPr>
        <w:t xml:space="preserve">окументации </w:t>
      </w:r>
      <w:r w:rsidR="00894CC4" w:rsidRPr="008039AD">
        <w:rPr>
          <w:rFonts w:ascii="Times New Roman" w:hAnsi="Times New Roman" w:cs="Times New Roman"/>
          <w:sz w:val="24"/>
          <w:szCs w:val="24"/>
        </w:rPr>
        <w:t xml:space="preserve">о </w:t>
      </w:r>
      <w:r w:rsidR="000B6D93" w:rsidRPr="008039AD">
        <w:rPr>
          <w:rFonts w:ascii="Times New Roman" w:hAnsi="Times New Roman" w:cs="Times New Roman"/>
          <w:sz w:val="24"/>
          <w:szCs w:val="24"/>
        </w:rPr>
        <w:t>проведении предварительного отбора</w:t>
      </w:r>
      <w:r w:rsidR="003C67F8" w:rsidRPr="008039AD">
        <w:rPr>
          <w:rFonts w:ascii="Times New Roman" w:hAnsi="Times New Roman" w:cs="Times New Roman"/>
          <w:sz w:val="24"/>
          <w:szCs w:val="24"/>
        </w:rPr>
        <w:t xml:space="preserve"> (далее – Запрос)</w:t>
      </w:r>
      <w:r w:rsidR="000F57A1" w:rsidRPr="008039AD">
        <w:rPr>
          <w:rFonts w:ascii="Times New Roman" w:hAnsi="Times New Roman" w:cs="Times New Roman"/>
          <w:sz w:val="24"/>
          <w:szCs w:val="24"/>
        </w:rPr>
        <w:t>.</w:t>
      </w:r>
    </w:p>
    <w:p w14:paraId="6F4D5FA8" w14:textId="058BA78F" w:rsidR="00C35E9F" w:rsidRPr="008039AD" w:rsidRDefault="003C67F8" w:rsidP="0056384B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Запрос направляется в виде электронного документа через </w:t>
      </w:r>
      <w:r w:rsidR="00857C24" w:rsidRPr="008039AD">
        <w:rPr>
          <w:rFonts w:ascii="Times New Roman" w:hAnsi="Times New Roman" w:cs="Times New Roman"/>
          <w:sz w:val="24"/>
          <w:szCs w:val="24"/>
        </w:rPr>
        <w:t xml:space="preserve">сайт </w:t>
      </w:r>
      <w:r w:rsidR="002347E2" w:rsidRPr="008039AD">
        <w:rPr>
          <w:rFonts w:ascii="Times New Roman" w:hAnsi="Times New Roman" w:cs="Times New Roman"/>
          <w:sz w:val="24"/>
          <w:szCs w:val="24"/>
        </w:rPr>
        <w:t>оператор</w:t>
      </w:r>
      <w:r w:rsidRPr="008039AD">
        <w:rPr>
          <w:rFonts w:ascii="Times New Roman" w:hAnsi="Times New Roman" w:cs="Times New Roman"/>
          <w:sz w:val="24"/>
          <w:szCs w:val="24"/>
        </w:rPr>
        <w:t xml:space="preserve">а электронной площадки </w:t>
      </w:r>
      <w:r w:rsidR="00C35E9F" w:rsidRPr="008039AD">
        <w:rPr>
          <w:rFonts w:ascii="Times New Roman" w:hAnsi="Times New Roman" w:cs="Times New Roman"/>
          <w:sz w:val="24"/>
          <w:szCs w:val="24"/>
        </w:rPr>
        <w:t>в соответствии с регламентом работы электронной площадки</w:t>
      </w:r>
      <w:r w:rsidRPr="008039AD">
        <w:rPr>
          <w:rFonts w:ascii="Times New Roman" w:hAnsi="Times New Roman" w:cs="Times New Roman"/>
          <w:sz w:val="24"/>
          <w:szCs w:val="24"/>
        </w:rPr>
        <w:t>.</w:t>
      </w:r>
      <w:r w:rsidR="00C35E9F" w:rsidRPr="008039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A3C05" w14:textId="1164BB13" w:rsidR="005537D6" w:rsidRPr="005537D6" w:rsidRDefault="003C67F8" w:rsidP="00A3382A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7D6">
        <w:rPr>
          <w:rFonts w:ascii="Times New Roman" w:hAnsi="Times New Roman" w:cs="Times New Roman"/>
          <w:b/>
          <w:sz w:val="24"/>
          <w:szCs w:val="24"/>
        </w:rPr>
        <w:t>Запрос</w:t>
      </w:r>
      <w:r w:rsidR="00894CC4" w:rsidRPr="005537D6">
        <w:rPr>
          <w:rFonts w:ascii="Times New Roman" w:hAnsi="Times New Roman" w:cs="Times New Roman"/>
          <w:b/>
          <w:sz w:val="24"/>
          <w:szCs w:val="24"/>
        </w:rPr>
        <w:t xml:space="preserve">ы принимаются до </w:t>
      </w:r>
      <w:r w:rsidR="005537D6" w:rsidRPr="005537D6">
        <w:rPr>
          <w:rFonts w:ascii="Times New Roman" w:hAnsi="Times New Roman" w:cs="Times New Roman"/>
          <w:b/>
          <w:sz w:val="24"/>
          <w:szCs w:val="24"/>
        </w:rPr>
        <w:t>14 октября 2016 года</w:t>
      </w:r>
    </w:p>
    <w:p w14:paraId="06C11CC2" w14:textId="1357BA6C" w:rsidR="003C67F8" w:rsidRPr="008039AD" w:rsidRDefault="00C35E9F" w:rsidP="003C67F8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3C67F8" w:rsidRPr="008039AD">
        <w:rPr>
          <w:rFonts w:ascii="Times New Roman" w:hAnsi="Times New Roman" w:cs="Times New Roman"/>
          <w:sz w:val="24"/>
          <w:szCs w:val="24"/>
        </w:rPr>
        <w:t>З</w:t>
      </w:r>
      <w:r w:rsidRPr="008039AD">
        <w:rPr>
          <w:rFonts w:ascii="Times New Roman" w:hAnsi="Times New Roman" w:cs="Times New Roman"/>
          <w:sz w:val="24"/>
          <w:szCs w:val="24"/>
        </w:rPr>
        <w:t>апрос поступил</w:t>
      </w:r>
      <w:r w:rsidR="003C67F8" w:rsidRPr="008039AD">
        <w:rPr>
          <w:rFonts w:ascii="Times New Roman" w:hAnsi="Times New Roman" w:cs="Times New Roman"/>
          <w:sz w:val="24"/>
          <w:szCs w:val="24"/>
        </w:rPr>
        <w:t xml:space="preserve"> в сроки, указанные в пункте </w:t>
      </w:r>
      <w:r w:rsidR="00894CC4" w:rsidRPr="008039AD">
        <w:rPr>
          <w:rFonts w:ascii="Times New Roman" w:hAnsi="Times New Roman" w:cs="Times New Roman"/>
          <w:sz w:val="24"/>
          <w:szCs w:val="24"/>
        </w:rPr>
        <w:t>3</w:t>
      </w:r>
      <w:r w:rsidR="003C67F8" w:rsidRPr="008039A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94CC4" w:rsidRPr="008039AD">
        <w:rPr>
          <w:rFonts w:ascii="Times New Roman" w:hAnsi="Times New Roman" w:cs="Times New Roman"/>
          <w:sz w:val="24"/>
          <w:szCs w:val="24"/>
        </w:rPr>
        <w:t>раздела</w:t>
      </w:r>
      <w:r w:rsidRPr="008039AD">
        <w:rPr>
          <w:rFonts w:ascii="Times New Roman" w:hAnsi="Times New Roman" w:cs="Times New Roman"/>
          <w:sz w:val="24"/>
          <w:szCs w:val="24"/>
        </w:rPr>
        <w:t xml:space="preserve">, </w:t>
      </w:r>
      <w:r w:rsidR="003C67F8" w:rsidRPr="008039AD">
        <w:rPr>
          <w:rFonts w:ascii="Times New Roman" w:hAnsi="Times New Roman" w:cs="Times New Roman"/>
          <w:sz w:val="24"/>
          <w:szCs w:val="24"/>
        </w:rPr>
        <w:t>О</w:t>
      </w:r>
      <w:r w:rsidRPr="008039AD">
        <w:rPr>
          <w:rFonts w:ascii="Times New Roman" w:hAnsi="Times New Roman" w:cs="Times New Roman"/>
          <w:sz w:val="24"/>
          <w:szCs w:val="24"/>
        </w:rPr>
        <w:t xml:space="preserve">рган по ведению </w:t>
      </w:r>
      <w:r w:rsidR="003C67F8" w:rsidRPr="008039AD">
        <w:rPr>
          <w:rFonts w:ascii="Times New Roman" w:hAnsi="Times New Roman" w:cs="Times New Roman"/>
          <w:sz w:val="24"/>
          <w:szCs w:val="24"/>
        </w:rPr>
        <w:t xml:space="preserve">РКП </w:t>
      </w:r>
      <w:r w:rsidRPr="008039AD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3C67F8" w:rsidRPr="008039AD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8039AD">
        <w:rPr>
          <w:rFonts w:ascii="Times New Roman" w:hAnsi="Times New Roman" w:cs="Times New Roman"/>
          <w:sz w:val="24"/>
          <w:szCs w:val="24"/>
        </w:rPr>
        <w:t xml:space="preserve">рабочих дней со дня поступления </w:t>
      </w:r>
      <w:r w:rsidR="003C67F8" w:rsidRPr="008039AD">
        <w:rPr>
          <w:rFonts w:ascii="Times New Roman" w:hAnsi="Times New Roman" w:cs="Times New Roman"/>
          <w:sz w:val="24"/>
          <w:szCs w:val="24"/>
        </w:rPr>
        <w:t>З</w:t>
      </w:r>
      <w:r w:rsidRPr="008039AD">
        <w:rPr>
          <w:rFonts w:ascii="Times New Roman" w:hAnsi="Times New Roman" w:cs="Times New Roman"/>
          <w:sz w:val="24"/>
          <w:szCs w:val="24"/>
        </w:rPr>
        <w:t xml:space="preserve">апроса обязан опубликовать </w:t>
      </w:r>
      <w:r w:rsidR="008709A1" w:rsidRPr="008039AD">
        <w:rPr>
          <w:rFonts w:ascii="Times New Roman" w:hAnsi="Times New Roman" w:cs="Times New Roman"/>
          <w:sz w:val="24"/>
          <w:szCs w:val="24"/>
        </w:rPr>
        <w:t xml:space="preserve">на </w:t>
      </w:r>
      <w:r w:rsidR="002C1888" w:rsidRPr="008039AD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8039AD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2C1888" w:rsidRPr="008039AD">
        <w:rPr>
          <w:rFonts w:ascii="Times New Roman" w:hAnsi="Times New Roman" w:cs="Times New Roman"/>
          <w:sz w:val="24"/>
          <w:szCs w:val="24"/>
        </w:rPr>
        <w:t xml:space="preserve">и </w:t>
      </w:r>
      <w:r w:rsidR="001F4302" w:rsidRPr="008039AD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2347E2" w:rsidRPr="008039AD">
        <w:rPr>
          <w:rFonts w:ascii="Times New Roman" w:hAnsi="Times New Roman" w:cs="Times New Roman"/>
          <w:sz w:val="24"/>
          <w:szCs w:val="24"/>
        </w:rPr>
        <w:t>оператор</w:t>
      </w:r>
      <w:r w:rsidRPr="008039AD">
        <w:rPr>
          <w:rFonts w:ascii="Times New Roman" w:hAnsi="Times New Roman" w:cs="Times New Roman"/>
          <w:sz w:val="24"/>
          <w:szCs w:val="24"/>
        </w:rPr>
        <w:t>а электронной площадки</w:t>
      </w:r>
      <w:r w:rsidR="00857C24" w:rsidRPr="008039AD">
        <w:rPr>
          <w:rFonts w:ascii="Times New Roman" w:hAnsi="Times New Roman" w:cs="Times New Roman"/>
          <w:sz w:val="24"/>
          <w:szCs w:val="24"/>
        </w:rPr>
        <w:t xml:space="preserve"> разъяснения Д</w:t>
      </w:r>
      <w:r w:rsidRPr="008039AD">
        <w:rPr>
          <w:rFonts w:ascii="Times New Roman" w:hAnsi="Times New Roman" w:cs="Times New Roman"/>
          <w:sz w:val="24"/>
          <w:szCs w:val="24"/>
        </w:rPr>
        <w:t xml:space="preserve">окументации о проведении предварительного отбора без указания лица, от которого поступил </w:t>
      </w:r>
      <w:r w:rsidR="008709A1" w:rsidRPr="008039AD">
        <w:rPr>
          <w:rFonts w:ascii="Times New Roman" w:hAnsi="Times New Roman" w:cs="Times New Roman"/>
          <w:sz w:val="24"/>
          <w:szCs w:val="24"/>
        </w:rPr>
        <w:t>З</w:t>
      </w:r>
      <w:r w:rsidRPr="008039AD">
        <w:rPr>
          <w:rFonts w:ascii="Times New Roman" w:hAnsi="Times New Roman" w:cs="Times New Roman"/>
          <w:sz w:val="24"/>
          <w:szCs w:val="24"/>
        </w:rPr>
        <w:t xml:space="preserve">апрос. </w:t>
      </w:r>
    </w:p>
    <w:p w14:paraId="3978E7B0" w14:textId="77777777" w:rsidR="00C35E9F" w:rsidRPr="008039AD" w:rsidRDefault="00C35E9F" w:rsidP="00C35E9F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3C67F8" w:rsidRPr="008039AD">
        <w:rPr>
          <w:rFonts w:ascii="Times New Roman" w:hAnsi="Times New Roman" w:cs="Times New Roman"/>
          <w:sz w:val="24"/>
          <w:szCs w:val="24"/>
        </w:rPr>
        <w:t>З</w:t>
      </w:r>
      <w:r w:rsidRPr="008039AD">
        <w:rPr>
          <w:rFonts w:ascii="Times New Roman" w:hAnsi="Times New Roman" w:cs="Times New Roman"/>
          <w:sz w:val="24"/>
          <w:szCs w:val="24"/>
        </w:rPr>
        <w:t>апрос поступил позднее</w:t>
      </w:r>
      <w:r w:rsidR="003C67F8" w:rsidRPr="008039AD">
        <w:rPr>
          <w:rFonts w:ascii="Times New Roman" w:hAnsi="Times New Roman" w:cs="Times New Roman"/>
          <w:sz w:val="24"/>
          <w:szCs w:val="24"/>
        </w:rPr>
        <w:t xml:space="preserve"> </w:t>
      </w:r>
      <w:r w:rsidR="00894CC4" w:rsidRPr="008039AD">
        <w:rPr>
          <w:rFonts w:ascii="Times New Roman" w:hAnsi="Times New Roman" w:cs="Times New Roman"/>
          <w:sz w:val="24"/>
          <w:szCs w:val="24"/>
        </w:rPr>
        <w:t>даты</w:t>
      </w:r>
      <w:r w:rsidRPr="008039AD">
        <w:rPr>
          <w:rFonts w:ascii="Times New Roman" w:hAnsi="Times New Roman" w:cs="Times New Roman"/>
          <w:sz w:val="24"/>
          <w:szCs w:val="24"/>
        </w:rPr>
        <w:t xml:space="preserve">, </w:t>
      </w:r>
      <w:r w:rsidR="003C67F8" w:rsidRPr="008039AD">
        <w:rPr>
          <w:rFonts w:ascii="Times New Roman" w:hAnsi="Times New Roman" w:cs="Times New Roman"/>
          <w:sz w:val="24"/>
          <w:szCs w:val="24"/>
        </w:rPr>
        <w:t>указан</w:t>
      </w:r>
      <w:r w:rsidR="00894CC4" w:rsidRPr="008039AD">
        <w:rPr>
          <w:rFonts w:ascii="Times New Roman" w:hAnsi="Times New Roman" w:cs="Times New Roman"/>
          <w:sz w:val="24"/>
          <w:szCs w:val="24"/>
        </w:rPr>
        <w:t>ной</w:t>
      </w:r>
      <w:r w:rsidR="003C67F8" w:rsidRPr="008039AD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894CC4" w:rsidRPr="008039AD">
        <w:rPr>
          <w:rFonts w:ascii="Times New Roman" w:hAnsi="Times New Roman" w:cs="Times New Roman"/>
          <w:sz w:val="24"/>
          <w:szCs w:val="24"/>
        </w:rPr>
        <w:t>3</w:t>
      </w:r>
      <w:r w:rsidR="003C67F8" w:rsidRPr="008039A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94CC4" w:rsidRPr="008039AD">
        <w:rPr>
          <w:rFonts w:ascii="Times New Roman" w:hAnsi="Times New Roman" w:cs="Times New Roman"/>
          <w:sz w:val="24"/>
          <w:szCs w:val="24"/>
        </w:rPr>
        <w:t>раздела</w:t>
      </w:r>
      <w:r w:rsidR="003C67F8" w:rsidRPr="008039AD">
        <w:rPr>
          <w:rFonts w:ascii="Times New Roman" w:hAnsi="Times New Roman" w:cs="Times New Roman"/>
          <w:sz w:val="24"/>
          <w:szCs w:val="24"/>
        </w:rPr>
        <w:t xml:space="preserve">, </w:t>
      </w:r>
      <w:r w:rsidRPr="008039AD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3C67F8" w:rsidRPr="008039AD">
        <w:rPr>
          <w:rFonts w:ascii="Times New Roman" w:hAnsi="Times New Roman" w:cs="Times New Roman"/>
          <w:sz w:val="24"/>
          <w:szCs w:val="24"/>
        </w:rPr>
        <w:t>З</w:t>
      </w:r>
      <w:r w:rsidRPr="008039AD">
        <w:rPr>
          <w:rFonts w:ascii="Times New Roman" w:hAnsi="Times New Roman" w:cs="Times New Roman"/>
          <w:sz w:val="24"/>
          <w:szCs w:val="24"/>
        </w:rPr>
        <w:t xml:space="preserve">апрос не рассматривается </w:t>
      </w:r>
      <w:r w:rsidR="003C67F8" w:rsidRPr="008039AD">
        <w:rPr>
          <w:rFonts w:ascii="Times New Roman" w:hAnsi="Times New Roman" w:cs="Times New Roman"/>
          <w:sz w:val="24"/>
          <w:szCs w:val="24"/>
        </w:rPr>
        <w:t>Органом по ведению РКП.</w:t>
      </w:r>
    </w:p>
    <w:p w14:paraId="6E5D2107" w14:textId="77777777" w:rsidR="00C35E9F" w:rsidRPr="008039AD" w:rsidRDefault="008240B2" w:rsidP="00C35E9F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Запрос должен быть подписан, усиленной неквалифицированной электронной подписью лица, направившего Запрос.</w:t>
      </w:r>
    </w:p>
    <w:p w14:paraId="05C8FE6F" w14:textId="77777777" w:rsidR="00C35E9F" w:rsidRDefault="008240B2" w:rsidP="00C35E9F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Ключи усиленных неквалифицированных электронных подписей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725BC" w:rsidRPr="008039AD">
        <w:rPr>
          <w:rFonts w:ascii="Times New Roman" w:hAnsi="Times New Roman" w:cs="Times New Roman"/>
          <w:sz w:val="24"/>
          <w:szCs w:val="24"/>
        </w:rPr>
        <w:t>.</w:t>
      </w:r>
    </w:p>
    <w:p w14:paraId="6069868A" w14:textId="77777777" w:rsidR="005537D6" w:rsidRPr="008039AD" w:rsidRDefault="005537D6" w:rsidP="005537D6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D2155B7" w14:textId="77777777" w:rsidR="008240B2" w:rsidRPr="008039AD" w:rsidRDefault="008240B2" w:rsidP="00510680">
      <w:pPr>
        <w:pStyle w:val="a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9AD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предварительном отборе</w:t>
      </w:r>
    </w:p>
    <w:p w14:paraId="52E213EA" w14:textId="77777777" w:rsidR="008240B2" w:rsidRPr="008039AD" w:rsidRDefault="008240B2" w:rsidP="008240B2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73172C5D" w14:textId="77777777" w:rsidR="00BB5131" w:rsidRPr="008039AD" w:rsidRDefault="0056384B" w:rsidP="0010455B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9AD">
        <w:rPr>
          <w:rFonts w:ascii="Times New Roman" w:hAnsi="Times New Roman" w:cs="Times New Roman"/>
          <w:b/>
          <w:sz w:val="24"/>
          <w:szCs w:val="24"/>
        </w:rPr>
        <w:t xml:space="preserve">Порядок рассмотрения </w:t>
      </w:r>
      <w:r w:rsidR="0010455B" w:rsidRPr="008039AD">
        <w:rPr>
          <w:rFonts w:ascii="Times New Roman" w:hAnsi="Times New Roman" w:cs="Times New Roman"/>
          <w:b/>
          <w:sz w:val="24"/>
          <w:szCs w:val="24"/>
        </w:rPr>
        <w:t>З</w:t>
      </w:r>
      <w:r w:rsidRPr="008039AD">
        <w:rPr>
          <w:rFonts w:ascii="Times New Roman" w:hAnsi="Times New Roman" w:cs="Times New Roman"/>
          <w:b/>
          <w:sz w:val="24"/>
          <w:szCs w:val="24"/>
        </w:rPr>
        <w:t xml:space="preserve">аявок </w:t>
      </w:r>
    </w:p>
    <w:p w14:paraId="5B0DD548" w14:textId="10746805" w:rsidR="003E4B4C" w:rsidRPr="008039AD" w:rsidRDefault="00927235" w:rsidP="00197D1E">
      <w:pPr>
        <w:pStyle w:val="ConsPlusNormal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Заявки должны быть рассмотрены Комиссией до установленной в Извещении</w:t>
      </w:r>
      <w:r w:rsidR="00857C24" w:rsidRPr="008039AD">
        <w:rPr>
          <w:rFonts w:ascii="Times New Roman" w:hAnsi="Times New Roman" w:cs="Times New Roman"/>
          <w:sz w:val="24"/>
          <w:szCs w:val="24"/>
        </w:rPr>
        <w:t xml:space="preserve"> и Документацией</w:t>
      </w:r>
      <w:r w:rsidRPr="008039AD">
        <w:rPr>
          <w:rFonts w:ascii="Times New Roman" w:hAnsi="Times New Roman" w:cs="Times New Roman"/>
          <w:sz w:val="24"/>
          <w:szCs w:val="24"/>
        </w:rPr>
        <w:t xml:space="preserve"> </w:t>
      </w:r>
      <w:r w:rsidR="00857C24" w:rsidRPr="008039AD">
        <w:rPr>
          <w:rFonts w:ascii="Times New Roman" w:hAnsi="Times New Roman" w:cs="Times New Roman"/>
          <w:sz w:val="24"/>
          <w:szCs w:val="24"/>
        </w:rPr>
        <w:t xml:space="preserve">о проведении предварительного отбора </w:t>
      </w:r>
      <w:r w:rsidRPr="008039AD">
        <w:rPr>
          <w:rFonts w:ascii="Times New Roman" w:hAnsi="Times New Roman" w:cs="Times New Roman"/>
          <w:sz w:val="24"/>
          <w:szCs w:val="24"/>
        </w:rPr>
        <w:t xml:space="preserve">даты окончания срока рассмотрения Заявок, </w:t>
      </w:r>
    </w:p>
    <w:p w14:paraId="6E65DA71" w14:textId="77777777" w:rsidR="00C14015" w:rsidRPr="008039AD" w:rsidRDefault="00423B22" w:rsidP="00C14015">
      <w:pPr>
        <w:pStyle w:val="ConsPlusNormal"/>
        <w:numPr>
          <w:ilvl w:val="1"/>
          <w:numId w:val="2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При проведении предварительного отбора какие-либо переговоры о таком отборе между членами </w:t>
      </w:r>
      <w:r w:rsidR="00C14015" w:rsidRPr="008039AD">
        <w:rPr>
          <w:rFonts w:ascii="Times New Roman" w:hAnsi="Times New Roman" w:cs="Times New Roman"/>
          <w:sz w:val="24"/>
          <w:szCs w:val="24"/>
        </w:rPr>
        <w:t>К</w:t>
      </w:r>
      <w:r w:rsidRPr="008039AD">
        <w:rPr>
          <w:rFonts w:ascii="Times New Roman" w:hAnsi="Times New Roman" w:cs="Times New Roman"/>
          <w:sz w:val="24"/>
          <w:szCs w:val="24"/>
        </w:rPr>
        <w:t xml:space="preserve">омиссии и </w:t>
      </w:r>
      <w:r w:rsidR="00C14015" w:rsidRPr="008039AD">
        <w:rPr>
          <w:rFonts w:ascii="Times New Roman" w:hAnsi="Times New Roman" w:cs="Times New Roman"/>
          <w:sz w:val="24"/>
          <w:szCs w:val="24"/>
        </w:rPr>
        <w:t>У</w:t>
      </w:r>
      <w:r w:rsidRPr="008039AD">
        <w:rPr>
          <w:rFonts w:ascii="Times New Roman" w:hAnsi="Times New Roman" w:cs="Times New Roman"/>
          <w:sz w:val="24"/>
          <w:szCs w:val="24"/>
        </w:rPr>
        <w:t>частниками</w:t>
      </w:r>
      <w:r w:rsidR="000B03A3" w:rsidRPr="008039AD">
        <w:rPr>
          <w:rFonts w:ascii="Times New Roman" w:hAnsi="Times New Roman" w:cs="Times New Roman"/>
          <w:sz w:val="24"/>
          <w:szCs w:val="24"/>
        </w:rPr>
        <w:t xml:space="preserve"> не допускаются</w:t>
      </w:r>
      <w:r w:rsidRPr="008039AD">
        <w:rPr>
          <w:rFonts w:ascii="Times New Roman" w:hAnsi="Times New Roman" w:cs="Times New Roman"/>
          <w:sz w:val="24"/>
          <w:szCs w:val="24"/>
        </w:rPr>
        <w:t>. В случае нарушения указанного запрета проведение предварительного отбора может быть признано недействительным в судебном порядке.</w:t>
      </w:r>
    </w:p>
    <w:p w14:paraId="547A0993" w14:textId="13F59D5F" w:rsidR="00C14015" w:rsidRPr="008039AD" w:rsidRDefault="00C14015" w:rsidP="00C14015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Комиссия рассматривает Заявки и Участников на их соответствие требованиям, установленным </w:t>
      </w:r>
      <w:r w:rsidR="000B6D93" w:rsidRPr="008039AD">
        <w:rPr>
          <w:rFonts w:ascii="Times New Roman" w:hAnsi="Times New Roman" w:cs="Times New Roman"/>
          <w:sz w:val="24"/>
          <w:szCs w:val="24"/>
        </w:rPr>
        <w:t>в Д</w:t>
      </w:r>
      <w:r w:rsidR="000B03A3" w:rsidRPr="008039AD">
        <w:rPr>
          <w:rFonts w:ascii="Times New Roman" w:hAnsi="Times New Roman" w:cs="Times New Roman"/>
          <w:sz w:val="24"/>
          <w:szCs w:val="24"/>
        </w:rPr>
        <w:t xml:space="preserve">окументации </w:t>
      </w:r>
      <w:r w:rsidR="000B6D93" w:rsidRPr="008039AD">
        <w:rPr>
          <w:rFonts w:ascii="Times New Roman" w:hAnsi="Times New Roman" w:cs="Times New Roman"/>
          <w:sz w:val="24"/>
          <w:szCs w:val="24"/>
        </w:rPr>
        <w:t>о проведении предварительного</w:t>
      </w:r>
      <w:r w:rsidR="000B03A3" w:rsidRPr="008039AD">
        <w:rPr>
          <w:rFonts w:ascii="Times New Roman" w:hAnsi="Times New Roman" w:cs="Times New Roman"/>
          <w:sz w:val="24"/>
          <w:szCs w:val="24"/>
        </w:rPr>
        <w:t xml:space="preserve"> отбор</w:t>
      </w:r>
      <w:r w:rsidR="000B6D93" w:rsidRPr="008039AD">
        <w:rPr>
          <w:rFonts w:ascii="Times New Roman" w:hAnsi="Times New Roman" w:cs="Times New Roman"/>
          <w:sz w:val="24"/>
          <w:szCs w:val="24"/>
        </w:rPr>
        <w:t>а</w:t>
      </w:r>
      <w:r w:rsidRPr="008039AD">
        <w:rPr>
          <w:rFonts w:ascii="Times New Roman" w:hAnsi="Times New Roman" w:cs="Times New Roman"/>
          <w:sz w:val="24"/>
          <w:szCs w:val="24"/>
        </w:rPr>
        <w:t>.</w:t>
      </w:r>
    </w:p>
    <w:p w14:paraId="68CE353A" w14:textId="77777777" w:rsidR="00E877FA" w:rsidRPr="008039AD" w:rsidRDefault="00E877FA" w:rsidP="00E877FA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Комиссия принимает одно из следующих решений:</w:t>
      </w:r>
    </w:p>
    <w:p w14:paraId="49DCD054" w14:textId="77777777" w:rsidR="00E877FA" w:rsidRPr="008039AD" w:rsidRDefault="00E877FA" w:rsidP="00E877FA">
      <w:pPr>
        <w:pStyle w:val="ConsPlusNormal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а) включение Участника в реестр квалифицированных подрядных организаций;</w:t>
      </w:r>
    </w:p>
    <w:p w14:paraId="373113B0" w14:textId="77777777" w:rsidR="00C14015" w:rsidRPr="008039AD" w:rsidRDefault="00E877FA" w:rsidP="00E877FA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б) отказ во включении Участника в реестр квалифицированных подрядных организаций.</w:t>
      </w:r>
    </w:p>
    <w:p w14:paraId="70CD135D" w14:textId="77777777" w:rsidR="00E877FA" w:rsidRPr="008039AD" w:rsidRDefault="00E877FA" w:rsidP="00E877FA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Решение Комиссии об отказе во включении Участника в реестр квалифицированных подрядных организаций принимается в следующих случаях:</w:t>
      </w:r>
    </w:p>
    <w:p w14:paraId="066CBB1E" w14:textId="58518DFB" w:rsidR="00E877FA" w:rsidRPr="008039AD" w:rsidRDefault="00E877FA" w:rsidP="00E877FA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а) несоответствие Участника требованиям, установленным </w:t>
      </w:r>
      <w:r w:rsidR="000B6D93" w:rsidRPr="008039AD">
        <w:rPr>
          <w:rFonts w:ascii="Times New Roman" w:hAnsi="Times New Roman" w:cs="Times New Roman"/>
          <w:sz w:val="24"/>
          <w:szCs w:val="24"/>
        </w:rPr>
        <w:t>в Д</w:t>
      </w:r>
      <w:r w:rsidR="000B03A3" w:rsidRPr="008039AD">
        <w:rPr>
          <w:rFonts w:ascii="Times New Roman" w:hAnsi="Times New Roman" w:cs="Times New Roman"/>
          <w:sz w:val="24"/>
          <w:szCs w:val="24"/>
        </w:rPr>
        <w:t xml:space="preserve">окументации о </w:t>
      </w:r>
      <w:r w:rsidR="000B6D93" w:rsidRPr="008039AD">
        <w:rPr>
          <w:rFonts w:ascii="Times New Roman" w:hAnsi="Times New Roman" w:cs="Times New Roman"/>
          <w:sz w:val="24"/>
          <w:szCs w:val="24"/>
        </w:rPr>
        <w:t>проведении предварительного отбора</w:t>
      </w:r>
      <w:r w:rsidRPr="008039AD">
        <w:rPr>
          <w:rFonts w:ascii="Times New Roman" w:hAnsi="Times New Roman" w:cs="Times New Roman"/>
          <w:sz w:val="24"/>
          <w:szCs w:val="24"/>
        </w:rPr>
        <w:t>;</w:t>
      </w:r>
    </w:p>
    <w:p w14:paraId="145329C5" w14:textId="4B974386" w:rsidR="00E877FA" w:rsidRPr="008039AD" w:rsidRDefault="00E877FA" w:rsidP="00E877FA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б) </w:t>
      </w:r>
      <w:r w:rsidR="000B03A3" w:rsidRPr="008039AD">
        <w:rPr>
          <w:rFonts w:ascii="Times New Roman" w:hAnsi="Times New Roman" w:cs="Times New Roman"/>
          <w:sz w:val="24"/>
          <w:szCs w:val="24"/>
        </w:rPr>
        <w:t xml:space="preserve">несоответствие </w:t>
      </w:r>
      <w:r w:rsidRPr="008039AD">
        <w:rPr>
          <w:rFonts w:ascii="Times New Roman" w:hAnsi="Times New Roman" w:cs="Times New Roman"/>
          <w:sz w:val="24"/>
          <w:szCs w:val="24"/>
        </w:rPr>
        <w:t>З</w:t>
      </w:r>
      <w:r w:rsidR="000B03A3" w:rsidRPr="008039AD">
        <w:rPr>
          <w:rFonts w:ascii="Times New Roman" w:hAnsi="Times New Roman" w:cs="Times New Roman"/>
          <w:sz w:val="24"/>
          <w:szCs w:val="24"/>
        </w:rPr>
        <w:t>аявки</w:t>
      </w:r>
      <w:r w:rsidRPr="008039AD">
        <w:rPr>
          <w:rFonts w:ascii="Times New Roman" w:hAnsi="Times New Roman" w:cs="Times New Roman"/>
          <w:sz w:val="24"/>
          <w:szCs w:val="24"/>
        </w:rPr>
        <w:t xml:space="preserve"> требованиям, </w:t>
      </w:r>
      <w:r w:rsidR="000B03A3" w:rsidRPr="008039AD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2347E2" w:rsidRPr="008039AD">
        <w:rPr>
          <w:rFonts w:ascii="Times New Roman" w:hAnsi="Times New Roman" w:cs="Times New Roman"/>
          <w:sz w:val="24"/>
          <w:szCs w:val="24"/>
        </w:rPr>
        <w:t>в Д</w:t>
      </w:r>
      <w:r w:rsidR="000B03A3" w:rsidRPr="008039AD">
        <w:rPr>
          <w:rFonts w:ascii="Times New Roman" w:hAnsi="Times New Roman" w:cs="Times New Roman"/>
          <w:sz w:val="24"/>
          <w:szCs w:val="24"/>
        </w:rPr>
        <w:t xml:space="preserve">окументации о </w:t>
      </w:r>
      <w:r w:rsidR="002347E2" w:rsidRPr="008039AD">
        <w:rPr>
          <w:rFonts w:ascii="Times New Roman" w:hAnsi="Times New Roman" w:cs="Times New Roman"/>
          <w:sz w:val="24"/>
          <w:szCs w:val="24"/>
        </w:rPr>
        <w:t>проведении предварительного отбора</w:t>
      </w:r>
      <w:r w:rsidRPr="008039AD">
        <w:rPr>
          <w:rFonts w:ascii="Times New Roman" w:hAnsi="Times New Roman" w:cs="Times New Roman"/>
          <w:sz w:val="24"/>
          <w:szCs w:val="24"/>
        </w:rPr>
        <w:t>;</w:t>
      </w:r>
    </w:p>
    <w:p w14:paraId="55762310" w14:textId="77777777" w:rsidR="00E877FA" w:rsidRPr="008039AD" w:rsidRDefault="00E877FA" w:rsidP="00E877FA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lastRenderedPageBreak/>
        <w:t>в) установление факта представления Участником недостоверной информации (сведений, документов) в составе Заявки.</w:t>
      </w:r>
    </w:p>
    <w:p w14:paraId="302BF501" w14:textId="302F0B8E" w:rsidR="00E877FA" w:rsidRPr="008039AD" w:rsidRDefault="009C25BF" w:rsidP="003C53CE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Не</w:t>
      </w:r>
      <w:r w:rsidR="008F147D">
        <w:rPr>
          <w:rFonts w:ascii="Times New Roman" w:hAnsi="Times New Roman" w:cs="Times New Roman"/>
          <w:sz w:val="24"/>
          <w:szCs w:val="24"/>
        </w:rPr>
        <w:t xml:space="preserve"> </w:t>
      </w:r>
      <w:r w:rsidRPr="008039AD">
        <w:rPr>
          <w:rFonts w:ascii="Times New Roman" w:hAnsi="Times New Roman" w:cs="Times New Roman"/>
          <w:sz w:val="24"/>
          <w:szCs w:val="24"/>
        </w:rPr>
        <w:t>включение в реестр квалифицированных подрядных организаций по иным основаниям, кро</w:t>
      </w:r>
      <w:r w:rsidR="00E07357">
        <w:rPr>
          <w:rFonts w:ascii="Times New Roman" w:hAnsi="Times New Roman" w:cs="Times New Roman"/>
          <w:sz w:val="24"/>
          <w:szCs w:val="24"/>
        </w:rPr>
        <w:t>ме случаев, указанных в пункте 1</w:t>
      </w:r>
      <w:r w:rsidR="00E877FA" w:rsidRPr="008039AD">
        <w:rPr>
          <w:rFonts w:ascii="Times New Roman" w:hAnsi="Times New Roman" w:cs="Times New Roman"/>
          <w:sz w:val="24"/>
          <w:szCs w:val="24"/>
        </w:rPr>
        <w:t>.</w:t>
      </w:r>
      <w:r w:rsidR="00406F4E">
        <w:rPr>
          <w:rFonts w:ascii="Times New Roman" w:hAnsi="Times New Roman" w:cs="Times New Roman"/>
          <w:sz w:val="24"/>
          <w:szCs w:val="24"/>
        </w:rPr>
        <w:t>5</w:t>
      </w:r>
      <w:r w:rsidRPr="008039A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877FA" w:rsidRPr="008039AD">
        <w:rPr>
          <w:rFonts w:ascii="Times New Roman" w:hAnsi="Times New Roman" w:cs="Times New Roman"/>
          <w:sz w:val="24"/>
          <w:szCs w:val="24"/>
        </w:rPr>
        <w:t>Порядка</w:t>
      </w:r>
      <w:r w:rsidRPr="008039AD">
        <w:rPr>
          <w:rFonts w:ascii="Times New Roman" w:hAnsi="Times New Roman" w:cs="Times New Roman"/>
          <w:sz w:val="24"/>
          <w:szCs w:val="24"/>
        </w:rPr>
        <w:t>, не допускается.</w:t>
      </w:r>
    </w:p>
    <w:p w14:paraId="2162F930" w14:textId="431F8E40" w:rsidR="0038742A" w:rsidRPr="008039AD" w:rsidRDefault="0038742A" w:rsidP="0038742A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Орган по ведению РКП в течение 2 (двух) рабочих дней с даты принятия </w:t>
      </w:r>
      <w:r w:rsidR="00E47DDF" w:rsidRPr="008039AD">
        <w:rPr>
          <w:rFonts w:ascii="Times New Roman" w:hAnsi="Times New Roman" w:cs="Times New Roman"/>
          <w:sz w:val="24"/>
          <w:szCs w:val="24"/>
        </w:rPr>
        <w:t>решения, ука</w:t>
      </w:r>
      <w:r w:rsidR="00E07357">
        <w:rPr>
          <w:rFonts w:ascii="Times New Roman" w:hAnsi="Times New Roman" w:cs="Times New Roman"/>
          <w:sz w:val="24"/>
          <w:szCs w:val="24"/>
        </w:rPr>
        <w:t>за</w:t>
      </w:r>
      <w:r w:rsidR="00406F4E">
        <w:rPr>
          <w:rFonts w:ascii="Times New Roman" w:hAnsi="Times New Roman" w:cs="Times New Roman"/>
          <w:sz w:val="24"/>
          <w:szCs w:val="24"/>
        </w:rPr>
        <w:t>нного в подпункте «а» пункта 1.4</w:t>
      </w:r>
      <w:r w:rsidR="00E47DDF" w:rsidRPr="008039AD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="000B03A3" w:rsidRPr="008039AD">
        <w:rPr>
          <w:rFonts w:ascii="Times New Roman" w:hAnsi="Times New Roman" w:cs="Times New Roman"/>
          <w:sz w:val="24"/>
          <w:szCs w:val="24"/>
        </w:rPr>
        <w:t>раздела</w:t>
      </w:r>
      <w:r w:rsidR="00E47DDF" w:rsidRPr="008039AD">
        <w:rPr>
          <w:rFonts w:ascii="Times New Roman" w:hAnsi="Times New Roman" w:cs="Times New Roman"/>
          <w:sz w:val="24"/>
          <w:szCs w:val="24"/>
        </w:rPr>
        <w:t>, включает информацию об Участнике</w:t>
      </w:r>
      <w:r w:rsidRPr="008039AD">
        <w:rPr>
          <w:rFonts w:ascii="Times New Roman" w:hAnsi="Times New Roman" w:cs="Times New Roman"/>
          <w:sz w:val="24"/>
          <w:szCs w:val="24"/>
        </w:rPr>
        <w:t xml:space="preserve"> в реестр квалифицированных подрядных организаций.</w:t>
      </w:r>
    </w:p>
    <w:p w14:paraId="6CFE6766" w14:textId="77777777" w:rsidR="00927235" w:rsidRPr="008039AD" w:rsidRDefault="00927235" w:rsidP="009272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81C9E3" w14:textId="77777777" w:rsidR="00E572FC" w:rsidRPr="008039AD" w:rsidRDefault="00E572FC" w:rsidP="00E572F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722ADC7C" w14:textId="17EAFE58" w:rsidR="00E572FC" w:rsidRPr="008039AD" w:rsidRDefault="00E572FC" w:rsidP="00E572F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к документации о</w:t>
      </w:r>
      <w:r w:rsidR="002347E2" w:rsidRPr="008039AD">
        <w:rPr>
          <w:rFonts w:ascii="Times New Roman" w:hAnsi="Times New Roman" w:cs="Times New Roman"/>
          <w:sz w:val="24"/>
          <w:szCs w:val="24"/>
        </w:rPr>
        <w:t xml:space="preserve"> проведении</w:t>
      </w:r>
      <w:r w:rsidRPr="008039AD">
        <w:rPr>
          <w:rFonts w:ascii="Times New Roman" w:hAnsi="Times New Roman" w:cs="Times New Roman"/>
          <w:sz w:val="24"/>
          <w:szCs w:val="24"/>
        </w:rPr>
        <w:t xml:space="preserve"> </w:t>
      </w:r>
      <w:r w:rsidR="002347E2" w:rsidRPr="008039AD">
        <w:rPr>
          <w:rFonts w:ascii="Times New Roman" w:hAnsi="Times New Roman" w:cs="Times New Roman"/>
          <w:sz w:val="24"/>
          <w:szCs w:val="24"/>
        </w:rPr>
        <w:t>предварительного отбора</w:t>
      </w:r>
    </w:p>
    <w:p w14:paraId="715964C6" w14:textId="77777777" w:rsidR="00E572FC" w:rsidRPr="008039AD" w:rsidRDefault="00E572FC" w:rsidP="00E572FC">
      <w:pPr>
        <w:ind w:left="584"/>
        <w:rPr>
          <w:rFonts w:ascii="Times New Roman" w:hAnsi="Times New Roman" w:cs="Times New Roman"/>
          <w:sz w:val="24"/>
          <w:szCs w:val="24"/>
        </w:rPr>
      </w:pPr>
    </w:p>
    <w:p w14:paraId="0D7BF725" w14:textId="1D3A2411" w:rsidR="00E572FC" w:rsidRPr="008039AD" w:rsidRDefault="00E572FC" w:rsidP="00E57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9AD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14:paraId="67C4F99E" w14:textId="77777777" w:rsidR="00E572FC" w:rsidRPr="008039AD" w:rsidRDefault="00E572FC" w:rsidP="00E57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9AD">
        <w:rPr>
          <w:rFonts w:ascii="Times New Roman" w:hAnsi="Times New Roman" w:cs="Times New Roman"/>
          <w:b/>
          <w:sz w:val="24"/>
          <w:szCs w:val="24"/>
        </w:rPr>
        <w:t>НА УЧАСТИЕ В ПРЕДВАРИТЕЛЬНОМ ОТБОРЕ ПОДРЯДНЫХ ОРГАНИЗАЦИЙ</w:t>
      </w:r>
    </w:p>
    <w:p w14:paraId="0AA8FE90" w14:textId="5A866CFA" w:rsidR="00E572FC" w:rsidRPr="008039AD" w:rsidRDefault="00E572FC" w:rsidP="00E57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9AD">
        <w:rPr>
          <w:rFonts w:ascii="Times New Roman" w:hAnsi="Times New Roman" w:cs="Times New Roman"/>
          <w:b/>
          <w:sz w:val="24"/>
          <w:szCs w:val="24"/>
        </w:rPr>
        <w:t>ПО ИЗВЕЩЕНИЮ № ___ ОТ __________________</w:t>
      </w:r>
      <w:r w:rsidR="00A56793" w:rsidRPr="008039AD">
        <w:rPr>
          <w:rFonts w:ascii="Times New Roman" w:hAnsi="Times New Roman" w:cs="Times New Roman"/>
          <w:b/>
          <w:sz w:val="24"/>
          <w:szCs w:val="24"/>
        </w:rPr>
        <w:t>*</w:t>
      </w:r>
    </w:p>
    <w:p w14:paraId="103A9DD3" w14:textId="77777777" w:rsidR="00E572FC" w:rsidRPr="008039AD" w:rsidRDefault="00E572FC" w:rsidP="00E572FC">
      <w:pPr>
        <w:ind w:left="584"/>
        <w:rPr>
          <w:rFonts w:ascii="Times New Roman" w:hAnsi="Times New Roman" w:cs="Times New Roman"/>
          <w:sz w:val="24"/>
          <w:szCs w:val="24"/>
        </w:rPr>
      </w:pPr>
    </w:p>
    <w:p w14:paraId="33C57461" w14:textId="1574DF79" w:rsidR="00E572FC" w:rsidRPr="008039AD" w:rsidRDefault="00E572FC" w:rsidP="00E572FC">
      <w:pPr>
        <w:ind w:left="584"/>
        <w:jc w:val="right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8039A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»</w:t>
      </w:r>
      <w:r w:rsidRPr="008039AD">
        <w:rPr>
          <w:rFonts w:ascii="Times New Roman" w:hAnsi="Times New Roman" w:cs="Times New Roman"/>
          <w:sz w:val="24"/>
          <w:szCs w:val="24"/>
        </w:rPr>
        <w:t xml:space="preserve"> ______________ 2</w:t>
      </w:r>
      <w:r w:rsidR="008E7BEB">
        <w:rPr>
          <w:rFonts w:ascii="Times New Roman" w:hAnsi="Times New Roman" w:cs="Times New Roman"/>
          <w:sz w:val="24"/>
          <w:szCs w:val="24"/>
        </w:rPr>
        <w:t>0__</w:t>
      </w:r>
      <w:r w:rsidRPr="008039AD">
        <w:rPr>
          <w:rFonts w:ascii="Times New Roman" w:hAnsi="Times New Roman" w:cs="Times New Roman"/>
          <w:sz w:val="24"/>
          <w:szCs w:val="24"/>
        </w:rPr>
        <w:t>года</w:t>
      </w:r>
    </w:p>
    <w:p w14:paraId="390E8714" w14:textId="2D51289F" w:rsidR="00E572FC" w:rsidRPr="008039AD" w:rsidRDefault="00E572FC" w:rsidP="00E572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Изучив условия Извещения о проведении предварительного отбора подрядных организаций № __________ от __________, и принимая установленные в нём требования и условия,</w:t>
      </w:r>
      <w:r w:rsidRPr="008039AD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(указывается полное наименование, организационно правовая форма участника предварительного отбора или ФИО индивидуального предпринимателя)</w:t>
      </w:r>
      <w:r w:rsidRPr="008039A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8039AD">
        <w:rPr>
          <w:rFonts w:ascii="Times New Roman" w:hAnsi="Times New Roman" w:cs="Times New Roman"/>
          <w:sz w:val="24"/>
          <w:szCs w:val="24"/>
        </w:rPr>
        <w:t xml:space="preserve"> в лице  </w:t>
      </w:r>
      <w:r w:rsidRPr="008039AD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(указывается фамилия, имя, отчество (при наличии) представителя участника предварительного отбора – юридического лица)    действующего на основании (указывается документ, на основании которого действует представитель юридического лица или физического лица)</w:t>
      </w:r>
      <w:r w:rsidRPr="008039AD">
        <w:rPr>
          <w:rFonts w:ascii="Times New Roman" w:hAnsi="Times New Roman" w:cs="Times New Roman"/>
          <w:sz w:val="24"/>
          <w:szCs w:val="24"/>
        </w:rPr>
        <w:t xml:space="preserve">     просит рассмотреть заявку на участие в предварительном отборе подрядных организаций по предмету отбора </w:t>
      </w:r>
      <w:r w:rsidRPr="008039AD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(указывается предмет предварительного отбора) .</w:t>
      </w:r>
      <w:r w:rsidRPr="008039A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7D60DBEF" w14:textId="04139A47" w:rsidR="00E572FC" w:rsidRPr="008039AD" w:rsidRDefault="00E572FC" w:rsidP="00E572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Документация о</w:t>
      </w:r>
      <w:r w:rsidR="002347E2" w:rsidRPr="008039AD">
        <w:rPr>
          <w:rFonts w:ascii="Times New Roman" w:hAnsi="Times New Roman" w:cs="Times New Roman"/>
          <w:sz w:val="24"/>
          <w:szCs w:val="24"/>
        </w:rPr>
        <w:t xml:space="preserve"> проведении предварительного отбора</w:t>
      </w:r>
      <w:r w:rsidRPr="008039AD">
        <w:rPr>
          <w:rFonts w:ascii="Times New Roman" w:hAnsi="Times New Roman" w:cs="Times New Roman"/>
          <w:sz w:val="24"/>
          <w:szCs w:val="24"/>
        </w:rPr>
        <w:t xml:space="preserve"> изучена в полном объеме и признана полной и достаточной для подготовки настоящей Заявки.</w:t>
      </w:r>
    </w:p>
    <w:p w14:paraId="07E25F95" w14:textId="77777777" w:rsidR="00E572FC" w:rsidRPr="008039AD" w:rsidRDefault="00E572FC" w:rsidP="00E572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информации и подтверждаем право</w:t>
      </w:r>
      <w:r w:rsidRPr="008039AD">
        <w:rPr>
          <w:rFonts w:ascii="Times New Roman" w:hAnsi="Times New Roman" w:cs="Times New Roman"/>
          <w:i/>
          <w:sz w:val="24"/>
          <w:szCs w:val="24"/>
          <w:u w:val="single"/>
        </w:rPr>
        <w:t xml:space="preserve">  (указывается наименование органа по ведению реестра квалифицированных подрядных организаций)      </w:t>
      </w:r>
      <w:r w:rsidRPr="008039AD">
        <w:rPr>
          <w:rFonts w:ascii="Times New Roman" w:hAnsi="Times New Roman" w:cs="Times New Roman"/>
          <w:sz w:val="24"/>
          <w:szCs w:val="24"/>
        </w:rPr>
        <w:t>получать в открытых информационных источниках, в уполномоченных органах власти информацию, уточняющую представленные нами в заявке сведения.</w:t>
      </w:r>
    </w:p>
    <w:p w14:paraId="12797F12" w14:textId="77777777" w:rsidR="00E572FC" w:rsidRPr="008039AD" w:rsidRDefault="00E572FC" w:rsidP="00E572FC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Сообщаем о себе следующее</w:t>
      </w:r>
      <w:r w:rsidRPr="008039AD">
        <w:rPr>
          <w:rStyle w:val="af"/>
          <w:rFonts w:ascii="Times New Roman" w:hAnsi="Times New Roman" w:cs="Times New Roman"/>
          <w:sz w:val="24"/>
          <w:szCs w:val="24"/>
        </w:rPr>
        <w:footnoteReference w:id="1"/>
      </w:r>
      <w:r w:rsidRPr="008039AD">
        <w:rPr>
          <w:rFonts w:ascii="Times New Roman" w:hAnsi="Times New Roman" w:cs="Times New Roman"/>
          <w:sz w:val="24"/>
          <w:szCs w:val="24"/>
        </w:rPr>
        <w:t>:</w:t>
      </w:r>
    </w:p>
    <w:p w14:paraId="5A0C81E5" w14:textId="77777777" w:rsidR="00E572FC" w:rsidRPr="008039AD" w:rsidRDefault="00E572FC" w:rsidP="00E572FC">
      <w:pPr>
        <w:pStyle w:val="a4"/>
        <w:numPr>
          <w:ilvl w:val="0"/>
          <w:numId w:val="13"/>
        </w:numPr>
        <w:tabs>
          <w:tab w:val="left" w:pos="284"/>
        </w:tabs>
        <w:spacing w:before="120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Полное наименование организации и сведения об организационно-правовой форме (или Фамилия Имя Отчество (при наличии отчества) для индивидуального предпринимателя): __________________________________________________________</w:t>
      </w:r>
    </w:p>
    <w:p w14:paraId="2CE01C6A" w14:textId="77777777" w:rsidR="00E572FC" w:rsidRPr="008039AD" w:rsidRDefault="00E572FC" w:rsidP="00E572FC">
      <w:pPr>
        <w:pStyle w:val="a4"/>
        <w:numPr>
          <w:ilvl w:val="0"/>
          <w:numId w:val="13"/>
        </w:numPr>
        <w:tabs>
          <w:tab w:val="left" w:pos="284"/>
        </w:tabs>
        <w:spacing w:before="120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Адрес юридического лица (или адрес места жительства – для индивидуального предпринимателя): _________________________________________________</w:t>
      </w:r>
    </w:p>
    <w:p w14:paraId="2CAEC967" w14:textId="77777777" w:rsidR="00E572FC" w:rsidRPr="008039AD" w:rsidRDefault="00E572FC" w:rsidP="00E572FC">
      <w:pPr>
        <w:pStyle w:val="a4"/>
        <w:numPr>
          <w:ilvl w:val="0"/>
          <w:numId w:val="13"/>
        </w:numPr>
        <w:tabs>
          <w:tab w:val="left" w:pos="284"/>
        </w:tabs>
        <w:spacing w:before="120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Адрес для почтовых отправлений: ___________________________________________</w:t>
      </w:r>
    </w:p>
    <w:p w14:paraId="4871456A" w14:textId="77777777" w:rsidR="00E572FC" w:rsidRPr="008039AD" w:rsidRDefault="00E572FC" w:rsidP="00E572FC">
      <w:pPr>
        <w:pStyle w:val="a4"/>
        <w:numPr>
          <w:ilvl w:val="0"/>
          <w:numId w:val="13"/>
        </w:numPr>
        <w:tabs>
          <w:tab w:val="left" w:pos="284"/>
        </w:tabs>
        <w:spacing w:before="120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Телефон:_________________________________________________________________</w:t>
      </w:r>
    </w:p>
    <w:p w14:paraId="3C80DAE9" w14:textId="77777777" w:rsidR="00E572FC" w:rsidRPr="008039AD" w:rsidRDefault="00E572FC" w:rsidP="00E572FC">
      <w:pPr>
        <w:pStyle w:val="a4"/>
        <w:numPr>
          <w:ilvl w:val="0"/>
          <w:numId w:val="13"/>
        </w:numPr>
        <w:tabs>
          <w:tab w:val="left" w:pos="284"/>
        </w:tabs>
        <w:spacing w:before="120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</w:t>
      </w:r>
    </w:p>
    <w:p w14:paraId="365AE999" w14:textId="77777777" w:rsidR="00E572FC" w:rsidRPr="008039AD" w:rsidRDefault="00E572FC" w:rsidP="00E572FC">
      <w:pPr>
        <w:pStyle w:val="a4"/>
        <w:numPr>
          <w:ilvl w:val="0"/>
          <w:numId w:val="13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Учредители - полное наименование юридического лица и его организационно правовая форма (или ФИО для учредителя – физического лица)/ ИНН</w:t>
      </w:r>
      <w:r w:rsidRPr="008039AD">
        <w:rPr>
          <w:rStyle w:val="af"/>
          <w:rFonts w:ascii="Times New Roman" w:hAnsi="Times New Roman" w:cs="Times New Roman"/>
          <w:sz w:val="24"/>
          <w:szCs w:val="24"/>
        </w:rPr>
        <w:footnoteReference w:id="2"/>
      </w:r>
      <w:r w:rsidRPr="008039AD">
        <w:rPr>
          <w:rFonts w:ascii="Times New Roman" w:hAnsi="Times New Roman" w:cs="Times New Roman"/>
          <w:sz w:val="24"/>
          <w:szCs w:val="24"/>
        </w:rPr>
        <w:t>:</w:t>
      </w:r>
    </w:p>
    <w:p w14:paraId="58C05AF6" w14:textId="77777777" w:rsidR="00E572FC" w:rsidRPr="008039AD" w:rsidRDefault="00E572FC" w:rsidP="00E572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lastRenderedPageBreak/>
        <w:t>а) __________________________________/ИНН____________________________________,</w:t>
      </w:r>
    </w:p>
    <w:p w14:paraId="666E7B0A" w14:textId="77777777" w:rsidR="00E572FC" w:rsidRPr="008039AD" w:rsidRDefault="00E572FC" w:rsidP="00E572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б) __________________________________/ИНН ___________________________________,</w:t>
      </w:r>
    </w:p>
    <w:p w14:paraId="37730926" w14:textId="77777777" w:rsidR="00E572FC" w:rsidRPr="008039AD" w:rsidRDefault="00E572FC" w:rsidP="00E572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в) __________________________________/ИНН____________________________________,</w:t>
      </w:r>
    </w:p>
    <w:p w14:paraId="5332BA77" w14:textId="77777777" w:rsidR="00E572FC" w:rsidRPr="008039AD" w:rsidRDefault="00E572FC" w:rsidP="00E572FC">
      <w:pPr>
        <w:pStyle w:val="a4"/>
        <w:numPr>
          <w:ilvl w:val="0"/>
          <w:numId w:val="13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ФИО членов коллегиального исполнительного органа/ ИНН</w:t>
      </w:r>
      <w:r w:rsidRPr="008039AD">
        <w:rPr>
          <w:rStyle w:val="af"/>
          <w:rFonts w:ascii="Times New Roman" w:hAnsi="Times New Roman" w:cs="Times New Roman"/>
          <w:sz w:val="24"/>
          <w:szCs w:val="24"/>
        </w:rPr>
        <w:footnoteReference w:id="3"/>
      </w:r>
      <w:r w:rsidRPr="008039AD">
        <w:rPr>
          <w:rFonts w:ascii="Times New Roman" w:hAnsi="Times New Roman" w:cs="Times New Roman"/>
          <w:sz w:val="24"/>
          <w:szCs w:val="24"/>
        </w:rPr>
        <w:t>:</w:t>
      </w:r>
    </w:p>
    <w:p w14:paraId="5C2841E4" w14:textId="77777777" w:rsidR="00E572FC" w:rsidRPr="008039AD" w:rsidRDefault="00E572FC" w:rsidP="00E572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а) __________________________________/ИНН____________________________________,</w:t>
      </w:r>
    </w:p>
    <w:p w14:paraId="0F74BFCB" w14:textId="77777777" w:rsidR="00E572FC" w:rsidRPr="008039AD" w:rsidRDefault="00E572FC" w:rsidP="00E572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б) __________________________________/ИНН ___________________________________,</w:t>
      </w:r>
    </w:p>
    <w:p w14:paraId="0CEE7ACF" w14:textId="77777777" w:rsidR="00E572FC" w:rsidRPr="008039AD" w:rsidRDefault="00E572FC" w:rsidP="00E572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в) __________________________________/ИНН____________________________________,</w:t>
      </w:r>
    </w:p>
    <w:p w14:paraId="33EA032F" w14:textId="77777777" w:rsidR="00E572FC" w:rsidRPr="008039AD" w:rsidRDefault="00E572FC" w:rsidP="00E572FC">
      <w:pPr>
        <w:pStyle w:val="a4"/>
        <w:numPr>
          <w:ilvl w:val="0"/>
          <w:numId w:val="13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ФИО единоличного исполнительного органа/ ИНН</w:t>
      </w:r>
      <w:r w:rsidRPr="008039AD">
        <w:rPr>
          <w:rStyle w:val="af"/>
          <w:rFonts w:ascii="Times New Roman" w:hAnsi="Times New Roman" w:cs="Times New Roman"/>
          <w:sz w:val="24"/>
          <w:szCs w:val="24"/>
        </w:rPr>
        <w:footnoteReference w:id="4"/>
      </w:r>
      <w:r w:rsidRPr="008039AD">
        <w:rPr>
          <w:rFonts w:ascii="Times New Roman" w:hAnsi="Times New Roman" w:cs="Times New Roman"/>
          <w:sz w:val="24"/>
          <w:szCs w:val="24"/>
        </w:rPr>
        <w:t>:</w:t>
      </w:r>
    </w:p>
    <w:p w14:paraId="3388ED74" w14:textId="77777777" w:rsidR="00E572FC" w:rsidRPr="008039AD" w:rsidRDefault="00E572FC" w:rsidP="00E57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____________________________________/ИНН____________________________________,</w:t>
      </w:r>
    </w:p>
    <w:p w14:paraId="270A4AA4" w14:textId="77777777" w:rsidR="00E572FC" w:rsidRPr="008039AD" w:rsidRDefault="00E572FC" w:rsidP="00E572FC">
      <w:pPr>
        <w:pStyle w:val="a4"/>
        <w:numPr>
          <w:ilvl w:val="0"/>
          <w:numId w:val="13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ФИО лиц, уполномоченных действовать от имени участника предварительного отбора:</w:t>
      </w:r>
    </w:p>
    <w:p w14:paraId="50DE44B4" w14:textId="77777777" w:rsidR="00E572FC" w:rsidRPr="008039AD" w:rsidRDefault="00E572FC" w:rsidP="00E572FC">
      <w:pPr>
        <w:pStyle w:val="a4"/>
        <w:tabs>
          <w:tab w:val="left" w:pos="284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а) ____________________________________________;</w:t>
      </w:r>
    </w:p>
    <w:p w14:paraId="79FE8009" w14:textId="77777777" w:rsidR="00E572FC" w:rsidRPr="008039AD" w:rsidRDefault="00E572FC" w:rsidP="00E572FC">
      <w:pPr>
        <w:pStyle w:val="a4"/>
        <w:tabs>
          <w:tab w:val="left" w:pos="284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б) ____________________________________________;</w:t>
      </w:r>
    </w:p>
    <w:p w14:paraId="3382C086" w14:textId="77777777" w:rsidR="00E572FC" w:rsidRPr="008039AD" w:rsidRDefault="00E572FC" w:rsidP="00E572FC">
      <w:pPr>
        <w:pStyle w:val="a4"/>
        <w:tabs>
          <w:tab w:val="left" w:pos="284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в) ____________________________________________;</w:t>
      </w:r>
    </w:p>
    <w:p w14:paraId="3A2093D8" w14:textId="77777777" w:rsidR="00E572FC" w:rsidRPr="008039AD" w:rsidRDefault="00E572FC" w:rsidP="00E572FC">
      <w:pPr>
        <w:pStyle w:val="a4"/>
        <w:tabs>
          <w:tab w:val="left" w:pos="284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г) ____________________________________________;</w:t>
      </w:r>
    </w:p>
    <w:p w14:paraId="0ED4A408" w14:textId="0E33782E" w:rsidR="00E572FC" w:rsidRPr="008039AD" w:rsidRDefault="00E572FC" w:rsidP="00E572FC">
      <w:pPr>
        <w:pStyle w:val="a4"/>
        <w:numPr>
          <w:ilvl w:val="0"/>
          <w:numId w:val="13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8039AD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(указывается полное наименование и организационно-правовая форма юридического лица или Фамилия Имя Отчество (при наличии отчества) для индивидуального предпринимателя)       </w:t>
      </w:r>
      <w:r w:rsidR="00B13478" w:rsidRPr="008039A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039AD">
        <w:rPr>
          <w:rFonts w:ascii="Times New Roman" w:hAnsi="Times New Roman" w:cs="Times New Roman"/>
          <w:sz w:val="24"/>
          <w:szCs w:val="24"/>
        </w:rPr>
        <w:t>подтверждает соответствие требованиям</w:t>
      </w:r>
      <w:r w:rsidR="002347E2" w:rsidRPr="008039AD">
        <w:rPr>
          <w:rFonts w:ascii="Times New Roman" w:hAnsi="Times New Roman" w:cs="Times New Roman"/>
          <w:sz w:val="24"/>
          <w:szCs w:val="24"/>
        </w:rPr>
        <w:t>, установленным в Д</w:t>
      </w:r>
      <w:r w:rsidR="00571664" w:rsidRPr="008039AD">
        <w:rPr>
          <w:rFonts w:ascii="Times New Roman" w:hAnsi="Times New Roman" w:cs="Times New Roman"/>
          <w:sz w:val="24"/>
          <w:szCs w:val="24"/>
        </w:rPr>
        <w:t>окументации о проведении предварительного отбора.</w:t>
      </w:r>
    </w:p>
    <w:p w14:paraId="0EA5833A" w14:textId="77777777" w:rsidR="00E572FC" w:rsidRPr="008039AD" w:rsidRDefault="00E572FC" w:rsidP="00E572FC">
      <w:pPr>
        <w:pStyle w:val="a4"/>
        <w:tabs>
          <w:tab w:val="left" w:pos="284"/>
          <w:tab w:val="left" w:pos="993"/>
        </w:tabs>
        <w:spacing w:after="0" w:line="240" w:lineRule="auto"/>
        <w:ind w:left="8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EA80402" w14:textId="635AB79A" w:rsidR="00E572FC" w:rsidRPr="008039AD" w:rsidRDefault="00E572FC" w:rsidP="00E572F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Приложения: </w:t>
      </w:r>
      <w:r w:rsidRPr="008039AD">
        <w:rPr>
          <w:rFonts w:ascii="Times New Roman" w:hAnsi="Times New Roman" w:cs="Times New Roman"/>
          <w:i/>
          <w:sz w:val="24"/>
          <w:szCs w:val="24"/>
          <w:u w:val="single"/>
        </w:rPr>
        <w:t xml:space="preserve">(указываются перечень прилагаемых документов, перечисленных в пункте </w:t>
      </w:r>
      <w:r w:rsidR="002E521A" w:rsidRPr="008039AD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8039A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E521A" w:rsidRPr="008039AD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раздела </w:t>
      </w:r>
      <w:r w:rsidR="002E521A" w:rsidRPr="008039A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VI</w:t>
      </w:r>
      <w:r w:rsidR="002E521A" w:rsidRPr="008039AD">
        <w:rPr>
          <w:rFonts w:ascii="Times New Roman" w:hAnsi="Times New Roman" w:cs="Times New Roman"/>
          <w:i/>
          <w:sz w:val="24"/>
          <w:szCs w:val="24"/>
          <w:u w:val="single"/>
        </w:rPr>
        <w:t>. Документации</w:t>
      </w:r>
      <w:r w:rsidR="00BF0EAC" w:rsidRPr="008039AD">
        <w:rPr>
          <w:rFonts w:ascii="Times New Roman" w:hAnsi="Times New Roman" w:cs="Times New Roman"/>
          <w:i/>
          <w:sz w:val="24"/>
          <w:szCs w:val="24"/>
          <w:u w:val="single"/>
        </w:rPr>
        <w:t xml:space="preserve"> о проведении предварительного отбора</w:t>
      </w:r>
      <w:r w:rsidRPr="008039AD">
        <w:rPr>
          <w:rFonts w:ascii="Times New Roman" w:hAnsi="Times New Roman" w:cs="Times New Roman"/>
          <w:i/>
          <w:sz w:val="24"/>
          <w:szCs w:val="24"/>
          <w:u w:val="single"/>
        </w:rPr>
        <w:t xml:space="preserve">) </w:t>
      </w:r>
    </w:p>
    <w:p w14:paraId="52AA6F51" w14:textId="77777777" w:rsidR="00AD149A" w:rsidRDefault="00AD149A" w:rsidP="00AD149A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6F7D5150" w14:textId="77777777" w:rsidR="00AD149A" w:rsidRDefault="00AD149A" w:rsidP="00AD149A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30A0454C" w14:textId="77777777" w:rsidR="00AD149A" w:rsidRPr="00AD149A" w:rsidRDefault="00AD149A" w:rsidP="00AD149A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AD149A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14:paraId="0F8F3CB2" w14:textId="77777777" w:rsidR="00AD149A" w:rsidRPr="00AD149A" w:rsidRDefault="00AD149A" w:rsidP="00AD149A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AD149A">
        <w:rPr>
          <w:rFonts w:ascii="Times New Roman" w:hAnsi="Times New Roman" w:cs="Times New Roman"/>
          <w:sz w:val="24"/>
          <w:szCs w:val="24"/>
        </w:rPr>
        <w:t>к документации о проведении предварительного отбора</w:t>
      </w:r>
    </w:p>
    <w:p w14:paraId="0518221A" w14:textId="77777777" w:rsidR="00AD149A" w:rsidRPr="00AD149A" w:rsidRDefault="00AD149A" w:rsidP="00AD149A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14:paraId="09E10415" w14:textId="77777777" w:rsidR="00AD149A" w:rsidRPr="00AD149A" w:rsidRDefault="00AD149A" w:rsidP="00AD149A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65BCB" w14:textId="77777777" w:rsidR="00AD149A" w:rsidRPr="00AD149A" w:rsidRDefault="00AD149A" w:rsidP="00AD1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49A">
        <w:rPr>
          <w:rFonts w:ascii="Times New Roman" w:hAnsi="Times New Roman" w:cs="Times New Roman"/>
          <w:b/>
          <w:sz w:val="24"/>
          <w:szCs w:val="24"/>
        </w:rPr>
        <w:t xml:space="preserve">ФОРМА ШТАТНО-СПИСОЧНОГО СОСТАВА СОТРУДНИКОВ </w:t>
      </w:r>
    </w:p>
    <w:p w14:paraId="29DC3D22" w14:textId="77777777" w:rsidR="00AD149A" w:rsidRPr="00AD149A" w:rsidRDefault="00AD149A" w:rsidP="00AD149A">
      <w:pPr>
        <w:spacing w:after="12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012218A6" w14:textId="77777777" w:rsidR="00AD149A" w:rsidRPr="00AD149A" w:rsidRDefault="00AD149A" w:rsidP="00AD149A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149A">
        <w:rPr>
          <w:rFonts w:ascii="Times New Roman" w:eastAsia="Times New Roman" w:hAnsi="Times New Roman" w:cs="Times New Roman"/>
          <w:bCs/>
          <w:lang w:eastAsia="ru-RU"/>
        </w:rPr>
        <w:t>Участник предварительного отбора подрядных организаций:</w:t>
      </w:r>
      <w:r w:rsidRPr="00AD1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149A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>(указывается полное наименование и организационно правовая форма для юридического лица или Фамилия Имя Отчество (при наличии отчества) для индивидуального предпринимателя)</w:t>
      </w:r>
      <w:proofErr w:type="gramStart"/>
      <w:r w:rsidRPr="00AD149A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 xml:space="preserve"> </w:t>
      </w:r>
      <w:r w:rsidRPr="00AD149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.</w:t>
      </w:r>
      <w:proofErr w:type="gramEnd"/>
    </w:p>
    <w:tbl>
      <w:tblPr>
        <w:tblW w:w="10206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2155"/>
        <w:gridCol w:w="1701"/>
        <w:gridCol w:w="1417"/>
        <w:gridCol w:w="1730"/>
        <w:gridCol w:w="2523"/>
      </w:tblGrid>
      <w:tr w:rsidR="00AD149A" w:rsidRPr="00AD149A" w14:paraId="0A381146" w14:textId="77777777" w:rsidTr="00EA7D08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4183CDF" w14:textId="77777777" w:rsidR="00AD149A" w:rsidRPr="00AD149A" w:rsidRDefault="00AD149A" w:rsidP="00AD149A">
            <w:pPr>
              <w:ind w:left="-113"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E40312" w14:textId="77777777" w:rsidR="00AD149A" w:rsidRPr="00AD149A" w:rsidRDefault="00AD149A" w:rsidP="00AD149A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</w:t>
            </w:r>
            <w:r w:rsidRPr="00A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 работника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656702A" w14:textId="77777777" w:rsidR="00AD149A" w:rsidRPr="00AD149A" w:rsidRDefault="00AD149A" w:rsidP="00AD149A">
            <w:pPr>
              <w:ind w:left="-2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19DA4D" w14:textId="77777777" w:rsidR="00AD149A" w:rsidRPr="00AD149A" w:rsidRDefault="00AD149A" w:rsidP="00AD149A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3D8C444" w14:textId="77777777" w:rsidR="00AD149A" w:rsidRPr="00AD149A" w:rsidRDefault="00AD149A" w:rsidP="00AD149A">
            <w:pPr>
              <w:ind w:left="103" w:righ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 в дан</w:t>
            </w:r>
            <w:r w:rsidRPr="00A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или аналогичной должности, лет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DEE4E21" w14:textId="77777777" w:rsidR="00AD149A" w:rsidRPr="00AD149A" w:rsidRDefault="00AD149A" w:rsidP="00AD149A">
            <w:pPr>
              <w:ind w:left="103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необходимых сертификатов, лицензий, наличие удостоверений по соответствующим допускам</w:t>
            </w:r>
          </w:p>
        </w:tc>
      </w:tr>
      <w:tr w:rsidR="00AD149A" w:rsidRPr="00AD149A" w14:paraId="17BF67FF" w14:textId="77777777" w:rsidTr="00EA7D08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FB5045" w14:textId="77777777" w:rsidR="00AD149A" w:rsidRPr="00AD149A" w:rsidRDefault="00AD149A" w:rsidP="00AD14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43367D" w14:textId="77777777" w:rsidR="00AD149A" w:rsidRPr="00AD149A" w:rsidRDefault="00AD149A" w:rsidP="00AD149A">
            <w:pPr>
              <w:ind w:left="-193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C8E47EE" w14:textId="77777777" w:rsidR="00AD149A" w:rsidRPr="00AD149A" w:rsidRDefault="00AD149A" w:rsidP="00AD149A">
            <w:pPr>
              <w:ind w:left="-2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96A4C4D" w14:textId="77777777" w:rsidR="00AD149A" w:rsidRPr="00AD149A" w:rsidRDefault="00AD149A" w:rsidP="00AD149A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FE13D1" w14:textId="77777777" w:rsidR="00AD149A" w:rsidRPr="00AD149A" w:rsidRDefault="00AD149A" w:rsidP="00AD149A">
            <w:pPr>
              <w:ind w:left="103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74B1DB4" w14:textId="77777777" w:rsidR="00AD149A" w:rsidRPr="00AD149A" w:rsidRDefault="00AD149A" w:rsidP="00AD149A">
            <w:pPr>
              <w:ind w:left="103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D149A" w:rsidRPr="00AD149A" w14:paraId="73360052" w14:textId="77777777" w:rsidTr="00EA7D08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560CE" w14:textId="77777777" w:rsidR="00AD149A" w:rsidRPr="00AD149A" w:rsidRDefault="00AD149A" w:rsidP="00AD149A">
            <w:pPr>
              <w:shd w:val="clear" w:color="auto" w:fill="FFFFFF"/>
              <w:ind w:left="-182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F7708" w14:textId="77777777" w:rsidR="00AD149A" w:rsidRPr="00AD149A" w:rsidRDefault="00AD149A" w:rsidP="00AD149A">
            <w:pPr>
              <w:shd w:val="clear" w:color="auto" w:fill="FFFFFF"/>
              <w:ind w:left="-284" w:righ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65097" w14:textId="77777777" w:rsidR="00AD149A" w:rsidRPr="00AD149A" w:rsidRDefault="00AD149A" w:rsidP="00AD149A">
            <w:pPr>
              <w:shd w:val="clear" w:color="auto" w:fill="FFFFFF"/>
              <w:ind w:left="-284" w:righ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E6CCC" w14:textId="77777777" w:rsidR="00AD149A" w:rsidRPr="00AD149A" w:rsidRDefault="00AD149A" w:rsidP="00AD149A">
            <w:pPr>
              <w:shd w:val="clear" w:color="auto" w:fill="FFFFFF"/>
              <w:ind w:left="-284" w:righ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0B3EF" w14:textId="77777777" w:rsidR="00AD149A" w:rsidRPr="00AD149A" w:rsidRDefault="00AD149A" w:rsidP="00AD149A">
            <w:pPr>
              <w:shd w:val="clear" w:color="auto" w:fill="FFFFFF"/>
              <w:ind w:left="-284" w:righ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3D241" w14:textId="77777777" w:rsidR="00AD149A" w:rsidRPr="00AD149A" w:rsidRDefault="00AD149A" w:rsidP="00AD149A">
            <w:pPr>
              <w:shd w:val="clear" w:color="auto" w:fill="FFFFFF"/>
              <w:ind w:left="-284" w:righ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9B73B87" w14:textId="77777777" w:rsidR="00AD149A" w:rsidRPr="00AD149A" w:rsidRDefault="00AD149A" w:rsidP="00AD149A">
      <w:pPr>
        <w:shd w:val="clear" w:color="auto" w:fill="FFFFFF"/>
        <w:ind w:right="-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73A00F" w14:textId="77777777" w:rsidR="00AD149A" w:rsidRPr="00AD149A" w:rsidRDefault="00AD149A" w:rsidP="00AD149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D14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Примечание:</w:t>
      </w:r>
    </w:p>
    <w:p w14:paraId="3FD01639" w14:textId="77777777" w:rsidR="00AD149A" w:rsidRPr="00AD149A" w:rsidRDefault="00AD149A" w:rsidP="00AD149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D14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Данные формируются в разрезе каждого сотрудника, удовлетворяющего требованиям к минимальному количеству квалифицированного персонала, установленным органом по </w:t>
      </w:r>
      <w:r w:rsidRPr="00AD14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lastRenderedPageBreak/>
        <w:t xml:space="preserve">ведению реестра квалифицированных подрядных организаций в пункте «о» раздела </w:t>
      </w:r>
      <w:r w:rsidRPr="00AD149A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V</w:t>
      </w:r>
      <w:r w:rsidRPr="00AD14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Документации о проведении предварительного отбора.</w:t>
      </w:r>
    </w:p>
    <w:p w14:paraId="2CF15A15" w14:textId="77777777" w:rsidR="00AD149A" w:rsidRPr="00AD149A" w:rsidRDefault="00AD149A" w:rsidP="00AD149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D14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Табличная форма включает в себя следующие данные:</w:t>
      </w:r>
    </w:p>
    <w:p w14:paraId="42199525" w14:textId="77777777" w:rsidR="00AD149A" w:rsidRPr="00AD149A" w:rsidRDefault="00AD149A" w:rsidP="00AD149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D14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- в графе «№ п/п» указывается номер строки по порядку;</w:t>
      </w:r>
    </w:p>
    <w:p w14:paraId="6A7B8B26" w14:textId="77777777" w:rsidR="00AD149A" w:rsidRPr="00AD149A" w:rsidRDefault="00AD149A" w:rsidP="00AD149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D14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- в графе «Фамилия, имя, отчество работника» указываются фамилия имя и отчество (при наличии отчества) сотрудника;</w:t>
      </w:r>
    </w:p>
    <w:p w14:paraId="2096216D" w14:textId="77777777" w:rsidR="00AD149A" w:rsidRPr="00AD149A" w:rsidRDefault="00AD149A" w:rsidP="00AD149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D14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- в графе «Образование» указываются сведения об образовании и полученной специальности сотрудника, соответствующие данным предоставляемого диплома или другого документа об образовании;</w:t>
      </w:r>
    </w:p>
    <w:p w14:paraId="3A8D064D" w14:textId="77777777" w:rsidR="00AD149A" w:rsidRPr="00AD149A" w:rsidRDefault="00AD149A" w:rsidP="00AD149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D14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- в графе «Должность» указываются сведения о должности сотрудника, занимаемой в данной организации, соответствующие сведениям трудового договора;</w:t>
      </w:r>
    </w:p>
    <w:p w14:paraId="4F377830" w14:textId="77777777" w:rsidR="00AD149A" w:rsidRPr="00AD149A" w:rsidRDefault="00AD149A" w:rsidP="00AD149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D14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- в графе «Стаж работы в данной или аналогичной должности, лет» указываются сведения о стаже работы сотрудника в требуемой должности, которые должны соответствовать сведениям в документах, предоставляемых участником предварительного отбора (трудовым книжкам, дипломам, трудовым договорам);</w:t>
      </w:r>
    </w:p>
    <w:p w14:paraId="1E0A9677" w14:textId="77777777" w:rsidR="00AD149A" w:rsidRPr="00AD149A" w:rsidRDefault="00AD149A" w:rsidP="00AD149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D14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- в графе «Наличие необходимых сертификатов, лицензий, наличие удостоверений по соответствующим допускам» указываются сведения об имеющихся у сотрудника сертификатах, разрешений и пр. документов,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организаций.</w:t>
      </w:r>
    </w:p>
    <w:p w14:paraId="173B2295" w14:textId="77777777" w:rsidR="00AD149A" w:rsidRPr="00AD149A" w:rsidRDefault="00AD149A" w:rsidP="00AD14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14:paraId="33970A98" w14:textId="77777777" w:rsidR="00A56793" w:rsidRPr="008039AD" w:rsidRDefault="00A56793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sectPr w:rsidR="00A56793" w:rsidRPr="008039AD" w:rsidSect="008F147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93C55" w14:textId="77777777" w:rsidR="005C7117" w:rsidRDefault="005C7117" w:rsidP="009E4821">
      <w:pPr>
        <w:spacing w:after="0" w:line="240" w:lineRule="auto"/>
      </w:pPr>
      <w:r>
        <w:separator/>
      </w:r>
    </w:p>
  </w:endnote>
  <w:endnote w:type="continuationSeparator" w:id="0">
    <w:p w14:paraId="4F3528EF" w14:textId="77777777" w:rsidR="005C7117" w:rsidRDefault="005C7117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F50D4" w14:textId="77777777" w:rsidR="005C7117" w:rsidRDefault="005C7117" w:rsidP="009E4821">
      <w:pPr>
        <w:spacing w:after="0" w:line="240" w:lineRule="auto"/>
      </w:pPr>
      <w:r>
        <w:separator/>
      </w:r>
    </w:p>
  </w:footnote>
  <w:footnote w:type="continuationSeparator" w:id="0">
    <w:p w14:paraId="22E23166" w14:textId="77777777" w:rsidR="005C7117" w:rsidRDefault="005C7117" w:rsidP="009E4821">
      <w:pPr>
        <w:spacing w:after="0" w:line="240" w:lineRule="auto"/>
      </w:pPr>
      <w:r>
        <w:continuationSeparator/>
      </w:r>
    </w:p>
  </w:footnote>
  <w:footnote w:id="1">
    <w:p w14:paraId="477D56CF" w14:textId="77777777" w:rsidR="00AE2388" w:rsidRPr="004F1A64" w:rsidRDefault="00AE2388" w:rsidP="00E572FC">
      <w:pPr>
        <w:pStyle w:val="ad"/>
        <w:ind w:firstLine="0"/>
        <w:rPr>
          <w:rFonts w:ascii="Times New Roman" w:hAnsi="Times New Roman" w:cs="Times New Roman"/>
        </w:rPr>
      </w:pPr>
      <w:r w:rsidRPr="004F1A64">
        <w:rPr>
          <w:rStyle w:val="af"/>
          <w:rFonts w:ascii="Times New Roman" w:hAnsi="Times New Roman" w:cs="Times New Roman"/>
        </w:rPr>
        <w:footnoteRef/>
      </w:r>
      <w:r w:rsidRPr="004F1A64">
        <w:rPr>
          <w:rFonts w:ascii="Times New Roman" w:hAnsi="Times New Roman" w:cs="Times New Roman"/>
        </w:rPr>
        <w:t xml:space="preserve"> Данный раздел рекомендуемой формы заявки может быть дополнен сведениями (по усмотрению органа по ведению реестра квалифицированных подрядчиков). </w:t>
      </w:r>
    </w:p>
  </w:footnote>
  <w:footnote w:id="2">
    <w:p w14:paraId="2E782A4D" w14:textId="77777777" w:rsidR="00AE2388" w:rsidRPr="00E94A4F" w:rsidRDefault="00AE2388" w:rsidP="00E572FC">
      <w:pPr>
        <w:pStyle w:val="ad"/>
        <w:ind w:firstLine="0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E94A4F">
        <w:rPr>
          <w:rFonts w:ascii="Times New Roman" w:hAnsi="Times New Roman" w:cs="Times New Roman"/>
        </w:rPr>
        <w:t>Графа является обязательной для заполнения только для участников - юридических лиц.</w:t>
      </w:r>
    </w:p>
  </w:footnote>
  <w:footnote w:id="3">
    <w:p w14:paraId="52FBA36A" w14:textId="77777777" w:rsidR="00AE2388" w:rsidRPr="00E94A4F" w:rsidRDefault="00AE2388" w:rsidP="00E572FC">
      <w:pPr>
        <w:pStyle w:val="ad"/>
        <w:ind w:firstLine="0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E94A4F">
        <w:rPr>
          <w:rFonts w:ascii="Times New Roman" w:hAnsi="Times New Roman" w:cs="Times New Roman"/>
        </w:rPr>
        <w:t>Графа является обязательной для заполнения только для участников - юридических лиц.</w:t>
      </w:r>
    </w:p>
  </w:footnote>
  <w:footnote w:id="4">
    <w:p w14:paraId="1AB8F260" w14:textId="77777777" w:rsidR="00AE2388" w:rsidRDefault="00AE2388" w:rsidP="00E572FC">
      <w:pPr>
        <w:pStyle w:val="ad"/>
        <w:ind w:firstLine="0"/>
      </w:pPr>
      <w:r>
        <w:rPr>
          <w:rStyle w:val="af"/>
        </w:rPr>
        <w:footnoteRef/>
      </w:r>
      <w:r>
        <w:t xml:space="preserve"> </w:t>
      </w:r>
      <w:r w:rsidRPr="00E94A4F">
        <w:rPr>
          <w:rFonts w:ascii="Times New Roman" w:hAnsi="Times New Roman" w:cs="Times New Roman"/>
        </w:rPr>
        <w:t>Графа является обязательной для заполнения только для участников - юридических лиц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>
        <w:bCs/>
        <w:color w:val="000000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1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b/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9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4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5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BEC63F6"/>
    <w:multiLevelType w:val="hybridMultilevel"/>
    <w:tmpl w:val="51CC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6"/>
  </w:num>
  <w:num w:numId="3">
    <w:abstractNumId w:val="13"/>
  </w:num>
  <w:num w:numId="4">
    <w:abstractNumId w:val="26"/>
  </w:num>
  <w:num w:numId="5">
    <w:abstractNumId w:val="15"/>
  </w:num>
  <w:num w:numId="6">
    <w:abstractNumId w:val="27"/>
  </w:num>
  <w:num w:numId="7">
    <w:abstractNumId w:val="11"/>
  </w:num>
  <w:num w:numId="8">
    <w:abstractNumId w:val="17"/>
  </w:num>
  <w:num w:numId="9">
    <w:abstractNumId w:val="18"/>
  </w:num>
  <w:num w:numId="10">
    <w:abstractNumId w:val="23"/>
  </w:num>
  <w:num w:numId="11">
    <w:abstractNumId w:val="10"/>
  </w:num>
  <w:num w:numId="12">
    <w:abstractNumId w:val="14"/>
  </w:num>
  <w:num w:numId="13">
    <w:abstractNumId w:val="16"/>
  </w:num>
  <w:num w:numId="14">
    <w:abstractNumId w:val="3"/>
  </w:num>
  <w:num w:numId="15">
    <w:abstractNumId w:val="12"/>
  </w:num>
  <w:num w:numId="16">
    <w:abstractNumId w:val="4"/>
  </w:num>
  <w:num w:numId="17">
    <w:abstractNumId w:val="24"/>
  </w:num>
  <w:num w:numId="18">
    <w:abstractNumId w:val="25"/>
  </w:num>
  <w:num w:numId="19">
    <w:abstractNumId w:val="22"/>
  </w:num>
  <w:num w:numId="20">
    <w:abstractNumId w:val="9"/>
  </w:num>
  <w:num w:numId="21">
    <w:abstractNumId w:val="20"/>
  </w:num>
  <w:num w:numId="22">
    <w:abstractNumId w:val="7"/>
  </w:num>
  <w:num w:numId="23">
    <w:abstractNumId w:val="8"/>
  </w:num>
  <w:num w:numId="24">
    <w:abstractNumId w:val="5"/>
  </w:num>
  <w:num w:numId="25">
    <w:abstractNumId w:val="0"/>
  </w:num>
  <w:num w:numId="26">
    <w:abstractNumId w:val="1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EF"/>
    <w:rsid w:val="0002038F"/>
    <w:rsid w:val="00031801"/>
    <w:rsid w:val="00037A8D"/>
    <w:rsid w:val="000421C7"/>
    <w:rsid w:val="000558F3"/>
    <w:rsid w:val="00082907"/>
    <w:rsid w:val="00085744"/>
    <w:rsid w:val="000B03A3"/>
    <w:rsid w:val="000B589E"/>
    <w:rsid w:val="000B6D93"/>
    <w:rsid w:val="000C1235"/>
    <w:rsid w:val="000E04AA"/>
    <w:rsid w:val="000F57A1"/>
    <w:rsid w:val="000F72C6"/>
    <w:rsid w:val="00102715"/>
    <w:rsid w:val="0010455B"/>
    <w:rsid w:val="00115390"/>
    <w:rsid w:val="0012043A"/>
    <w:rsid w:val="00131B55"/>
    <w:rsid w:val="0013483D"/>
    <w:rsid w:val="0014438E"/>
    <w:rsid w:val="00144A75"/>
    <w:rsid w:val="00147F12"/>
    <w:rsid w:val="00152B5B"/>
    <w:rsid w:val="001608A9"/>
    <w:rsid w:val="00185AD0"/>
    <w:rsid w:val="00197D1E"/>
    <w:rsid w:val="001B7599"/>
    <w:rsid w:val="001C2535"/>
    <w:rsid w:val="001E0AA3"/>
    <w:rsid w:val="001E2B29"/>
    <w:rsid w:val="001F4302"/>
    <w:rsid w:val="0020544E"/>
    <w:rsid w:val="00207A81"/>
    <w:rsid w:val="00210641"/>
    <w:rsid w:val="002248E8"/>
    <w:rsid w:val="002347E2"/>
    <w:rsid w:val="00234F4A"/>
    <w:rsid w:val="002412B3"/>
    <w:rsid w:val="002457D5"/>
    <w:rsid w:val="002545C0"/>
    <w:rsid w:val="0028092B"/>
    <w:rsid w:val="00283FAE"/>
    <w:rsid w:val="002870C9"/>
    <w:rsid w:val="00287B0F"/>
    <w:rsid w:val="00290990"/>
    <w:rsid w:val="002A4012"/>
    <w:rsid w:val="002A69C4"/>
    <w:rsid w:val="002C1888"/>
    <w:rsid w:val="002C6B86"/>
    <w:rsid w:val="002D575F"/>
    <w:rsid w:val="002E521A"/>
    <w:rsid w:val="00302095"/>
    <w:rsid w:val="00322680"/>
    <w:rsid w:val="003250E6"/>
    <w:rsid w:val="00332678"/>
    <w:rsid w:val="00337C8E"/>
    <w:rsid w:val="00347876"/>
    <w:rsid w:val="003716B7"/>
    <w:rsid w:val="0037604D"/>
    <w:rsid w:val="003803CD"/>
    <w:rsid w:val="00384362"/>
    <w:rsid w:val="0038742A"/>
    <w:rsid w:val="003A4E26"/>
    <w:rsid w:val="003B0F0B"/>
    <w:rsid w:val="003B5555"/>
    <w:rsid w:val="003B771C"/>
    <w:rsid w:val="003C40FF"/>
    <w:rsid w:val="003C53CE"/>
    <w:rsid w:val="003C67F8"/>
    <w:rsid w:val="003D6C67"/>
    <w:rsid w:val="003E4B4C"/>
    <w:rsid w:val="00406F4E"/>
    <w:rsid w:val="00423B22"/>
    <w:rsid w:val="00426364"/>
    <w:rsid w:val="004326A1"/>
    <w:rsid w:val="00434B65"/>
    <w:rsid w:val="004461D2"/>
    <w:rsid w:val="00447A6C"/>
    <w:rsid w:val="00447DD5"/>
    <w:rsid w:val="00456D91"/>
    <w:rsid w:val="00463C67"/>
    <w:rsid w:val="0046433D"/>
    <w:rsid w:val="00471F85"/>
    <w:rsid w:val="00472EAA"/>
    <w:rsid w:val="00480630"/>
    <w:rsid w:val="004907C1"/>
    <w:rsid w:val="00493503"/>
    <w:rsid w:val="004A4A46"/>
    <w:rsid w:val="004B4ED0"/>
    <w:rsid w:val="004E0C82"/>
    <w:rsid w:val="004F1A64"/>
    <w:rsid w:val="004F3A78"/>
    <w:rsid w:val="0050341B"/>
    <w:rsid w:val="00510680"/>
    <w:rsid w:val="00523365"/>
    <w:rsid w:val="00525527"/>
    <w:rsid w:val="00530D85"/>
    <w:rsid w:val="00534648"/>
    <w:rsid w:val="00536F47"/>
    <w:rsid w:val="005520A8"/>
    <w:rsid w:val="005537D6"/>
    <w:rsid w:val="00555F5F"/>
    <w:rsid w:val="005574C4"/>
    <w:rsid w:val="0056384B"/>
    <w:rsid w:val="00565956"/>
    <w:rsid w:val="00571664"/>
    <w:rsid w:val="00596D07"/>
    <w:rsid w:val="005A31BB"/>
    <w:rsid w:val="005C7117"/>
    <w:rsid w:val="005F2F03"/>
    <w:rsid w:val="006009FF"/>
    <w:rsid w:val="0063318E"/>
    <w:rsid w:val="0064132A"/>
    <w:rsid w:val="00644426"/>
    <w:rsid w:val="00644EE5"/>
    <w:rsid w:val="006461C0"/>
    <w:rsid w:val="00656FB2"/>
    <w:rsid w:val="006648C6"/>
    <w:rsid w:val="00673BE4"/>
    <w:rsid w:val="006750EF"/>
    <w:rsid w:val="006B47CC"/>
    <w:rsid w:val="006C1B30"/>
    <w:rsid w:val="007070DC"/>
    <w:rsid w:val="00723C4F"/>
    <w:rsid w:val="00723E3D"/>
    <w:rsid w:val="00733D3F"/>
    <w:rsid w:val="0075224E"/>
    <w:rsid w:val="007669BF"/>
    <w:rsid w:val="00773C1A"/>
    <w:rsid w:val="0077518C"/>
    <w:rsid w:val="0079132B"/>
    <w:rsid w:val="007C2C8D"/>
    <w:rsid w:val="007E18F4"/>
    <w:rsid w:val="007E439A"/>
    <w:rsid w:val="007F16A8"/>
    <w:rsid w:val="008039AD"/>
    <w:rsid w:val="00806A66"/>
    <w:rsid w:val="00814707"/>
    <w:rsid w:val="00817E26"/>
    <w:rsid w:val="00820CB3"/>
    <w:rsid w:val="00822C56"/>
    <w:rsid w:val="008240B2"/>
    <w:rsid w:val="00824DF6"/>
    <w:rsid w:val="00843943"/>
    <w:rsid w:val="00857C24"/>
    <w:rsid w:val="008709A1"/>
    <w:rsid w:val="00894CC4"/>
    <w:rsid w:val="008D1543"/>
    <w:rsid w:val="008E0C87"/>
    <w:rsid w:val="008E1F89"/>
    <w:rsid w:val="008E7BEB"/>
    <w:rsid w:val="008F147D"/>
    <w:rsid w:val="0090173E"/>
    <w:rsid w:val="00905414"/>
    <w:rsid w:val="009136B0"/>
    <w:rsid w:val="00922F89"/>
    <w:rsid w:val="00927235"/>
    <w:rsid w:val="00956D25"/>
    <w:rsid w:val="00977B75"/>
    <w:rsid w:val="009927FE"/>
    <w:rsid w:val="009946A2"/>
    <w:rsid w:val="009A4B2B"/>
    <w:rsid w:val="009A64E9"/>
    <w:rsid w:val="009C09CF"/>
    <w:rsid w:val="009C25BF"/>
    <w:rsid w:val="009D37DB"/>
    <w:rsid w:val="009D45F3"/>
    <w:rsid w:val="009E4821"/>
    <w:rsid w:val="009F6928"/>
    <w:rsid w:val="009F6C5C"/>
    <w:rsid w:val="00A157B9"/>
    <w:rsid w:val="00A17CE1"/>
    <w:rsid w:val="00A3382A"/>
    <w:rsid w:val="00A436DC"/>
    <w:rsid w:val="00A44538"/>
    <w:rsid w:val="00A53AD1"/>
    <w:rsid w:val="00A56793"/>
    <w:rsid w:val="00A6380D"/>
    <w:rsid w:val="00A77DFB"/>
    <w:rsid w:val="00A85623"/>
    <w:rsid w:val="00AC10A2"/>
    <w:rsid w:val="00AC6BFE"/>
    <w:rsid w:val="00AD149A"/>
    <w:rsid w:val="00AE1A7F"/>
    <w:rsid w:val="00AE2388"/>
    <w:rsid w:val="00AE7D4F"/>
    <w:rsid w:val="00AF12E9"/>
    <w:rsid w:val="00AF6C6A"/>
    <w:rsid w:val="00AF6F59"/>
    <w:rsid w:val="00B13478"/>
    <w:rsid w:val="00B32771"/>
    <w:rsid w:val="00B34EC9"/>
    <w:rsid w:val="00B403E2"/>
    <w:rsid w:val="00B60540"/>
    <w:rsid w:val="00B712A0"/>
    <w:rsid w:val="00B946C6"/>
    <w:rsid w:val="00BB3504"/>
    <w:rsid w:val="00BB5131"/>
    <w:rsid w:val="00BC039E"/>
    <w:rsid w:val="00BC7661"/>
    <w:rsid w:val="00BD2FA1"/>
    <w:rsid w:val="00BF0EAC"/>
    <w:rsid w:val="00C14015"/>
    <w:rsid w:val="00C21933"/>
    <w:rsid w:val="00C35E9F"/>
    <w:rsid w:val="00C555B0"/>
    <w:rsid w:val="00C63767"/>
    <w:rsid w:val="00C709B4"/>
    <w:rsid w:val="00C838A7"/>
    <w:rsid w:val="00C97715"/>
    <w:rsid w:val="00CA1883"/>
    <w:rsid w:val="00CB2A0F"/>
    <w:rsid w:val="00CD5325"/>
    <w:rsid w:val="00CD692E"/>
    <w:rsid w:val="00CF2B55"/>
    <w:rsid w:val="00CF33E3"/>
    <w:rsid w:val="00D12237"/>
    <w:rsid w:val="00D36F54"/>
    <w:rsid w:val="00D37FAF"/>
    <w:rsid w:val="00D41BAF"/>
    <w:rsid w:val="00D84A1A"/>
    <w:rsid w:val="00D90A50"/>
    <w:rsid w:val="00DB5CE1"/>
    <w:rsid w:val="00DD24E1"/>
    <w:rsid w:val="00DE0025"/>
    <w:rsid w:val="00DE11E5"/>
    <w:rsid w:val="00E07357"/>
    <w:rsid w:val="00E142DC"/>
    <w:rsid w:val="00E15D80"/>
    <w:rsid w:val="00E41476"/>
    <w:rsid w:val="00E47DDF"/>
    <w:rsid w:val="00E572FC"/>
    <w:rsid w:val="00E60ADB"/>
    <w:rsid w:val="00E670A7"/>
    <w:rsid w:val="00E67A95"/>
    <w:rsid w:val="00E856FC"/>
    <w:rsid w:val="00E877FA"/>
    <w:rsid w:val="00E94A4F"/>
    <w:rsid w:val="00E972E3"/>
    <w:rsid w:val="00EB20EF"/>
    <w:rsid w:val="00EB2ABA"/>
    <w:rsid w:val="00EB768F"/>
    <w:rsid w:val="00EC57A9"/>
    <w:rsid w:val="00EC6524"/>
    <w:rsid w:val="00EE1E26"/>
    <w:rsid w:val="00EE4B09"/>
    <w:rsid w:val="00EF0697"/>
    <w:rsid w:val="00EF3B3E"/>
    <w:rsid w:val="00F2121C"/>
    <w:rsid w:val="00F302D1"/>
    <w:rsid w:val="00F561B1"/>
    <w:rsid w:val="00F5660B"/>
    <w:rsid w:val="00F617E7"/>
    <w:rsid w:val="00F62B79"/>
    <w:rsid w:val="00F64B45"/>
    <w:rsid w:val="00F725BC"/>
    <w:rsid w:val="00F84753"/>
    <w:rsid w:val="00FB3957"/>
    <w:rsid w:val="00FC5A61"/>
    <w:rsid w:val="00FD2BE3"/>
    <w:rsid w:val="00FE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3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61"/>
  </w:style>
  <w:style w:type="paragraph" w:styleId="1">
    <w:name w:val="heading 1"/>
    <w:basedOn w:val="a0"/>
    <w:next w:val="a0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basedOn w:val="a0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">
    <w:name w:val="Нумерованный текст"/>
    <w:basedOn w:val="a0"/>
    <w:link w:val="a8"/>
    <w:qFormat/>
    <w:rsid w:val="00905414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lang w:eastAsia="ru-RU"/>
    </w:rPr>
  </w:style>
  <w:style w:type="character" w:customStyle="1" w:styleId="a8">
    <w:name w:val="Нумерованный текст Знак"/>
    <w:link w:val="a"/>
    <w:rsid w:val="00905414"/>
    <w:rPr>
      <w:rFonts w:ascii="Arial" w:eastAsia="Times New Roman" w:hAnsi="Arial" w:cs="Arial"/>
      <w:lang w:eastAsia="ru-RU"/>
    </w:rPr>
  </w:style>
  <w:style w:type="paragraph" w:customStyle="1" w:styleId="-4">
    <w:name w:val="Пункт-4"/>
    <w:basedOn w:val="a0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905414"/>
  </w:style>
  <w:style w:type="character" w:customStyle="1" w:styleId="a9">
    <w:name w:val="Цветовое выделение для Нормальный"/>
    <w:basedOn w:val="a1"/>
    <w:uiPriority w:val="99"/>
    <w:rsid w:val="00905414"/>
    <w:rPr>
      <w:sz w:val="20"/>
      <w:szCs w:val="20"/>
    </w:rPr>
  </w:style>
  <w:style w:type="paragraph" w:customStyle="1" w:styleId="ConsPlusNormal">
    <w:name w:val="ConsPlusNormal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2"/>
    <w:uiPriority w:val="5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0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1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61"/>
  </w:style>
  <w:style w:type="paragraph" w:styleId="1">
    <w:name w:val="heading 1"/>
    <w:basedOn w:val="a0"/>
    <w:next w:val="a0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basedOn w:val="a0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">
    <w:name w:val="Нумерованный текст"/>
    <w:basedOn w:val="a0"/>
    <w:link w:val="a8"/>
    <w:qFormat/>
    <w:rsid w:val="00905414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lang w:eastAsia="ru-RU"/>
    </w:rPr>
  </w:style>
  <w:style w:type="character" w:customStyle="1" w:styleId="a8">
    <w:name w:val="Нумерованный текст Знак"/>
    <w:link w:val="a"/>
    <w:rsid w:val="00905414"/>
    <w:rPr>
      <w:rFonts w:ascii="Arial" w:eastAsia="Times New Roman" w:hAnsi="Arial" w:cs="Arial"/>
      <w:lang w:eastAsia="ru-RU"/>
    </w:rPr>
  </w:style>
  <w:style w:type="paragraph" w:customStyle="1" w:styleId="-4">
    <w:name w:val="Пункт-4"/>
    <w:basedOn w:val="a0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905414"/>
  </w:style>
  <w:style w:type="character" w:customStyle="1" w:styleId="a9">
    <w:name w:val="Цветовое выделение для Нормальный"/>
    <w:basedOn w:val="a1"/>
    <w:uiPriority w:val="99"/>
    <w:rsid w:val="00905414"/>
    <w:rPr>
      <w:sz w:val="20"/>
      <w:szCs w:val="20"/>
    </w:rPr>
  </w:style>
  <w:style w:type="paragraph" w:customStyle="1" w:styleId="ConsPlusNormal">
    <w:name w:val="ConsPlusNormal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2"/>
    <w:uiPriority w:val="5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0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1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Оказание услуг по осуществлению строительного контроля</_x041e__x043f__x0438__x0441__x0430__x043d__x0438__x0435_>
    <_dlc_DocId xmlns="57504d04-691e-4fc4-8f09-4f19fdbe90f6">XXJ7TYMEEKJ2-6187-6</_dlc_DocId>
    <_dlc_DocIdUrl xmlns="57504d04-691e-4fc4-8f09-4f19fdbe90f6">
      <Url>http://spsearch.gov.mari.ru:32643/minstroy/_layouts/DocIdRedir.aspx?ID=XXJ7TYMEEKJ2-6187-6</Url>
      <Description>XXJ7TYMEEKJ2-6187-6</Description>
    </_dlc_DocIdUrl>
  </documentManagement>
</p:properties>
</file>

<file path=customXml/itemProps1.xml><?xml version="1.0" encoding="utf-8"?>
<ds:datastoreItem xmlns:ds="http://schemas.openxmlformats.org/officeDocument/2006/customXml" ds:itemID="{2A2201C8-A8A2-45E4-A591-1E3294F3E07B}"/>
</file>

<file path=customXml/itemProps2.xml><?xml version="1.0" encoding="utf-8"?>
<ds:datastoreItem xmlns:ds="http://schemas.openxmlformats.org/officeDocument/2006/customXml" ds:itemID="{929ACA51-81A4-4E41-876F-95399A7DD9A0}"/>
</file>

<file path=customXml/itemProps3.xml><?xml version="1.0" encoding="utf-8"?>
<ds:datastoreItem xmlns:ds="http://schemas.openxmlformats.org/officeDocument/2006/customXml" ds:itemID="{45516FE5-2740-4A08-A788-9E743AD34DB8}"/>
</file>

<file path=customXml/itemProps4.xml><?xml version="1.0" encoding="utf-8"?>
<ds:datastoreItem xmlns:ds="http://schemas.openxmlformats.org/officeDocument/2006/customXml" ds:itemID="{0C1E3B42-1AA0-4C62-A951-30BA54A0EC05}"/>
</file>

<file path=customXml/itemProps5.xml><?xml version="1.0" encoding="utf-8"?>
<ds:datastoreItem xmlns:ds="http://schemas.openxmlformats.org/officeDocument/2006/customXml" ds:itemID="{E8EF1730-E916-432E-A73F-74BD486DD9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12</Pages>
  <Words>4527</Words>
  <Characters>25808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 ПРОВЕДЕНИИ ПРЕДВАРИТЕЛЬНОГО ОТБОРА</dc:title>
  <dc:subject/>
  <dc:creator>Василий</dc:creator>
  <cp:keywords/>
  <dc:description/>
  <cp:lastModifiedBy>Зверева Л.В.</cp:lastModifiedBy>
  <cp:revision>15</cp:revision>
  <cp:lastPrinted>2016-09-06T10:05:00Z</cp:lastPrinted>
  <dcterms:created xsi:type="dcterms:W3CDTF">2016-09-06T10:42:00Z</dcterms:created>
  <dcterms:modified xsi:type="dcterms:W3CDTF">2016-09-26T06:02:00Z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8213f958-2198-4777-80bc-e70c9635b9ad</vt:lpwstr>
  </property>
</Properties>
</file>