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34B0C" w14:textId="77777777" w:rsidR="009A4B2B" w:rsidRPr="009A4B2B" w:rsidRDefault="009A4B2B" w:rsidP="009A4B2B">
      <w:pPr>
        <w:spacing w:after="0"/>
        <w:ind w:left="5245" w:right="142"/>
        <w:jc w:val="center"/>
        <w:rPr>
          <w:rFonts w:ascii="Times New Roman" w:eastAsia="Times New Roman" w:hAnsi="Times New Roman" w:cs="Times New Roman"/>
          <w:b/>
          <w:color w:val="00000A"/>
          <w:sz w:val="24"/>
          <w:szCs w:val="24"/>
        </w:rPr>
      </w:pPr>
      <w:r w:rsidRPr="009A4B2B">
        <w:rPr>
          <w:rFonts w:ascii="Times New Roman" w:eastAsia="Times New Roman" w:hAnsi="Times New Roman" w:cs="Times New Roman"/>
          <w:b/>
          <w:color w:val="00000A"/>
          <w:sz w:val="24"/>
          <w:szCs w:val="24"/>
        </w:rPr>
        <w:t>Утверждено:</w:t>
      </w:r>
    </w:p>
    <w:p w14:paraId="36E15CA7" w14:textId="4CFE6054" w:rsidR="009A4B2B" w:rsidRDefault="009A4B2B" w:rsidP="009A4B2B">
      <w:pPr>
        <w:spacing w:after="0"/>
        <w:ind w:left="5103" w:right="142"/>
        <w:jc w:val="center"/>
        <w:rPr>
          <w:rFonts w:ascii="Times New Roman" w:eastAsia="Times New Roman" w:hAnsi="Times New Roman" w:cs="Times New Roman"/>
          <w:color w:val="00000A"/>
          <w:sz w:val="24"/>
          <w:szCs w:val="24"/>
        </w:rPr>
      </w:pPr>
      <w:r w:rsidRPr="009A4B2B">
        <w:rPr>
          <w:rFonts w:ascii="Times New Roman" w:eastAsia="Times New Roman" w:hAnsi="Times New Roman" w:cs="Times New Roman"/>
          <w:color w:val="00000A"/>
          <w:sz w:val="24"/>
          <w:szCs w:val="24"/>
        </w:rPr>
        <w:t xml:space="preserve">                                                                                        </w:t>
      </w:r>
      <w:r w:rsidR="00A9317B">
        <w:rPr>
          <w:rFonts w:ascii="Times New Roman" w:eastAsia="Times New Roman" w:hAnsi="Times New Roman" w:cs="Times New Roman"/>
          <w:color w:val="00000A"/>
          <w:sz w:val="24"/>
          <w:szCs w:val="24"/>
        </w:rPr>
        <w:t xml:space="preserve">Приказом </w:t>
      </w:r>
      <w:r w:rsidR="00B27FC4">
        <w:rPr>
          <w:rFonts w:ascii="Times New Roman" w:eastAsia="Times New Roman" w:hAnsi="Times New Roman" w:cs="Times New Roman"/>
          <w:color w:val="00000A"/>
          <w:sz w:val="24"/>
          <w:szCs w:val="24"/>
        </w:rPr>
        <w:t>Министерства</w:t>
      </w:r>
      <w:r w:rsidRPr="009A4B2B">
        <w:rPr>
          <w:rFonts w:ascii="Times New Roman" w:eastAsia="Times New Roman" w:hAnsi="Times New Roman" w:cs="Times New Roman"/>
          <w:color w:val="00000A"/>
          <w:sz w:val="24"/>
          <w:szCs w:val="24"/>
        </w:rPr>
        <w:t xml:space="preserve"> строительства, архитектуры и жилищно-коммунального хозяйства Республики Марий Эл.</w:t>
      </w:r>
    </w:p>
    <w:p w14:paraId="20E62E07" w14:textId="77777777" w:rsidR="00F702C8" w:rsidRDefault="00F702C8" w:rsidP="009A4B2B">
      <w:pPr>
        <w:spacing w:after="0"/>
        <w:ind w:left="5103" w:right="142"/>
        <w:jc w:val="center"/>
        <w:rPr>
          <w:rFonts w:ascii="Times New Roman" w:eastAsia="Times New Roman" w:hAnsi="Times New Roman" w:cs="Times New Roman"/>
          <w:color w:val="00000A"/>
          <w:sz w:val="24"/>
          <w:szCs w:val="24"/>
        </w:rPr>
      </w:pPr>
    </w:p>
    <w:p w14:paraId="124A77D3" w14:textId="00733C48" w:rsidR="00F702C8" w:rsidRDefault="00A9317B" w:rsidP="009A4B2B">
      <w:pPr>
        <w:spacing w:after="0"/>
        <w:ind w:left="5103" w:right="142"/>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w:t>
      </w:r>
      <w:r w:rsidR="00550847">
        <w:rPr>
          <w:rFonts w:ascii="Times New Roman" w:eastAsia="Times New Roman" w:hAnsi="Times New Roman" w:cs="Times New Roman"/>
          <w:color w:val="00000A"/>
          <w:sz w:val="24"/>
          <w:szCs w:val="24"/>
        </w:rPr>
        <w:t xml:space="preserve"> 434 </w:t>
      </w:r>
      <w:r>
        <w:rPr>
          <w:rFonts w:ascii="Times New Roman" w:eastAsia="Times New Roman" w:hAnsi="Times New Roman" w:cs="Times New Roman"/>
          <w:color w:val="00000A"/>
          <w:sz w:val="24"/>
          <w:szCs w:val="24"/>
        </w:rPr>
        <w:t xml:space="preserve">от </w:t>
      </w:r>
      <w:r w:rsidR="00550847">
        <w:rPr>
          <w:rFonts w:ascii="Times New Roman" w:eastAsia="Times New Roman" w:hAnsi="Times New Roman" w:cs="Times New Roman"/>
          <w:color w:val="00000A"/>
          <w:sz w:val="24"/>
          <w:szCs w:val="24"/>
        </w:rPr>
        <w:t xml:space="preserve">26 сентября </w:t>
      </w:r>
      <w:r>
        <w:rPr>
          <w:rFonts w:ascii="Times New Roman" w:eastAsia="Times New Roman" w:hAnsi="Times New Roman" w:cs="Times New Roman"/>
          <w:color w:val="00000A"/>
          <w:sz w:val="24"/>
          <w:szCs w:val="24"/>
        </w:rPr>
        <w:t>2016г.</w:t>
      </w:r>
    </w:p>
    <w:p w14:paraId="18886BA6" w14:textId="4310BC99" w:rsidR="009A4B2B" w:rsidRPr="009A4B2B" w:rsidRDefault="009A4B2B" w:rsidP="009A4B2B">
      <w:pPr>
        <w:spacing w:after="0"/>
        <w:ind w:left="5103" w:right="142"/>
        <w:jc w:val="center"/>
        <w:rPr>
          <w:rFonts w:ascii="Times New Roman" w:eastAsia="Calibri" w:hAnsi="Times New Roman" w:cs="Times New Roman"/>
          <w:b/>
          <w:sz w:val="24"/>
          <w:szCs w:val="24"/>
        </w:rPr>
      </w:pPr>
    </w:p>
    <w:p w14:paraId="7EAC3EF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0F7A0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6CDBAD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069437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14F1C5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FF91E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18CE75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592E23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EFC74D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61B9D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C67848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32554"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475E064F" w14:textId="019AE4C4" w:rsidR="0046433D" w:rsidRPr="009A4B2B" w:rsidRDefault="0046433D" w:rsidP="009A4B2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Предмет: </w:t>
      </w:r>
      <w:r w:rsidRPr="009A4B2B">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p>
    <w:p w14:paraId="5CC7083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717AAB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6EC0A74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FDD4EF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82B385E"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D1E318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E2D6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9FFC452" w14:textId="77777777" w:rsidR="009A4B2B" w:rsidRDefault="009A4B2B" w:rsidP="009A4B2B">
      <w:pPr>
        <w:spacing w:after="0" w:line="240" w:lineRule="auto"/>
        <w:jc w:val="center"/>
        <w:rPr>
          <w:rFonts w:ascii="Times New Roman" w:eastAsia="Calibri" w:hAnsi="Times New Roman" w:cs="Times New Roman"/>
          <w:b/>
          <w:sz w:val="24"/>
          <w:szCs w:val="24"/>
        </w:rPr>
      </w:pPr>
    </w:p>
    <w:p w14:paraId="39CAA04F" w14:textId="77777777" w:rsidR="00F702C8" w:rsidRPr="009A4B2B" w:rsidRDefault="00F702C8" w:rsidP="009A4B2B">
      <w:pPr>
        <w:spacing w:after="0" w:line="240" w:lineRule="auto"/>
        <w:jc w:val="center"/>
        <w:rPr>
          <w:rFonts w:ascii="Times New Roman" w:eastAsia="Calibri" w:hAnsi="Times New Roman" w:cs="Times New Roman"/>
          <w:b/>
          <w:sz w:val="24"/>
          <w:szCs w:val="24"/>
        </w:rPr>
      </w:pPr>
    </w:p>
    <w:p w14:paraId="541B4EB6" w14:textId="77777777" w:rsidR="009A4B2B" w:rsidRDefault="009A4B2B" w:rsidP="009A4B2B">
      <w:pPr>
        <w:spacing w:after="0" w:line="240" w:lineRule="auto"/>
        <w:jc w:val="center"/>
        <w:rPr>
          <w:rFonts w:ascii="Times New Roman" w:eastAsia="Calibri" w:hAnsi="Times New Roman" w:cs="Times New Roman"/>
          <w:b/>
          <w:sz w:val="24"/>
          <w:szCs w:val="24"/>
        </w:rPr>
      </w:pPr>
    </w:p>
    <w:p w14:paraId="3CC15C3F" w14:textId="77777777" w:rsidR="004A080A" w:rsidRDefault="004A080A" w:rsidP="009A4B2B">
      <w:pPr>
        <w:spacing w:after="0" w:line="240" w:lineRule="auto"/>
        <w:jc w:val="center"/>
        <w:rPr>
          <w:rFonts w:ascii="Times New Roman" w:eastAsia="Calibri" w:hAnsi="Times New Roman" w:cs="Times New Roman"/>
          <w:b/>
          <w:sz w:val="24"/>
          <w:szCs w:val="24"/>
        </w:rPr>
      </w:pPr>
    </w:p>
    <w:p w14:paraId="60FCA471" w14:textId="77777777" w:rsidR="004A080A" w:rsidRPr="009A4B2B" w:rsidRDefault="004A080A" w:rsidP="009A4B2B">
      <w:pPr>
        <w:spacing w:after="0" w:line="240" w:lineRule="auto"/>
        <w:jc w:val="center"/>
        <w:rPr>
          <w:rFonts w:ascii="Times New Roman" w:eastAsia="Calibri" w:hAnsi="Times New Roman" w:cs="Times New Roman"/>
          <w:b/>
          <w:sz w:val="24"/>
          <w:szCs w:val="24"/>
        </w:rPr>
      </w:pPr>
    </w:p>
    <w:p w14:paraId="36A77C8D" w14:textId="30015435" w:rsidR="009A4B2B" w:rsidRP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2016 год</w:t>
      </w: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A3382A" w:rsidRPr="008039AD">
        <w:rPr>
          <w:rFonts w:ascii="Times New Roman" w:hAnsi="Times New Roman" w:cs="Times New Roman"/>
          <w:b/>
          <w:sz w:val="24"/>
          <w:szCs w:val="24"/>
        </w:rPr>
        <w:t>бщие положения.</w:t>
      </w:r>
    </w:p>
    <w:p w14:paraId="38518DF3" w14:textId="18F7C7FC"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Министерство строительства, архитектуры и жилищно-коммунального хозяйства Республики Марий Эл.</w:t>
      </w:r>
    </w:p>
    <w:p w14:paraId="6BD54E5C" w14:textId="4F1D0C84" w:rsidR="00AE7D4F" w:rsidRPr="008039AD" w:rsidRDefault="00AE7D4F"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Дата и номер предварительного отбора</w:t>
      </w:r>
      <w:r w:rsidR="000B6D93" w:rsidRPr="008039AD">
        <w:rPr>
          <w:rFonts w:ascii="Times New Roman" w:hAnsi="Times New Roman" w:cs="Times New Roman"/>
          <w:b/>
          <w:bCs/>
          <w:sz w:val="24"/>
          <w:szCs w:val="24"/>
        </w:rPr>
        <w:t>:</w:t>
      </w:r>
      <w:r w:rsidR="008039AD" w:rsidRPr="008039AD">
        <w:rPr>
          <w:rFonts w:ascii="Times New Roman" w:hAnsi="Times New Roman" w:cs="Times New Roman"/>
          <w:b/>
          <w:bCs/>
          <w:sz w:val="24"/>
          <w:szCs w:val="24"/>
        </w:rPr>
        <w:t xml:space="preserve"> №</w:t>
      </w:r>
      <w:r w:rsidR="004A080A">
        <w:rPr>
          <w:rFonts w:ascii="Times New Roman" w:hAnsi="Times New Roman" w:cs="Times New Roman"/>
          <w:b/>
          <w:bCs/>
          <w:sz w:val="24"/>
          <w:szCs w:val="24"/>
        </w:rPr>
        <w:t xml:space="preserve"> 1.1 от</w:t>
      </w:r>
      <w:r w:rsidR="00AE2388" w:rsidRPr="008039AD">
        <w:rPr>
          <w:rFonts w:ascii="Times New Roman" w:hAnsi="Times New Roman" w:cs="Times New Roman"/>
          <w:b/>
          <w:bCs/>
          <w:sz w:val="24"/>
          <w:szCs w:val="24"/>
        </w:rPr>
        <w:t xml:space="preserve"> 26 сентября 2016 года</w:t>
      </w:r>
    </w:p>
    <w:p w14:paraId="7D1B299E" w14:textId="64713C28" w:rsidR="009A4B2B"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Предмет предварительного отбора подрядных организаций</w:t>
      </w:r>
      <w:r w:rsidRPr="008039AD">
        <w:rPr>
          <w:rFonts w:ascii="Times New Roman" w:hAnsi="Times New Roman" w:cs="Times New Roman"/>
          <w:bCs/>
          <w:sz w:val="24"/>
          <w:szCs w:val="24"/>
        </w:rPr>
        <w:t>:</w:t>
      </w:r>
      <w:r w:rsidR="009A4B2B" w:rsidRPr="009A4B2B">
        <w:rPr>
          <w:rFonts w:ascii="Times New Roman" w:eastAsia="Calibri" w:hAnsi="Times New Roman" w:cs="Times New Roman"/>
          <w:sz w:val="24"/>
          <w:szCs w:val="24"/>
        </w:rPr>
        <w:t xml:space="preserve"> </w:t>
      </w:r>
      <w:r w:rsidR="0046433D">
        <w:rPr>
          <w:rFonts w:ascii="Times New Roman" w:eastAsia="Calibri" w:hAnsi="Times New Roman" w:cs="Times New Roman"/>
          <w:sz w:val="24"/>
          <w:szCs w:val="24"/>
        </w:rPr>
        <w:t>В</w:t>
      </w:r>
      <w:r w:rsidR="009A4B2B" w:rsidRPr="009A4B2B">
        <w:rPr>
          <w:rFonts w:ascii="Times New Roman" w:eastAsia="Calibri" w:hAnsi="Times New Roman" w:cs="Times New Roman"/>
          <w:sz w:val="24"/>
          <w:szCs w:val="24"/>
        </w:rPr>
        <w:t>ыполнение работ по капитальному ремонту общего имущества многоквартирных домов.</w:t>
      </w:r>
    </w:p>
    <w:p w14:paraId="27EAE93F" w14:textId="77777777"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8039AD">
        <w:rPr>
          <w:rFonts w:ascii="Times New Roman" w:hAnsi="Times New Roman" w:cs="Times New Roman"/>
          <w:b/>
          <w:bCs/>
          <w:sz w:val="24"/>
          <w:szCs w:val="24"/>
        </w:rPr>
        <w:t>Информация об Органе по ведению РКП</w:t>
      </w:r>
      <w:r w:rsidRPr="008039AD">
        <w:rPr>
          <w:rFonts w:ascii="Times New Roman" w:hAnsi="Times New Roman" w:cs="Times New Roman"/>
          <w:bCs/>
          <w:sz w:val="24"/>
          <w:szCs w:val="24"/>
        </w:rPr>
        <w:t xml:space="preserve">: </w:t>
      </w:r>
    </w:p>
    <w:p w14:paraId="7A02CADC" w14:textId="219241FF"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8039AD">
        <w:rPr>
          <w:rFonts w:ascii="Times New Roman" w:hAnsi="Times New Roman" w:cs="Times New Roman"/>
          <w:b/>
          <w:bCs/>
          <w:sz w:val="24"/>
          <w:szCs w:val="24"/>
        </w:rPr>
        <w:t>адрес</w:t>
      </w:r>
      <w:r w:rsidRPr="008039AD">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 xml:space="preserve">Республика Марий Эл, </w:t>
      </w:r>
      <w:proofErr w:type="spellStart"/>
      <w:r w:rsidR="00AE2388" w:rsidRPr="008039AD">
        <w:rPr>
          <w:rFonts w:ascii="Times New Roman" w:hAnsi="Times New Roman" w:cs="Times New Roman"/>
          <w:bCs/>
          <w:sz w:val="24"/>
          <w:szCs w:val="24"/>
        </w:rPr>
        <w:t>г</w:t>
      </w:r>
      <w:proofErr w:type="gramStart"/>
      <w:r w:rsidR="00AE2388" w:rsidRPr="008039AD">
        <w:rPr>
          <w:rFonts w:ascii="Times New Roman" w:hAnsi="Times New Roman" w:cs="Times New Roman"/>
          <w:bCs/>
          <w:sz w:val="24"/>
          <w:szCs w:val="24"/>
        </w:rPr>
        <w:t>.Й</w:t>
      </w:r>
      <w:proofErr w:type="gramEnd"/>
      <w:r w:rsidR="00AE2388" w:rsidRPr="008039AD">
        <w:rPr>
          <w:rFonts w:ascii="Times New Roman" w:hAnsi="Times New Roman" w:cs="Times New Roman"/>
          <w:bCs/>
          <w:sz w:val="24"/>
          <w:szCs w:val="24"/>
        </w:rPr>
        <w:t>ошкар</w:t>
      </w:r>
      <w:proofErr w:type="spellEnd"/>
      <w:r w:rsidR="00AE2388" w:rsidRPr="008039AD">
        <w:rPr>
          <w:rFonts w:ascii="Times New Roman" w:hAnsi="Times New Roman" w:cs="Times New Roman"/>
          <w:bCs/>
          <w:sz w:val="24"/>
          <w:szCs w:val="24"/>
        </w:rPr>
        <w:t xml:space="preserve">-Ола, </w:t>
      </w:r>
      <w:proofErr w:type="spellStart"/>
      <w:r w:rsidR="00AE2388" w:rsidRPr="008039AD">
        <w:rPr>
          <w:rFonts w:ascii="Times New Roman" w:hAnsi="Times New Roman" w:cs="Times New Roman"/>
          <w:bCs/>
          <w:sz w:val="24"/>
          <w:szCs w:val="24"/>
        </w:rPr>
        <w:t>б.Победы</w:t>
      </w:r>
      <w:proofErr w:type="spellEnd"/>
      <w:r w:rsidR="00AE2388" w:rsidRPr="008039AD">
        <w:rPr>
          <w:rFonts w:ascii="Times New Roman" w:hAnsi="Times New Roman" w:cs="Times New Roman"/>
          <w:bCs/>
          <w:sz w:val="24"/>
          <w:szCs w:val="24"/>
        </w:rPr>
        <w:t>, д.5а</w:t>
      </w:r>
    </w:p>
    <w:p w14:paraId="582D43DF" w14:textId="3FCAE19C"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lang w:val="en-US"/>
        </w:rPr>
      </w:pPr>
      <w:proofErr w:type="gramStart"/>
      <w:r w:rsidRPr="008039AD">
        <w:rPr>
          <w:rFonts w:ascii="Times New Roman" w:hAnsi="Times New Roman" w:cs="Times New Roman"/>
          <w:b/>
          <w:bCs/>
          <w:sz w:val="24"/>
          <w:szCs w:val="24"/>
          <w:lang w:val="en-US"/>
        </w:rPr>
        <w:t>e-mail</w:t>
      </w:r>
      <w:proofErr w:type="gramEnd"/>
      <w:r w:rsidRPr="008039AD">
        <w:rPr>
          <w:rFonts w:ascii="Times New Roman" w:hAnsi="Times New Roman" w:cs="Times New Roman"/>
          <w:b/>
          <w:bCs/>
          <w:sz w:val="24"/>
          <w:szCs w:val="24"/>
          <w:lang w:val="en-US"/>
        </w:rPr>
        <w:t>:</w:t>
      </w:r>
      <w:r w:rsidR="00AE2388" w:rsidRPr="008039AD">
        <w:rPr>
          <w:rFonts w:ascii="Times New Roman" w:hAnsi="Times New Roman" w:cs="Times New Roman"/>
          <w:b/>
          <w:sz w:val="24"/>
          <w:szCs w:val="24"/>
          <w:lang w:val="en-US"/>
        </w:rPr>
        <w:t xml:space="preserve"> minstroy@gov.mari.ru</w:t>
      </w:r>
    </w:p>
    <w:p w14:paraId="5B9195DB" w14:textId="78C496A4" w:rsidR="00A3382A" w:rsidRPr="008039AD" w:rsidRDefault="00A3382A"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8039AD">
        <w:rPr>
          <w:rFonts w:ascii="Times New Roman" w:eastAsia="Times New Roman" w:hAnsi="Times New Roman" w:cs="Times New Roman"/>
          <w:b/>
          <w:sz w:val="24"/>
          <w:szCs w:val="24"/>
          <w:lang w:eastAsia="ru-RU"/>
        </w:rPr>
        <w:t>телефон</w:t>
      </w:r>
      <w:proofErr w:type="gramStart"/>
      <w:r w:rsidRPr="008039AD">
        <w:rPr>
          <w:rFonts w:ascii="Times New Roman" w:eastAsia="Times New Roman" w:hAnsi="Times New Roman" w:cs="Times New Roman"/>
          <w:b/>
          <w:sz w:val="24"/>
          <w:szCs w:val="24"/>
          <w:lang w:eastAsia="ru-RU"/>
        </w:rPr>
        <w:t xml:space="preserve"> </w:t>
      </w:r>
      <w:r w:rsidRPr="008039AD">
        <w:rPr>
          <w:rFonts w:ascii="Times New Roman" w:eastAsia="Times New Roman" w:hAnsi="Times New Roman" w:cs="Times New Roman"/>
          <w:sz w:val="24"/>
          <w:szCs w:val="24"/>
          <w:lang w:eastAsia="ru-RU"/>
        </w:rPr>
        <w:t>:</w:t>
      </w:r>
      <w:proofErr w:type="gramEnd"/>
      <w:r w:rsidR="00AE2388" w:rsidRPr="008039AD">
        <w:rPr>
          <w:rFonts w:ascii="Times New Roman" w:eastAsia="Times New Roman" w:hAnsi="Times New Roman" w:cs="Times New Roman"/>
          <w:sz w:val="24"/>
          <w:szCs w:val="24"/>
          <w:lang w:eastAsia="ru-RU"/>
        </w:rPr>
        <w:t xml:space="preserve"> 8(8362) 42-22-51</w:t>
      </w:r>
    </w:p>
    <w:p w14:paraId="7B2ED636" w14:textId="29AFFCC4"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8039AD">
        <w:rPr>
          <w:rFonts w:ascii="Times New Roman" w:hAnsi="Times New Roman" w:cs="Times New Roman"/>
          <w:b/>
          <w:bCs/>
          <w:sz w:val="24"/>
          <w:szCs w:val="24"/>
        </w:rPr>
        <w:t>официальный сайт</w:t>
      </w:r>
      <w:r w:rsidR="00525527" w:rsidRPr="008039AD">
        <w:rPr>
          <w:rFonts w:ascii="Times New Roman" w:hAnsi="Times New Roman" w:cs="Times New Roman"/>
          <w:b/>
          <w:bCs/>
          <w:sz w:val="24"/>
          <w:szCs w:val="24"/>
        </w:rPr>
        <w:t>, на котором размещена документация о проведении предварительного отбора</w:t>
      </w:r>
      <w:r w:rsidRPr="008039AD">
        <w:rPr>
          <w:rFonts w:ascii="Times New Roman" w:hAnsi="Times New Roman" w:cs="Times New Roman"/>
          <w:b/>
          <w:bCs/>
          <w:sz w:val="24"/>
          <w:szCs w:val="24"/>
        </w:rPr>
        <w:t>:</w:t>
      </w:r>
      <w:r w:rsidR="00AE2388" w:rsidRPr="008039AD">
        <w:rPr>
          <w:rFonts w:ascii="Times New Roman" w:hAnsi="Times New Roman" w:cs="Times New Roman"/>
          <w:b/>
          <w:bCs/>
          <w:sz w:val="24"/>
          <w:szCs w:val="24"/>
        </w:rPr>
        <w:t xml:space="preserve"> </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http://mari-el.gov.ru/minstroy</w:t>
      </w:r>
    </w:p>
    <w:p w14:paraId="4EDCC5C9" w14:textId="6D5AD5DF"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Информация об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е электронной площадки:</w:t>
      </w:r>
    </w:p>
    <w:p w14:paraId="1B976058" w14:textId="29D800C8"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полное наименование: </w:t>
      </w:r>
      <w:r w:rsidR="00806A66" w:rsidRPr="008039AD">
        <w:rPr>
          <w:rFonts w:ascii="Times New Roman" w:hAnsi="Times New Roman" w:cs="Times New Roman"/>
          <w:b/>
          <w:bCs/>
          <w:sz w:val="24"/>
          <w:szCs w:val="24"/>
        </w:rPr>
        <w:t xml:space="preserve">ООО «РТС – Тендер» </w:t>
      </w:r>
    </w:p>
    <w:p w14:paraId="15701564" w14:textId="5D1D4E27"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сайт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 xml:space="preserve">а электронной площадки: </w:t>
      </w:r>
      <w:r w:rsidR="00806A66" w:rsidRPr="008039AD">
        <w:rPr>
          <w:rFonts w:ascii="Times New Roman" w:hAnsi="Times New Roman" w:cs="Times New Roman"/>
          <w:b/>
          <w:bCs/>
          <w:sz w:val="24"/>
          <w:szCs w:val="24"/>
        </w:rPr>
        <w:t>http://www.rts-tender.ru/</w:t>
      </w:r>
    </w:p>
    <w:p w14:paraId="281AD734" w14:textId="221090BC"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начала срока подачи заявок</w:t>
      </w:r>
      <w:r w:rsidR="00AC6BFE" w:rsidRPr="008039AD">
        <w:rPr>
          <w:rFonts w:ascii="Times New Roman" w:hAnsi="Times New Roman" w:cs="Times New Roman"/>
          <w:b/>
          <w:bCs/>
          <w:sz w:val="24"/>
          <w:szCs w:val="24"/>
        </w:rPr>
        <w:t xml:space="preserve"> на участие в </w:t>
      </w:r>
      <w:proofErr w:type="gramStart"/>
      <w:r w:rsidR="00AC6BFE" w:rsidRPr="008039AD">
        <w:rPr>
          <w:rFonts w:ascii="Times New Roman" w:hAnsi="Times New Roman" w:cs="Times New Roman"/>
          <w:b/>
          <w:bCs/>
          <w:sz w:val="24"/>
          <w:szCs w:val="24"/>
        </w:rPr>
        <w:t>предварительном</w:t>
      </w:r>
      <w:proofErr w:type="gramEnd"/>
      <w:r w:rsidR="00AC6BFE" w:rsidRPr="008039AD">
        <w:rPr>
          <w:rFonts w:ascii="Times New Roman" w:hAnsi="Times New Roman" w:cs="Times New Roman"/>
          <w:b/>
          <w:bCs/>
          <w:sz w:val="24"/>
          <w:szCs w:val="24"/>
        </w:rPr>
        <w:t xml:space="preserve"> оборе (далее – Заявка)</w:t>
      </w:r>
      <w:r w:rsidRPr="008039AD">
        <w:rPr>
          <w:rFonts w:ascii="Times New Roman" w:hAnsi="Times New Roman" w:cs="Times New Roman"/>
          <w:b/>
          <w:bCs/>
          <w:sz w:val="24"/>
          <w:szCs w:val="24"/>
        </w:rPr>
        <w:t xml:space="preserve">: </w:t>
      </w:r>
      <w:r w:rsidR="00AD149A">
        <w:rPr>
          <w:rFonts w:ascii="Times New Roman" w:hAnsi="Times New Roman" w:cs="Times New Roman"/>
          <w:b/>
          <w:bCs/>
          <w:sz w:val="24"/>
          <w:szCs w:val="24"/>
        </w:rPr>
        <w:t>27</w:t>
      </w:r>
      <w:r w:rsidR="00806A66" w:rsidRPr="008039AD">
        <w:rPr>
          <w:rFonts w:ascii="Times New Roman" w:hAnsi="Times New Roman" w:cs="Times New Roman"/>
          <w:b/>
          <w:bCs/>
          <w:sz w:val="24"/>
          <w:szCs w:val="24"/>
        </w:rPr>
        <w:t xml:space="preserve"> сентября 2016 года в 09 часов 00 минут (время московское).</w:t>
      </w:r>
      <w:r w:rsidRPr="008039AD">
        <w:rPr>
          <w:rFonts w:ascii="Times New Roman" w:hAnsi="Times New Roman" w:cs="Times New Roman"/>
          <w:bCs/>
          <w:sz w:val="24"/>
          <w:szCs w:val="24"/>
        </w:rPr>
        <w:t xml:space="preserve"> </w:t>
      </w:r>
    </w:p>
    <w:p w14:paraId="28BEA462" w14:textId="7EC080FE"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окончания срока подачи</w:t>
      </w:r>
      <w:r w:rsidR="00AC6BFE" w:rsidRPr="008039AD">
        <w:rPr>
          <w:rFonts w:ascii="Times New Roman" w:hAnsi="Times New Roman" w:cs="Times New Roman"/>
          <w:b/>
          <w:bCs/>
          <w:sz w:val="24"/>
          <w:szCs w:val="24"/>
        </w:rPr>
        <w:t xml:space="preserve"> З</w:t>
      </w:r>
      <w:r w:rsidRPr="008039AD">
        <w:rPr>
          <w:rFonts w:ascii="Times New Roman" w:hAnsi="Times New Roman" w:cs="Times New Roman"/>
          <w:b/>
          <w:bCs/>
          <w:sz w:val="24"/>
          <w:szCs w:val="24"/>
        </w:rPr>
        <w:t xml:space="preserve">аявок: </w:t>
      </w:r>
      <w:r w:rsidR="00AD149A">
        <w:rPr>
          <w:rFonts w:ascii="Times New Roman" w:hAnsi="Times New Roman" w:cs="Times New Roman"/>
          <w:b/>
          <w:bCs/>
          <w:sz w:val="24"/>
          <w:szCs w:val="24"/>
        </w:rPr>
        <w:t>18</w:t>
      </w:r>
      <w:r w:rsidR="00806A66" w:rsidRPr="008039AD">
        <w:rPr>
          <w:rFonts w:ascii="Times New Roman" w:hAnsi="Times New Roman" w:cs="Times New Roman"/>
          <w:b/>
          <w:bCs/>
          <w:sz w:val="24"/>
          <w:szCs w:val="24"/>
        </w:rPr>
        <w:t xml:space="preserve"> октября 2016 года в 15 часов 00 минут (время московское)</w:t>
      </w:r>
      <w:r w:rsidRPr="008039AD">
        <w:rPr>
          <w:rFonts w:ascii="Times New Roman" w:hAnsi="Times New Roman" w:cs="Times New Roman"/>
          <w:bCs/>
          <w:sz w:val="24"/>
          <w:szCs w:val="24"/>
        </w:rPr>
        <w:t>.</w:t>
      </w:r>
    </w:p>
    <w:p w14:paraId="1D7AF0BB" w14:textId="671DBF6D" w:rsidR="00806A66"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окончания срока</w:t>
      </w:r>
      <w:r w:rsidR="00AC6BFE" w:rsidRPr="008039AD">
        <w:rPr>
          <w:rFonts w:ascii="Times New Roman" w:hAnsi="Times New Roman" w:cs="Times New Roman"/>
          <w:b/>
          <w:bCs/>
          <w:sz w:val="24"/>
          <w:szCs w:val="24"/>
        </w:rPr>
        <w:t xml:space="preserve"> рассмотрения З</w:t>
      </w:r>
      <w:r w:rsidRPr="008039AD">
        <w:rPr>
          <w:rFonts w:ascii="Times New Roman" w:hAnsi="Times New Roman" w:cs="Times New Roman"/>
          <w:b/>
          <w:bCs/>
          <w:sz w:val="24"/>
          <w:szCs w:val="24"/>
        </w:rPr>
        <w:t xml:space="preserve">аявок: </w:t>
      </w:r>
      <w:r w:rsidR="004A080A">
        <w:rPr>
          <w:rFonts w:ascii="Times New Roman" w:hAnsi="Times New Roman" w:cs="Times New Roman"/>
          <w:b/>
          <w:bCs/>
          <w:sz w:val="24"/>
          <w:szCs w:val="24"/>
        </w:rPr>
        <w:t>16 ноября</w:t>
      </w:r>
      <w:r w:rsidR="00806A66" w:rsidRPr="008039AD">
        <w:rPr>
          <w:rFonts w:ascii="Times New Roman" w:hAnsi="Times New Roman" w:cs="Times New Roman"/>
          <w:b/>
          <w:bCs/>
          <w:sz w:val="24"/>
          <w:szCs w:val="24"/>
        </w:rPr>
        <w:t xml:space="preserve"> 2016 года</w:t>
      </w:r>
    </w:p>
    <w:p w14:paraId="6F398287" w14:textId="1C808EE1" w:rsidR="00806A66"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 xml:space="preserve">Период действия результатов предварительного отбора – </w:t>
      </w:r>
      <w:r w:rsidRPr="008039AD">
        <w:rPr>
          <w:rFonts w:ascii="Times New Roman" w:hAnsi="Times New Roman" w:cs="Times New Roman"/>
          <w:bCs/>
          <w:sz w:val="24"/>
          <w:szCs w:val="24"/>
        </w:rPr>
        <w:t>3 года</w:t>
      </w:r>
      <w:proofErr w:type="gramStart"/>
      <w:r w:rsidRPr="008039AD">
        <w:rPr>
          <w:rFonts w:ascii="Times New Roman" w:hAnsi="Times New Roman" w:cs="Times New Roman"/>
          <w:bCs/>
          <w:sz w:val="24"/>
          <w:szCs w:val="24"/>
        </w:rPr>
        <w:t>.</w:t>
      </w:r>
      <w:proofErr w:type="gramEnd"/>
      <w:r w:rsidR="008F1180">
        <w:rPr>
          <w:rFonts w:ascii="Times New Roman" w:hAnsi="Times New Roman" w:cs="Times New Roman"/>
          <w:bCs/>
          <w:sz w:val="24"/>
          <w:szCs w:val="24"/>
        </w:rPr>
        <w:t xml:space="preserve"> (</w:t>
      </w:r>
      <w:proofErr w:type="gramStart"/>
      <w:r w:rsidR="008F1180">
        <w:rPr>
          <w:rFonts w:ascii="Times New Roman" w:hAnsi="Times New Roman" w:cs="Times New Roman"/>
          <w:bCs/>
          <w:sz w:val="24"/>
          <w:szCs w:val="24"/>
        </w:rPr>
        <w:t>о</w:t>
      </w:r>
      <w:proofErr w:type="gramEnd"/>
      <w:r w:rsidR="008F1180">
        <w:rPr>
          <w:rFonts w:ascii="Times New Roman" w:hAnsi="Times New Roman" w:cs="Times New Roman"/>
          <w:bCs/>
          <w:sz w:val="24"/>
          <w:szCs w:val="24"/>
        </w:rPr>
        <w:t xml:space="preserve">ктябрь-ноябрь 2016 – октябрь - ноябрь 2019 более точная дата будет определена после рассмотрения заявок) </w:t>
      </w: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1081A6A" w14:textId="00F86D4D" w:rsidR="002A69C4" w:rsidRPr="004A080A" w:rsidRDefault="006B47CC" w:rsidP="00905414">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4A080A">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905414" w:rsidRPr="008039AD" w14:paraId="32AE2B74" w14:textId="77777777" w:rsidTr="00530D85">
        <w:trPr>
          <w:trHeight w:val="458"/>
          <w:tblHeader/>
        </w:trPr>
        <w:tc>
          <w:tcPr>
            <w:tcW w:w="710" w:type="dxa"/>
            <w:vMerge w:val="restart"/>
            <w:shd w:val="clear" w:color="auto" w:fill="F2F2F2" w:themeFill="background1" w:themeFillShade="F2"/>
            <w:vAlign w:val="center"/>
            <w:hideMark/>
          </w:tcPr>
          <w:p w14:paraId="11847609" w14:textId="77777777" w:rsidR="00905414" w:rsidRPr="008039AD" w:rsidRDefault="00905414"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xml:space="preserve">№ </w:t>
            </w:r>
            <w:proofErr w:type="gramStart"/>
            <w:r w:rsidRPr="008039AD">
              <w:rPr>
                <w:rFonts w:ascii="Times New Roman" w:eastAsia="Times New Roman" w:hAnsi="Times New Roman" w:cs="Times New Roman"/>
                <w:b/>
                <w:bCs/>
                <w:sz w:val="24"/>
                <w:szCs w:val="24"/>
                <w:lang w:eastAsia="ru-RU"/>
              </w:rPr>
              <w:t>п</w:t>
            </w:r>
            <w:proofErr w:type="gramEnd"/>
            <w:r w:rsidRPr="008039AD">
              <w:rPr>
                <w:rFonts w:ascii="Times New Roman" w:eastAsia="Times New Roman" w:hAnsi="Times New Roman" w:cs="Times New Roman"/>
                <w:b/>
                <w:bCs/>
                <w:sz w:val="24"/>
                <w:szCs w:val="24"/>
                <w:lang w:eastAsia="ru-RU"/>
              </w:rPr>
              <w:t>/п</w:t>
            </w:r>
          </w:p>
        </w:tc>
        <w:tc>
          <w:tcPr>
            <w:tcW w:w="3070" w:type="dxa"/>
            <w:vMerge w:val="restart"/>
            <w:shd w:val="clear" w:color="auto" w:fill="F2F2F2" w:themeFill="background1" w:themeFillShade="F2"/>
            <w:vAlign w:val="center"/>
            <w:hideMark/>
          </w:tcPr>
          <w:p w14:paraId="21B0F1DE" w14:textId="77777777" w:rsidR="00905414" w:rsidRPr="008039AD" w:rsidRDefault="003D6C67" w:rsidP="00102715">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Требования</w:t>
            </w:r>
            <w:r w:rsidR="00102715" w:rsidRPr="008039AD">
              <w:rPr>
                <w:rFonts w:ascii="Times New Roman" w:eastAsia="Times New Roman" w:hAnsi="Times New Roman" w:cs="Times New Roman"/>
                <w:b/>
                <w:bCs/>
                <w:sz w:val="24"/>
                <w:szCs w:val="24"/>
                <w:lang w:eastAsia="ru-RU"/>
              </w:rPr>
              <w:t xml:space="preserve"> </w:t>
            </w:r>
          </w:p>
        </w:tc>
        <w:tc>
          <w:tcPr>
            <w:tcW w:w="6144" w:type="dxa"/>
            <w:vMerge w:val="restart"/>
            <w:shd w:val="clear" w:color="auto" w:fill="F2F2F2" w:themeFill="background1" w:themeFillShade="F2"/>
            <w:vAlign w:val="center"/>
            <w:hideMark/>
          </w:tcPr>
          <w:p w14:paraId="1C3B86C6" w14:textId="77777777" w:rsidR="00905414" w:rsidRPr="008039AD" w:rsidRDefault="00102715"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xml:space="preserve">Описание </w:t>
            </w:r>
          </w:p>
        </w:tc>
      </w:tr>
      <w:tr w:rsidR="00905414" w:rsidRPr="008039AD" w14:paraId="0AC37393" w14:textId="77777777" w:rsidTr="00530D85">
        <w:trPr>
          <w:trHeight w:val="458"/>
          <w:tblHeader/>
        </w:trPr>
        <w:tc>
          <w:tcPr>
            <w:tcW w:w="710" w:type="dxa"/>
            <w:vMerge/>
            <w:shd w:val="clear" w:color="auto" w:fill="F2F2F2" w:themeFill="background1" w:themeFillShade="F2"/>
            <w:vAlign w:val="center"/>
            <w:hideMark/>
          </w:tcPr>
          <w:p w14:paraId="5EC5CC98"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6546B9AF"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654E5FF0" w14:textId="77777777" w:rsidR="00905414" w:rsidRPr="008039AD" w:rsidRDefault="00905414" w:rsidP="00D84A1A">
            <w:pPr>
              <w:keepNext/>
              <w:rPr>
                <w:rFonts w:ascii="Times New Roman" w:eastAsia="Times New Roman" w:hAnsi="Times New Roman" w:cs="Times New Roman"/>
                <w:bCs/>
                <w:sz w:val="24"/>
                <w:szCs w:val="24"/>
                <w:lang w:eastAsia="ru-RU"/>
              </w:rPr>
            </w:pPr>
          </w:p>
        </w:tc>
      </w:tr>
      <w:tr w:rsidR="00905414" w:rsidRPr="008039AD" w14:paraId="137CE7C3" w14:textId="77777777" w:rsidTr="00530D85">
        <w:trPr>
          <w:trHeight w:val="164"/>
          <w:tblHeader/>
        </w:trPr>
        <w:tc>
          <w:tcPr>
            <w:tcW w:w="710" w:type="dxa"/>
            <w:shd w:val="clear" w:color="auto" w:fill="F2F2F2" w:themeFill="background1" w:themeFillShade="F2"/>
            <w:noWrap/>
            <w:vAlign w:val="center"/>
          </w:tcPr>
          <w:p w14:paraId="07358BC6"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2C3FD557"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27E83D1A"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3</w:t>
            </w:r>
          </w:p>
        </w:tc>
      </w:tr>
      <w:tr w:rsidR="00102715" w:rsidRPr="008039AD" w14:paraId="49D154F0" w14:textId="77777777" w:rsidTr="00530D85">
        <w:trPr>
          <w:trHeight w:val="196"/>
        </w:trPr>
        <w:tc>
          <w:tcPr>
            <w:tcW w:w="710" w:type="dxa"/>
            <w:shd w:val="clear" w:color="auto" w:fill="auto"/>
            <w:noWrap/>
            <w:vAlign w:val="center"/>
          </w:tcPr>
          <w:p w14:paraId="39D3EB19" w14:textId="77777777" w:rsidR="00905414" w:rsidRPr="008039AD" w:rsidRDefault="00283FAE"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auto"/>
            <w:vAlign w:val="center"/>
          </w:tcPr>
          <w:p w14:paraId="11EEEDF5" w14:textId="4FC878AC" w:rsidR="00905414" w:rsidRPr="008039AD" w:rsidRDefault="00EB768F" w:rsidP="00596D07">
            <w:pPr>
              <w:spacing w:after="0" w:line="240" w:lineRule="auto"/>
              <w:rPr>
                <w:rFonts w:ascii="Times New Roman" w:eastAsia="Times New Roman" w:hAnsi="Times New Roman" w:cs="Times New Roman"/>
                <w:sz w:val="24"/>
                <w:szCs w:val="24"/>
                <w:lang w:eastAsia="ru-RU"/>
              </w:rPr>
            </w:pPr>
            <w:r w:rsidRPr="008039AD">
              <w:rPr>
                <w:rFonts w:ascii="Times New Roman" w:eastAsia="Times New Roman" w:hAnsi="Times New Roman" w:cs="Times New Roman"/>
                <w:b/>
                <w:kern w:val="1"/>
                <w:sz w:val="24"/>
                <w:szCs w:val="24"/>
                <w:lang w:eastAsia="ar-SA"/>
              </w:rPr>
              <w:t>Общие требования к выполнению работ.</w:t>
            </w:r>
          </w:p>
        </w:tc>
        <w:tc>
          <w:tcPr>
            <w:tcW w:w="6144" w:type="dxa"/>
            <w:shd w:val="clear" w:color="auto" w:fill="auto"/>
            <w:vAlign w:val="center"/>
          </w:tcPr>
          <w:p w14:paraId="2B47B895" w14:textId="77777777" w:rsidR="00EB768F" w:rsidRPr="00EB768F" w:rsidRDefault="00EB768F" w:rsidP="00EB768F">
            <w:pPr>
              <w:numPr>
                <w:ilvl w:val="0"/>
                <w:numId w:val="25"/>
              </w:numPr>
              <w:suppressAutoHyphens/>
              <w:spacing w:after="0" w:line="240" w:lineRule="atLeast"/>
              <w:ind w:left="0" w:firstLine="420"/>
              <w:rPr>
                <w:rFonts w:ascii="Times New Roman" w:eastAsia="Times New Roman" w:hAnsi="Times New Roman" w:cs="Times New Roman"/>
                <w:bCs/>
                <w:kern w:val="1"/>
                <w:sz w:val="24"/>
                <w:szCs w:val="24"/>
                <w:lang w:eastAsia="ar-SA"/>
              </w:rPr>
            </w:pPr>
            <w:r w:rsidRPr="00EB768F">
              <w:rPr>
                <w:rFonts w:ascii="Times New Roman" w:eastAsia="Times New Roman" w:hAnsi="Times New Roman" w:cs="Times New Roman"/>
                <w:kern w:val="1"/>
                <w:sz w:val="24"/>
                <w:szCs w:val="24"/>
                <w:lang w:eastAsia="ar-SA"/>
              </w:rPr>
              <w:t xml:space="preserve">  Работы по капитальному ремонту должны проводиться без изменения конструктивных и других характеристик надежности и безопасности МКД.</w:t>
            </w:r>
          </w:p>
          <w:p w14:paraId="7980F5C8"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bCs/>
                <w:kern w:val="1"/>
                <w:sz w:val="24"/>
                <w:szCs w:val="24"/>
                <w:lang w:eastAsia="ar-SA"/>
              </w:rPr>
              <w:t xml:space="preserve"> Перед</w:t>
            </w:r>
            <w:r w:rsidRPr="00EB768F">
              <w:rPr>
                <w:rFonts w:ascii="Times New Roman" w:eastAsia="Times New Roman" w:hAnsi="Times New Roman" w:cs="Times New Roman"/>
                <w:b/>
                <w:bCs/>
                <w:kern w:val="1"/>
                <w:sz w:val="24"/>
                <w:szCs w:val="24"/>
                <w:lang w:eastAsia="ar-SA"/>
              </w:rPr>
              <w:t xml:space="preserve"> </w:t>
            </w:r>
            <w:r w:rsidRPr="00EB768F">
              <w:rPr>
                <w:rFonts w:ascii="Times New Roman" w:eastAsia="Times New Roman" w:hAnsi="Times New Roman" w:cs="Times New Roman"/>
                <w:kern w:val="1"/>
                <w:sz w:val="24"/>
                <w:szCs w:val="24"/>
                <w:lang w:eastAsia="ar-SA"/>
              </w:rPr>
              <w:t>началом работ Подрядчик должен согласовать с Заказчиком график производства работ и образцы применяемых материалов с обязательным предъявлением паспортов и сертификатов. Выполнять работы необходимо обученными специалистами.</w:t>
            </w:r>
          </w:p>
          <w:p w14:paraId="6361E8B3"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Подрядчик информирует Заказчика за пять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14:paraId="3E28FC5C" w14:textId="77777777"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5. При производстве работ не создавать условий, мешающих нормальной жизнедеятельности населения. Заблаговременно оповещать жильцов об отключениях коммунальных услуг. Не </w:t>
            </w:r>
            <w:proofErr w:type="gramStart"/>
            <w:r w:rsidRPr="00EB768F">
              <w:rPr>
                <w:rFonts w:ascii="Times New Roman" w:eastAsia="Times New Roman" w:hAnsi="Times New Roman" w:cs="Times New Roman"/>
                <w:kern w:val="1"/>
                <w:sz w:val="24"/>
                <w:szCs w:val="24"/>
                <w:lang w:eastAsia="ar-SA"/>
              </w:rPr>
              <w:t>захламлять</w:t>
            </w:r>
            <w:proofErr w:type="gramEnd"/>
            <w:r w:rsidRPr="00EB768F">
              <w:rPr>
                <w:rFonts w:ascii="Times New Roman" w:eastAsia="Times New Roman" w:hAnsi="Times New Roman" w:cs="Times New Roman"/>
                <w:kern w:val="1"/>
                <w:sz w:val="24"/>
                <w:szCs w:val="24"/>
                <w:lang w:eastAsia="ar-SA"/>
              </w:rPr>
              <w:t xml:space="preserve"> места общего пользования и придомовые территории. Не создавать шум в будние дни до 8.00 и после 21.00, а в выходные до </w:t>
            </w:r>
            <w:r w:rsidRPr="00EB768F">
              <w:rPr>
                <w:rFonts w:ascii="Times New Roman" w:eastAsia="Times New Roman" w:hAnsi="Times New Roman" w:cs="Times New Roman"/>
                <w:kern w:val="1"/>
                <w:sz w:val="24"/>
                <w:szCs w:val="24"/>
                <w:lang w:eastAsia="ar-SA"/>
              </w:rPr>
              <w:lastRenderedPageBreak/>
              <w:t>10.00 и после 20.00.</w:t>
            </w:r>
          </w:p>
          <w:p w14:paraId="45662D63" w14:textId="77777777"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6. Не нарушать существующее благоустройство придомовых территорий. Обеспечить сохранность </w:t>
            </w:r>
            <w:proofErr w:type="spellStart"/>
            <w:r w:rsidRPr="00EB768F">
              <w:rPr>
                <w:rFonts w:ascii="Times New Roman" w:eastAsia="Times New Roman" w:hAnsi="Times New Roman" w:cs="Times New Roman"/>
                <w:kern w:val="1"/>
                <w:sz w:val="24"/>
                <w:szCs w:val="24"/>
                <w:lang w:eastAsia="ar-SA"/>
              </w:rPr>
              <w:t>отмостки</w:t>
            </w:r>
            <w:proofErr w:type="spellEnd"/>
            <w:r w:rsidRPr="00EB768F">
              <w:rPr>
                <w:rFonts w:ascii="Times New Roman" w:eastAsia="Times New Roman" w:hAnsi="Times New Roman" w:cs="Times New Roman"/>
                <w:kern w:val="1"/>
                <w:sz w:val="24"/>
                <w:szCs w:val="24"/>
                <w:lang w:eastAsia="ar-SA"/>
              </w:rPr>
              <w:t xml:space="preserve"> и асфальтового покрытия вокруг здания. Восстановление благоустройства обеспечивается Генеральным подрядчиком за свой счет. Содержать место выполнения работ согласно СНиП 3.01.01-85, выполнить уборку мусора и строительных материалов после выполнения работ.</w:t>
            </w:r>
          </w:p>
          <w:p w14:paraId="0D373490" w14:textId="77777777" w:rsidR="0046433D" w:rsidRDefault="00EB768F" w:rsidP="00EB768F">
            <w:pPr>
              <w:suppressAutoHyphens/>
              <w:spacing w:after="0" w:line="240" w:lineRule="atLeast"/>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7. Уборку и вывоз строительного мусора с места проведения работ производить ежедневно в конце рабочего дня. При небольшом количестве мусора допускается использовать мусорные контейнеры для временного хранения. Место установки контейнера и график вывоза согласовывается с уполномоченными представителями собственников помещений в МКД.</w:t>
            </w:r>
          </w:p>
          <w:p w14:paraId="4B48FAFB" w14:textId="5585DF4A" w:rsidR="00977B75" w:rsidRPr="008039AD" w:rsidRDefault="0046433D" w:rsidP="004A080A">
            <w:pPr>
              <w:suppressAutoHyphens/>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1"/>
                <w:sz w:val="24"/>
                <w:szCs w:val="24"/>
                <w:lang w:eastAsia="ar-SA"/>
              </w:rPr>
              <w:t>8. Работы по капитальному ремонту общего имущества многоквартирных домов производятся без выселения собственников помещений.</w:t>
            </w:r>
          </w:p>
        </w:tc>
      </w:tr>
      <w:tr w:rsidR="00EB768F" w:rsidRPr="008039AD" w14:paraId="7567949D" w14:textId="77777777" w:rsidTr="00530D85">
        <w:trPr>
          <w:trHeight w:val="196"/>
        </w:trPr>
        <w:tc>
          <w:tcPr>
            <w:tcW w:w="710" w:type="dxa"/>
            <w:shd w:val="clear" w:color="auto" w:fill="auto"/>
            <w:noWrap/>
            <w:vAlign w:val="center"/>
          </w:tcPr>
          <w:p w14:paraId="3838615F" w14:textId="21BD3882"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65FC51ED" w14:textId="1D7E4474"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качеству работ и материалов.</w:t>
            </w:r>
          </w:p>
        </w:tc>
        <w:tc>
          <w:tcPr>
            <w:tcW w:w="6144" w:type="dxa"/>
            <w:shd w:val="clear" w:color="auto" w:fill="auto"/>
            <w:vAlign w:val="center"/>
          </w:tcPr>
          <w:p w14:paraId="0EAD97B5" w14:textId="77777777" w:rsidR="00EB768F" w:rsidRPr="00EB768F" w:rsidRDefault="00EB768F" w:rsidP="00EB768F">
            <w:pPr>
              <w:numPr>
                <w:ilvl w:val="0"/>
                <w:numId w:val="26"/>
              </w:numPr>
              <w:tabs>
                <w:tab w:val="left" w:pos="426"/>
              </w:tabs>
              <w:suppressAutoHyphens/>
              <w:spacing w:after="0" w:line="240" w:lineRule="atLeast"/>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Качество выполняемых работ должно удовлетворять требованиям действующих строительных норм и правил (СНиП), государственным стандартам, ТУ, технической документации и другим нормативным актам. В случае обнаружения дефектов после приемки объекта в эксплуатацию – исправление дефектов производится Подрядчиком в установленные договором подряда сроки за счет Подрядчика.</w:t>
            </w:r>
          </w:p>
          <w:p w14:paraId="34A1A1CB" w14:textId="77777777" w:rsidR="00EB768F" w:rsidRPr="00EB768F" w:rsidRDefault="00EB768F" w:rsidP="00EB768F">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proofErr w:type="gramStart"/>
            <w:r w:rsidRPr="00EB768F">
              <w:rPr>
                <w:rFonts w:ascii="Times New Roman" w:eastAsia="Times New Roman" w:hAnsi="Times New Roman" w:cs="Times New Roman"/>
                <w:kern w:val="1"/>
                <w:sz w:val="24"/>
                <w:szCs w:val="24"/>
                <w:lang w:eastAsia="ar-SA"/>
              </w:rPr>
              <w:t>Все поставляемые материалы должны новыми, не бывшими в употреблении, иметь соответствующие сертификаты, технические паспорта и другие документы, удостоверяющие их качество.</w:t>
            </w:r>
            <w:proofErr w:type="gramEnd"/>
            <w:r w:rsidRPr="00EB768F">
              <w:rPr>
                <w:rFonts w:ascii="Times New Roman" w:eastAsia="Times New Roman" w:hAnsi="Times New Roman" w:cs="Times New Roman"/>
                <w:kern w:val="1"/>
                <w:sz w:val="24"/>
                <w:szCs w:val="24"/>
                <w:lang w:eastAsia="ar-SA"/>
              </w:rPr>
              <w:t xml:space="preserve"> Копии этих сертификатов и т.д. должны быть представлены Заказчику совместно с исполнительной документацией. </w:t>
            </w:r>
          </w:p>
          <w:p w14:paraId="37C8B493" w14:textId="77777777" w:rsidR="00EB768F" w:rsidRPr="00EB768F" w:rsidRDefault="00EB768F" w:rsidP="00EB768F">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Используемые материалы должны соответствовать, государственным стандартам и техническим условиям, не </w:t>
            </w:r>
            <w:proofErr w:type="gramStart"/>
            <w:r w:rsidRPr="00EB768F">
              <w:rPr>
                <w:rFonts w:ascii="Times New Roman" w:eastAsia="Times New Roman" w:hAnsi="Times New Roman" w:cs="Times New Roman"/>
                <w:kern w:val="1"/>
                <w:sz w:val="24"/>
                <w:szCs w:val="24"/>
                <w:lang w:eastAsia="ar-SA"/>
              </w:rPr>
              <w:t>поврежденными</w:t>
            </w:r>
            <w:proofErr w:type="gramEnd"/>
            <w:r w:rsidRPr="00EB768F">
              <w:rPr>
                <w:rFonts w:ascii="Times New Roman" w:eastAsia="Times New Roman" w:hAnsi="Times New Roman" w:cs="Times New Roman"/>
                <w:kern w:val="1"/>
                <w:sz w:val="24"/>
                <w:szCs w:val="24"/>
                <w:lang w:eastAsia="ar-SA"/>
              </w:rPr>
              <w:t xml:space="preserve">, без каких-либо ограничений (залог, запрет, арест и т.п.) к свободному обращению на территории Российской Федерации. Маркировка должна соответствовать требованиям ГОСТ. </w:t>
            </w:r>
          </w:p>
          <w:p w14:paraId="29C43E5A" w14:textId="77777777" w:rsidR="00EB768F" w:rsidRPr="00EB768F" w:rsidRDefault="00EB768F" w:rsidP="00EB768F">
            <w:pPr>
              <w:tabs>
                <w:tab w:val="left" w:pos="720"/>
              </w:tabs>
              <w:suppressAutoHyphens/>
              <w:spacing w:after="0" w:line="240" w:lineRule="auto"/>
              <w:jc w:val="both"/>
              <w:rPr>
                <w:rFonts w:ascii="Times New Roman" w:eastAsia="Times New Roman" w:hAnsi="Times New Roman" w:cs="Times New Roman"/>
                <w:b/>
                <w:kern w:val="1"/>
                <w:sz w:val="24"/>
                <w:szCs w:val="24"/>
                <w:lang w:eastAsia="ar-SA"/>
              </w:rPr>
            </w:pPr>
            <w:r w:rsidRPr="00EB768F">
              <w:rPr>
                <w:rFonts w:ascii="Times New Roman" w:eastAsia="Times New Roman" w:hAnsi="Times New Roman" w:cs="Times New Roman"/>
                <w:kern w:val="1"/>
                <w:sz w:val="24"/>
                <w:szCs w:val="24"/>
                <w:lang w:eastAsia="ar-SA"/>
              </w:rPr>
              <w:t xml:space="preserve">      4. Выполняемая работа по своему качеству должна соответствовать требованиям Градостроительного кодекса Российской Федерации; СНиП 3.01.01-85* «Организация строительного производства»; СНиП 12-01-2004 «Организация строительства»; СНиП 12-03-2001 «Безопасность труда в строительстве». Правила пожарной безопасности в Российской Федерации (ППБ 01-03); СНиП 21-01-97 «Пожарная безопасность зданий и сооружений».</w:t>
            </w:r>
          </w:p>
          <w:p w14:paraId="1BDFD7D4" w14:textId="77777777" w:rsidR="00EB768F" w:rsidRPr="008039AD" w:rsidRDefault="00EB768F" w:rsidP="00EB768F">
            <w:pPr>
              <w:suppressAutoHyphens/>
              <w:spacing w:after="0" w:line="240" w:lineRule="atLeast"/>
              <w:ind w:left="420"/>
              <w:rPr>
                <w:rFonts w:ascii="Times New Roman" w:eastAsia="Times New Roman" w:hAnsi="Times New Roman" w:cs="Times New Roman"/>
                <w:kern w:val="1"/>
                <w:sz w:val="24"/>
                <w:szCs w:val="24"/>
                <w:lang w:eastAsia="ar-SA"/>
              </w:rPr>
            </w:pPr>
          </w:p>
        </w:tc>
      </w:tr>
      <w:tr w:rsidR="00EB768F" w:rsidRPr="008039AD" w14:paraId="6BC5D8A4" w14:textId="77777777" w:rsidTr="00530D85">
        <w:trPr>
          <w:trHeight w:val="196"/>
        </w:trPr>
        <w:tc>
          <w:tcPr>
            <w:tcW w:w="710" w:type="dxa"/>
            <w:shd w:val="clear" w:color="auto" w:fill="auto"/>
            <w:noWrap/>
            <w:vAlign w:val="center"/>
          </w:tcPr>
          <w:p w14:paraId="665F625E" w14:textId="2014EAE4"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lastRenderedPageBreak/>
              <w:t>3</w:t>
            </w:r>
          </w:p>
        </w:tc>
        <w:tc>
          <w:tcPr>
            <w:tcW w:w="3070" w:type="dxa"/>
            <w:shd w:val="clear" w:color="auto" w:fill="auto"/>
            <w:vAlign w:val="center"/>
          </w:tcPr>
          <w:p w14:paraId="744D8C02" w14:textId="5BB03FB5"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производству работ.</w:t>
            </w:r>
          </w:p>
        </w:tc>
        <w:tc>
          <w:tcPr>
            <w:tcW w:w="6144" w:type="dxa"/>
            <w:shd w:val="clear" w:color="auto" w:fill="auto"/>
            <w:vAlign w:val="center"/>
          </w:tcPr>
          <w:p w14:paraId="3D26562C" w14:textId="77777777"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Работы произвести в соответствии с локальными сметными расчетами затрат на производство работ по капитальному ремонту. </w:t>
            </w:r>
            <w:r w:rsidRPr="00EB768F">
              <w:rPr>
                <w:rFonts w:ascii="Times New Roman" w:eastAsia="Times New Roman" w:hAnsi="Times New Roman" w:cs="Times New Roman"/>
                <w:b/>
                <w:kern w:val="1"/>
                <w:sz w:val="24"/>
                <w:szCs w:val="24"/>
                <w:lang w:eastAsia="ar-SA"/>
              </w:rPr>
              <w:t>(Прикреплённые файлы)</w:t>
            </w:r>
            <w:r w:rsidRPr="00EB768F">
              <w:rPr>
                <w:rFonts w:ascii="Times New Roman" w:eastAsia="Times New Roman" w:hAnsi="Times New Roman" w:cs="Times New Roman"/>
                <w:kern w:val="1"/>
                <w:sz w:val="24"/>
                <w:szCs w:val="24"/>
                <w:lang w:eastAsia="ar-SA"/>
              </w:rPr>
              <w:t>.</w:t>
            </w:r>
          </w:p>
          <w:p w14:paraId="02C4ACFB" w14:textId="77777777"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xml:space="preserve">      2.    В ходе производства работ Подрядчик обязан вести исполнительную документацию, а при завершении работ и сдаче Объекта передать Заказчику исполнительную документацию в порядке предусмотренным договором подряда в составе:</w:t>
            </w:r>
          </w:p>
          <w:p w14:paraId="4E2CC83D"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исполнительную схему производства работ, на каждый вид капитального ремонта;</w:t>
            </w:r>
          </w:p>
          <w:p w14:paraId="270AA8B3"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журнал производства работ;</w:t>
            </w:r>
          </w:p>
          <w:p w14:paraId="5EF6B204"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акты освидетельствования скрытых работ (работ, подлежащих закрытию);</w:t>
            </w:r>
          </w:p>
          <w:p w14:paraId="5E011D17" w14:textId="419657AC" w:rsidR="00EB768F" w:rsidRPr="008039AD" w:rsidRDefault="00EB768F" w:rsidP="002870C9">
            <w:pPr>
              <w:tabs>
                <w:tab w:val="left" w:pos="709"/>
              </w:tabs>
              <w:suppressAutoHyphens/>
              <w:spacing w:after="0" w:line="240" w:lineRule="auto"/>
              <w:ind w:left="709"/>
              <w:jc w:val="both"/>
              <w:rPr>
                <w:rFonts w:ascii="Times New Roman" w:eastAsia="Times New Roman"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копии паспортов, сертификатов соответствия на строительные материалы.</w:t>
            </w:r>
          </w:p>
        </w:tc>
      </w:tr>
      <w:tr w:rsidR="00EB768F" w:rsidRPr="008039AD" w14:paraId="37F0E05C" w14:textId="77777777" w:rsidTr="00530D85">
        <w:trPr>
          <w:trHeight w:val="196"/>
        </w:trPr>
        <w:tc>
          <w:tcPr>
            <w:tcW w:w="710" w:type="dxa"/>
            <w:shd w:val="clear" w:color="auto" w:fill="auto"/>
            <w:noWrap/>
            <w:vAlign w:val="center"/>
          </w:tcPr>
          <w:p w14:paraId="3EB3BD4F" w14:textId="2EDBEAD6"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4</w:t>
            </w:r>
          </w:p>
        </w:tc>
        <w:tc>
          <w:tcPr>
            <w:tcW w:w="3070" w:type="dxa"/>
            <w:shd w:val="clear" w:color="auto" w:fill="auto"/>
            <w:vAlign w:val="center"/>
          </w:tcPr>
          <w:p w14:paraId="107247A2" w14:textId="59C0FA88"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безопасности выполнения работ</w:t>
            </w:r>
          </w:p>
        </w:tc>
        <w:tc>
          <w:tcPr>
            <w:tcW w:w="6144" w:type="dxa"/>
            <w:shd w:val="clear" w:color="auto" w:fill="auto"/>
            <w:vAlign w:val="center"/>
          </w:tcPr>
          <w:p w14:paraId="0DC0079C" w14:textId="77777777" w:rsidR="00EB768F" w:rsidRPr="00EB768F" w:rsidRDefault="00EB768F" w:rsidP="00EB768F">
            <w:pPr>
              <w:numPr>
                <w:ilvl w:val="0"/>
                <w:numId w:val="27"/>
              </w:numPr>
              <w:suppressAutoHyphens/>
              <w:spacing w:after="0" w:line="240" w:lineRule="auto"/>
              <w:ind w:left="-142" w:firstLine="568"/>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При выполнении работ Подрядчик должен руководствоваться действующими строительными нормами и правилами, правилами пожарной безопасности, экологическими, санитарно-гигиеническими и другими нормами, действующие на территории Российской Федерации и обеспечивающие безопасную для жизни и здоровья людей эксплуатацию объектов.</w:t>
            </w:r>
          </w:p>
          <w:p w14:paraId="1AF09868" w14:textId="77777777" w:rsidR="00EB768F" w:rsidRPr="00EB768F" w:rsidRDefault="00EB768F" w:rsidP="00EB768F">
            <w:pPr>
              <w:numPr>
                <w:ilvl w:val="0"/>
                <w:numId w:val="27"/>
              </w:numPr>
              <w:suppressAutoHyphens/>
              <w:spacing w:after="0" w:line="240" w:lineRule="auto"/>
              <w:ind w:left="-142" w:firstLine="568"/>
              <w:jc w:val="both"/>
              <w:rPr>
                <w:rFonts w:ascii="Times New Roman" w:eastAsia="Times New Roman" w:hAnsi="Times New Roman" w:cs="Times New Roman"/>
                <w:b/>
                <w:kern w:val="1"/>
                <w:sz w:val="24"/>
                <w:szCs w:val="24"/>
                <w:lang w:eastAsia="ar-SA"/>
              </w:rPr>
            </w:pPr>
            <w:r w:rsidRPr="00EB768F">
              <w:rPr>
                <w:rFonts w:ascii="Times New Roman" w:eastAsia="Times New Roman" w:hAnsi="Times New Roman" w:cs="Times New Roman"/>
                <w:kern w:val="1"/>
                <w:sz w:val="24"/>
                <w:szCs w:val="24"/>
                <w:lang w:eastAsia="ar-SA"/>
              </w:rPr>
              <w:t xml:space="preserve">  Подрядчик ответственен за соблюдение правил пожарной безопасности, правил по технике безопасности при проведении работ, за качественное и своевременное выполнение работ. Выявленные замечания устраняются за счет Подрядчика. </w:t>
            </w:r>
          </w:p>
          <w:p w14:paraId="0B32D3B8" w14:textId="77777777" w:rsidR="00EB768F" w:rsidRPr="008039AD"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p>
        </w:tc>
      </w:tr>
    </w:tbl>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xml:space="preserve">№ </w:t>
            </w:r>
            <w:proofErr w:type="gramStart"/>
            <w:r w:rsidRPr="008039AD">
              <w:rPr>
                <w:rStyle w:val="a9"/>
                <w:rFonts w:ascii="Times New Roman" w:hAnsi="Times New Roman" w:cs="Times New Roman"/>
                <w:b/>
                <w:sz w:val="24"/>
                <w:szCs w:val="24"/>
              </w:rPr>
              <w:t>п</w:t>
            </w:r>
            <w:proofErr w:type="gramEnd"/>
            <w:r w:rsidRPr="008039AD">
              <w:rPr>
                <w:rStyle w:val="a9"/>
                <w:rFonts w:ascii="Times New Roman" w:hAnsi="Times New Roman" w:cs="Times New Roman"/>
                <w:b/>
                <w:sz w:val="24"/>
                <w:szCs w:val="24"/>
              </w:rPr>
              <w:t>/п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5DB240F0" w14:textId="784FDC5A" w:rsidR="00806A66" w:rsidRPr="008039AD" w:rsidRDefault="000558F3"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Предметом договора является в</w:t>
            </w:r>
            <w:r w:rsidR="00031801" w:rsidRPr="008039AD">
              <w:rPr>
                <w:rStyle w:val="a9"/>
                <w:rFonts w:ascii="Times New Roman" w:hAnsi="Times New Roman" w:cs="Times New Roman"/>
                <w:sz w:val="24"/>
                <w:szCs w:val="24"/>
              </w:rPr>
              <w:t xml:space="preserve">ыполнение работ и (или) оказание услуг </w:t>
            </w:r>
            <w:r w:rsidRPr="008039AD">
              <w:rPr>
                <w:rStyle w:val="a9"/>
                <w:rFonts w:ascii="Times New Roman" w:hAnsi="Times New Roman" w:cs="Times New Roman"/>
                <w:sz w:val="24"/>
                <w:szCs w:val="24"/>
              </w:rPr>
              <w:t xml:space="preserve">исполнителем </w:t>
            </w:r>
            <w:r w:rsidR="00031801" w:rsidRPr="008039AD">
              <w:rPr>
                <w:rStyle w:val="a9"/>
                <w:rFonts w:ascii="Times New Roman" w:hAnsi="Times New Roman" w:cs="Times New Roman"/>
                <w:sz w:val="24"/>
                <w:szCs w:val="24"/>
              </w:rPr>
              <w:t>по</w:t>
            </w:r>
            <w:r w:rsidR="00806A66" w:rsidRPr="008039AD">
              <w:rPr>
                <w:rFonts w:ascii="Times New Roman" w:hAnsi="Times New Roman" w:cs="Times New Roman"/>
                <w:sz w:val="24"/>
                <w:szCs w:val="24"/>
              </w:rPr>
              <w:t xml:space="preserve"> </w:t>
            </w:r>
            <w:r w:rsidR="00806A66" w:rsidRPr="008039AD">
              <w:rPr>
                <w:rStyle w:val="a9"/>
                <w:rFonts w:ascii="Times New Roman" w:hAnsi="Times New Roman" w:cs="Times New Roman"/>
                <w:sz w:val="24"/>
                <w:szCs w:val="24"/>
              </w:rPr>
              <w:t>капитальному ремонту общего имущества многоквартирных домов.</w:t>
            </w:r>
          </w:p>
          <w:p w14:paraId="225928A4" w14:textId="006B8D9A" w:rsidR="00152B5B" w:rsidRPr="008039AD" w:rsidRDefault="00152B5B" w:rsidP="00152B5B">
            <w:pPr>
              <w:spacing w:before="120"/>
              <w:jc w:val="both"/>
              <w:rPr>
                <w:rStyle w:val="a9"/>
                <w:rFonts w:ascii="Times New Roman" w:hAnsi="Times New Roman" w:cs="Times New Roman"/>
                <w:sz w:val="24"/>
                <w:szCs w:val="24"/>
              </w:rPr>
            </w:pPr>
            <w:proofErr w:type="gramStart"/>
            <w:r w:rsidRPr="008039AD">
              <w:rPr>
                <w:rStyle w:val="a9"/>
                <w:rFonts w:ascii="Times New Roman" w:hAnsi="Times New Roman" w:cs="Times New Roman"/>
                <w:sz w:val="24"/>
                <w:szCs w:val="24"/>
              </w:rPr>
              <w:t>В соответствии с ч. 1 ст. 166 ЖК РФ и ст. 12.1 Закона Республики Марий Эл от 20 сентября 2013 года N 35-З «О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 Услуги и (или) работы по капитальному ремонту общего имущества в многоквартирном доме, включают в себя: ремонт внутридомовых инженерных</w:t>
            </w:r>
            <w:proofErr w:type="gramEnd"/>
            <w:r w:rsidRPr="008039AD">
              <w:rPr>
                <w:rStyle w:val="a9"/>
                <w:rFonts w:ascii="Times New Roman" w:hAnsi="Times New Roman" w:cs="Times New Roman"/>
                <w:sz w:val="24"/>
                <w:szCs w:val="24"/>
              </w:rPr>
              <w:t xml:space="preserve"> систем электро-, тепл</w:t>
            </w:r>
            <w:proofErr w:type="gramStart"/>
            <w:r w:rsidRPr="008039AD">
              <w:rPr>
                <w:rStyle w:val="a9"/>
                <w:rFonts w:ascii="Times New Roman" w:hAnsi="Times New Roman" w:cs="Times New Roman"/>
                <w:sz w:val="24"/>
                <w:szCs w:val="24"/>
              </w:rPr>
              <w:t>о-</w:t>
            </w:r>
            <w:proofErr w:type="gramEnd"/>
            <w:r w:rsidRPr="008039AD">
              <w:rPr>
                <w:rStyle w:val="a9"/>
                <w:rFonts w:ascii="Times New Roman" w:hAnsi="Times New Roman" w:cs="Times New Roman"/>
                <w:sz w:val="24"/>
                <w:szCs w:val="24"/>
              </w:rPr>
              <w:t xml:space="preserve">, газо-, водоснабжения, водоотведения; ремонт или замену лифтового </w:t>
            </w:r>
            <w:r w:rsidRPr="008039AD">
              <w:rPr>
                <w:rStyle w:val="a9"/>
                <w:rFonts w:ascii="Times New Roman" w:hAnsi="Times New Roman" w:cs="Times New Roman"/>
                <w:sz w:val="24"/>
                <w:szCs w:val="24"/>
              </w:rPr>
              <w:lastRenderedPageBreak/>
              <w:t>оборудования, признанного непригодным для эксплуатации, ремонт лифтовых шахт; ремонт крыши; ремонт подвальных помещений, относящихся к общему имуществу в многоквартирном доме; ремонт фасада; ремонт фундамента многоквартирного дома; утепление фасада; переустройство невентилируемой крыши на вентилируемую крышу, устройство выходов на кровлю;</w:t>
            </w:r>
            <w:r w:rsidR="007E18F4"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замена чердачного перекрытия; усиление наружных стен (при наличии заключения специализированной организации, имеющей свидетельство о допуске к работам по обследованию строительных конструкций, зданий и сооружений, о необходимости проведения капитального ремонта по усилению наружных стен).​</w:t>
            </w:r>
          </w:p>
          <w:p w14:paraId="58258128" w14:textId="0BD3FC32"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4A080A">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http://mari-el.gov.ru/fondkr.</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lastRenderedPageBreak/>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77777777"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14:paraId="506A8DE2" w14:textId="2A0E93D4"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5666AFA1" w14:textId="7AE16734"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 в два этапа:</w:t>
            </w:r>
          </w:p>
          <w:p w14:paraId="3C6C98B8" w14:textId="45D05C5D"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авансовый платеж в размере 30 % от цены договора, выплачивается Подрядчику после подписания Сторонами договора; </w:t>
            </w:r>
          </w:p>
          <w:p w14:paraId="45731DBF" w14:textId="3D0207FC" w:rsidR="00290990"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Окончательный расчет про</w:t>
            </w:r>
            <w:r w:rsidR="004A080A">
              <w:rPr>
                <w:rStyle w:val="a9"/>
                <w:rFonts w:ascii="Times New Roman" w:hAnsi="Times New Roman" w:cs="Times New Roman"/>
                <w:sz w:val="24"/>
                <w:szCs w:val="24"/>
              </w:rPr>
              <w:t>изводится Заказчиком до окончан</w:t>
            </w:r>
            <w:r w:rsidRPr="008039AD">
              <w:rPr>
                <w:rStyle w:val="a9"/>
                <w:rFonts w:ascii="Times New Roman" w:hAnsi="Times New Roman" w:cs="Times New Roman"/>
                <w:sz w:val="24"/>
                <w:szCs w:val="24"/>
              </w:rPr>
              <w:t xml:space="preserve">ия календарного года, после подписания Заказчиком, акта приемки выполненных работ в отношении всего объема работ предусмотренного техническим заданием, приемки работ Заказчиком, подписания  справки 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 при приемке выполненных 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Место выполнения </w:t>
            </w:r>
            <w:r w:rsidRPr="008039AD">
              <w:rPr>
                <w:rStyle w:val="a9"/>
                <w:rFonts w:ascii="Times New Roman" w:hAnsi="Times New Roman" w:cs="Times New Roman"/>
                <w:sz w:val="24"/>
                <w:szCs w:val="24"/>
              </w:rPr>
              <w:lastRenderedPageBreak/>
              <w:t>работ (оказания услуг)</w:t>
            </w:r>
          </w:p>
        </w:tc>
        <w:tc>
          <w:tcPr>
            <w:tcW w:w="7371" w:type="dxa"/>
            <w:vAlign w:val="center"/>
          </w:tcPr>
          <w:p w14:paraId="20A8B774" w14:textId="77777777" w:rsidR="00290990" w:rsidRDefault="009F6928" w:rsidP="004A080A">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Место выполнения работ (оказания ус</w:t>
            </w:r>
            <w:r w:rsidR="00AC6BFE" w:rsidRPr="008039AD">
              <w:rPr>
                <w:rStyle w:val="a9"/>
                <w:rFonts w:ascii="Times New Roman" w:hAnsi="Times New Roman" w:cs="Times New Roman"/>
                <w:sz w:val="24"/>
                <w:szCs w:val="24"/>
              </w:rPr>
              <w:t xml:space="preserve">луг) устанавливается </w:t>
            </w:r>
            <w:r w:rsidR="00AC6BFE" w:rsidRPr="008039AD">
              <w:rPr>
                <w:rStyle w:val="a9"/>
                <w:rFonts w:ascii="Times New Roman" w:hAnsi="Times New Roman" w:cs="Times New Roman"/>
                <w:sz w:val="24"/>
                <w:szCs w:val="24"/>
              </w:rPr>
              <w:lastRenderedPageBreak/>
              <w:t>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p>
          <w:p w14:paraId="47792FEA" w14:textId="11F93667" w:rsidR="004A080A" w:rsidRPr="008039AD" w:rsidRDefault="004A080A" w:rsidP="004A080A">
            <w:pPr>
              <w:pStyle w:val="ConsPlusNormal"/>
              <w:jc w:val="both"/>
              <w:rPr>
                <w:rStyle w:val="a9"/>
                <w:rFonts w:ascii="Times New Roman" w:hAnsi="Times New Roman" w:cs="Times New Roman"/>
                <w:sz w:val="24"/>
                <w:szCs w:val="24"/>
              </w:rPr>
            </w:pP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63E2EE54" w14:textId="77777777" w:rsidR="00D84A1A" w:rsidRPr="008039AD" w:rsidRDefault="00D84A1A"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13DE0920"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10C6B9"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46A48697" w14:textId="77777777" w:rsidR="001E0AA3"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8039AD">
              <w:rPr>
                <w:rFonts w:ascii="Times New Roman" w:hAnsi="Times New Roman" w:cs="Times New Roman"/>
                <w:sz w:val="24"/>
                <w:szCs w:val="24"/>
              </w:rPr>
              <w:t>указанных в пункте 1 способов</w:t>
            </w:r>
            <w:r w:rsidRPr="008039AD">
              <w:rPr>
                <w:rFonts w:ascii="Times New Roman" w:hAnsi="Times New Roman" w:cs="Times New Roman"/>
                <w:sz w:val="24"/>
                <w:szCs w:val="24"/>
              </w:rPr>
              <w:t xml:space="preserve">. </w:t>
            </w:r>
          </w:p>
          <w:p w14:paraId="30CC3176" w14:textId="03F32C85" w:rsidR="00D84A1A"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Размер обеспечения исполнения договора об оказании услуг </w:t>
            </w:r>
            <w:r w:rsidR="00AC6BFE" w:rsidRPr="008039AD">
              <w:rPr>
                <w:rFonts w:ascii="Times New Roman" w:hAnsi="Times New Roman" w:cs="Times New Roman"/>
                <w:sz w:val="24"/>
                <w:szCs w:val="24"/>
              </w:rPr>
              <w:t xml:space="preserve">указываются </w:t>
            </w:r>
            <w:r w:rsidRPr="008039AD">
              <w:rPr>
                <w:rFonts w:ascii="Times New Roman" w:hAnsi="Times New Roman" w:cs="Times New Roman"/>
                <w:sz w:val="24"/>
                <w:szCs w:val="24"/>
              </w:rPr>
              <w:t>в извещении о проведении электронного аукциона.</w:t>
            </w:r>
          </w:p>
          <w:p w14:paraId="24925735" w14:textId="77777777"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D284FD7" w14:textId="773B82AC"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proofErr w:type="gramStart"/>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8039AD">
              <w:rPr>
                <w:rFonts w:ascii="Times New Roman" w:hAnsi="Times New Roman" w:cs="Times New Roman"/>
                <w:sz w:val="24"/>
                <w:szCs w:val="24"/>
              </w:rPr>
              <w:t xml:space="preserve"> проведении электронного аукциона</w:t>
            </w:r>
            <w:r w:rsidRPr="008039AD">
              <w:rPr>
                <w:rFonts w:ascii="Times New Roman" w:hAnsi="Times New Roman" w:cs="Times New Roman"/>
                <w:sz w:val="24"/>
                <w:szCs w:val="24"/>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w:t>
            </w:r>
            <w:proofErr w:type="gramEnd"/>
            <w:r w:rsidRPr="008039AD">
              <w:rPr>
                <w:rFonts w:ascii="Times New Roman" w:hAnsi="Times New Roman" w:cs="Times New Roman"/>
                <w:sz w:val="24"/>
                <w:szCs w:val="24"/>
              </w:rPr>
              <w:t xml:space="preserve"> более процентов ниже начальной (максимальной) цены договора.</w:t>
            </w:r>
          </w:p>
          <w:p w14:paraId="2E8BBECD" w14:textId="77777777" w:rsidR="00D84A1A" w:rsidRPr="008039AD" w:rsidRDefault="00D84A1A" w:rsidP="009A64E9">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42239431"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69F8EDD8" w14:textId="77777777" w:rsidR="00D84A1A" w:rsidRPr="008039AD" w:rsidRDefault="001E0AA3"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w:t>
            </w:r>
            <w:r w:rsidR="00D84A1A" w:rsidRPr="008039AD">
              <w:rPr>
                <w:rFonts w:ascii="Times New Roman" w:hAnsi="Times New Roman" w:cs="Times New Roman"/>
                <w:sz w:val="24"/>
                <w:szCs w:val="24"/>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8039AD">
              <w:rPr>
                <w:rFonts w:ascii="Times New Roman" w:hAnsi="Times New Roman" w:cs="Times New Roman"/>
                <w:sz w:val="24"/>
                <w:szCs w:val="24"/>
              </w:rPr>
              <w:t xml:space="preserve">(двадцати пяти) </w:t>
            </w:r>
            <w:r w:rsidR="00D84A1A" w:rsidRPr="008039AD">
              <w:rPr>
                <w:rFonts w:ascii="Times New Roman" w:hAnsi="Times New Roman" w:cs="Times New Roman"/>
                <w:sz w:val="24"/>
                <w:szCs w:val="24"/>
              </w:rPr>
              <w:t>процентов, установленных Инструкцией Центрального Банка Российской Федерации;</w:t>
            </w:r>
          </w:p>
          <w:p w14:paraId="0DC973B4"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4687A04" w14:textId="0EF5D8F0"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w:t>
            </w:r>
            <w:r w:rsidR="00AC6BFE" w:rsidRPr="008039AD">
              <w:rPr>
                <w:rFonts w:ascii="Times New Roman" w:hAnsi="Times New Roman" w:cs="Times New Roman"/>
                <w:sz w:val="24"/>
                <w:szCs w:val="24"/>
              </w:rPr>
              <w:t>лнения обязательств по решению З</w:t>
            </w:r>
            <w:r w:rsidRPr="008039AD">
              <w:rPr>
                <w:rFonts w:ascii="Times New Roman" w:hAnsi="Times New Roman" w:cs="Times New Roman"/>
                <w:sz w:val="24"/>
                <w:szCs w:val="24"/>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371D92B7"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04925738" w14:textId="4993094D" w:rsidR="00D84A1A" w:rsidRPr="008039AD"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w:t>
            </w:r>
            <w:r w:rsidR="00AC6BFE" w:rsidRPr="008039AD">
              <w:rPr>
                <w:rStyle w:val="a9"/>
                <w:rFonts w:ascii="Times New Roman" w:hAnsi="Times New Roman" w:cs="Times New Roman"/>
                <w:sz w:val="24"/>
                <w:szCs w:val="24"/>
              </w:rPr>
              <w:t>За</w:t>
            </w:r>
            <w:r w:rsidRPr="008039AD">
              <w:rPr>
                <w:rStyle w:val="a9"/>
                <w:rFonts w:ascii="Times New Roman" w:hAnsi="Times New Roman" w:cs="Times New Roman"/>
                <w:sz w:val="24"/>
                <w:szCs w:val="24"/>
              </w:rPr>
              <w:t xml:space="preserve">казчиком могут быть установлены дополнительные </w:t>
            </w:r>
            <w:r w:rsidR="00D84A1A" w:rsidRPr="008039AD">
              <w:rPr>
                <w:rStyle w:val="a9"/>
                <w:rFonts w:ascii="Times New Roman" w:hAnsi="Times New Roman" w:cs="Times New Roman"/>
                <w:sz w:val="24"/>
                <w:szCs w:val="24"/>
              </w:rPr>
              <w:t xml:space="preserve">требования </w:t>
            </w:r>
            <w:r w:rsidRPr="008039AD">
              <w:rPr>
                <w:rStyle w:val="a9"/>
                <w:rFonts w:ascii="Times New Roman" w:hAnsi="Times New Roman" w:cs="Times New Roman"/>
                <w:sz w:val="24"/>
                <w:szCs w:val="24"/>
              </w:rPr>
              <w:t>к 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соответствующего акта о приемке оказанных </w:t>
            </w:r>
            <w:r w:rsidRPr="008039AD">
              <w:rPr>
                <w:rFonts w:ascii="Times New Roman" w:hAnsi="Times New Roman" w:cs="Times New Roman"/>
                <w:sz w:val="24"/>
                <w:szCs w:val="24"/>
              </w:rPr>
              <w:t>услуг и (или) выполненных работ.</w:t>
            </w:r>
          </w:p>
        </w:tc>
      </w:tr>
      <w:tr w:rsidR="00290990" w:rsidRPr="008039AD" w14:paraId="4E9E713D" w14:textId="77777777" w:rsidTr="005A31BB">
        <w:trPr>
          <w:trHeight w:val="113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0392B32A" w:rsidR="009A64E9"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14:paraId="60D3D015" w14:textId="77777777" w:rsidR="00E85B72" w:rsidRDefault="00E85B72" w:rsidP="00E85B72">
            <w:pPr>
              <w:pStyle w:val="ConsPlusNormal"/>
              <w:tabs>
                <w:tab w:val="left" w:pos="600"/>
              </w:tabs>
              <w:ind w:left="317"/>
              <w:jc w:val="both"/>
              <w:rPr>
                <w:rFonts w:ascii="Times New Roman" w:hAnsi="Times New Roman" w:cs="Times New Roman"/>
                <w:sz w:val="24"/>
                <w:szCs w:val="24"/>
              </w:rPr>
            </w:pPr>
          </w:p>
          <w:p w14:paraId="7C1FF102"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706DC492"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14:paraId="3E1B1624"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302D3BB8"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14:paraId="5258D71D"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35414223"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239300F3"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7E63BC1F" w14:textId="599821A6" w:rsidR="008F1180" w:rsidRDefault="008F1180" w:rsidP="008F1180">
            <w:pPr>
              <w:pStyle w:val="ConsPlusNormal"/>
              <w:tabs>
                <w:tab w:val="left" w:pos="600"/>
              </w:tabs>
              <w:jc w:val="both"/>
              <w:rPr>
                <w:rFonts w:ascii="Times New Roman" w:hAnsi="Times New Roman" w:cs="Times New Roman"/>
                <w:sz w:val="24"/>
                <w:szCs w:val="24"/>
              </w:rPr>
            </w:pPr>
            <w:proofErr w:type="gramStart"/>
            <w:r w:rsidRPr="008039AD">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14:paraId="56051CB1" w14:textId="518EC331" w:rsidR="005574C4" w:rsidRPr="008039AD" w:rsidRDefault="005574C4"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lastRenderedPageBreak/>
              <w:t>Ш</w:t>
            </w:r>
            <w:r w:rsidR="00D84A1A" w:rsidRPr="008039AD">
              <w:rPr>
                <w:rFonts w:ascii="Times New Roman" w:hAnsi="Times New Roman" w:cs="Times New Roman"/>
                <w:sz w:val="24"/>
                <w:szCs w:val="24"/>
              </w:rPr>
              <w:t>траф</w:t>
            </w:r>
            <w:r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 xml:space="preserve">зация </w:t>
            </w:r>
            <w:proofErr w:type="gramStart"/>
            <w:r w:rsidR="00DE0025" w:rsidRPr="008039AD">
              <w:rPr>
                <w:rFonts w:ascii="Times New Roman" w:hAnsi="Times New Roman" w:cs="Times New Roman"/>
                <w:sz w:val="24"/>
                <w:szCs w:val="24"/>
              </w:rPr>
              <w:t>обязана</w:t>
            </w:r>
            <w:proofErr w:type="gramEnd"/>
            <w:r w:rsidR="00DE0025" w:rsidRPr="008039AD">
              <w:rPr>
                <w:rFonts w:ascii="Times New Roman" w:hAnsi="Times New Roman" w:cs="Times New Roman"/>
                <w:sz w:val="24"/>
                <w:szCs w:val="24"/>
              </w:rPr>
              <w:t xml:space="preserve">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1D2A99C7" w14:textId="38E5C2CF" w:rsidR="00D84A1A" w:rsidRPr="008039AD" w:rsidRDefault="00D84A1A"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p w14:paraId="065A3B37"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proofErr w:type="gramStart"/>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w:t>
            </w:r>
            <w:proofErr w:type="gramEnd"/>
            <w:r w:rsidR="0013483D" w:rsidRPr="008039AD">
              <w:rPr>
                <w:rFonts w:ascii="Times New Roman" w:hAnsi="Times New Roman" w:cs="Times New Roman"/>
                <w:sz w:val="24"/>
                <w:szCs w:val="24"/>
              </w:rPr>
              <w:t>.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аказчиком в 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об оказании услуг не может быть заключен </w:t>
            </w:r>
            <w:proofErr w:type="gramStart"/>
            <w:r w:rsidRPr="008039AD">
              <w:rPr>
                <w:rFonts w:ascii="Times New Roman" w:hAnsi="Times New Roman" w:cs="Times New Roman"/>
                <w:sz w:val="24"/>
                <w:szCs w:val="24"/>
              </w:rPr>
              <w:t>ранее</w:t>
            </w:r>
            <w:proofErr w:type="gramEnd"/>
            <w:r w:rsidRPr="008039AD">
              <w:rPr>
                <w:rFonts w:ascii="Times New Roman" w:hAnsi="Times New Roman" w:cs="Times New Roman"/>
                <w:sz w:val="24"/>
                <w:szCs w:val="24"/>
              </w:rPr>
              <w:t xml:space="preserve">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4EAB766E"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lastRenderedPageBreak/>
              <w:t>а) по соглашению сторон;</w:t>
            </w:r>
          </w:p>
          <w:p w14:paraId="22EB47E2" w14:textId="4F5168C1" w:rsidR="00D84A1A" w:rsidRPr="008039AD" w:rsidRDefault="00DE0025"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w:t>
            </w:r>
            <w:r w:rsidR="00D84A1A" w:rsidRPr="008039AD">
              <w:rPr>
                <w:rFonts w:ascii="Times New Roman" w:hAnsi="Times New Roman" w:cs="Times New Roman"/>
                <w:sz w:val="24"/>
                <w:szCs w:val="24"/>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8039AD">
              <w:rPr>
                <w:rFonts w:ascii="Times New Roman" w:hAnsi="Times New Roman" w:cs="Times New Roman"/>
                <w:sz w:val="24"/>
                <w:szCs w:val="24"/>
              </w:rPr>
              <w:t>документации о проведении электронного аукциона</w:t>
            </w:r>
            <w:r w:rsidR="00D84A1A" w:rsidRPr="008039AD">
              <w:rPr>
                <w:rFonts w:ascii="Times New Roman" w:hAnsi="Times New Roman" w:cs="Times New Roman"/>
                <w:sz w:val="24"/>
                <w:szCs w:val="24"/>
              </w:rPr>
              <w:t>);</w:t>
            </w:r>
          </w:p>
          <w:p w14:paraId="37316E7C"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E686C86" w14:textId="32C5C59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Заказчик вправе расторгнуть договор в одностороннем п</w:t>
            </w:r>
            <w:r w:rsidR="00E670A7" w:rsidRPr="008039AD">
              <w:rPr>
                <w:rFonts w:ascii="Times New Roman" w:hAnsi="Times New Roman" w:cs="Times New Roman"/>
                <w:sz w:val="24"/>
                <w:szCs w:val="24"/>
              </w:rPr>
              <w:t xml:space="preserve">орядке в следующих случаях </w:t>
            </w:r>
          </w:p>
          <w:p w14:paraId="07185CF3"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CB28AF4" w14:textId="12393EFF"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w:t>
            </w:r>
            <w:r w:rsidR="00DE0025" w:rsidRPr="008039AD">
              <w:rPr>
                <w:rFonts w:ascii="Times New Roman" w:hAnsi="Times New Roman" w:cs="Times New Roman"/>
                <w:sz w:val="24"/>
                <w:szCs w:val="24"/>
              </w:rPr>
              <w:t>й по причинам, не зависящим от З</w:t>
            </w:r>
            <w:r w:rsidRPr="008039AD">
              <w:rPr>
                <w:rFonts w:ascii="Times New Roman" w:hAnsi="Times New Roman" w:cs="Times New Roman"/>
                <w:sz w:val="24"/>
                <w:szCs w:val="24"/>
              </w:rPr>
              <w:t>аказчика или собственников помещений в многоквартирном доме;</w:t>
            </w:r>
          </w:p>
          <w:p w14:paraId="788980B6"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4E1BD0A9" w14:textId="2B964D82"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w:t>
            </w:r>
            <w:r w:rsidR="00DE0025" w:rsidRPr="008039AD">
              <w:rPr>
                <w:rFonts w:ascii="Times New Roman" w:hAnsi="Times New Roman" w:cs="Times New Roman"/>
                <w:sz w:val="24"/>
                <w:szCs w:val="24"/>
              </w:rPr>
              <w:t>елий и конструкций, выявленных З</w:t>
            </w:r>
            <w:r w:rsidRPr="008039AD">
              <w:rPr>
                <w:rFonts w:ascii="Times New Roman" w:hAnsi="Times New Roman" w:cs="Times New Roman"/>
                <w:sz w:val="24"/>
                <w:szCs w:val="24"/>
              </w:rPr>
              <w:t>аказчиком в соответствии с условиями договора;</w:t>
            </w:r>
          </w:p>
          <w:p w14:paraId="1C20B7B1"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2E33C20A"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12A7D114"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FDBDE79" w14:textId="683A0579" w:rsidR="005A31BB" w:rsidRPr="008039AD" w:rsidRDefault="00DE0025" w:rsidP="00E15D80">
            <w:pPr>
              <w:pStyle w:val="ConsPlusNormal"/>
              <w:tabs>
                <w:tab w:val="left" w:pos="600"/>
              </w:tabs>
              <w:ind w:firstLine="317"/>
              <w:jc w:val="both"/>
              <w:rPr>
                <w:rStyle w:val="a9"/>
                <w:rFonts w:ascii="Times New Roman" w:hAnsi="Times New Roman" w:cs="Times New Roman"/>
                <w:sz w:val="24"/>
                <w:szCs w:val="24"/>
              </w:rPr>
            </w:pPr>
            <w:proofErr w:type="gramStart"/>
            <w:r w:rsidRPr="008039AD">
              <w:rPr>
                <w:rFonts w:ascii="Times New Roman" w:hAnsi="Times New Roman" w:cs="Times New Roman"/>
                <w:sz w:val="24"/>
                <w:szCs w:val="24"/>
              </w:rPr>
              <w:t>з) выявление З</w:t>
            </w:r>
            <w:r w:rsidR="00E142DC" w:rsidRPr="008039AD">
              <w:rPr>
                <w:rFonts w:ascii="Times New Roman" w:hAnsi="Times New Roman" w:cs="Times New Roman"/>
                <w:sz w:val="24"/>
                <w:szCs w:val="24"/>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6AC18680" w:rsidR="00DD24E1" w:rsidRPr="008039AD" w:rsidRDefault="00DD24E1" w:rsidP="008E0C87">
      <w:pPr>
        <w:spacing w:after="0" w:line="240" w:lineRule="auto"/>
        <w:ind w:firstLine="709"/>
        <w:jc w:val="both"/>
        <w:rPr>
          <w:rFonts w:ascii="Times New Roman" w:hAnsi="Times New Roman" w:cs="Times New Roman"/>
          <w:sz w:val="24"/>
          <w:szCs w:val="24"/>
        </w:rPr>
      </w:pPr>
      <w:proofErr w:type="gramStart"/>
      <w:r w:rsidRPr="008039AD">
        <w:rPr>
          <w:rFonts w:ascii="Times New Roman" w:hAnsi="Times New Roman" w:cs="Times New Roman"/>
          <w:sz w:val="24"/>
          <w:szCs w:val="24"/>
        </w:rPr>
        <w:lastRenderedPageBreak/>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на выполнение работ по капитальному ремонту общего имущества многоквартирных домов расположенных на территории</w:t>
      </w:r>
      <w:proofErr w:type="gramEnd"/>
      <w:r w:rsidR="008E0C87" w:rsidRPr="008039AD">
        <w:rPr>
          <w:rFonts w:ascii="Times New Roman" w:hAnsi="Times New Roman" w:cs="Times New Roman"/>
          <w:sz w:val="24"/>
          <w:szCs w:val="24"/>
        </w:rPr>
        <w:t xml:space="preserve"> Республики Марий Эл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4BFDB203" w14:textId="1D51C507" w:rsidR="00DD24E1" w:rsidRPr="008039AD" w:rsidRDefault="00DD24E1" w:rsidP="002A4012">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а) наличие у </w:t>
      </w:r>
      <w:r w:rsidR="00BD2FA1" w:rsidRPr="008039AD">
        <w:rPr>
          <w:rFonts w:ascii="Times New Roman" w:hAnsi="Times New Roman" w:cs="Times New Roman"/>
          <w:sz w:val="24"/>
          <w:szCs w:val="24"/>
        </w:rPr>
        <w:t>У</w:t>
      </w:r>
      <w:r w:rsidRPr="008039AD">
        <w:rPr>
          <w:rFonts w:ascii="Times New Roman" w:hAnsi="Times New Roman" w:cs="Times New Roman"/>
          <w:sz w:val="24"/>
          <w:szCs w:val="24"/>
        </w:rPr>
        <w:t xml:space="preserve">частника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w:t>
      </w:r>
      <w:r w:rsidR="00E670A7" w:rsidRPr="008039AD">
        <w:rPr>
          <w:rFonts w:ascii="Times New Roman" w:hAnsi="Times New Roman" w:cs="Times New Roman"/>
          <w:sz w:val="24"/>
          <w:szCs w:val="24"/>
        </w:rPr>
        <w:t>–</w:t>
      </w:r>
      <w:r w:rsidRPr="008039AD">
        <w:rPr>
          <w:rFonts w:ascii="Times New Roman" w:hAnsi="Times New Roman" w:cs="Times New Roman"/>
          <w:sz w:val="24"/>
          <w:szCs w:val="24"/>
        </w:rPr>
        <w:t xml:space="preserve"> свидетельств</w:t>
      </w:r>
      <w:r w:rsidR="001E2B29" w:rsidRPr="008039AD">
        <w:rPr>
          <w:rFonts w:ascii="Times New Roman" w:hAnsi="Times New Roman" w:cs="Times New Roman"/>
          <w:sz w:val="24"/>
          <w:szCs w:val="24"/>
        </w:rPr>
        <w:t>о саморегулируемой организации)</w:t>
      </w:r>
      <w:r w:rsidRPr="008039AD">
        <w:rPr>
          <w:rFonts w:ascii="Times New Roman" w:hAnsi="Times New Roman" w:cs="Times New Roman"/>
          <w:sz w:val="24"/>
          <w:szCs w:val="24"/>
        </w:rPr>
        <w:t xml:space="preserve"> При этом в состав разрешенной деятельности должны входить следующие работы:</w:t>
      </w:r>
    </w:p>
    <w:p w14:paraId="5EA3052A" w14:textId="571814E9" w:rsidR="00DD24E1" w:rsidRPr="008039AD" w:rsidRDefault="0012043A" w:rsidP="002A4012">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D24E1" w:rsidRPr="008039AD">
        <w:rPr>
          <w:rFonts w:ascii="Times New Roman" w:hAnsi="Times New Roman" w:cs="Times New Roman"/>
          <w:sz w:val="24"/>
          <w:szCs w:val="24"/>
        </w:rPr>
        <w:t xml:space="preserve">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w:t>
      </w:r>
      <w:r w:rsidR="008E0C87" w:rsidRPr="008039AD">
        <w:rPr>
          <w:rFonts w:ascii="Times New Roman" w:hAnsi="Times New Roman" w:cs="Times New Roman"/>
          <w:sz w:val="24"/>
          <w:szCs w:val="24"/>
        </w:rPr>
        <w:t>договору об оказании услуг;</w:t>
      </w:r>
    </w:p>
    <w:p w14:paraId="32243852" w14:textId="26AD9530" w:rsidR="00DD24E1" w:rsidRPr="008039AD" w:rsidRDefault="0012043A" w:rsidP="002A401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w:t>
      </w:r>
      <w:r w:rsidR="00DD24E1" w:rsidRPr="008039AD">
        <w:rPr>
          <w:rFonts w:ascii="Times New Roman" w:hAnsi="Times New Roman" w:cs="Times New Roman"/>
          <w:sz w:val="24"/>
          <w:szCs w:val="24"/>
        </w:rPr>
        <w:t xml:space="preserve">) отсутствие у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w:t>
      </w:r>
      <w:r w:rsidR="006461C0" w:rsidRPr="008039AD">
        <w:rPr>
          <w:rFonts w:ascii="Times New Roman" w:hAnsi="Times New Roman" w:cs="Times New Roman"/>
          <w:sz w:val="24"/>
          <w:szCs w:val="24"/>
        </w:rPr>
        <w:t xml:space="preserve">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006461C0" w:rsidRPr="008039AD">
        <w:rPr>
          <w:rFonts w:ascii="Times New Roman" w:hAnsi="Times New Roman" w:cs="Times New Roman"/>
          <w:sz w:val="24"/>
          <w:szCs w:val="24"/>
        </w:rPr>
        <w:t xml:space="preserve"> или судебное решение по заявлению на день рассмотрения указанной зая</w:t>
      </w:r>
      <w:r w:rsidR="0064132A" w:rsidRPr="008039AD">
        <w:rPr>
          <w:rFonts w:ascii="Times New Roman" w:hAnsi="Times New Roman" w:cs="Times New Roman"/>
          <w:sz w:val="24"/>
          <w:szCs w:val="24"/>
        </w:rPr>
        <w:t>вки не вступило в законную силу</w:t>
      </w:r>
      <w:r w:rsidR="00DD24E1" w:rsidRPr="008039AD">
        <w:rPr>
          <w:rFonts w:ascii="Times New Roman" w:hAnsi="Times New Roman" w:cs="Times New Roman"/>
          <w:sz w:val="24"/>
          <w:szCs w:val="24"/>
        </w:rPr>
        <w:t>;</w:t>
      </w:r>
    </w:p>
    <w:p w14:paraId="32916DB1" w14:textId="179D9BE3"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DD24E1" w:rsidRPr="008039AD">
        <w:rPr>
          <w:rFonts w:ascii="Times New Roman" w:hAnsi="Times New Roman" w:cs="Times New Roman"/>
          <w:sz w:val="24"/>
          <w:szCs w:val="24"/>
        </w:rPr>
        <w:t xml:space="preserve">) отсутствие у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 xml:space="preserve">частника за 3 </w:t>
      </w:r>
      <w:r w:rsidR="0064132A" w:rsidRPr="008039AD">
        <w:rPr>
          <w:rFonts w:ascii="Times New Roman" w:hAnsi="Times New Roman" w:cs="Times New Roman"/>
          <w:sz w:val="24"/>
          <w:szCs w:val="24"/>
        </w:rPr>
        <w:t xml:space="preserve">(три) </w:t>
      </w:r>
      <w:r w:rsidR="00DD24E1" w:rsidRPr="008039AD">
        <w:rPr>
          <w:rFonts w:ascii="Times New Roman" w:hAnsi="Times New Roman" w:cs="Times New Roman"/>
          <w:sz w:val="24"/>
          <w:szCs w:val="24"/>
        </w:rPr>
        <w:t>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14:paraId="1029F938" w14:textId="76CE8E38"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DD24E1" w:rsidRPr="008039AD">
        <w:rPr>
          <w:rFonts w:ascii="Times New Roman" w:hAnsi="Times New Roman" w:cs="Times New Roman"/>
          <w:sz w:val="24"/>
          <w:szCs w:val="24"/>
        </w:rPr>
        <w:t xml:space="preserve">) отсутствие процедуры проведения ликвидации в отношении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 xml:space="preserve">частника или отсутствие решения арбитражного суда о признании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банкротом и об открытии конкурсного производства;</w:t>
      </w:r>
    </w:p>
    <w:p w14:paraId="354A8B9F" w14:textId="2DEFF374"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DD24E1" w:rsidRPr="008039AD">
        <w:rPr>
          <w:rFonts w:ascii="Times New Roman" w:hAnsi="Times New Roman" w:cs="Times New Roman"/>
          <w:sz w:val="24"/>
          <w:szCs w:val="24"/>
        </w:rPr>
        <w:t>) не</w:t>
      </w:r>
      <w:r w:rsidR="004A080A">
        <w:rPr>
          <w:rFonts w:ascii="Times New Roman" w:hAnsi="Times New Roman" w:cs="Times New Roman"/>
          <w:sz w:val="24"/>
          <w:szCs w:val="24"/>
        </w:rPr>
        <w:t xml:space="preserve"> </w:t>
      </w:r>
      <w:r w:rsidR="00DD24E1" w:rsidRPr="008039AD">
        <w:rPr>
          <w:rFonts w:ascii="Times New Roman" w:hAnsi="Times New Roman" w:cs="Times New Roman"/>
          <w:sz w:val="24"/>
          <w:szCs w:val="24"/>
        </w:rPr>
        <w:t xml:space="preserve">приостановление деятельности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14:paraId="07DB2809" w14:textId="2D72F907" w:rsidR="00DD24E1" w:rsidRPr="008039AD" w:rsidRDefault="0012043A" w:rsidP="002A401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е</w:t>
      </w:r>
      <w:r w:rsidR="00DD24E1" w:rsidRPr="008039AD">
        <w:rPr>
          <w:rFonts w:ascii="Times New Roman" w:hAnsi="Times New Roman" w:cs="Times New Roman"/>
          <w:sz w:val="24"/>
          <w:szCs w:val="24"/>
        </w:rPr>
        <w:t>) отсутствие конфликта интересов</w:t>
      </w:r>
      <w:r w:rsidR="0064132A" w:rsidRPr="008039AD">
        <w:rPr>
          <w:rFonts w:ascii="Times New Roman" w:hAnsi="Times New Roman" w:cs="Times New Roman"/>
          <w:sz w:val="24"/>
          <w:szCs w:val="24"/>
        </w:rPr>
        <w:t>, т.е. случаев</w:t>
      </w:r>
      <w:r w:rsidR="00DE0025" w:rsidRPr="008039AD">
        <w:rPr>
          <w:rFonts w:ascii="Times New Roman" w:hAnsi="Times New Roman" w:cs="Times New Roman"/>
          <w:sz w:val="24"/>
          <w:szCs w:val="24"/>
        </w:rPr>
        <w:t>, при которых руководитель З</w:t>
      </w:r>
      <w:r w:rsidR="0064132A" w:rsidRPr="008039AD">
        <w:rPr>
          <w:rFonts w:ascii="Times New Roman" w:hAnsi="Times New Roman" w:cs="Times New Roman"/>
          <w:sz w:val="24"/>
          <w:szCs w:val="24"/>
        </w:rPr>
        <w:t>аказчика, член комиссии по проведению предварительного отбора, комиссии по осуществл</w:t>
      </w:r>
      <w:r w:rsidR="00DE0025" w:rsidRPr="008039AD">
        <w:rPr>
          <w:rFonts w:ascii="Times New Roman" w:hAnsi="Times New Roman" w:cs="Times New Roman"/>
          <w:sz w:val="24"/>
          <w:szCs w:val="24"/>
        </w:rPr>
        <w:t>ению закупок, должностное лицо З</w:t>
      </w:r>
      <w:r w:rsidR="0064132A" w:rsidRPr="008039AD">
        <w:rPr>
          <w:rFonts w:ascii="Times New Roman" w:hAnsi="Times New Roman" w:cs="Times New Roman"/>
          <w:sz w:val="24"/>
          <w:szCs w:val="24"/>
        </w:rPr>
        <w:t>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0064132A" w:rsidRPr="008039AD">
        <w:rPr>
          <w:rFonts w:ascii="Times New Roman" w:hAnsi="Times New Roman" w:cs="Times New Roman"/>
          <w:sz w:val="24"/>
          <w:szCs w:val="24"/>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132A" w:rsidRPr="008039AD">
        <w:rPr>
          <w:rFonts w:ascii="Times New Roman" w:hAnsi="Times New Roman" w:cs="Times New Roman"/>
          <w:sz w:val="24"/>
          <w:szCs w:val="24"/>
        </w:rPr>
        <w:t>неполнородными</w:t>
      </w:r>
      <w:proofErr w:type="spellEnd"/>
      <w:r w:rsidR="0064132A" w:rsidRPr="008039AD">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7D9B8981" w14:textId="5D9D8714"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00DD24E1" w:rsidRPr="008039AD">
        <w:rPr>
          <w:rFonts w:ascii="Times New Roman" w:hAnsi="Times New Roman" w:cs="Times New Roman"/>
          <w:sz w:val="24"/>
          <w:szCs w:val="24"/>
        </w:rPr>
        <w:t xml:space="preserve">) неприменение в отношении </w:t>
      </w:r>
      <w:r w:rsidR="00571664" w:rsidRPr="008039AD">
        <w:rPr>
          <w:rFonts w:ascii="Times New Roman" w:hAnsi="Times New Roman" w:cs="Times New Roman"/>
          <w:sz w:val="24"/>
          <w:szCs w:val="24"/>
        </w:rPr>
        <w:t xml:space="preserve">Участника – физического лица либо </w:t>
      </w:r>
      <w:r w:rsidR="00DD24E1" w:rsidRPr="008039AD">
        <w:rPr>
          <w:rFonts w:ascii="Times New Roman" w:hAnsi="Times New Roman" w:cs="Times New Roman"/>
          <w:sz w:val="24"/>
          <w:szCs w:val="24"/>
        </w:rPr>
        <w:t xml:space="preserve">руководителя, членов коллегиального исполнительного органа или главного бухгалтера </w:t>
      </w:r>
      <w:r w:rsidR="00571664" w:rsidRPr="008039AD">
        <w:rPr>
          <w:rFonts w:ascii="Times New Roman" w:hAnsi="Times New Roman" w:cs="Times New Roman"/>
          <w:sz w:val="24"/>
          <w:szCs w:val="24"/>
        </w:rPr>
        <w:t xml:space="preserve">Участника - </w:t>
      </w:r>
      <w:r w:rsidR="00DD24E1" w:rsidRPr="008039AD">
        <w:rPr>
          <w:rFonts w:ascii="Times New Roman" w:hAnsi="Times New Roman" w:cs="Times New Roman"/>
          <w:sz w:val="24"/>
          <w:szCs w:val="24"/>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52F70875" w14:textId="3B4E1AB9"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з</w:t>
      </w:r>
      <w:r w:rsidR="00571664" w:rsidRPr="008039AD">
        <w:rPr>
          <w:rFonts w:ascii="Times New Roman" w:hAnsi="Times New Roman" w:cs="Times New Roman"/>
          <w:sz w:val="24"/>
          <w:szCs w:val="24"/>
        </w:rPr>
        <w:t>) отсутствие сведений об У</w:t>
      </w:r>
      <w:r w:rsidR="00DD24E1" w:rsidRPr="008039AD">
        <w:rPr>
          <w:rFonts w:ascii="Times New Roman" w:hAnsi="Times New Roman" w:cs="Times New Roman"/>
          <w:sz w:val="24"/>
          <w:szCs w:val="24"/>
        </w:rPr>
        <w:t xml:space="preserve">частнике в реестре недобросовестных поставщиков (подрядчиков, исполнителей), </w:t>
      </w:r>
      <w:proofErr w:type="gramStart"/>
      <w:r w:rsidR="00DD24E1" w:rsidRPr="008039AD">
        <w:rPr>
          <w:rFonts w:ascii="Times New Roman" w:hAnsi="Times New Roman" w:cs="Times New Roman"/>
          <w:sz w:val="24"/>
          <w:szCs w:val="24"/>
        </w:rPr>
        <w:t>ведение</w:t>
      </w:r>
      <w:proofErr w:type="gramEnd"/>
      <w:r w:rsidR="00DD24E1" w:rsidRPr="008039AD">
        <w:rPr>
          <w:rFonts w:ascii="Times New Roman" w:hAnsi="Times New Roman" w:cs="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A0C4E3D" w14:textId="1CC69EAF" w:rsidR="00DD24E1" w:rsidRPr="008039AD"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DD24E1" w:rsidRPr="008039AD">
        <w:rPr>
          <w:rFonts w:ascii="Times New Roman" w:hAnsi="Times New Roman" w:cs="Times New Roman"/>
          <w:sz w:val="24"/>
          <w:szCs w:val="24"/>
        </w:rPr>
        <w:t xml:space="preserve">) отсутствие сведений об </w:t>
      </w:r>
      <w:r w:rsidR="00571664" w:rsidRPr="008039AD">
        <w:rPr>
          <w:rFonts w:ascii="Times New Roman" w:hAnsi="Times New Roman" w:cs="Times New Roman"/>
          <w:sz w:val="24"/>
          <w:szCs w:val="24"/>
        </w:rPr>
        <w:t>У</w:t>
      </w:r>
      <w:r w:rsidR="00DD24E1" w:rsidRPr="008039AD">
        <w:rPr>
          <w:rFonts w:ascii="Times New Roman" w:hAnsi="Times New Roman" w:cs="Times New Roman"/>
          <w:sz w:val="24"/>
          <w:szCs w:val="24"/>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7E439A" w:rsidRPr="008039AD">
        <w:rPr>
          <w:rFonts w:ascii="Times New Roman" w:hAnsi="Times New Roman" w:cs="Times New Roman"/>
          <w:sz w:val="24"/>
          <w:szCs w:val="24"/>
        </w:rPr>
        <w:t>Положением</w:t>
      </w:r>
      <w:r w:rsidR="00DD24E1" w:rsidRPr="008039AD">
        <w:rPr>
          <w:rFonts w:ascii="Times New Roman" w:hAnsi="Times New Roman" w:cs="Times New Roman"/>
          <w:sz w:val="24"/>
          <w:szCs w:val="24"/>
        </w:rPr>
        <w:t>;</w:t>
      </w:r>
    </w:p>
    <w:p w14:paraId="75225CEA" w14:textId="5BE4CC4C" w:rsidR="00DD24E1" w:rsidRPr="008039AD" w:rsidRDefault="0012043A" w:rsidP="002A401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к</w:t>
      </w:r>
      <w:r w:rsidR="00DD24E1" w:rsidRPr="008039AD">
        <w:rPr>
          <w:rFonts w:ascii="Times New Roman" w:hAnsi="Times New Roman" w:cs="Times New Roman"/>
          <w:sz w:val="24"/>
          <w:szCs w:val="24"/>
        </w:rPr>
        <w:t xml:space="preserve">) невозможность для </w:t>
      </w:r>
      <w:r w:rsidR="00571664"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14:paraId="6E801EED" w14:textId="5724F840" w:rsidR="008E0C87" w:rsidRDefault="0012043A" w:rsidP="002A40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w:t>
      </w:r>
      <w:r w:rsidR="00DD24E1" w:rsidRPr="008039AD">
        <w:rPr>
          <w:rFonts w:ascii="Times New Roman" w:hAnsi="Times New Roman" w:cs="Times New Roman"/>
          <w:sz w:val="24"/>
          <w:szCs w:val="24"/>
        </w:rPr>
        <w:t xml:space="preserve">) наличие у </w:t>
      </w:r>
      <w:r w:rsidR="00571664"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предварительного отбора в штате минимального количества квалифицированного персонала</w:t>
      </w:r>
      <w:r w:rsidR="0046433D">
        <w:rPr>
          <w:rFonts w:ascii="Times New Roman" w:hAnsi="Times New Roman" w:cs="Times New Roman"/>
          <w:sz w:val="24"/>
          <w:szCs w:val="24"/>
        </w:rPr>
        <w:t>.</w:t>
      </w:r>
    </w:p>
    <w:p w14:paraId="66AE755F" w14:textId="16762BB3" w:rsidR="0046433D" w:rsidRPr="0046433D" w:rsidRDefault="0046433D" w:rsidP="0046433D">
      <w:pPr>
        <w:widowControl w:val="0"/>
        <w:autoSpaceDE w:val="0"/>
        <w:autoSpaceDN w:val="0"/>
        <w:spacing w:after="0" w:line="240" w:lineRule="auto"/>
        <w:ind w:left="30" w:firstLine="143"/>
        <w:jc w:val="both"/>
        <w:rPr>
          <w:rFonts w:ascii="Times New Roman" w:eastAsia="Times New Roman" w:hAnsi="Times New Roman" w:cs="Times New Roman"/>
          <w:b/>
          <w:bCs/>
          <w:sz w:val="24"/>
          <w:szCs w:val="24"/>
          <w:lang w:eastAsia="ru-RU"/>
        </w:rPr>
      </w:pPr>
      <w:proofErr w:type="gramStart"/>
      <w:r w:rsidRPr="0046433D">
        <w:rPr>
          <w:rFonts w:ascii="Times New Roman" w:eastAsia="Times New Roman" w:hAnsi="Times New Roman" w:cs="Times New Roman"/>
          <w:sz w:val="24"/>
          <w:szCs w:val="24"/>
          <w:lang w:eastAsia="ru-RU"/>
        </w:rPr>
        <w:t xml:space="preserve">Работники, участника должны иметь образование строительного профиля в соответствии с разделом 3 </w:t>
      </w:r>
      <w:r>
        <w:rPr>
          <w:rFonts w:ascii="Times New Roman" w:eastAsia="Times New Roman" w:hAnsi="Times New Roman" w:cs="Times New Roman"/>
          <w:bCs/>
          <w:sz w:val="24"/>
          <w:szCs w:val="24"/>
          <w:lang w:eastAsia="ru-RU"/>
        </w:rPr>
        <w:t>Требований</w:t>
      </w:r>
      <w:r w:rsidRPr="0046433D">
        <w:rPr>
          <w:rFonts w:ascii="Times New Roman" w:eastAsia="Times New Roman" w:hAnsi="Times New Roman" w:cs="Times New Roman"/>
          <w:bCs/>
          <w:sz w:val="24"/>
          <w:szCs w:val="24"/>
          <w:lang w:eastAsia="ru-RU"/>
        </w:rPr>
        <w:t xml:space="preserve"> к выдаче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Утвержденного Решением Общего собрания Саморегулируемой организации Некоммерческое Партнерство «Гильдия строителей Республики Марий Эл» от «_</w:t>
      </w:r>
      <w:r w:rsidRPr="0046433D">
        <w:rPr>
          <w:rFonts w:ascii="Times New Roman" w:eastAsia="Times New Roman" w:hAnsi="Times New Roman" w:cs="Times New Roman"/>
          <w:bCs/>
          <w:i/>
          <w:sz w:val="24"/>
          <w:szCs w:val="24"/>
          <w:u w:val="single"/>
          <w:lang w:eastAsia="ru-RU"/>
        </w:rPr>
        <w:t>17</w:t>
      </w:r>
      <w:r w:rsidRPr="0046433D">
        <w:rPr>
          <w:rFonts w:ascii="Times New Roman" w:eastAsia="Times New Roman" w:hAnsi="Times New Roman" w:cs="Times New Roman"/>
          <w:bCs/>
          <w:sz w:val="24"/>
          <w:szCs w:val="24"/>
          <w:lang w:eastAsia="ru-RU"/>
        </w:rPr>
        <w:t>_» _</w:t>
      </w:r>
      <w:r w:rsidRPr="0046433D">
        <w:rPr>
          <w:rFonts w:ascii="Times New Roman" w:eastAsia="Times New Roman" w:hAnsi="Times New Roman" w:cs="Times New Roman"/>
          <w:bCs/>
          <w:i/>
          <w:sz w:val="24"/>
          <w:szCs w:val="24"/>
          <w:u w:val="single"/>
          <w:lang w:eastAsia="ru-RU"/>
        </w:rPr>
        <w:t>апреля</w:t>
      </w:r>
      <w:r w:rsidRPr="0046433D">
        <w:rPr>
          <w:rFonts w:ascii="Times New Roman" w:eastAsia="Times New Roman" w:hAnsi="Times New Roman" w:cs="Times New Roman"/>
          <w:bCs/>
          <w:sz w:val="24"/>
          <w:szCs w:val="24"/>
          <w:lang w:eastAsia="ru-RU"/>
        </w:rPr>
        <w:t>_ 201_</w:t>
      </w:r>
      <w:r w:rsidRPr="0046433D">
        <w:rPr>
          <w:rFonts w:ascii="Times New Roman" w:eastAsia="Times New Roman" w:hAnsi="Times New Roman" w:cs="Times New Roman"/>
          <w:bCs/>
          <w:i/>
          <w:sz w:val="24"/>
          <w:szCs w:val="24"/>
          <w:u w:val="single"/>
          <w:lang w:eastAsia="ru-RU"/>
        </w:rPr>
        <w:t>5</w:t>
      </w:r>
      <w:r w:rsidRPr="0046433D">
        <w:rPr>
          <w:rFonts w:ascii="Times New Roman" w:eastAsia="Times New Roman" w:hAnsi="Times New Roman" w:cs="Times New Roman"/>
          <w:bCs/>
          <w:sz w:val="24"/>
          <w:szCs w:val="24"/>
          <w:lang w:eastAsia="ru-RU"/>
        </w:rPr>
        <w:t>_ г. Протокол №_</w:t>
      </w:r>
      <w:r w:rsidRPr="0046433D">
        <w:rPr>
          <w:rFonts w:ascii="Times New Roman" w:eastAsia="Times New Roman" w:hAnsi="Times New Roman" w:cs="Times New Roman"/>
          <w:bCs/>
          <w:i/>
          <w:sz w:val="24"/>
          <w:szCs w:val="24"/>
          <w:u w:val="single"/>
          <w:lang w:eastAsia="ru-RU"/>
        </w:rPr>
        <w:t>1</w:t>
      </w:r>
      <w:r w:rsidRPr="0046433D">
        <w:rPr>
          <w:rFonts w:ascii="Times New Roman" w:eastAsia="Times New Roman" w:hAnsi="Times New Roman" w:cs="Times New Roman"/>
          <w:bCs/>
          <w:sz w:val="24"/>
          <w:szCs w:val="24"/>
          <w:lang w:eastAsia="ru-RU"/>
        </w:rPr>
        <w:t>_</w:t>
      </w:r>
      <w:proofErr w:type="gramEnd"/>
    </w:p>
    <w:p w14:paraId="4DD9BA31" w14:textId="265262E0" w:rsidR="0046433D" w:rsidRPr="0046433D" w:rsidRDefault="0046433D" w:rsidP="0046433D">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46433D">
        <w:rPr>
          <w:rFonts w:ascii="Times New Roman" w:eastAsia="Times New Roman" w:hAnsi="Times New Roman" w:cs="Times New Roman"/>
          <w:sz w:val="24"/>
          <w:szCs w:val="24"/>
          <w:lang w:eastAsia="ru-RU"/>
        </w:rPr>
        <w:t>Минимальное количество руководителей и специалистов с высшим образованием</w:t>
      </w:r>
      <w:r w:rsidR="00152F0C" w:rsidRPr="00152F0C">
        <w:rPr>
          <w:rFonts w:ascii="Times New Roman" w:eastAsia="Times New Roman" w:hAnsi="Times New Roman" w:cs="Times New Roman"/>
          <w:sz w:val="24"/>
          <w:szCs w:val="24"/>
          <w:lang w:eastAsia="ru-RU"/>
        </w:rPr>
        <w:t xml:space="preserve"> строительного профиля</w:t>
      </w:r>
      <w:r w:rsidRPr="0046433D">
        <w:rPr>
          <w:rFonts w:ascii="Times New Roman" w:eastAsia="Times New Roman" w:hAnsi="Times New Roman" w:cs="Times New Roman"/>
          <w:sz w:val="24"/>
          <w:szCs w:val="24"/>
          <w:lang w:eastAsia="ru-RU"/>
        </w:rPr>
        <w:t xml:space="preserve"> по основному месту работы должно составлять:</w:t>
      </w:r>
    </w:p>
    <w:p w14:paraId="78A1180F" w14:textId="77777777" w:rsidR="0046433D" w:rsidRPr="008039AD" w:rsidRDefault="0046433D" w:rsidP="002A4012">
      <w:pPr>
        <w:spacing w:after="0" w:line="240" w:lineRule="auto"/>
        <w:ind w:firstLine="709"/>
        <w:jc w:val="both"/>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540"/>
        <w:gridCol w:w="1574"/>
        <w:gridCol w:w="2106"/>
        <w:gridCol w:w="1749"/>
        <w:gridCol w:w="808"/>
      </w:tblGrid>
      <w:tr w:rsidR="00E60ADB" w:rsidRPr="008039AD" w14:paraId="3C428730" w14:textId="77777777" w:rsidTr="0012043A">
        <w:trPr>
          <w:trHeight w:val="227"/>
          <w:jc w:val="center"/>
        </w:trPr>
        <w:tc>
          <w:tcPr>
            <w:tcW w:w="540" w:type="dxa"/>
            <w:vMerge w:val="restart"/>
          </w:tcPr>
          <w:p w14:paraId="289A2A41" w14:textId="77777777" w:rsidR="00E60ADB" w:rsidRPr="008039AD" w:rsidRDefault="00E60ADB" w:rsidP="0012043A">
            <w:pPr>
              <w:ind w:firstLine="29"/>
              <w:jc w:val="center"/>
              <w:rPr>
                <w:rFonts w:ascii="Times New Roman" w:hAnsi="Times New Roman" w:cs="Times New Roman"/>
                <w:sz w:val="24"/>
                <w:szCs w:val="24"/>
              </w:rPr>
            </w:pPr>
          </w:p>
          <w:p w14:paraId="3D53CF90" w14:textId="77777777" w:rsidR="00E60ADB" w:rsidRPr="008039AD" w:rsidRDefault="00E60ADB" w:rsidP="0012043A">
            <w:pPr>
              <w:ind w:firstLine="29"/>
              <w:jc w:val="center"/>
              <w:rPr>
                <w:rFonts w:ascii="Times New Roman" w:hAnsi="Times New Roman" w:cs="Times New Roman"/>
                <w:sz w:val="24"/>
                <w:szCs w:val="24"/>
              </w:rPr>
            </w:pPr>
            <w:r w:rsidRPr="008039AD">
              <w:rPr>
                <w:rFonts w:ascii="Times New Roman" w:hAnsi="Times New Roman" w:cs="Times New Roman"/>
                <w:sz w:val="24"/>
                <w:szCs w:val="24"/>
              </w:rPr>
              <w:t>№</w:t>
            </w:r>
          </w:p>
          <w:p w14:paraId="534E99E2" w14:textId="77777777" w:rsidR="00E60ADB" w:rsidRPr="008039AD" w:rsidRDefault="00E60ADB" w:rsidP="0012043A">
            <w:pPr>
              <w:ind w:firstLine="29"/>
              <w:jc w:val="center"/>
              <w:rPr>
                <w:rFonts w:ascii="Times New Roman" w:hAnsi="Times New Roman" w:cs="Times New Roman"/>
                <w:sz w:val="24"/>
                <w:szCs w:val="24"/>
              </w:rPr>
            </w:pPr>
            <w:proofErr w:type="gramStart"/>
            <w:r w:rsidRPr="008039AD">
              <w:rPr>
                <w:rFonts w:ascii="Times New Roman" w:hAnsi="Times New Roman" w:cs="Times New Roman"/>
                <w:sz w:val="24"/>
                <w:szCs w:val="24"/>
              </w:rPr>
              <w:t>п</w:t>
            </w:r>
            <w:proofErr w:type="gramEnd"/>
            <w:r w:rsidRPr="008039AD">
              <w:rPr>
                <w:rFonts w:ascii="Times New Roman" w:hAnsi="Times New Roman" w:cs="Times New Roman"/>
                <w:sz w:val="24"/>
                <w:szCs w:val="24"/>
              </w:rPr>
              <w:t>/п</w:t>
            </w:r>
          </w:p>
        </w:tc>
        <w:tc>
          <w:tcPr>
            <w:tcW w:w="1574" w:type="dxa"/>
            <w:vMerge w:val="restart"/>
          </w:tcPr>
          <w:p w14:paraId="09725363" w14:textId="77777777" w:rsidR="00E60ADB" w:rsidRPr="008039AD" w:rsidRDefault="00E60ADB" w:rsidP="0012043A">
            <w:pPr>
              <w:ind w:firstLine="709"/>
              <w:jc w:val="center"/>
              <w:rPr>
                <w:rFonts w:ascii="Times New Roman" w:hAnsi="Times New Roman" w:cs="Times New Roman"/>
                <w:sz w:val="24"/>
                <w:szCs w:val="24"/>
              </w:rPr>
            </w:pPr>
          </w:p>
          <w:p w14:paraId="01F5C01B" w14:textId="77777777" w:rsidR="00E60ADB" w:rsidRPr="008039AD" w:rsidRDefault="00E60ADB" w:rsidP="00843A9E">
            <w:pPr>
              <w:jc w:val="center"/>
              <w:rPr>
                <w:rFonts w:ascii="Times New Roman" w:hAnsi="Times New Roman" w:cs="Times New Roman"/>
                <w:sz w:val="24"/>
                <w:szCs w:val="24"/>
              </w:rPr>
            </w:pPr>
            <w:r w:rsidRPr="008039AD">
              <w:rPr>
                <w:rFonts w:ascii="Times New Roman" w:hAnsi="Times New Roman" w:cs="Times New Roman"/>
                <w:sz w:val="24"/>
                <w:szCs w:val="24"/>
              </w:rPr>
              <w:t>Стоимость работ по одному договору в соответствии с СРО</w:t>
            </w:r>
          </w:p>
        </w:tc>
        <w:tc>
          <w:tcPr>
            <w:tcW w:w="4425" w:type="dxa"/>
            <w:gridSpan w:val="3"/>
          </w:tcPr>
          <w:p w14:paraId="23CAF5C0" w14:textId="7ED80897" w:rsidR="00E60ADB" w:rsidRPr="008039AD" w:rsidRDefault="00E60ADB" w:rsidP="0012043A">
            <w:pPr>
              <w:ind w:firstLine="709"/>
              <w:jc w:val="center"/>
              <w:rPr>
                <w:rFonts w:ascii="Times New Roman" w:hAnsi="Times New Roman" w:cs="Times New Roman"/>
                <w:sz w:val="24"/>
                <w:szCs w:val="24"/>
              </w:rPr>
            </w:pPr>
            <w:r w:rsidRPr="008039AD">
              <w:rPr>
                <w:rFonts w:ascii="Times New Roman" w:hAnsi="Times New Roman" w:cs="Times New Roman"/>
                <w:sz w:val="24"/>
                <w:szCs w:val="24"/>
              </w:rPr>
              <w:t>Наличие в штате по месту основной работы,  (Минимальное количество человек)</w:t>
            </w:r>
          </w:p>
        </w:tc>
      </w:tr>
      <w:tr w:rsidR="0012043A" w:rsidRPr="008039AD" w14:paraId="1F125674" w14:textId="77777777" w:rsidTr="0012043A">
        <w:trPr>
          <w:jc w:val="center"/>
        </w:trPr>
        <w:tc>
          <w:tcPr>
            <w:tcW w:w="540" w:type="dxa"/>
            <w:vMerge/>
          </w:tcPr>
          <w:p w14:paraId="5F491E5E" w14:textId="77777777" w:rsidR="00E60ADB" w:rsidRPr="008039AD" w:rsidRDefault="00E60ADB" w:rsidP="0012043A">
            <w:pPr>
              <w:ind w:firstLine="29"/>
              <w:jc w:val="center"/>
              <w:rPr>
                <w:rFonts w:ascii="Times New Roman" w:hAnsi="Times New Roman" w:cs="Times New Roman"/>
                <w:sz w:val="24"/>
                <w:szCs w:val="24"/>
              </w:rPr>
            </w:pPr>
          </w:p>
        </w:tc>
        <w:tc>
          <w:tcPr>
            <w:tcW w:w="1574" w:type="dxa"/>
            <w:vMerge/>
          </w:tcPr>
          <w:p w14:paraId="131EE580" w14:textId="77777777" w:rsidR="00E60ADB" w:rsidRPr="008039AD" w:rsidRDefault="00E60ADB" w:rsidP="0012043A">
            <w:pPr>
              <w:ind w:firstLine="709"/>
              <w:jc w:val="center"/>
              <w:rPr>
                <w:rFonts w:ascii="Times New Roman" w:hAnsi="Times New Roman" w:cs="Times New Roman"/>
                <w:sz w:val="24"/>
                <w:szCs w:val="24"/>
              </w:rPr>
            </w:pPr>
          </w:p>
        </w:tc>
        <w:tc>
          <w:tcPr>
            <w:tcW w:w="1949" w:type="dxa"/>
          </w:tcPr>
          <w:p w14:paraId="235721D0" w14:textId="77777777" w:rsidR="00E60ADB" w:rsidRPr="008039AD" w:rsidRDefault="00E60ADB" w:rsidP="004A080A">
            <w:pPr>
              <w:jc w:val="center"/>
              <w:rPr>
                <w:rFonts w:ascii="Times New Roman" w:hAnsi="Times New Roman" w:cs="Times New Roman"/>
                <w:sz w:val="24"/>
                <w:szCs w:val="24"/>
              </w:rPr>
            </w:pPr>
            <w:r w:rsidRPr="008039AD">
              <w:rPr>
                <w:rFonts w:ascii="Times New Roman" w:hAnsi="Times New Roman" w:cs="Times New Roman"/>
                <w:sz w:val="24"/>
                <w:szCs w:val="24"/>
              </w:rPr>
              <w:t>Руководитель (индивидуальный предприниматель)</w:t>
            </w:r>
          </w:p>
          <w:p w14:paraId="3330EB84" w14:textId="5505DA7D" w:rsidR="00E60ADB" w:rsidRPr="008039AD" w:rsidRDefault="00E60ADB" w:rsidP="0012043A">
            <w:pPr>
              <w:jc w:val="center"/>
              <w:rPr>
                <w:rFonts w:ascii="Times New Roman" w:hAnsi="Times New Roman" w:cs="Times New Roman"/>
                <w:sz w:val="24"/>
                <w:szCs w:val="24"/>
              </w:rPr>
            </w:pPr>
            <w:r w:rsidRPr="008039AD">
              <w:rPr>
                <w:rFonts w:ascii="Times New Roman" w:hAnsi="Times New Roman" w:cs="Times New Roman"/>
                <w:sz w:val="24"/>
                <w:szCs w:val="24"/>
              </w:rPr>
              <w:t>или его заместитель с высшим образованием, стажем работы не менее 7 лет</w:t>
            </w:r>
          </w:p>
        </w:tc>
        <w:tc>
          <w:tcPr>
            <w:tcW w:w="1668" w:type="dxa"/>
          </w:tcPr>
          <w:p w14:paraId="76C7F2A1" w14:textId="77777777" w:rsidR="00E60ADB" w:rsidRPr="008039AD" w:rsidRDefault="00E60ADB" w:rsidP="0012043A">
            <w:pPr>
              <w:jc w:val="center"/>
              <w:rPr>
                <w:rFonts w:ascii="Times New Roman" w:hAnsi="Times New Roman" w:cs="Times New Roman"/>
                <w:sz w:val="24"/>
                <w:szCs w:val="24"/>
              </w:rPr>
            </w:pPr>
            <w:r w:rsidRPr="008039AD">
              <w:rPr>
                <w:rFonts w:ascii="Times New Roman" w:hAnsi="Times New Roman" w:cs="Times New Roman"/>
                <w:sz w:val="24"/>
                <w:szCs w:val="24"/>
              </w:rPr>
              <w:t>Специалистов</w:t>
            </w:r>
          </w:p>
          <w:p w14:paraId="6FB3F5DC" w14:textId="44E09637" w:rsidR="00E60ADB" w:rsidRPr="008039AD" w:rsidRDefault="00E60ADB" w:rsidP="0012043A">
            <w:pPr>
              <w:jc w:val="center"/>
              <w:rPr>
                <w:rFonts w:ascii="Times New Roman" w:hAnsi="Times New Roman" w:cs="Times New Roman"/>
                <w:sz w:val="24"/>
                <w:szCs w:val="24"/>
              </w:rPr>
            </w:pPr>
            <w:r w:rsidRPr="008039AD">
              <w:rPr>
                <w:rFonts w:ascii="Times New Roman" w:hAnsi="Times New Roman" w:cs="Times New Roman"/>
                <w:sz w:val="24"/>
                <w:szCs w:val="24"/>
              </w:rPr>
              <w:t>Технических служб и подразделений</w:t>
            </w:r>
          </w:p>
          <w:p w14:paraId="65EBDE00" w14:textId="765A55B1" w:rsidR="00E60ADB" w:rsidRPr="008039AD" w:rsidRDefault="00E60ADB" w:rsidP="0012043A">
            <w:pPr>
              <w:jc w:val="center"/>
              <w:rPr>
                <w:rFonts w:ascii="Times New Roman" w:hAnsi="Times New Roman" w:cs="Times New Roman"/>
                <w:sz w:val="24"/>
                <w:szCs w:val="24"/>
              </w:rPr>
            </w:pPr>
            <w:r w:rsidRPr="008039AD">
              <w:rPr>
                <w:rFonts w:ascii="Times New Roman" w:hAnsi="Times New Roman" w:cs="Times New Roman"/>
                <w:sz w:val="24"/>
                <w:szCs w:val="24"/>
              </w:rPr>
              <w:t>с высшим образованием, стаж не менее 5 лет</w:t>
            </w:r>
          </w:p>
          <w:p w14:paraId="24B08131" w14:textId="77777777" w:rsidR="00E60ADB" w:rsidRPr="008039AD" w:rsidRDefault="00E60ADB" w:rsidP="0012043A">
            <w:pPr>
              <w:ind w:firstLine="709"/>
              <w:jc w:val="center"/>
              <w:rPr>
                <w:rFonts w:ascii="Times New Roman" w:hAnsi="Times New Roman" w:cs="Times New Roman"/>
                <w:sz w:val="24"/>
                <w:szCs w:val="24"/>
              </w:rPr>
            </w:pPr>
          </w:p>
        </w:tc>
        <w:tc>
          <w:tcPr>
            <w:tcW w:w="808" w:type="dxa"/>
          </w:tcPr>
          <w:p w14:paraId="2258EA74" w14:textId="77777777" w:rsidR="00E60ADB" w:rsidRPr="008039AD" w:rsidRDefault="00E60ADB" w:rsidP="0012043A">
            <w:pPr>
              <w:ind w:firstLine="709"/>
              <w:jc w:val="center"/>
              <w:rPr>
                <w:rFonts w:ascii="Times New Roman" w:hAnsi="Times New Roman" w:cs="Times New Roman"/>
                <w:sz w:val="24"/>
                <w:szCs w:val="24"/>
              </w:rPr>
            </w:pPr>
          </w:p>
          <w:p w14:paraId="482719B7" w14:textId="76EF8662" w:rsidR="00E60ADB" w:rsidRPr="008039AD" w:rsidRDefault="00E60ADB" w:rsidP="0012043A">
            <w:pPr>
              <w:jc w:val="center"/>
              <w:rPr>
                <w:rFonts w:ascii="Times New Roman" w:hAnsi="Times New Roman" w:cs="Times New Roman"/>
                <w:sz w:val="24"/>
                <w:szCs w:val="24"/>
              </w:rPr>
            </w:pPr>
            <w:r w:rsidRPr="008039AD">
              <w:rPr>
                <w:rFonts w:ascii="Times New Roman" w:hAnsi="Times New Roman" w:cs="Times New Roman"/>
                <w:sz w:val="24"/>
                <w:szCs w:val="24"/>
              </w:rPr>
              <w:t>Всего</w:t>
            </w:r>
          </w:p>
        </w:tc>
      </w:tr>
      <w:tr w:rsidR="0012043A" w:rsidRPr="008039AD" w14:paraId="2825C94A" w14:textId="77777777" w:rsidTr="0012043A">
        <w:trPr>
          <w:jc w:val="center"/>
        </w:trPr>
        <w:tc>
          <w:tcPr>
            <w:tcW w:w="540" w:type="dxa"/>
          </w:tcPr>
          <w:p w14:paraId="1D8B52DF" w14:textId="77777777" w:rsidR="00E60ADB" w:rsidRPr="008039AD" w:rsidRDefault="00E60ADB" w:rsidP="0012043A">
            <w:pPr>
              <w:ind w:firstLine="29"/>
              <w:jc w:val="center"/>
              <w:rPr>
                <w:rFonts w:ascii="Times New Roman" w:hAnsi="Times New Roman" w:cs="Times New Roman"/>
                <w:sz w:val="24"/>
                <w:szCs w:val="24"/>
              </w:rPr>
            </w:pPr>
            <w:r w:rsidRPr="008039AD">
              <w:rPr>
                <w:rFonts w:ascii="Times New Roman" w:hAnsi="Times New Roman" w:cs="Times New Roman"/>
                <w:sz w:val="24"/>
                <w:szCs w:val="24"/>
              </w:rPr>
              <w:t>1</w:t>
            </w:r>
          </w:p>
        </w:tc>
        <w:tc>
          <w:tcPr>
            <w:tcW w:w="1574" w:type="dxa"/>
          </w:tcPr>
          <w:p w14:paraId="04F6E75E" w14:textId="77777777" w:rsidR="00E60ADB" w:rsidRPr="008039AD" w:rsidRDefault="00E60ADB" w:rsidP="004E0C82">
            <w:pPr>
              <w:jc w:val="center"/>
              <w:rPr>
                <w:rFonts w:ascii="Times New Roman" w:hAnsi="Times New Roman" w:cs="Times New Roman"/>
                <w:sz w:val="24"/>
                <w:szCs w:val="24"/>
              </w:rPr>
            </w:pPr>
            <w:r w:rsidRPr="008039AD">
              <w:rPr>
                <w:rFonts w:ascii="Times New Roman" w:hAnsi="Times New Roman" w:cs="Times New Roman"/>
                <w:sz w:val="24"/>
                <w:szCs w:val="24"/>
              </w:rPr>
              <w:t>Не более   10 млн.</w:t>
            </w:r>
          </w:p>
        </w:tc>
        <w:tc>
          <w:tcPr>
            <w:tcW w:w="1949" w:type="dxa"/>
          </w:tcPr>
          <w:p w14:paraId="0F16B706" w14:textId="77777777" w:rsidR="00E60ADB" w:rsidRPr="008039AD" w:rsidRDefault="00E60ADB" w:rsidP="0012043A">
            <w:pPr>
              <w:ind w:firstLine="8"/>
              <w:jc w:val="center"/>
              <w:rPr>
                <w:rFonts w:ascii="Times New Roman" w:hAnsi="Times New Roman" w:cs="Times New Roman"/>
                <w:sz w:val="24"/>
                <w:szCs w:val="24"/>
              </w:rPr>
            </w:pPr>
            <w:r w:rsidRPr="008039AD">
              <w:rPr>
                <w:rFonts w:ascii="Times New Roman" w:hAnsi="Times New Roman" w:cs="Times New Roman"/>
                <w:sz w:val="24"/>
                <w:szCs w:val="24"/>
              </w:rPr>
              <w:t>1</w:t>
            </w:r>
          </w:p>
        </w:tc>
        <w:tc>
          <w:tcPr>
            <w:tcW w:w="1668" w:type="dxa"/>
          </w:tcPr>
          <w:p w14:paraId="75782BA8" w14:textId="77777777" w:rsidR="00E60ADB" w:rsidRPr="008039AD" w:rsidRDefault="00E60ADB" w:rsidP="0012043A">
            <w:pPr>
              <w:ind w:firstLine="78"/>
              <w:jc w:val="center"/>
              <w:rPr>
                <w:rFonts w:ascii="Times New Roman" w:hAnsi="Times New Roman" w:cs="Times New Roman"/>
                <w:sz w:val="24"/>
                <w:szCs w:val="24"/>
              </w:rPr>
            </w:pPr>
            <w:r w:rsidRPr="008039AD">
              <w:rPr>
                <w:rFonts w:ascii="Times New Roman" w:hAnsi="Times New Roman" w:cs="Times New Roman"/>
                <w:sz w:val="24"/>
                <w:szCs w:val="24"/>
              </w:rPr>
              <w:t>5</w:t>
            </w:r>
          </w:p>
        </w:tc>
        <w:tc>
          <w:tcPr>
            <w:tcW w:w="808" w:type="dxa"/>
          </w:tcPr>
          <w:p w14:paraId="1E2FBB01" w14:textId="77777777" w:rsidR="00E60ADB" w:rsidRPr="008039AD" w:rsidRDefault="00E60ADB" w:rsidP="0012043A">
            <w:pPr>
              <w:ind w:firstLine="172"/>
              <w:jc w:val="center"/>
              <w:rPr>
                <w:rFonts w:ascii="Times New Roman" w:hAnsi="Times New Roman" w:cs="Times New Roman"/>
                <w:sz w:val="24"/>
                <w:szCs w:val="24"/>
              </w:rPr>
            </w:pPr>
            <w:r w:rsidRPr="008039AD">
              <w:rPr>
                <w:rFonts w:ascii="Times New Roman" w:hAnsi="Times New Roman" w:cs="Times New Roman"/>
                <w:sz w:val="24"/>
                <w:szCs w:val="24"/>
              </w:rPr>
              <w:t>6</w:t>
            </w:r>
          </w:p>
        </w:tc>
      </w:tr>
      <w:tr w:rsidR="0012043A" w:rsidRPr="008039AD" w14:paraId="58E1D62B" w14:textId="77777777" w:rsidTr="0012043A">
        <w:trPr>
          <w:jc w:val="center"/>
        </w:trPr>
        <w:tc>
          <w:tcPr>
            <w:tcW w:w="540" w:type="dxa"/>
          </w:tcPr>
          <w:p w14:paraId="4CA7F100" w14:textId="77777777" w:rsidR="00E60ADB" w:rsidRPr="008039AD" w:rsidRDefault="00E60ADB" w:rsidP="0012043A">
            <w:pPr>
              <w:ind w:firstLine="29"/>
              <w:jc w:val="center"/>
              <w:rPr>
                <w:rFonts w:ascii="Times New Roman" w:hAnsi="Times New Roman" w:cs="Times New Roman"/>
                <w:sz w:val="24"/>
                <w:szCs w:val="24"/>
              </w:rPr>
            </w:pPr>
            <w:r w:rsidRPr="008039AD">
              <w:rPr>
                <w:rFonts w:ascii="Times New Roman" w:hAnsi="Times New Roman" w:cs="Times New Roman"/>
                <w:sz w:val="24"/>
                <w:szCs w:val="24"/>
              </w:rPr>
              <w:t>2</w:t>
            </w:r>
          </w:p>
        </w:tc>
        <w:tc>
          <w:tcPr>
            <w:tcW w:w="1574" w:type="dxa"/>
          </w:tcPr>
          <w:p w14:paraId="61D57406" w14:textId="77777777" w:rsidR="00E60ADB" w:rsidRPr="008039AD" w:rsidRDefault="00E60ADB" w:rsidP="004E0C82">
            <w:pPr>
              <w:jc w:val="center"/>
              <w:rPr>
                <w:rFonts w:ascii="Times New Roman" w:hAnsi="Times New Roman" w:cs="Times New Roman"/>
                <w:sz w:val="24"/>
                <w:szCs w:val="24"/>
              </w:rPr>
            </w:pPr>
            <w:r w:rsidRPr="008039AD">
              <w:rPr>
                <w:rFonts w:ascii="Times New Roman" w:hAnsi="Times New Roman" w:cs="Times New Roman"/>
                <w:sz w:val="24"/>
                <w:szCs w:val="24"/>
              </w:rPr>
              <w:t>Не более   60 млн.</w:t>
            </w:r>
          </w:p>
        </w:tc>
        <w:tc>
          <w:tcPr>
            <w:tcW w:w="1949" w:type="dxa"/>
          </w:tcPr>
          <w:p w14:paraId="54D10104" w14:textId="77777777" w:rsidR="00E60ADB" w:rsidRPr="008039AD" w:rsidRDefault="00E60ADB" w:rsidP="0012043A">
            <w:pPr>
              <w:ind w:firstLine="8"/>
              <w:jc w:val="center"/>
              <w:rPr>
                <w:rFonts w:ascii="Times New Roman" w:hAnsi="Times New Roman" w:cs="Times New Roman"/>
                <w:sz w:val="24"/>
                <w:szCs w:val="24"/>
              </w:rPr>
            </w:pPr>
            <w:r w:rsidRPr="008039AD">
              <w:rPr>
                <w:rFonts w:ascii="Times New Roman" w:hAnsi="Times New Roman" w:cs="Times New Roman"/>
                <w:sz w:val="24"/>
                <w:szCs w:val="24"/>
              </w:rPr>
              <w:t>1</w:t>
            </w:r>
          </w:p>
        </w:tc>
        <w:tc>
          <w:tcPr>
            <w:tcW w:w="1668" w:type="dxa"/>
          </w:tcPr>
          <w:p w14:paraId="7120D370" w14:textId="77777777" w:rsidR="00E60ADB" w:rsidRPr="008039AD" w:rsidRDefault="00E60ADB" w:rsidP="0012043A">
            <w:pPr>
              <w:ind w:firstLine="78"/>
              <w:jc w:val="center"/>
              <w:rPr>
                <w:rFonts w:ascii="Times New Roman" w:hAnsi="Times New Roman" w:cs="Times New Roman"/>
                <w:sz w:val="24"/>
                <w:szCs w:val="24"/>
              </w:rPr>
            </w:pPr>
            <w:r w:rsidRPr="008039AD">
              <w:rPr>
                <w:rFonts w:ascii="Times New Roman" w:hAnsi="Times New Roman" w:cs="Times New Roman"/>
                <w:sz w:val="24"/>
                <w:szCs w:val="24"/>
              </w:rPr>
              <w:t>5</w:t>
            </w:r>
          </w:p>
        </w:tc>
        <w:tc>
          <w:tcPr>
            <w:tcW w:w="808" w:type="dxa"/>
          </w:tcPr>
          <w:p w14:paraId="135C597D" w14:textId="77777777" w:rsidR="00E60ADB" w:rsidRPr="008039AD" w:rsidRDefault="00E60ADB" w:rsidP="0012043A">
            <w:pPr>
              <w:ind w:firstLine="172"/>
              <w:jc w:val="center"/>
              <w:rPr>
                <w:rFonts w:ascii="Times New Roman" w:hAnsi="Times New Roman" w:cs="Times New Roman"/>
                <w:sz w:val="24"/>
                <w:szCs w:val="24"/>
              </w:rPr>
            </w:pPr>
            <w:r w:rsidRPr="008039AD">
              <w:rPr>
                <w:rFonts w:ascii="Times New Roman" w:hAnsi="Times New Roman" w:cs="Times New Roman"/>
                <w:sz w:val="24"/>
                <w:szCs w:val="24"/>
              </w:rPr>
              <w:t>6</w:t>
            </w:r>
          </w:p>
        </w:tc>
      </w:tr>
      <w:tr w:rsidR="0012043A" w:rsidRPr="008039AD" w14:paraId="33507932" w14:textId="77777777" w:rsidTr="0012043A">
        <w:trPr>
          <w:jc w:val="center"/>
        </w:trPr>
        <w:tc>
          <w:tcPr>
            <w:tcW w:w="540" w:type="dxa"/>
          </w:tcPr>
          <w:p w14:paraId="6AE20D94" w14:textId="77777777" w:rsidR="00E60ADB" w:rsidRPr="008039AD" w:rsidRDefault="00E60ADB" w:rsidP="0012043A">
            <w:pPr>
              <w:ind w:firstLine="29"/>
              <w:jc w:val="center"/>
              <w:rPr>
                <w:rFonts w:ascii="Times New Roman" w:hAnsi="Times New Roman" w:cs="Times New Roman"/>
                <w:sz w:val="24"/>
                <w:szCs w:val="24"/>
              </w:rPr>
            </w:pPr>
            <w:r w:rsidRPr="008039AD">
              <w:rPr>
                <w:rFonts w:ascii="Times New Roman" w:hAnsi="Times New Roman" w:cs="Times New Roman"/>
                <w:sz w:val="24"/>
                <w:szCs w:val="24"/>
              </w:rPr>
              <w:t>3</w:t>
            </w:r>
          </w:p>
        </w:tc>
        <w:tc>
          <w:tcPr>
            <w:tcW w:w="1574" w:type="dxa"/>
          </w:tcPr>
          <w:p w14:paraId="7D2FDE6C" w14:textId="77777777" w:rsidR="00E60ADB" w:rsidRPr="008039AD" w:rsidRDefault="00E60ADB" w:rsidP="004E0C82">
            <w:pPr>
              <w:jc w:val="center"/>
              <w:rPr>
                <w:rFonts w:ascii="Times New Roman" w:hAnsi="Times New Roman" w:cs="Times New Roman"/>
                <w:sz w:val="24"/>
                <w:szCs w:val="24"/>
              </w:rPr>
            </w:pPr>
            <w:r w:rsidRPr="008039AD">
              <w:rPr>
                <w:rFonts w:ascii="Times New Roman" w:hAnsi="Times New Roman" w:cs="Times New Roman"/>
                <w:sz w:val="24"/>
                <w:szCs w:val="24"/>
              </w:rPr>
              <w:t>Не более 500 млн.</w:t>
            </w:r>
          </w:p>
        </w:tc>
        <w:tc>
          <w:tcPr>
            <w:tcW w:w="1949" w:type="dxa"/>
          </w:tcPr>
          <w:p w14:paraId="3074D896" w14:textId="77777777" w:rsidR="00E60ADB" w:rsidRPr="008039AD" w:rsidRDefault="00E60ADB" w:rsidP="0012043A">
            <w:pPr>
              <w:ind w:firstLine="8"/>
              <w:jc w:val="center"/>
              <w:rPr>
                <w:rFonts w:ascii="Times New Roman" w:hAnsi="Times New Roman" w:cs="Times New Roman"/>
                <w:sz w:val="24"/>
                <w:szCs w:val="24"/>
              </w:rPr>
            </w:pPr>
            <w:r w:rsidRPr="008039AD">
              <w:rPr>
                <w:rFonts w:ascii="Times New Roman" w:hAnsi="Times New Roman" w:cs="Times New Roman"/>
                <w:sz w:val="24"/>
                <w:szCs w:val="24"/>
              </w:rPr>
              <w:t>1</w:t>
            </w:r>
          </w:p>
        </w:tc>
        <w:tc>
          <w:tcPr>
            <w:tcW w:w="1668" w:type="dxa"/>
          </w:tcPr>
          <w:p w14:paraId="0DA5B602" w14:textId="77777777" w:rsidR="00E60ADB" w:rsidRPr="008039AD" w:rsidRDefault="00E60ADB" w:rsidP="0012043A">
            <w:pPr>
              <w:ind w:firstLine="78"/>
              <w:jc w:val="center"/>
              <w:rPr>
                <w:rFonts w:ascii="Times New Roman" w:hAnsi="Times New Roman" w:cs="Times New Roman"/>
                <w:sz w:val="24"/>
                <w:szCs w:val="24"/>
              </w:rPr>
            </w:pPr>
            <w:r w:rsidRPr="008039AD">
              <w:rPr>
                <w:rFonts w:ascii="Times New Roman" w:hAnsi="Times New Roman" w:cs="Times New Roman"/>
                <w:sz w:val="24"/>
                <w:szCs w:val="24"/>
              </w:rPr>
              <w:t>5</w:t>
            </w:r>
          </w:p>
        </w:tc>
        <w:tc>
          <w:tcPr>
            <w:tcW w:w="808" w:type="dxa"/>
          </w:tcPr>
          <w:p w14:paraId="29441117" w14:textId="77777777" w:rsidR="00E60ADB" w:rsidRPr="008039AD" w:rsidRDefault="00E60ADB" w:rsidP="0012043A">
            <w:pPr>
              <w:ind w:firstLine="172"/>
              <w:jc w:val="center"/>
              <w:rPr>
                <w:rFonts w:ascii="Times New Roman" w:hAnsi="Times New Roman" w:cs="Times New Roman"/>
                <w:sz w:val="24"/>
                <w:szCs w:val="24"/>
              </w:rPr>
            </w:pPr>
            <w:r w:rsidRPr="008039AD">
              <w:rPr>
                <w:rFonts w:ascii="Times New Roman" w:hAnsi="Times New Roman" w:cs="Times New Roman"/>
                <w:sz w:val="24"/>
                <w:szCs w:val="24"/>
              </w:rPr>
              <w:t>6</w:t>
            </w:r>
          </w:p>
        </w:tc>
      </w:tr>
      <w:tr w:rsidR="0012043A" w:rsidRPr="008039AD" w14:paraId="60245DFF" w14:textId="77777777" w:rsidTr="0012043A">
        <w:trPr>
          <w:jc w:val="center"/>
        </w:trPr>
        <w:tc>
          <w:tcPr>
            <w:tcW w:w="540" w:type="dxa"/>
          </w:tcPr>
          <w:p w14:paraId="314644D6" w14:textId="77777777" w:rsidR="00E60ADB" w:rsidRPr="008039AD" w:rsidRDefault="00E60ADB" w:rsidP="0012043A">
            <w:pPr>
              <w:ind w:firstLine="29"/>
              <w:jc w:val="center"/>
              <w:rPr>
                <w:rFonts w:ascii="Times New Roman" w:hAnsi="Times New Roman" w:cs="Times New Roman"/>
                <w:sz w:val="24"/>
                <w:szCs w:val="24"/>
              </w:rPr>
            </w:pPr>
            <w:r w:rsidRPr="008039AD">
              <w:rPr>
                <w:rFonts w:ascii="Times New Roman" w:hAnsi="Times New Roman" w:cs="Times New Roman"/>
                <w:sz w:val="24"/>
                <w:szCs w:val="24"/>
              </w:rPr>
              <w:t>4</w:t>
            </w:r>
          </w:p>
        </w:tc>
        <w:tc>
          <w:tcPr>
            <w:tcW w:w="1574" w:type="dxa"/>
          </w:tcPr>
          <w:p w14:paraId="6FCB9F21" w14:textId="77777777" w:rsidR="00E60ADB" w:rsidRPr="008039AD" w:rsidRDefault="00E60ADB" w:rsidP="004E0C82">
            <w:pPr>
              <w:jc w:val="center"/>
              <w:rPr>
                <w:rFonts w:ascii="Times New Roman" w:hAnsi="Times New Roman" w:cs="Times New Roman"/>
                <w:sz w:val="24"/>
                <w:szCs w:val="24"/>
              </w:rPr>
            </w:pPr>
            <w:r w:rsidRPr="008039AD">
              <w:rPr>
                <w:rFonts w:ascii="Times New Roman" w:hAnsi="Times New Roman" w:cs="Times New Roman"/>
                <w:sz w:val="24"/>
                <w:szCs w:val="24"/>
              </w:rPr>
              <w:t>Не более  3 млрд.</w:t>
            </w:r>
          </w:p>
        </w:tc>
        <w:tc>
          <w:tcPr>
            <w:tcW w:w="1949" w:type="dxa"/>
          </w:tcPr>
          <w:p w14:paraId="71A4A993" w14:textId="77777777" w:rsidR="00E60ADB" w:rsidRPr="008039AD" w:rsidRDefault="00E60ADB" w:rsidP="0012043A">
            <w:pPr>
              <w:ind w:firstLine="8"/>
              <w:jc w:val="center"/>
              <w:rPr>
                <w:rFonts w:ascii="Times New Roman" w:hAnsi="Times New Roman" w:cs="Times New Roman"/>
                <w:sz w:val="24"/>
                <w:szCs w:val="24"/>
              </w:rPr>
            </w:pPr>
            <w:r w:rsidRPr="008039AD">
              <w:rPr>
                <w:rFonts w:ascii="Times New Roman" w:hAnsi="Times New Roman" w:cs="Times New Roman"/>
                <w:sz w:val="24"/>
                <w:szCs w:val="24"/>
              </w:rPr>
              <w:t>2</w:t>
            </w:r>
          </w:p>
        </w:tc>
        <w:tc>
          <w:tcPr>
            <w:tcW w:w="1668" w:type="dxa"/>
          </w:tcPr>
          <w:p w14:paraId="550A5E84" w14:textId="77777777" w:rsidR="00E60ADB" w:rsidRPr="008039AD" w:rsidRDefault="00E60ADB" w:rsidP="0012043A">
            <w:pPr>
              <w:ind w:firstLine="78"/>
              <w:jc w:val="center"/>
              <w:rPr>
                <w:rFonts w:ascii="Times New Roman" w:hAnsi="Times New Roman" w:cs="Times New Roman"/>
                <w:sz w:val="24"/>
                <w:szCs w:val="24"/>
              </w:rPr>
            </w:pPr>
            <w:r w:rsidRPr="008039AD">
              <w:rPr>
                <w:rFonts w:ascii="Times New Roman" w:hAnsi="Times New Roman" w:cs="Times New Roman"/>
                <w:sz w:val="24"/>
                <w:szCs w:val="24"/>
              </w:rPr>
              <w:t>6</w:t>
            </w:r>
          </w:p>
        </w:tc>
        <w:tc>
          <w:tcPr>
            <w:tcW w:w="808" w:type="dxa"/>
          </w:tcPr>
          <w:p w14:paraId="09D8E05F" w14:textId="77777777" w:rsidR="00E60ADB" w:rsidRPr="008039AD" w:rsidRDefault="00E60ADB" w:rsidP="0012043A">
            <w:pPr>
              <w:ind w:firstLine="172"/>
              <w:jc w:val="center"/>
              <w:rPr>
                <w:rFonts w:ascii="Times New Roman" w:hAnsi="Times New Roman" w:cs="Times New Roman"/>
                <w:sz w:val="24"/>
                <w:szCs w:val="24"/>
              </w:rPr>
            </w:pPr>
            <w:r w:rsidRPr="008039AD">
              <w:rPr>
                <w:rFonts w:ascii="Times New Roman" w:hAnsi="Times New Roman" w:cs="Times New Roman"/>
                <w:sz w:val="24"/>
                <w:szCs w:val="24"/>
              </w:rPr>
              <w:t>8</w:t>
            </w:r>
          </w:p>
        </w:tc>
      </w:tr>
      <w:tr w:rsidR="0012043A" w:rsidRPr="008039AD" w14:paraId="22F5C4D7" w14:textId="77777777" w:rsidTr="0012043A">
        <w:trPr>
          <w:jc w:val="center"/>
        </w:trPr>
        <w:tc>
          <w:tcPr>
            <w:tcW w:w="540" w:type="dxa"/>
          </w:tcPr>
          <w:p w14:paraId="6E36F665" w14:textId="77777777" w:rsidR="00E60ADB" w:rsidRPr="008039AD" w:rsidRDefault="00E60ADB" w:rsidP="0012043A">
            <w:pPr>
              <w:ind w:firstLine="29"/>
              <w:jc w:val="center"/>
              <w:rPr>
                <w:rFonts w:ascii="Times New Roman" w:hAnsi="Times New Roman" w:cs="Times New Roman"/>
                <w:sz w:val="24"/>
                <w:szCs w:val="24"/>
              </w:rPr>
            </w:pPr>
            <w:r w:rsidRPr="008039AD">
              <w:rPr>
                <w:rFonts w:ascii="Times New Roman" w:hAnsi="Times New Roman" w:cs="Times New Roman"/>
                <w:sz w:val="24"/>
                <w:szCs w:val="24"/>
              </w:rPr>
              <w:t>5</w:t>
            </w:r>
          </w:p>
        </w:tc>
        <w:tc>
          <w:tcPr>
            <w:tcW w:w="1574" w:type="dxa"/>
          </w:tcPr>
          <w:p w14:paraId="4D977D12" w14:textId="77777777" w:rsidR="00E60ADB" w:rsidRPr="008039AD" w:rsidRDefault="00E60ADB" w:rsidP="004E0C82">
            <w:pPr>
              <w:jc w:val="center"/>
              <w:rPr>
                <w:rFonts w:ascii="Times New Roman" w:hAnsi="Times New Roman" w:cs="Times New Roman"/>
                <w:sz w:val="24"/>
                <w:szCs w:val="24"/>
              </w:rPr>
            </w:pPr>
            <w:r w:rsidRPr="008039AD">
              <w:rPr>
                <w:rFonts w:ascii="Times New Roman" w:hAnsi="Times New Roman" w:cs="Times New Roman"/>
                <w:sz w:val="24"/>
                <w:szCs w:val="24"/>
              </w:rPr>
              <w:t>Не более 10 млрд.</w:t>
            </w:r>
          </w:p>
        </w:tc>
        <w:tc>
          <w:tcPr>
            <w:tcW w:w="1949" w:type="dxa"/>
          </w:tcPr>
          <w:p w14:paraId="47A60975" w14:textId="77777777" w:rsidR="00E60ADB" w:rsidRPr="008039AD" w:rsidRDefault="00E60ADB" w:rsidP="0012043A">
            <w:pPr>
              <w:ind w:firstLine="8"/>
              <w:jc w:val="center"/>
              <w:rPr>
                <w:rFonts w:ascii="Times New Roman" w:hAnsi="Times New Roman" w:cs="Times New Roman"/>
                <w:sz w:val="24"/>
                <w:szCs w:val="24"/>
              </w:rPr>
            </w:pPr>
            <w:r w:rsidRPr="008039AD">
              <w:rPr>
                <w:rFonts w:ascii="Times New Roman" w:hAnsi="Times New Roman" w:cs="Times New Roman"/>
                <w:sz w:val="24"/>
                <w:szCs w:val="24"/>
              </w:rPr>
              <w:t>3</w:t>
            </w:r>
          </w:p>
        </w:tc>
        <w:tc>
          <w:tcPr>
            <w:tcW w:w="1668" w:type="dxa"/>
          </w:tcPr>
          <w:p w14:paraId="47C5B940" w14:textId="77777777" w:rsidR="00E60ADB" w:rsidRPr="008039AD" w:rsidRDefault="00E60ADB" w:rsidP="0012043A">
            <w:pPr>
              <w:ind w:firstLine="78"/>
              <w:jc w:val="center"/>
              <w:rPr>
                <w:rFonts w:ascii="Times New Roman" w:hAnsi="Times New Roman" w:cs="Times New Roman"/>
                <w:sz w:val="24"/>
                <w:szCs w:val="24"/>
              </w:rPr>
            </w:pPr>
            <w:r w:rsidRPr="008039AD">
              <w:rPr>
                <w:rFonts w:ascii="Times New Roman" w:hAnsi="Times New Roman" w:cs="Times New Roman"/>
                <w:sz w:val="24"/>
                <w:szCs w:val="24"/>
              </w:rPr>
              <w:t>7</w:t>
            </w:r>
          </w:p>
        </w:tc>
        <w:tc>
          <w:tcPr>
            <w:tcW w:w="808" w:type="dxa"/>
          </w:tcPr>
          <w:p w14:paraId="0760ADBC" w14:textId="77777777" w:rsidR="00E60ADB" w:rsidRPr="008039AD" w:rsidRDefault="00E60ADB" w:rsidP="0012043A">
            <w:pPr>
              <w:ind w:firstLine="172"/>
              <w:jc w:val="center"/>
              <w:rPr>
                <w:rFonts w:ascii="Times New Roman" w:hAnsi="Times New Roman" w:cs="Times New Roman"/>
                <w:sz w:val="24"/>
                <w:szCs w:val="24"/>
              </w:rPr>
            </w:pPr>
            <w:r w:rsidRPr="008039AD">
              <w:rPr>
                <w:rFonts w:ascii="Times New Roman" w:hAnsi="Times New Roman" w:cs="Times New Roman"/>
                <w:sz w:val="24"/>
                <w:szCs w:val="24"/>
              </w:rPr>
              <w:t>10</w:t>
            </w:r>
          </w:p>
        </w:tc>
      </w:tr>
      <w:tr w:rsidR="0012043A" w:rsidRPr="008039AD" w14:paraId="6ADDCC72" w14:textId="77777777" w:rsidTr="0012043A">
        <w:trPr>
          <w:jc w:val="center"/>
        </w:trPr>
        <w:tc>
          <w:tcPr>
            <w:tcW w:w="540" w:type="dxa"/>
          </w:tcPr>
          <w:p w14:paraId="498D20C8" w14:textId="77777777" w:rsidR="00E60ADB" w:rsidRPr="008039AD" w:rsidRDefault="00E60ADB" w:rsidP="0012043A">
            <w:pPr>
              <w:ind w:firstLine="29"/>
              <w:jc w:val="center"/>
              <w:rPr>
                <w:rFonts w:ascii="Times New Roman" w:hAnsi="Times New Roman" w:cs="Times New Roman"/>
                <w:sz w:val="24"/>
                <w:szCs w:val="24"/>
              </w:rPr>
            </w:pPr>
            <w:r w:rsidRPr="008039AD">
              <w:rPr>
                <w:rFonts w:ascii="Times New Roman" w:hAnsi="Times New Roman" w:cs="Times New Roman"/>
                <w:sz w:val="24"/>
                <w:szCs w:val="24"/>
              </w:rPr>
              <w:t>6</w:t>
            </w:r>
          </w:p>
        </w:tc>
        <w:tc>
          <w:tcPr>
            <w:tcW w:w="1574" w:type="dxa"/>
          </w:tcPr>
          <w:p w14:paraId="462F66BB" w14:textId="220F7124" w:rsidR="00E60ADB" w:rsidRPr="008039AD" w:rsidRDefault="00E60ADB" w:rsidP="004E0C82">
            <w:pPr>
              <w:jc w:val="center"/>
              <w:rPr>
                <w:rFonts w:ascii="Times New Roman" w:hAnsi="Times New Roman" w:cs="Times New Roman"/>
                <w:sz w:val="24"/>
                <w:szCs w:val="24"/>
              </w:rPr>
            </w:pPr>
            <w:r w:rsidRPr="008039AD">
              <w:rPr>
                <w:rFonts w:ascii="Times New Roman" w:hAnsi="Times New Roman" w:cs="Times New Roman"/>
                <w:sz w:val="24"/>
                <w:szCs w:val="24"/>
              </w:rPr>
              <w:t>10 млрд. и более</w:t>
            </w:r>
          </w:p>
        </w:tc>
        <w:tc>
          <w:tcPr>
            <w:tcW w:w="1949" w:type="dxa"/>
          </w:tcPr>
          <w:p w14:paraId="2384F81D" w14:textId="77777777" w:rsidR="00E60ADB" w:rsidRPr="008039AD" w:rsidRDefault="00E60ADB" w:rsidP="0012043A">
            <w:pPr>
              <w:ind w:firstLine="8"/>
              <w:jc w:val="center"/>
              <w:rPr>
                <w:rFonts w:ascii="Times New Roman" w:hAnsi="Times New Roman" w:cs="Times New Roman"/>
                <w:sz w:val="24"/>
                <w:szCs w:val="24"/>
              </w:rPr>
            </w:pPr>
            <w:r w:rsidRPr="008039AD">
              <w:rPr>
                <w:rFonts w:ascii="Times New Roman" w:hAnsi="Times New Roman" w:cs="Times New Roman"/>
                <w:sz w:val="24"/>
                <w:szCs w:val="24"/>
              </w:rPr>
              <w:t>4</w:t>
            </w:r>
          </w:p>
        </w:tc>
        <w:tc>
          <w:tcPr>
            <w:tcW w:w="1668" w:type="dxa"/>
          </w:tcPr>
          <w:p w14:paraId="3F2F44C1" w14:textId="77777777" w:rsidR="00E60ADB" w:rsidRPr="008039AD" w:rsidRDefault="00E60ADB" w:rsidP="0012043A">
            <w:pPr>
              <w:ind w:firstLine="78"/>
              <w:jc w:val="center"/>
              <w:rPr>
                <w:rFonts w:ascii="Times New Roman" w:hAnsi="Times New Roman" w:cs="Times New Roman"/>
                <w:sz w:val="24"/>
                <w:szCs w:val="24"/>
              </w:rPr>
            </w:pPr>
            <w:r w:rsidRPr="008039AD">
              <w:rPr>
                <w:rFonts w:ascii="Times New Roman" w:hAnsi="Times New Roman" w:cs="Times New Roman"/>
                <w:sz w:val="24"/>
                <w:szCs w:val="24"/>
              </w:rPr>
              <w:t>8</w:t>
            </w:r>
          </w:p>
        </w:tc>
        <w:tc>
          <w:tcPr>
            <w:tcW w:w="808" w:type="dxa"/>
          </w:tcPr>
          <w:p w14:paraId="136D8040" w14:textId="77777777" w:rsidR="00E60ADB" w:rsidRPr="008039AD" w:rsidRDefault="00E60ADB" w:rsidP="0012043A">
            <w:pPr>
              <w:ind w:firstLine="172"/>
              <w:jc w:val="center"/>
              <w:rPr>
                <w:rFonts w:ascii="Times New Roman" w:hAnsi="Times New Roman" w:cs="Times New Roman"/>
                <w:sz w:val="24"/>
                <w:szCs w:val="24"/>
              </w:rPr>
            </w:pPr>
            <w:r w:rsidRPr="008039AD">
              <w:rPr>
                <w:rFonts w:ascii="Times New Roman" w:hAnsi="Times New Roman" w:cs="Times New Roman"/>
                <w:sz w:val="24"/>
                <w:szCs w:val="24"/>
              </w:rPr>
              <w:t>12</w:t>
            </w:r>
          </w:p>
        </w:tc>
      </w:tr>
    </w:tbl>
    <w:p w14:paraId="442F4C7B" w14:textId="77777777" w:rsidR="008E0C87" w:rsidRPr="008039AD" w:rsidRDefault="008E0C87" w:rsidP="002A4012">
      <w:pPr>
        <w:spacing w:after="0" w:line="240" w:lineRule="auto"/>
        <w:ind w:firstLine="709"/>
        <w:jc w:val="both"/>
        <w:rPr>
          <w:rFonts w:ascii="Times New Roman" w:hAnsi="Times New Roman" w:cs="Times New Roman"/>
          <w:sz w:val="24"/>
          <w:szCs w:val="24"/>
        </w:rPr>
      </w:pPr>
    </w:p>
    <w:p w14:paraId="35F5079A" w14:textId="239CD585" w:rsidR="0075224E" w:rsidRDefault="0012043A" w:rsidP="00E572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DD24E1" w:rsidRPr="008039AD">
        <w:rPr>
          <w:rFonts w:ascii="Times New Roman" w:hAnsi="Times New Roman" w:cs="Times New Roman"/>
          <w:sz w:val="24"/>
          <w:szCs w:val="24"/>
        </w:rPr>
        <w:t xml:space="preserve">) наличие у </w:t>
      </w:r>
      <w:r w:rsidR="00571664" w:rsidRPr="008039AD">
        <w:rPr>
          <w:rFonts w:ascii="Times New Roman" w:hAnsi="Times New Roman" w:cs="Times New Roman"/>
          <w:sz w:val="24"/>
          <w:szCs w:val="24"/>
        </w:rPr>
        <w:t>У</w:t>
      </w:r>
      <w:r w:rsidR="00DD24E1" w:rsidRPr="008039AD">
        <w:rPr>
          <w:rFonts w:ascii="Times New Roman" w:hAnsi="Times New Roman" w:cs="Times New Roman"/>
          <w:sz w:val="24"/>
          <w:szCs w:val="24"/>
        </w:rPr>
        <w:t xml:space="preserve">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w:t>
      </w:r>
      <w:r w:rsidR="00DD24E1" w:rsidRPr="008039AD">
        <w:rPr>
          <w:rFonts w:ascii="Times New Roman" w:hAnsi="Times New Roman" w:cs="Times New Roman"/>
          <w:sz w:val="24"/>
          <w:szCs w:val="24"/>
        </w:rPr>
        <w:lastRenderedPageBreak/>
        <w:t xml:space="preserve">минимальный размер стоимости ранее выполненных работ </w:t>
      </w:r>
      <w:r w:rsidR="002A4012" w:rsidRPr="008039AD">
        <w:rPr>
          <w:rFonts w:ascii="Times New Roman" w:hAnsi="Times New Roman" w:cs="Times New Roman"/>
          <w:sz w:val="24"/>
          <w:szCs w:val="24"/>
        </w:rPr>
        <w:t xml:space="preserve">должен составлять </w:t>
      </w:r>
      <w:r w:rsidR="00903459">
        <w:rPr>
          <w:rFonts w:ascii="Times New Roman" w:hAnsi="Times New Roman" w:cs="Times New Roman"/>
          <w:sz w:val="24"/>
          <w:szCs w:val="24"/>
        </w:rPr>
        <w:t>0,</w:t>
      </w:r>
      <w:r w:rsidR="00E60ADB" w:rsidRPr="008039AD">
        <w:rPr>
          <w:rFonts w:ascii="Times New Roman" w:hAnsi="Times New Roman" w:cs="Times New Roman"/>
          <w:sz w:val="24"/>
          <w:szCs w:val="24"/>
        </w:rPr>
        <w:t>5</w:t>
      </w:r>
      <w:r w:rsidR="002A4012" w:rsidRPr="008039AD">
        <w:rPr>
          <w:rFonts w:ascii="Times New Roman" w:hAnsi="Times New Roman" w:cs="Times New Roman"/>
          <w:sz w:val="24"/>
          <w:szCs w:val="24"/>
        </w:rPr>
        <w:t xml:space="preserve"> процентов указанной в свидетельстве саморегулируемой организации стоимости работ по заключаемому договору по предмету электронного аукциона </w:t>
      </w:r>
    </w:p>
    <w:p w14:paraId="2EBDDD53" w14:textId="77777777" w:rsidR="0012043A" w:rsidRPr="008039AD" w:rsidRDefault="0012043A" w:rsidP="00E572FC">
      <w:pPr>
        <w:spacing w:after="0" w:line="240" w:lineRule="auto"/>
        <w:ind w:firstLine="709"/>
        <w:jc w:val="both"/>
        <w:rPr>
          <w:rFonts w:ascii="Times New Roman" w:hAnsi="Times New Roman" w:cs="Times New Roman"/>
          <w:i/>
          <w:sz w:val="24"/>
          <w:szCs w:val="24"/>
        </w:rPr>
      </w:pP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63112203"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2352A5BB"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34ACCC34"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а) следующие сведения и документы об участнике предварительного отбора, подавшем заявку:</w:t>
      </w:r>
    </w:p>
    <w:p w14:paraId="6422B57D" w14:textId="12B0ADFE"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22996B02" w14:textId="1F0FB09C"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72AAE319" w14:textId="37F70127"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14:paraId="76E0B32A" w14:textId="524854F6" w:rsidR="007669BF" w:rsidRPr="007669BF" w:rsidRDefault="00AD149A" w:rsidP="00AD149A">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w:t>
      </w: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предпринимателя;</w:t>
      </w:r>
    </w:p>
    <w:p w14:paraId="254641E7" w14:textId="3BF03FED"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копии учредительных документов участника предварительного отбора - для юридического лица;</w:t>
      </w:r>
    </w:p>
    <w:p w14:paraId="135B0746" w14:textId="0AD149C8"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полученный не ранее чем за 6 месяцев до дня подачи заявки на участие в предварительном отборе, - для иностранных лиц;</w:t>
      </w:r>
    </w:p>
    <w:p w14:paraId="2632BF6E" w14:textId="1A08399A"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участника предварительного отбора;</w:t>
      </w:r>
    </w:p>
    <w:p w14:paraId="03E69EE1"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4169CEE4" w14:textId="4A659894"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 xml:space="preserve">копия свидетельства саморегулируемой организации </w:t>
      </w:r>
      <w:r w:rsidRPr="00AD149A">
        <w:rPr>
          <w:rFonts w:ascii="Times New Roman" w:eastAsia="Times New Roman" w:hAnsi="Times New Roman" w:cs="Times New Roman"/>
          <w:sz w:val="24"/>
          <w:szCs w:val="24"/>
          <w:lang w:eastAsia="ru-RU"/>
        </w:rPr>
        <w:t>- 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w:t>
      </w:r>
    </w:p>
    <w:p w14:paraId="1332E0AA" w14:textId="51FBF837"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14:paraId="21E19973" w14:textId="369B4DB1" w:rsidR="007669BF" w:rsidRPr="007669BF" w:rsidRDefault="00AD149A"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7669BF" w:rsidRPr="007669BF">
        <w:rPr>
          <w:rFonts w:ascii="Times New Roman" w:eastAsia="Times New Roman" w:hAnsi="Times New Roman" w:cs="Times New Roman"/>
          <w:sz w:val="24"/>
          <w:szCs w:val="24"/>
          <w:lang w:eastAsia="ru-RU"/>
        </w:rPr>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w:t>
      </w:r>
      <w:r w:rsidR="007669BF" w:rsidRPr="007669BF">
        <w:rPr>
          <w:rFonts w:ascii="Times New Roman" w:eastAsia="Times New Roman" w:hAnsi="Times New Roman" w:cs="Times New Roman"/>
          <w:sz w:val="24"/>
          <w:szCs w:val="24"/>
          <w:lang w:eastAsia="ru-RU"/>
        </w:rPr>
        <w:lastRenderedPageBreak/>
        <w:t>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w:t>
      </w:r>
      <w:proofErr w:type="gramEnd"/>
      <w:r w:rsidR="007669BF" w:rsidRPr="007669BF">
        <w:rPr>
          <w:rFonts w:ascii="Times New Roman" w:eastAsia="Times New Roman" w:hAnsi="Times New Roman" w:cs="Times New Roman"/>
          <w:sz w:val="24"/>
          <w:szCs w:val="24"/>
          <w:lang w:eastAsia="ru-RU"/>
        </w:rPr>
        <w:t xml:space="preserve"> приложением копии электронной квитанции (расписки) о приеме документов с электронной подписью в случае отправки расчета в электронном виде, штатное расписание,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14:paraId="28B1F9EC" w14:textId="52B809E9" w:rsidR="004F1A64" w:rsidRPr="008039AD" w:rsidRDefault="00AD149A" w:rsidP="00843A9E">
      <w:pPr>
        <w:spacing w:after="0" w:line="240" w:lineRule="auto"/>
        <w:jc w:val="both"/>
        <w:rPr>
          <w:rFonts w:ascii="Times New Roman" w:hAnsi="Times New Roman" w:cs="Times New Roman"/>
          <w:i/>
          <w:sz w:val="24"/>
          <w:szCs w:val="24"/>
        </w:rPr>
      </w:pPr>
      <w:proofErr w:type="gramStart"/>
      <w:r>
        <w:rPr>
          <w:rFonts w:ascii="Times New Roman" w:eastAsia="Calibri" w:hAnsi="Times New Roman" w:cs="Times New Roman"/>
          <w:sz w:val="24"/>
          <w:szCs w:val="24"/>
        </w:rPr>
        <w:t xml:space="preserve">- </w:t>
      </w:r>
      <w:r w:rsidR="007669BF" w:rsidRPr="007669BF">
        <w:rPr>
          <w:rFonts w:ascii="Times New Roman" w:eastAsia="Calibri" w:hAnsi="Times New Roman" w:cs="Times New Roman"/>
          <w:sz w:val="24"/>
          <w:szCs w:val="24"/>
        </w:rPr>
        <w:t>копии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w:t>
      </w:r>
      <w:proofErr w:type="gramEnd"/>
      <w:r w:rsidR="007669BF" w:rsidRPr="007669BF">
        <w:rPr>
          <w:rFonts w:ascii="Times New Roman" w:eastAsia="Calibri" w:hAnsi="Times New Roman" w:cs="Times New Roman"/>
          <w:sz w:val="24"/>
          <w:szCs w:val="24"/>
        </w:rPr>
        <w:t xml:space="preserve"> работ за 3 года, предшествующие дате подачи заявки. При этом минимальный размер стоимости ранее выполненных работ по каждому контракту должен составлять в размере </w:t>
      </w:r>
      <w:r w:rsidR="00903459">
        <w:rPr>
          <w:rFonts w:ascii="Times New Roman" w:eastAsia="Calibri" w:hAnsi="Times New Roman" w:cs="Times New Roman"/>
          <w:sz w:val="24"/>
          <w:szCs w:val="24"/>
        </w:rPr>
        <w:t>0,</w:t>
      </w:r>
      <w:bookmarkStart w:id="0" w:name="_GoBack"/>
      <w:r w:rsidR="007669BF" w:rsidRPr="007669BF">
        <w:rPr>
          <w:rFonts w:ascii="Times New Roman" w:eastAsia="Calibri" w:hAnsi="Times New Roman" w:cs="Times New Roman"/>
          <w:sz w:val="24"/>
          <w:szCs w:val="24"/>
        </w:rPr>
        <w:t>5 проц</w:t>
      </w:r>
      <w:bookmarkEnd w:id="0"/>
      <w:r w:rsidR="007669BF" w:rsidRPr="007669BF">
        <w:rPr>
          <w:rFonts w:ascii="Times New Roman" w:eastAsia="Calibri" w:hAnsi="Times New Roman" w:cs="Times New Roman"/>
          <w:sz w:val="24"/>
          <w:szCs w:val="24"/>
        </w:rPr>
        <w:t>ентов указанной в свидетельстве саморегулируемой организации стоимости работ по заключаемому договору об оказании услуг по предмету электронного аукциона.</w:t>
      </w:r>
    </w:p>
    <w:p w14:paraId="4ECD9066" w14:textId="77777777" w:rsidR="00AF12E9" w:rsidRPr="008039AD" w:rsidRDefault="00AF12E9" w:rsidP="00A85623">
      <w:pPr>
        <w:pStyle w:val="ConsPlusNormal"/>
        <w:ind w:left="-426"/>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в соответствии с регламентом работы электронной площадки. Изменения, которые </w:t>
      </w:r>
      <w:proofErr w:type="gramStart"/>
      <w:r w:rsidRPr="008039AD">
        <w:rPr>
          <w:rFonts w:ascii="Times New Roman" w:hAnsi="Times New Roman" w:cs="Times New Roman"/>
          <w:sz w:val="24"/>
          <w:szCs w:val="24"/>
        </w:rPr>
        <w:t>вносятся в Заявку должны</w:t>
      </w:r>
      <w:proofErr w:type="gramEnd"/>
      <w:r w:rsidRPr="008039AD">
        <w:rPr>
          <w:rFonts w:ascii="Times New Roman" w:hAnsi="Times New Roman" w:cs="Times New Roman"/>
          <w:sz w:val="24"/>
          <w:szCs w:val="24"/>
        </w:rPr>
        <w:t xml:space="preserve">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Р</w:t>
      </w:r>
      <w:proofErr w:type="gramStart"/>
      <w:r w:rsidR="00857C24" w:rsidRPr="008039AD">
        <w:rPr>
          <w:rFonts w:ascii="Times New Roman" w:hAnsi="Times New Roman" w:cs="Times New Roman"/>
          <w:sz w:val="24"/>
          <w:szCs w:val="24"/>
        </w:rPr>
        <w:t xml:space="preserve">КП </w:t>
      </w:r>
      <w:r w:rsidR="00131B55" w:rsidRPr="008039AD">
        <w:rPr>
          <w:rFonts w:ascii="Times New Roman" w:hAnsi="Times New Roman" w:cs="Times New Roman"/>
          <w:sz w:val="24"/>
          <w:szCs w:val="24"/>
        </w:rPr>
        <w:t>в сл</w:t>
      </w:r>
      <w:proofErr w:type="gramEnd"/>
      <w:r w:rsidR="00131B55" w:rsidRPr="008039AD">
        <w:rPr>
          <w:rFonts w:ascii="Times New Roman" w:hAnsi="Times New Roman" w:cs="Times New Roman"/>
          <w:sz w:val="24"/>
          <w:szCs w:val="24"/>
        </w:rPr>
        <w:t>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317BC74" w14:textId="0612350F" w:rsidR="0014438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может быть отозвана до даты и времени окончания </w:t>
      </w:r>
      <w:r w:rsidR="00C63767" w:rsidRPr="008039AD">
        <w:rPr>
          <w:rFonts w:ascii="Times New Roman" w:hAnsi="Times New Roman" w:cs="Times New Roman"/>
          <w:sz w:val="24"/>
          <w:szCs w:val="24"/>
        </w:rPr>
        <w:t xml:space="preserve">срока </w:t>
      </w:r>
      <w:r w:rsidRPr="008039AD">
        <w:rPr>
          <w:rFonts w:ascii="Times New Roman" w:hAnsi="Times New Roman" w:cs="Times New Roman"/>
          <w:sz w:val="24"/>
          <w:szCs w:val="24"/>
        </w:rPr>
        <w:t>подачи Заявок</w:t>
      </w:r>
      <w:r w:rsidR="005537D6">
        <w:rPr>
          <w:rFonts w:ascii="Times New Roman" w:hAnsi="Times New Roman" w:cs="Times New Roman"/>
          <w:sz w:val="24"/>
          <w:szCs w:val="24"/>
        </w:rPr>
        <w:t xml:space="preserve"> -</w:t>
      </w:r>
      <w:r w:rsidRPr="008039AD">
        <w:rPr>
          <w:rFonts w:ascii="Times New Roman" w:hAnsi="Times New Roman" w:cs="Times New Roman"/>
          <w:sz w:val="24"/>
          <w:szCs w:val="24"/>
        </w:rPr>
        <w:t xml:space="preserve"> </w:t>
      </w:r>
    </w:p>
    <w:p w14:paraId="5D150827" w14:textId="09213A37" w:rsidR="005537D6" w:rsidRPr="008039AD" w:rsidRDefault="005537D6"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rPr>
        <w:t>18</w:t>
      </w:r>
      <w:r w:rsidRPr="008039AD">
        <w:rPr>
          <w:rFonts w:ascii="Times New Roman" w:hAnsi="Times New Roman" w:cs="Times New Roman"/>
          <w:b/>
          <w:bCs/>
          <w:sz w:val="24"/>
          <w:szCs w:val="24"/>
        </w:rPr>
        <w:t xml:space="preserve"> октября 2016 года в 15 часов 00 минут (время московское)</w:t>
      </w:r>
      <w:r w:rsidRPr="008039AD">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1164BB13" w:rsidR="005537D6" w:rsidRPr="005537D6"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5537D6">
        <w:rPr>
          <w:rFonts w:ascii="Times New Roman" w:hAnsi="Times New Roman" w:cs="Times New Roman"/>
          <w:b/>
          <w:sz w:val="24"/>
          <w:szCs w:val="24"/>
        </w:rPr>
        <w:t>Запрос</w:t>
      </w:r>
      <w:r w:rsidR="00894CC4" w:rsidRPr="005537D6">
        <w:rPr>
          <w:rFonts w:ascii="Times New Roman" w:hAnsi="Times New Roman" w:cs="Times New Roman"/>
          <w:b/>
          <w:sz w:val="24"/>
          <w:szCs w:val="24"/>
        </w:rPr>
        <w:t xml:space="preserve">ы принимаются до </w:t>
      </w:r>
      <w:r w:rsidR="005537D6" w:rsidRPr="005537D6">
        <w:rPr>
          <w:rFonts w:ascii="Times New Roman" w:hAnsi="Times New Roman" w:cs="Times New Roman"/>
          <w:b/>
          <w:sz w:val="24"/>
          <w:szCs w:val="24"/>
        </w:rPr>
        <w:t>14 октября 2016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w:t>
      </w:r>
      <w:proofErr w:type="gramStart"/>
      <w:r w:rsidR="00857C24" w:rsidRPr="008039AD">
        <w:rPr>
          <w:rFonts w:ascii="Times New Roman" w:hAnsi="Times New Roman" w:cs="Times New Roman"/>
          <w:sz w:val="24"/>
          <w:szCs w:val="24"/>
        </w:rPr>
        <w:t xml:space="preserve">отбора </w:t>
      </w:r>
      <w:r w:rsidRPr="008039AD">
        <w:rPr>
          <w:rFonts w:ascii="Times New Roman" w:hAnsi="Times New Roman" w:cs="Times New Roman"/>
          <w:sz w:val="24"/>
          <w:szCs w:val="24"/>
        </w:rPr>
        <w:t>даты окончания срока рассмотрения Заявок</w:t>
      </w:r>
      <w:proofErr w:type="gramEnd"/>
      <w:r w:rsidRPr="008039AD">
        <w:rPr>
          <w:rFonts w:ascii="Times New Roman" w:hAnsi="Times New Roman" w:cs="Times New Roman"/>
          <w:sz w:val="24"/>
          <w:szCs w:val="24"/>
        </w:rPr>
        <w:t xml:space="preserve">,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proofErr w:type="spellStart"/>
      <w:r w:rsidRPr="008039AD">
        <w:rPr>
          <w:rFonts w:ascii="Times New Roman" w:hAnsi="Times New Roman" w:cs="Times New Roman"/>
          <w:sz w:val="24"/>
          <w:szCs w:val="24"/>
        </w:rPr>
        <w:t>Невключение</w:t>
      </w:r>
      <w:proofErr w:type="spellEnd"/>
      <w:r w:rsidRPr="008039AD">
        <w:rPr>
          <w:rFonts w:ascii="Times New Roman" w:hAnsi="Times New Roman" w:cs="Times New Roman"/>
          <w:sz w:val="24"/>
          <w:szCs w:val="24"/>
        </w:rPr>
        <w:t xml:space="preserve">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w:t>
      </w:r>
      <w:proofErr w:type="gramStart"/>
      <w:r w:rsidRPr="008039AD">
        <w:rPr>
          <w:rFonts w:ascii="Times New Roman" w:hAnsi="Times New Roman" w:cs="Times New Roman"/>
          <w:sz w:val="24"/>
          <w:szCs w:val="24"/>
        </w:rPr>
        <w:t>с даты принятия</w:t>
      </w:r>
      <w:proofErr w:type="gramEnd"/>
      <w:r w:rsidRPr="008039AD">
        <w:rPr>
          <w:rFonts w:ascii="Times New Roman" w:hAnsi="Times New Roman" w:cs="Times New Roman"/>
          <w:sz w:val="24"/>
          <w:szCs w:val="24"/>
        </w:rPr>
        <w:t xml:space="preserve">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 xml:space="preserve">ПО ИЗВЕЩЕНИЮ № ___ </w:t>
      </w:r>
      <w:proofErr w:type="gramStart"/>
      <w:r w:rsidRPr="008039AD">
        <w:rPr>
          <w:rFonts w:ascii="Times New Roman" w:hAnsi="Times New Roman" w:cs="Times New Roman"/>
          <w:b/>
          <w:sz w:val="24"/>
          <w:szCs w:val="24"/>
        </w:rPr>
        <w:t>ОТ</w:t>
      </w:r>
      <w:proofErr w:type="gramEnd"/>
      <w:r w:rsidRPr="008039AD">
        <w:rPr>
          <w:rFonts w:ascii="Times New Roman" w:hAnsi="Times New Roman" w:cs="Times New Roman"/>
          <w:b/>
          <w:sz w:val="24"/>
          <w:szCs w:val="24"/>
        </w:rPr>
        <w:t xml:space="preserve">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77777777"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r w:rsidRPr="008039AD">
        <w:rPr>
          <w:rFonts w:ascii="Times New Roman" w:hAnsi="Times New Roman" w:cs="Times New Roman"/>
          <w:sz w:val="24"/>
          <w:szCs w:val="24"/>
        </w:rPr>
        <w:t xml:space="preserve"> ______________ 2__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proofErr w:type="gramStart"/>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8039AD">
        <w:rPr>
          <w:rFonts w:ascii="Times New Roman" w:hAnsi="Times New Roman" w:cs="Times New Roman"/>
          <w:i/>
          <w:sz w:val="24"/>
          <w:szCs w:val="24"/>
          <w:u w:val="single"/>
        </w:rPr>
        <w:t>)</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w:t>
      </w:r>
      <w:proofErr w:type="gramStart"/>
      <w:r w:rsidRPr="008039AD">
        <w:rPr>
          <w:rFonts w:ascii="Times New Roman" w:hAnsi="Times New Roman" w:cs="Times New Roman"/>
          <w:i/>
          <w:sz w:val="24"/>
          <w:szCs w:val="24"/>
          <w:u w:val="single"/>
        </w:rPr>
        <w:t xml:space="preserve"> .</w:t>
      </w:r>
      <w:proofErr w:type="gramEnd"/>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7777777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организаций)      </w:t>
      </w:r>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lastRenderedPageBreak/>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Телефон:_________________________________________________________________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0E33782E"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proofErr w:type="gramStart"/>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w:t>
      </w:r>
      <w:proofErr w:type="gramEnd"/>
      <w:r w:rsidR="002E521A" w:rsidRPr="008039AD">
        <w:rPr>
          <w:rFonts w:ascii="Times New Roman" w:hAnsi="Times New Roman" w:cs="Times New Roman"/>
          <w:i/>
          <w:sz w:val="24"/>
          <w:szCs w:val="24"/>
          <w:u w:val="single"/>
        </w:rPr>
        <w:t xml:space="preserve"> </w:t>
      </w:r>
      <w:proofErr w:type="gramStart"/>
      <w:r w:rsidR="002E521A" w:rsidRPr="008039AD">
        <w:rPr>
          <w:rFonts w:ascii="Times New Roman" w:hAnsi="Times New Roman" w:cs="Times New Roman"/>
          <w:i/>
          <w:sz w:val="24"/>
          <w:szCs w:val="24"/>
          <w:u w:val="single"/>
        </w:rPr>
        <w:t>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roofErr w:type="gramEnd"/>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0A0454C" w14:textId="77777777" w:rsidR="00AD149A" w:rsidRPr="00AD149A" w:rsidRDefault="00AD149A" w:rsidP="00AD149A">
      <w:pPr>
        <w:spacing w:after="0" w:line="240" w:lineRule="auto"/>
        <w:ind w:left="5812"/>
        <w:jc w:val="right"/>
        <w:rPr>
          <w:rFonts w:ascii="Times New Roman" w:hAnsi="Times New Roman" w:cs="Times New Roman"/>
          <w:sz w:val="24"/>
          <w:szCs w:val="24"/>
        </w:rPr>
      </w:pPr>
      <w:r w:rsidRPr="00AD149A">
        <w:rPr>
          <w:rFonts w:ascii="Times New Roman" w:hAnsi="Times New Roman" w:cs="Times New Roman"/>
          <w:sz w:val="24"/>
          <w:szCs w:val="24"/>
        </w:rPr>
        <w:t xml:space="preserve">Приложение № 2 </w:t>
      </w:r>
    </w:p>
    <w:p w14:paraId="0F8F3CB2" w14:textId="77777777" w:rsidR="00AD149A" w:rsidRPr="00AD149A" w:rsidRDefault="00AD149A" w:rsidP="00AD149A">
      <w:pPr>
        <w:spacing w:after="0" w:line="240" w:lineRule="auto"/>
        <w:ind w:left="5529"/>
        <w:jc w:val="right"/>
        <w:rPr>
          <w:rFonts w:ascii="Times New Roman" w:hAnsi="Times New Roman" w:cs="Times New Roman"/>
          <w:sz w:val="24"/>
          <w:szCs w:val="24"/>
        </w:rPr>
      </w:pPr>
      <w:r w:rsidRPr="00AD149A">
        <w:rPr>
          <w:rFonts w:ascii="Times New Roman" w:hAnsi="Times New Roman" w:cs="Times New Roman"/>
          <w:sz w:val="24"/>
          <w:szCs w:val="24"/>
        </w:rPr>
        <w:t>к документации о проведении предварительного отбора</w:t>
      </w:r>
    </w:p>
    <w:p w14:paraId="0518221A" w14:textId="77777777" w:rsidR="00AD149A" w:rsidRPr="00AD149A" w:rsidRDefault="00AD149A" w:rsidP="00AD149A">
      <w:pPr>
        <w:spacing w:after="0" w:line="240" w:lineRule="auto"/>
        <w:ind w:left="5529"/>
        <w:jc w:val="right"/>
        <w:rPr>
          <w:rFonts w:ascii="Times New Roman" w:hAnsi="Times New Roman" w:cs="Times New Roman"/>
          <w:sz w:val="24"/>
          <w:szCs w:val="24"/>
        </w:rPr>
      </w:pPr>
    </w:p>
    <w:p w14:paraId="09E10415" w14:textId="77777777" w:rsidR="00AD149A" w:rsidRPr="00AD149A" w:rsidRDefault="00AD149A" w:rsidP="00AD149A">
      <w:pPr>
        <w:tabs>
          <w:tab w:val="left" w:pos="1134"/>
        </w:tabs>
        <w:spacing w:before="120" w:after="0" w:line="240" w:lineRule="auto"/>
        <w:jc w:val="both"/>
        <w:rPr>
          <w:rFonts w:ascii="Times New Roman" w:hAnsi="Times New Roman" w:cs="Times New Roman"/>
          <w:sz w:val="24"/>
          <w:szCs w:val="24"/>
        </w:rPr>
      </w:pPr>
    </w:p>
    <w:p w14:paraId="18665BCB" w14:textId="77777777" w:rsidR="00AD149A" w:rsidRPr="00AD149A" w:rsidRDefault="00AD149A" w:rsidP="00AD149A">
      <w:pPr>
        <w:spacing w:after="0" w:line="240" w:lineRule="auto"/>
        <w:jc w:val="center"/>
        <w:rPr>
          <w:rFonts w:ascii="Times New Roman" w:hAnsi="Times New Roman" w:cs="Times New Roman"/>
          <w:b/>
          <w:sz w:val="24"/>
          <w:szCs w:val="24"/>
        </w:rPr>
      </w:pPr>
      <w:r w:rsidRPr="00AD149A">
        <w:rPr>
          <w:rFonts w:ascii="Times New Roman" w:hAnsi="Times New Roman" w:cs="Times New Roman"/>
          <w:b/>
          <w:sz w:val="24"/>
          <w:szCs w:val="24"/>
        </w:rPr>
        <w:t xml:space="preserve">ФОРМА ШТАТНО-СПИСОЧНОГО СОСТАВА СОТРУДНИКОВ </w:t>
      </w:r>
    </w:p>
    <w:p w14:paraId="29DC3D22" w14:textId="77777777" w:rsidR="00AD149A" w:rsidRPr="00AD149A" w:rsidRDefault="00AD149A" w:rsidP="00AD149A">
      <w:pPr>
        <w:spacing w:after="120"/>
        <w:jc w:val="center"/>
        <w:rPr>
          <w:rFonts w:ascii="Times New Roman" w:eastAsia="Times New Roman" w:hAnsi="Times New Roman" w:cs="Times New Roman"/>
          <w:bCs/>
          <w:lang w:eastAsia="ru-RU"/>
        </w:rPr>
      </w:pPr>
    </w:p>
    <w:p w14:paraId="012218A6" w14:textId="77777777" w:rsidR="00AD149A" w:rsidRPr="00AD149A" w:rsidRDefault="00AD149A" w:rsidP="00AD149A">
      <w:pPr>
        <w:overflowPunct w:val="0"/>
        <w:autoSpaceDE w:val="0"/>
        <w:autoSpaceDN w:val="0"/>
        <w:adjustRightInd w:val="0"/>
        <w:jc w:val="both"/>
        <w:rPr>
          <w:rFonts w:ascii="Times New Roman" w:eastAsia="Times New Roman" w:hAnsi="Times New Roman" w:cs="Times New Roman"/>
          <w:bCs/>
          <w:lang w:eastAsia="ru-RU"/>
        </w:rPr>
      </w:pPr>
      <w:r w:rsidRPr="00AD149A">
        <w:rPr>
          <w:rFonts w:ascii="Times New Roman" w:eastAsia="Times New Roman" w:hAnsi="Times New Roman" w:cs="Times New Roman"/>
          <w:bCs/>
          <w:lang w:eastAsia="ru-RU"/>
        </w:rPr>
        <w:lastRenderedPageBreak/>
        <w:t>Участник предварительного отбора подрядных организаций:</w:t>
      </w:r>
      <w:r w:rsidRPr="00AD149A">
        <w:rPr>
          <w:rFonts w:ascii="Times New Roman" w:eastAsia="Times New Roman" w:hAnsi="Times New Roman" w:cs="Times New Roman"/>
          <w:bCs/>
          <w:sz w:val="24"/>
          <w:szCs w:val="24"/>
          <w:lang w:eastAsia="ru-RU"/>
        </w:rPr>
        <w:t xml:space="preserve"> </w:t>
      </w:r>
      <w:r w:rsidRPr="00AD149A">
        <w:rPr>
          <w:rFonts w:ascii="Times New Roman" w:eastAsia="Times New Roman" w:hAnsi="Times New Roman" w:cs="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AD149A">
        <w:rPr>
          <w:rFonts w:ascii="Times New Roman" w:eastAsia="Times New Roman" w:hAnsi="Times New Roman" w:cs="Times New Roman"/>
          <w:bCs/>
          <w:i/>
          <w:sz w:val="20"/>
          <w:szCs w:val="20"/>
          <w:u w:val="single"/>
          <w:lang w:eastAsia="ru-RU"/>
        </w:rPr>
        <w:t xml:space="preserve"> </w:t>
      </w:r>
      <w:r w:rsidRPr="00AD149A">
        <w:rPr>
          <w:rFonts w:ascii="Times New Roman" w:eastAsia="Times New Roman" w:hAnsi="Times New Roman" w:cs="Times New Roman"/>
          <w:bCs/>
          <w:sz w:val="24"/>
          <w:szCs w:val="24"/>
          <w:u w:val="single"/>
          <w:lang w:eastAsia="ru-RU"/>
        </w:rPr>
        <w:t xml:space="preserve">       .</w:t>
      </w:r>
      <w:proofErr w:type="gramEnd"/>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AD149A" w:rsidRPr="00AD149A" w14:paraId="0A381146"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4183CDF" w14:textId="77777777" w:rsidR="00AD149A" w:rsidRPr="00AD149A" w:rsidRDefault="00AD149A" w:rsidP="00AD149A">
            <w:pPr>
              <w:ind w:left="-113" w:firstLine="43"/>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 xml:space="preserve">№ </w:t>
            </w:r>
            <w:proofErr w:type="gramStart"/>
            <w:r w:rsidRPr="00AD149A">
              <w:rPr>
                <w:rFonts w:ascii="Times New Roman" w:eastAsia="Times New Roman" w:hAnsi="Times New Roman" w:cs="Times New Roman"/>
                <w:sz w:val="20"/>
                <w:szCs w:val="20"/>
                <w:lang w:eastAsia="ru-RU"/>
              </w:rPr>
              <w:t>п</w:t>
            </w:r>
            <w:proofErr w:type="gramEnd"/>
            <w:r w:rsidRPr="00AD149A">
              <w:rPr>
                <w:rFonts w:ascii="Times New Roman" w:eastAsia="Times New Roman" w:hAnsi="Times New Roman" w:cs="Times New Roman"/>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0E40312"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Фамилия, имя, отчест</w:t>
            </w:r>
            <w:r w:rsidRPr="00AD149A">
              <w:rPr>
                <w:rFonts w:ascii="Times New Roman" w:eastAsia="Times New Roman" w:hAnsi="Times New Roman" w:cs="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656702A"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D19DA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63D8C444" w14:textId="77777777" w:rsidR="00AD149A" w:rsidRPr="00AD149A" w:rsidRDefault="00AD149A" w:rsidP="00AD149A">
            <w:pPr>
              <w:ind w:left="103" w:right="102"/>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Стаж работы в дан</w:t>
            </w:r>
            <w:r w:rsidRPr="00AD149A">
              <w:rPr>
                <w:rFonts w:ascii="Times New Roman" w:eastAsia="Times New Roman" w:hAnsi="Times New Roman" w:cs="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0DEE4E2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Наличие необходимых сертификатов, лицензий, наличие удостоверений по соответствующим допускам</w:t>
            </w:r>
          </w:p>
        </w:tc>
      </w:tr>
      <w:tr w:rsidR="00AD149A" w:rsidRPr="00AD149A" w14:paraId="17BF67FF"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3FB5045" w14:textId="77777777" w:rsidR="00AD149A" w:rsidRPr="00AD149A" w:rsidRDefault="00AD149A" w:rsidP="00AD149A">
            <w:pPr>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B43367D" w14:textId="77777777" w:rsidR="00AD149A" w:rsidRPr="00AD149A" w:rsidRDefault="00AD149A" w:rsidP="00AD149A">
            <w:pPr>
              <w:ind w:left="-19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C8E47EE"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96A4C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5DFE13D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74B1DB4"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6</w:t>
            </w:r>
          </w:p>
        </w:tc>
      </w:tr>
      <w:tr w:rsidR="00AD149A" w:rsidRPr="00AD149A" w14:paraId="73360052"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FFFFFF"/>
          </w:tcPr>
          <w:p w14:paraId="250560CE" w14:textId="77777777" w:rsidR="00AD149A" w:rsidRPr="00AD149A" w:rsidRDefault="00AD149A" w:rsidP="00AD149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A5F7708"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665097"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2E6CCC"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310B3EF"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2D3D241"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r>
    </w:tbl>
    <w:p w14:paraId="79B73B87" w14:textId="77777777" w:rsidR="00AD149A" w:rsidRPr="00AD149A" w:rsidRDefault="00AD149A" w:rsidP="00AD149A">
      <w:pPr>
        <w:shd w:val="clear" w:color="auto" w:fill="FFFFFF"/>
        <w:ind w:right="-37"/>
        <w:rPr>
          <w:rFonts w:ascii="Times New Roman" w:eastAsia="Times New Roman" w:hAnsi="Times New Roman" w:cs="Times New Roman"/>
          <w:sz w:val="20"/>
          <w:szCs w:val="20"/>
          <w:lang w:eastAsia="ru-RU"/>
        </w:rPr>
      </w:pPr>
    </w:p>
    <w:p w14:paraId="0573A00F"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Примечание:</w:t>
      </w:r>
    </w:p>
    <w:p w14:paraId="3FD01639"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AD149A">
        <w:rPr>
          <w:rFonts w:ascii="Times New Roman" w:eastAsiaTheme="minorEastAsia" w:hAnsi="Times New Roman" w:cs="Times New Roman"/>
          <w:i/>
          <w:sz w:val="24"/>
          <w:szCs w:val="24"/>
          <w:lang w:val="en-US" w:eastAsia="ru-RU"/>
        </w:rPr>
        <w:t>V</w:t>
      </w:r>
      <w:r w:rsidRPr="00AD149A">
        <w:rPr>
          <w:rFonts w:ascii="Times New Roman" w:eastAsiaTheme="minorEastAsia" w:hAnsi="Times New Roman" w:cs="Times New Roman"/>
          <w:i/>
          <w:sz w:val="24"/>
          <w:szCs w:val="24"/>
          <w:lang w:eastAsia="ru-RU"/>
        </w:rPr>
        <w:t xml:space="preserve"> Документации о проведении предварительного отбора.</w:t>
      </w:r>
    </w:p>
    <w:p w14:paraId="2CF15A1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Табличная форма включает в себя следующие данные:</w:t>
      </w:r>
    </w:p>
    <w:p w14:paraId="4219952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xml:space="preserve">- в графе «№ </w:t>
      </w:r>
      <w:proofErr w:type="gramStart"/>
      <w:r w:rsidRPr="00AD149A">
        <w:rPr>
          <w:rFonts w:ascii="Times New Roman" w:eastAsiaTheme="minorEastAsia" w:hAnsi="Times New Roman" w:cs="Times New Roman"/>
          <w:i/>
          <w:sz w:val="24"/>
          <w:szCs w:val="24"/>
          <w:lang w:eastAsia="ru-RU"/>
        </w:rPr>
        <w:t>п</w:t>
      </w:r>
      <w:proofErr w:type="gramEnd"/>
      <w:r w:rsidRPr="00AD149A">
        <w:rPr>
          <w:rFonts w:ascii="Times New Roman" w:eastAsiaTheme="minorEastAsia" w:hAnsi="Times New Roman" w:cs="Times New Roman"/>
          <w:i/>
          <w:sz w:val="24"/>
          <w:szCs w:val="24"/>
          <w:lang w:eastAsia="ru-RU"/>
        </w:rPr>
        <w:t>/п» указывается номер строки по порядку;</w:t>
      </w:r>
    </w:p>
    <w:p w14:paraId="6A7B8B26"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«Фамилия, имя, отчество работника» указываются фамилия имя и отчество (при наличии отчества) сотрудника;</w:t>
      </w:r>
    </w:p>
    <w:p w14:paraId="2096216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14:paraId="3A8D064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14:paraId="4F377830"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1E0A9677"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14:paraId="173B2295" w14:textId="77777777" w:rsidR="00AD149A" w:rsidRPr="00AD149A" w:rsidRDefault="00AD149A" w:rsidP="00AD149A">
      <w:pPr>
        <w:widowControl w:val="0"/>
        <w:tabs>
          <w:tab w:val="left" w:pos="993"/>
        </w:tabs>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4A080A">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0CBBD" w14:textId="77777777" w:rsidR="00AF263A" w:rsidRDefault="00AF263A" w:rsidP="009E4821">
      <w:pPr>
        <w:spacing w:after="0" w:line="240" w:lineRule="auto"/>
      </w:pPr>
      <w:r>
        <w:separator/>
      </w:r>
    </w:p>
  </w:endnote>
  <w:endnote w:type="continuationSeparator" w:id="0">
    <w:p w14:paraId="04C4ED25" w14:textId="77777777" w:rsidR="00AF263A" w:rsidRDefault="00AF263A"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918A0" w14:textId="77777777" w:rsidR="00AF263A" w:rsidRDefault="00AF263A" w:rsidP="009E4821">
      <w:pPr>
        <w:spacing w:after="0" w:line="240" w:lineRule="auto"/>
      </w:pPr>
      <w:r>
        <w:separator/>
      </w:r>
    </w:p>
  </w:footnote>
  <w:footnote w:type="continuationSeparator" w:id="0">
    <w:p w14:paraId="0F766B2B" w14:textId="77777777" w:rsidR="00AF263A" w:rsidRDefault="00AF263A"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6"/>
  </w:num>
  <w:num w:numId="3">
    <w:abstractNumId w:val="13"/>
  </w:num>
  <w:num w:numId="4">
    <w:abstractNumId w:val="25"/>
  </w:num>
  <w:num w:numId="5">
    <w:abstractNumId w:val="15"/>
  </w:num>
  <w:num w:numId="6">
    <w:abstractNumId w:val="26"/>
  </w:num>
  <w:num w:numId="7">
    <w:abstractNumId w:val="11"/>
  </w:num>
  <w:num w:numId="8">
    <w:abstractNumId w:val="17"/>
  </w:num>
  <w:num w:numId="9">
    <w:abstractNumId w:val="18"/>
  </w:num>
  <w:num w:numId="10">
    <w:abstractNumId w:val="22"/>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3"/>
  </w:num>
  <w:num w:numId="18">
    <w:abstractNumId w:val="24"/>
  </w:num>
  <w:num w:numId="19">
    <w:abstractNumId w:val="21"/>
  </w:num>
  <w:num w:numId="20">
    <w:abstractNumId w:val="9"/>
  </w:num>
  <w:num w:numId="21">
    <w:abstractNumId w:val="19"/>
  </w:num>
  <w:num w:numId="22">
    <w:abstractNumId w:val="7"/>
  </w:num>
  <w:num w:numId="23">
    <w:abstractNumId w:val="8"/>
  </w:num>
  <w:num w:numId="24">
    <w:abstractNumId w:val="5"/>
  </w:num>
  <w:num w:numId="25">
    <w:abstractNumId w:val="0"/>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2038F"/>
    <w:rsid w:val="00031801"/>
    <w:rsid w:val="000421C7"/>
    <w:rsid w:val="000558F3"/>
    <w:rsid w:val="000B03A3"/>
    <w:rsid w:val="000B589E"/>
    <w:rsid w:val="000B6D93"/>
    <w:rsid w:val="000C1235"/>
    <w:rsid w:val="000E04AA"/>
    <w:rsid w:val="000F57A1"/>
    <w:rsid w:val="000F72C6"/>
    <w:rsid w:val="00102715"/>
    <w:rsid w:val="0010455B"/>
    <w:rsid w:val="00115390"/>
    <w:rsid w:val="0012043A"/>
    <w:rsid w:val="00131B55"/>
    <w:rsid w:val="0013483D"/>
    <w:rsid w:val="0014438E"/>
    <w:rsid w:val="00144A75"/>
    <w:rsid w:val="00147F12"/>
    <w:rsid w:val="00152B5B"/>
    <w:rsid w:val="00152F0C"/>
    <w:rsid w:val="001608A9"/>
    <w:rsid w:val="00197D1E"/>
    <w:rsid w:val="001B7599"/>
    <w:rsid w:val="001C2535"/>
    <w:rsid w:val="001E0AA3"/>
    <w:rsid w:val="001E2B29"/>
    <w:rsid w:val="001F4302"/>
    <w:rsid w:val="0020544E"/>
    <w:rsid w:val="00207A81"/>
    <w:rsid w:val="00210641"/>
    <w:rsid w:val="002248E8"/>
    <w:rsid w:val="002338E3"/>
    <w:rsid w:val="002347E2"/>
    <w:rsid w:val="00234F4A"/>
    <w:rsid w:val="002412B3"/>
    <w:rsid w:val="002457D5"/>
    <w:rsid w:val="002545C0"/>
    <w:rsid w:val="0028092B"/>
    <w:rsid w:val="00283FAE"/>
    <w:rsid w:val="002870C9"/>
    <w:rsid w:val="00287B0F"/>
    <w:rsid w:val="00290990"/>
    <w:rsid w:val="002A4012"/>
    <w:rsid w:val="002A69C4"/>
    <w:rsid w:val="002C1888"/>
    <w:rsid w:val="002C6B86"/>
    <w:rsid w:val="002D575F"/>
    <w:rsid w:val="002E521A"/>
    <w:rsid w:val="00302095"/>
    <w:rsid w:val="00322680"/>
    <w:rsid w:val="003250E6"/>
    <w:rsid w:val="00332678"/>
    <w:rsid w:val="00347876"/>
    <w:rsid w:val="003716B7"/>
    <w:rsid w:val="0037604D"/>
    <w:rsid w:val="003803CD"/>
    <w:rsid w:val="00384362"/>
    <w:rsid w:val="0038742A"/>
    <w:rsid w:val="003A4E26"/>
    <w:rsid w:val="003B5555"/>
    <w:rsid w:val="003C40FF"/>
    <w:rsid w:val="003C53CE"/>
    <w:rsid w:val="003C67F8"/>
    <w:rsid w:val="003D6C67"/>
    <w:rsid w:val="003E4B4C"/>
    <w:rsid w:val="00406F4E"/>
    <w:rsid w:val="00423B22"/>
    <w:rsid w:val="00426364"/>
    <w:rsid w:val="004326A1"/>
    <w:rsid w:val="00434B65"/>
    <w:rsid w:val="004461D2"/>
    <w:rsid w:val="00447A6C"/>
    <w:rsid w:val="00447DD5"/>
    <w:rsid w:val="00456D91"/>
    <w:rsid w:val="00463C67"/>
    <w:rsid w:val="0046433D"/>
    <w:rsid w:val="00471F85"/>
    <w:rsid w:val="00472EAA"/>
    <w:rsid w:val="00480630"/>
    <w:rsid w:val="004907C1"/>
    <w:rsid w:val="00493503"/>
    <w:rsid w:val="004A080A"/>
    <w:rsid w:val="004A4A46"/>
    <w:rsid w:val="004B4ED0"/>
    <w:rsid w:val="004E0C82"/>
    <w:rsid w:val="004F1A64"/>
    <w:rsid w:val="004F3A78"/>
    <w:rsid w:val="0050341B"/>
    <w:rsid w:val="00510680"/>
    <w:rsid w:val="00523365"/>
    <w:rsid w:val="00525527"/>
    <w:rsid w:val="00530D85"/>
    <w:rsid w:val="00536F47"/>
    <w:rsid w:val="00550847"/>
    <w:rsid w:val="005520A8"/>
    <w:rsid w:val="005537D6"/>
    <w:rsid w:val="00555F5F"/>
    <w:rsid w:val="005574C4"/>
    <w:rsid w:val="0056384B"/>
    <w:rsid w:val="00565956"/>
    <w:rsid w:val="00571664"/>
    <w:rsid w:val="00596D07"/>
    <w:rsid w:val="005A31BB"/>
    <w:rsid w:val="005F2F03"/>
    <w:rsid w:val="006009FF"/>
    <w:rsid w:val="0063318E"/>
    <w:rsid w:val="0064132A"/>
    <w:rsid w:val="00644426"/>
    <w:rsid w:val="00644EE5"/>
    <w:rsid w:val="006461C0"/>
    <w:rsid w:val="00656FB2"/>
    <w:rsid w:val="006648C6"/>
    <w:rsid w:val="00673BE4"/>
    <w:rsid w:val="006750EF"/>
    <w:rsid w:val="006B47CC"/>
    <w:rsid w:val="006C1B30"/>
    <w:rsid w:val="007070DC"/>
    <w:rsid w:val="00723C4F"/>
    <w:rsid w:val="00723E3D"/>
    <w:rsid w:val="00733D3F"/>
    <w:rsid w:val="0075224E"/>
    <w:rsid w:val="007669BF"/>
    <w:rsid w:val="00773C1A"/>
    <w:rsid w:val="0077518C"/>
    <w:rsid w:val="0079132B"/>
    <w:rsid w:val="007C2C8D"/>
    <w:rsid w:val="007E18F4"/>
    <w:rsid w:val="007E439A"/>
    <w:rsid w:val="007F16A8"/>
    <w:rsid w:val="008039AD"/>
    <w:rsid w:val="00806A66"/>
    <w:rsid w:val="00814707"/>
    <w:rsid w:val="00822C56"/>
    <w:rsid w:val="008240B2"/>
    <w:rsid w:val="00824DF6"/>
    <w:rsid w:val="00843A9E"/>
    <w:rsid w:val="00857C24"/>
    <w:rsid w:val="008709A1"/>
    <w:rsid w:val="00894CC4"/>
    <w:rsid w:val="008D1543"/>
    <w:rsid w:val="008E0C87"/>
    <w:rsid w:val="008F1180"/>
    <w:rsid w:val="00903459"/>
    <w:rsid w:val="00905414"/>
    <w:rsid w:val="009136B0"/>
    <w:rsid w:val="00922F89"/>
    <w:rsid w:val="00927235"/>
    <w:rsid w:val="00977B75"/>
    <w:rsid w:val="009927FE"/>
    <w:rsid w:val="009946A2"/>
    <w:rsid w:val="009A4B2B"/>
    <w:rsid w:val="009A64E9"/>
    <w:rsid w:val="009C09CF"/>
    <w:rsid w:val="009C25BF"/>
    <w:rsid w:val="009D37DB"/>
    <w:rsid w:val="009D45F3"/>
    <w:rsid w:val="009E4821"/>
    <w:rsid w:val="009F6928"/>
    <w:rsid w:val="009F6C5C"/>
    <w:rsid w:val="00A157B9"/>
    <w:rsid w:val="00A3382A"/>
    <w:rsid w:val="00A44538"/>
    <w:rsid w:val="00A53AD1"/>
    <w:rsid w:val="00A56793"/>
    <w:rsid w:val="00A6380D"/>
    <w:rsid w:val="00A85623"/>
    <w:rsid w:val="00A9317B"/>
    <w:rsid w:val="00AC6BFE"/>
    <w:rsid w:val="00AD149A"/>
    <w:rsid w:val="00AE1A7F"/>
    <w:rsid w:val="00AE2388"/>
    <w:rsid w:val="00AE7D4F"/>
    <w:rsid w:val="00AF12E9"/>
    <w:rsid w:val="00AF263A"/>
    <w:rsid w:val="00AF6C6A"/>
    <w:rsid w:val="00AF6F59"/>
    <w:rsid w:val="00B13478"/>
    <w:rsid w:val="00B27FC4"/>
    <w:rsid w:val="00B32771"/>
    <w:rsid w:val="00B403E2"/>
    <w:rsid w:val="00B60540"/>
    <w:rsid w:val="00B712A0"/>
    <w:rsid w:val="00B946C6"/>
    <w:rsid w:val="00BB3504"/>
    <w:rsid w:val="00BB5131"/>
    <w:rsid w:val="00BC039E"/>
    <w:rsid w:val="00BC7661"/>
    <w:rsid w:val="00BD2FA1"/>
    <w:rsid w:val="00BF0EAC"/>
    <w:rsid w:val="00C14015"/>
    <w:rsid w:val="00C21933"/>
    <w:rsid w:val="00C35E9F"/>
    <w:rsid w:val="00C555B0"/>
    <w:rsid w:val="00C63767"/>
    <w:rsid w:val="00C709B4"/>
    <w:rsid w:val="00C838A7"/>
    <w:rsid w:val="00C97715"/>
    <w:rsid w:val="00CB2A0F"/>
    <w:rsid w:val="00CD5325"/>
    <w:rsid w:val="00CF2B55"/>
    <w:rsid w:val="00CF33E3"/>
    <w:rsid w:val="00D12237"/>
    <w:rsid w:val="00D36F54"/>
    <w:rsid w:val="00D37FAF"/>
    <w:rsid w:val="00D41BAF"/>
    <w:rsid w:val="00D808DE"/>
    <w:rsid w:val="00D84A1A"/>
    <w:rsid w:val="00D90A50"/>
    <w:rsid w:val="00DB5CE1"/>
    <w:rsid w:val="00DD24E1"/>
    <w:rsid w:val="00DE0025"/>
    <w:rsid w:val="00DE11E5"/>
    <w:rsid w:val="00E07357"/>
    <w:rsid w:val="00E142DC"/>
    <w:rsid w:val="00E15D80"/>
    <w:rsid w:val="00E47DDF"/>
    <w:rsid w:val="00E572FC"/>
    <w:rsid w:val="00E60ADB"/>
    <w:rsid w:val="00E670A7"/>
    <w:rsid w:val="00E67A95"/>
    <w:rsid w:val="00E856FC"/>
    <w:rsid w:val="00E85B72"/>
    <w:rsid w:val="00E877FA"/>
    <w:rsid w:val="00E94A4F"/>
    <w:rsid w:val="00E972E3"/>
    <w:rsid w:val="00EB20EF"/>
    <w:rsid w:val="00EB768F"/>
    <w:rsid w:val="00EC57A9"/>
    <w:rsid w:val="00EC6524"/>
    <w:rsid w:val="00EE1E26"/>
    <w:rsid w:val="00EE4B09"/>
    <w:rsid w:val="00EF0697"/>
    <w:rsid w:val="00EF3B3E"/>
    <w:rsid w:val="00F2121C"/>
    <w:rsid w:val="00F302D1"/>
    <w:rsid w:val="00F43D0C"/>
    <w:rsid w:val="00F561B1"/>
    <w:rsid w:val="00F5660B"/>
    <w:rsid w:val="00F62B79"/>
    <w:rsid w:val="00F64B45"/>
    <w:rsid w:val="00F702C8"/>
    <w:rsid w:val="00F725BC"/>
    <w:rsid w:val="00F84753"/>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Выполнение работ по капитальному ремонту общего имущества многоквартирных домов</_x041e__x043f__x0438__x0441__x0430__x043d__x0438__x0435_>
    <_dlc_DocId xmlns="57504d04-691e-4fc4-8f09-4f19fdbe90f6">XXJ7TYMEEKJ2-6187-5</_dlc_DocId>
    <_dlc_DocIdUrl xmlns="57504d04-691e-4fc4-8f09-4f19fdbe90f6">
      <Url>http://spsearch.gov.mari.ru:32643/minstroy/_layouts/DocIdRedir.aspx?ID=XXJ7TYMEEKJ2-6187-5</Url>
      <Description>XXJ7TYMEEKJ2-6187-5</Description>
    </_dlc_DocIdUrl>
  </documentManagement>
</p:properties>
</file>

<file path=customXml/itemProps1.xml><?xml version="1.0" encoding="utf-8"?>
<ds:datastoreItem xmlns:ds="http://schemas.openxmlformats.org/officeDocument/2006/customXml" ds:itemID="{180C9E84-82AB-45E3-9B0E-2E1B53ED9642}"/>
</file>

<file path=customXml/itemProps2.xml><?xml version="1.0" encoding="utf-8"?>
<ds:datastoreItem xmlns:ds="http://schemas.openxmlformats.org/officeDocument/2006/customXml" ds:itemID="{E70A1F59-0578-4897-AEBD-2508A4FFFCCD}"/>
</file>

<file path=customXml/itemProps3.xml><?xml version="1.0" encoding="utf-8"?>
<ds:datastoreItem xmlns:ds="http://schemas.openxmlformats.org/officeDocument/2006/customXml" ds:itemID="{3B13E8CD-C8D3-4CC8-B8FB-5A9C1F1036E2}"/>
</file>

<file path=customXml/itemProps4.xml><?xml version="1.0" encoding="utf-8"?>
<ds:datastoreItem xmlns:ds="http://schemas.openxmlformats.org/officeDocument/2006/customXml" ds:itemID="{313509C9-BB95-44D5-A38C-63B3DECCA652}"/>
</file>

<file path=customXml/itemProps5.xml><?xml version="1.0" encoding="utf-8"?>
<ds:datastoreItem xmlns:ds="http://schemas.openxmlformats.org/officeDocument/2006/customXml" ds:itemID="{60B4366E-05CE-45BE-B27F-91D9372EC005}"/>
</file>

<file path=docProps/app.xml><?xml version="1.0" encoding="utf-8"?>
<Properties xmlns="http://schemas.openxmlformats.org/officeDocument/2006/extended-properties" xmlns:vt="http://schemas.openxmlformats.org/officeDocument/2006/docPropsVTypes">
  <Template>Normal</Template>
  <TotalTime>32</TotalTime>
  <Pages>17</Pages>
  <Words>6601</Words>
  <Characters>37627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dc:title>
  <dc:subject/>
  <dc:creator>Василий</dc:creator>
  <cp:keywords/>
  <dc:description/>
  <cp:lastModifiedBy>Зверева Л.В.</cp:lastModifiedBy>
  <cp:revision>14</cp:revision>
  <cp:lastPrinted>2016-09-22T12:36:00Z</cp:lastPrinted>
  <dcterms:created xsi:type="dcterms:W3CDTF">2016-09-06T05:52:00Z</dcterms:created>
  <dcterms:modified xsi:type="dcterms:W3CDTF">2016-09-26T07:29:00Z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9c1ce81f-3b71-4353-8eac-652b5dc35fb5</vt:lpwstr>
  </property>
</Properties>
</file>