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27" w:rsidRDefault="00964927" w:rsidP="0096492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МАРИЙ ЭЛ  РЕСПУБЛИКЫСЕ  </w:t>
      </w:r>
      <w:r w:rsidR="00D86AF4">
        <w:rPr>
          <w:b/>
          <w:sz w:val="26"/>
          <w:szCs w:val="26"/>
        </w:rPr>
        <w:t xml:space="preserve">                      ШУДУМАР</w:t>
      </w:r>
      <w:r>
        <w:rPr>
          <w:b/>
          <w:sz w:val="26"/>
          <w:szCs w:val="26"/>
        </w:rPr>
        <w:t>СКАЯ</w:t>
      </w:r>
    </w:p>
    <w:p w:rsidR="00964927" w:rsidRDefault="00964927" w:rsidP="0096492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КУЖЭНЕР                                СЕЛЬСКАЯ АДМИНИСТРАЦИЯ</w:t>
      </w:r>
    </w:p>
    <w:p w:rsidR="00964927" w:rsidRDefault="00964927" w:rsidP="0096492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МУНИЦИПАЛ  РАЙОНЫН                                 КУЖЕНЕРСКОГО</w:t>
      </w:r>
    </w:p>
    <w:p w:rsidR="00964927" w:rsidRDefault="00D86AF4" w:rsidP="0096492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ШУДЫМАРИЙ ЯЛ КУНДЕМ                </w:t>
      </w:r>
      <w:r w:rsidR="00964927">
        <w:rPr>
          <w:b/>
          <w:sz w:val="26"/>
          <w:szCs w:val="26"/>
        </w:rPr>
        <w:t xml:space="preserve"> МУНИЦИПАЛЬНОГО РАЙОНА</w:t>
      </w:r>
    </w:p>
    <w:p w:rsidR="00964927" w:rsidRDefault="00964927" w:rsidP="0096492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АДМИНИСТРАЦИЙЖЕ                            РЕСПУБЛИКИ МАРИЙ ЭЛ</w:t>
      </w:r>
    </w:p>
    <w:p w:rsidR="00964927" w:rsidRDefault="00964927" w:rsidP="00964927">
      <w:pPr>
        <w:rPr>
          <w:b/>
          <w:sz w:val="26"/>
          <w:szCs w:val="26"/>
        </w:rPr>
      </w:pPr>
    </w:p>
    <w:p w:rsidR="00964927" w:rsidRDefault="00964927" w:rsidP="0096492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ПУНЧАЛ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ПОСТАНОВЛЕНИЕ</w:t>
      </w:r>
    </w:p>
    <w:p w:rsidR="00964927" w:rsidRDefault="00964927" w:rsidP="00964927">
      <w:pPr>
        <w:rPr>
          <w:b/>
          <w:szCs w:val="28"/>
        </w:rPr>
      </w:pPr>
    </w:p>
    <w:p w:rsidR="00230D06" w:rsidRDefault="00230D06" w:rsidP="00964927">
      <w:pPr>
        <w:rPr>
          <w:b/>
          <w:szCs w:val="28"/>
        </w:rPr>
      </w:pPr>
    </w:p>
    <w:p w:rsidR="00964927" w:rsidRPr="000D6ACC" w:rsidRDefault="00D86AF4" w:rsidP="00964927">
      <w:pPr>
        <w:jc w:val="center"/>
        <w:rPr>
          <w:sz w:val="26"/>
          <w:szCs w:val="28"/>
        </w:rPr>
      </w:pPr>
      <w:r w:rsidRPr="000D6ACC">
        <w:rPr>
          <w:sz w:val="26"/>
          <w:szCs w:val="28"/>
        </w:rPr>
        <w:t xml:space="preserve">от </w:t>
      </w:r>
      <w:r w:rsidR="00E162E3" w:rsidRPr="000D6ACC">
        <w:rPr>
          <w:sz w:val="26"/>
          <w:szCs w:val="28"/>
        </w:rPr>
        <w:t xml:space="preserve">30 октября 2020 года </w:t>
      </w:r>
      <w:r w:rsidRPr="000D6ACC">
        <w:rPr>
          <w:sz w:val="26"/>
          <w:szCs w:val="28"/>
        </w:rPr>
        <w:t>№</w:t>
      </w:r>
      <w:r w:rsidR="00E162E3" w:rsidRPr="000D6ACC">
        <w:rPr>
          <w:sz w:val="26"/>
          <w:szCs w:val="28"/>
        </w:rPr>
        <w:t>69</w:t>
      </w:r>
    </w:p>
    <w:p w:rsidR="00964927" w:rsidRPr="000D6ACC" w:rsidRDefault="00964927" w:rsidP="00964927">
      <w:pPr>
        <w:jc w:val="center"/>
        <w:rPr>
          <w:sz w:val="26"/>
          <w:szCs w:val="28"/>
        </w:rPr>
      </w:pPr>
    </w:p>
    <w:p w:rsidR="00964927" w:rsidRPr="000D6ACC" w:rsidRDefault="00964927" w:rsidP="000D6ACC">
      <w:pPr>
        <w:jc w:val="center"/>
        <w:rPr>
          <w:b/>
          <w:sz w:val="26"/>
          <w:szCs w:val="28"/>
        </w:rPr>
      </w:pPr>
    </w:p>
    <w:p w:rsidR="00964927" w:rsidRPr="000D6ACC" w:rsidRDefault="00964927" w:rsidP="000D6ACC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jc w:val="center"/>
        <w:rPr>
          <w:rFonts w:ascii="Times New Roman" w:hAnsi="Times New Roman" w:cs="Times New Roman"/>
          <w:i w:val="0"/>
          <w:sz w:val="26"/>
        </w:rPr>
      </w:pPr>
      <w:r w:rsidRPr="000D6ACC">
        <w:rPr>
          <w:rFonts w:ascii="Times New Roman" w:hAnsi="Times New Roman" w:cs="Times New Roman"/>
          <w:i w:val="0"/>
          <w:sz w:val="26"/>
        </w:rPr>
        <w:t>О муниципальной целевой программе</w:t>
      </w:r>
    </w:p>
    <w:p w:rsidR="00964927" w:rsidRPr="000D6ACC" w:rsidRDefault="00964927" w:rsidP="000D6ACC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jc w:val="center"/>
        <w:rPr>
          <w:rFonts w:ascii="Times New Roman" w:hAnsi="Times New Roman" w:cs="Times New Roman"/>
          <w:i w:val="0"/>
          <w:sz w:val="26"/>
        </w:rPr>
      </w:pPr>
      <w:r w:rsidRPr="000D6ACC">
        <w:rPr>
          <w:rFonts w:ascii="Times New Roman" w:hAnsi="Times New Roman" w:cs="Times New Roman"/>
          <w:i w:val="0"/>
          <w:sz w:val="26"/>
        </w:rPr>
        <w:t>«Развитие малого</w:t>
      </w:r>
      <w:r w:rsidR="000D6ACC">
        <w:rPr>
          <w:rFonts w:ascii="Times New Roman" w:hAnsi="Times New Roman" w:cs="Times New Roman"/>
          <w:i w:val="0"/>
          <w:sz w:val="26"/>
        </w:rPr>
        <w:t xml:space="preserve"> и среднего предпринимательства </w:t>
      </w:r>
      <w:r w:rsidR="00D86AF4" w:rsidRPr="000D6ACC">
        <w:rPr>
          <w:rFonts w:ascii="Times New Roman" w:hAnsi="Times New Roman" w:cs="Times New Roman"/>
          <w:i w:val="0"/>
          <w:sz w:val="26"/>
        </w:rPr>
        <w:t>на территории Шудумар</w:t>
      </w:r>
      <w:r w:rsidRPr="000D6ACC">
        <w:rPr>
          <w:rFonts w:ascii="Times New Roman" w:hAnsi="Times New Roman" w:cs="Times New Roman"/>
          <w:i w:val="0"/>
          <w:sz w:val="26"/>
        </w:rPr>
        <w:t>ского сельского посе</w:t>
      </w:r>
      <w:r w:rsidR="000D6ACC">
        <w:rPr>
          <w:rFonts w:ascii="Times New Roman" w:hAnsi="Times New Roman" w:cs="Times New Roman"/>
          <w:i w:val="0"/>
          <w:sz w:val="26"/>
        </w:rPr>
        <w:t xml:space="preserve">ления </w:t>
      </w:r>
      <w:r w:rsidR="00AA2299">
        <w:rPr>
          <w:rFonts w:ascii="Times New Roman" w:hAnsi="Times New Roman" w:cs="Times New Roman"/>
          <w:i w:val="0"/>
          <w:sz w:val="26"/>
        </w:rPr>
        <w:t xml:space="preserve">Куженерского муниципального района Республики Марий Эл </w:t>
      </w:r>
      <w:r w:rsidRPr="000D6ACC">
        <w:rPr>
          <w:rFonts w:ascii="Times New Roman" w:hAnsi="Times New Roman" w:cs="Times New Roman"/>
          <w:i w:val="0"/>
          <w:sz w:val="26"/>
        </w:rPr>
        <w:t>на 2020-2025 годы»</w:t>
      </w:r>
      <w:r w:rsidRPr="000D6ACC">
        <w:rPr>
          <w:rFonts w:ascii="Times New Roman" w:hAnsi="Times New Roman" w:cs="Times New Roman"/>
          <w:i w:val="0"/>
          <w:sz w:val="26"/>
        </w:rPr>
        <w:br/>
      </w:r>
    </w:p>
    <w:p w:rsidR="00964927" w:rsidRPr="000D6ACC" w:rsidRDefault="00964927" w:rsidP="00964927">
      <w:pPr>
        <w:jc w:val="center"/>
        <w:rPr>
          <w:sz w:val="26"/>
          <w:szCs w:val="28"/>
        </w:rPr>
      </w:pPr>
    </w:p>
    <w:p w:rsidR="00964927" w:rsidRPr="000D6ACC" w:rsidRDefault="00D86AF4" w:rsidP="00964927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Шудумарская</w:t>
      </w:r>
      <w:r w:rsidR="00964927" w:rsidRPr="000D6ACC">
        <w:rPr>
          <w:sz w:val="26"/>
          <w:szCs w:val="28"/>
        </w:rPr>
        <w:t xml:space="preserve"> сельская администрация </w:t>
      </w:r>
      <w:proofErr w:type="gramStart"/>
      <w:r w:rsidR="00964927" w:rsidRPr="000D6ACC">
        <w:rPr>
          <w:sz w:val="26"/>
          <w:szCs w:val="28"/>
        </w:rPr>
        <w:t>п</w:t>
      </w:r>
      <w:proofErr w:type="gramEnd"/>
      <w:r w:rsidR="00964927" w:rsidRPr="000D6ACC">
        <w:rPr>
          <w:sz w:val="26"/>
          <w:szCs w:val="28"/>
        </w:rPr>
        <w:t xml:space="preserve"> о с т а н о в л я е т:</w:t>
      </w:r>
    </w:p>
    <w:p w:rsidR="00964927" w:rsidRPr="000D6ACC" w:rsidRDefault="00964927" w:rsidP="00964927">
      <w:pPr>
        <w:ind w:firstLine="720"/>
        <w:jc w:val="both"/>
        <w:rPr>
          <w:sz w:val="26"/>
          <w:szCs w:val="28"/>
        </w:rPr>
      </w:pPr>
      <w:bookmarkStart w:id="0" w:name="sub_1"/>
      <w:r w:rsidRPr="000D6ACC">
        <w:rPr>
          <w:sz w:val="26"/>
          <w:szCs w:val="28"/>
        </w:rPr>
        <w:t xml:space="preserve">1. Утвердить </w:t>
      </w:r>
      <w:bookmarkEnd w:id="0"/>
      <w:r w:rsidRPr="000D6ACC">
        <w:rPr>
          <w:sz w:val="26"/>
          <w:szCs w:val="28"/>
        </w:rPr>
        <w:t xml:space="preserve">муниципальную целевую программу «Развитие малого и среднего предпринимательства на территории </w:t>
      </w:r>
      <w:r w:rsidR="00D86AF4" w:rsidRPr="000D6ACC">
        <w:rPr>
          <w:sz w:val="26"/>
          <w:szCs w:val="28"/>
        </w:rPr>
        <w:t xml:space="preserve">Шудумарского </w:t>
      </w:r>
      <w:r w:rsidRPr="000D6ACC">
        <w:rPr>
          <w:sz w:val="26"/>
          <w:szCs w:val="28"/>
        </w:rPr>
        <w:t xml:space="preserve">сельского поселения </w:t>
      </w:r>
      <w:r w:rsidR="00AA2299">
        <w:rPr>
          <w:sz w:val="26"/>
          <w:szCs w:val="28"/>
        </w:rPr>
        <w:t xml:space="preserve">Куженерского муниципального района Республики Марий Эл </w:t>
      </w:r>
      <w:r w:rsidRPr="000D6ACC">
        <w:rPr>
          <w:sz w:val="26"/>
          <w:szCs w:val="28"/>
        </w:rPr>
        <w:t>на 2020-2025 годы».</w:t>
      </w:r>
    </w:p>
    <w:p w:rsidR="00964927" w:rsidRPr="000D6ACC" w:rsidRDefault="00964927" w:rsidP="00964927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  <w:sz w:val="26"/>
        </w:rPr>
      </w:pPr>
      <w:r w:rsidRPr="000D6ACC">
        <w:rPr>
          <w:rFonts w:ascii="Times New Roman" w:hAnsi="Times New Roman" w:cs="Times New Roman"/>
          <w:b w:val="0"/>
          <w:i w:val="0"/>
          <w:sz w:val="26"/>
        </w:rPr>
        <w:t xml:space="preserve">          2. </w:t>
      </w:r>
      <w:r w:rsidRPr="000D6ACC">
        <w:rPr>
          <w:rFonts w:ascii="Times New Roman" w:hAnsi="Times New Roman" w:cs="Times New Roman"/>
          <w:b w:val="0"/>
          <w:i w:val="0"/>
          <w:color w:val="000000"/>
          <w:sz w:val="26"/>
        </w:rPr>
        <w:t>Признать утратившим силу постановление администрации муниципального образования «</w:t>
      </w:r>
      <w:r w:rsidR="00D86AF4" w:rsidRPr="000D6ACC">
        <w:rPr>
          <w:rFonts w:ascii="Times New Roman" w:hAnsi="Times New Roman" w:cs="Times New Roman"/>
          <w:b w:val="0"/>
          <w:i w:val="0"/>
          <w:color w:val="000000"/>
          <w:sz w:val="26"/>
        </w:rPr>
        <w:t>Шудумар</w:t>
      </w:r>
      <w:r w:rsidRPr="000D6ACC">
        <w:rPr>
          <w:rFonts w:ascii="Times New Roman" w:hAnsi="Times New Roman" w:cs="Times New Roman"/>
          <w:b w:val="0"/>
          <w:i w:val="0"/>
          <w:color w:val="000000"/>
          <w:sz w:val="26"/>
        </w:rPr>
        <w:t>ское сельское поселение» №4</w:t>
      </w:r>
      <w:r w:rsidR="00D86AF4" w:rsidRPr="000D6ACC">
        <w:rPr>
          <w:rFonts w:ascii="Times New Roman" w:hAnsi="Times New Roman" w:cs="Times New Roman"/>
          <w:b w:val="0"/>
          <w:i w:val="0"/>
          <w:color w:val="000000"/>
          <w:sz w:val="26"/>
        </w:rPr>
        <w:t>8 от 27.08.2015 года</w:t>
      </w:r>
      <w:r w:rsidRPr="000D6ACC">
        <w:rPr>
          <w:rFonts w:ascii="Times New Roman" w:hAnsi="Times New Roman" w:cs="Times New Roman"/>
          <w:b w:val="0"/>
          <w:i w:val="0"/>
          <w:color w:val="000000"/>
          <w:sz w:val="26"/>
        </w:rPr>
        <w:t xml:space="preserve"> </w:t>
      </w:r>
      <w:r w:rsidR="00D86AF4" w:rsidRPr="000D6ACC">
        <w:rPr>
          <w:rFonts w:ascii="Times New Roman" w:hAnsi="Times New Roman" w:cs="Times New Roman"/>
          <w:b w:val="0"/>
          <w:i w:val="0"/>
          <w:color w:val="000000"/>
          <w:sz w:val="26"/>
        </w:rPr>
        <w:t>«</w:t>
      </w:r>
      <w:r w:rsidRPr="000D6ACC">
        <w:rPr>
          <w:rFonts w:ascii="Times New Roman" w:hAnsi="Times New Roman" w:cs="Times New Roman"/>
          <w:b w:val="0"/>
          <w:i w:val="0"/>
          <w:sz w:val="26"/>
        </w:rPr>
        <w:t>О муниципальной целевой программе «Развитие малого и среднего предпринимательства в муниципальном образовании «</w:t>
      </w:r>
      <w:r w:rsidR="00D86AF4" w:rsidRPr="000D6ACC">
        <w:rPr>
          <w:rFonts w:ascii="Times New Roman" w:hAnsi="Times New Roman" w:cs="Times New Roman"/>
          <w:b w:val="0"/>
          <w:i w:val="0"/>
          <w:sz w:val="26"/>
        </w:rPr>
        <w:t>Шудумарское</w:t>
      </w:r>
      <w:r w:rsidRPr="000D6ACC">
        <w:rPr>
          <w:rFonts w:ascii="Times New Roman" w:hAnsi="Times New Roman" w:cs="Times New Roman"/>
          <w:b w:val="0"/>
          <w:i w:val="0"/>
          <w:sz w:val="26"/>
        </w:rPr>
        <w:t xml:space="preserve"> сельское поселение» на 2015-2019 годы».</w:t>
      </w:r>
    </w:p>
    <w:p w:rsidR="00964927" w:rsidRPr="000D6ACC" w:rsidRDefault="00964927" w:rsidP="00964927">
      <w:pPr>
        <w:jc w:val="both"/>
        <w:rPr>
          <w:sz w:val="26"/>
          <w:szCs w:val="28"/>
        </w:rPr>
      </w:pPr>
      <w:r w:rsidRPr="000D6ACC">
        <w:rPr>
          <w:sz w:val="26"/>
          <w:szCs w:val="28"/>
        </w:rPr>
        <w:tab/>
        <w:t xml:space="preserve"> 3. Настоящее постановление подлежит обнародованию, размещению в информационно-телекоммуникационной сети «Интернет» на портале Республики Марий Эл, расположенном по электронному адресу: </w:t>
      </w:r>
      <w:hyperlink r:id="rId7" w:history="1">
        <w:r w:rsidR="00D86AF4" w:rsidRPr="000D6ACC">
          <w:rPr>
            <w:rStyle w:val="a5"/>
            <w:sz w:val="26"/>
            <w:szCs w:val="28"/>
          </w:rPr>
          <w:t>http://mari-el.gov.ru/kuzhener/adm_</w:t>
        </w:r>
        <w:r w:rsidR="00D86AF4" w:rsidRPr="000D6ACC">
          <w:rPr>
            <w:rStyle w:val="a5"/>
            <w:sz w:val="26"/>
            <w:szCs w:val="28"/>
            <w:lang w:val="en-US"/>
          </w:rPr>
          <w:t>Shu</w:t>
        </w:r>
        <w:r w:rsidR="00D86AF4" w:rsidRPr="000D6ACC">
          <w:rPr>
            <w:rStyle w:val="a5"/>
            <w:sz w:val="26"/>
            <w:szCs w:val="28"/>
          </w:rPr>
          <w:t>sp</w:t>
        </w:r>
      </w:hyperlink>
      <w:r w:rsidRPr="000D6ACC">
        <w:rPr>
          <w:sz w:val="26"/>
          <w:szCs w:val="28"/>
        </w:rPr>
        <w:t>, и вступает в силу после его обнародования.</w:t>
      </w:r>
    </w:p>
    <w:p w:rsidR="00964927" w:rsidRPr="000D6ACC" w:rsidRDefault="00964927" w:rsidP="00964927">
      <w:pPr>
        <w:jc w:val="both"/>
        <w:rPr>
          <w:sz w:val="26"/>
          <w:szCs w:val="28"/>
        </w:rPr>
      </w:pPr>
      <w:r w:rsidRPr="000D6ACC">
        <w:rPr>
          <w:sz w:val="26"/>
          <w:szCs w:val="28"/>
        </w:rPr>
        <w:t xml:space="preserve">         4. </w:t>
      </w:r>
      <w:proofErr w:type="gramStart"/>
      <w:r w:rsidRPr="000D6ACC">
        <w:rPr>
          <w:sz w:val="26"/>
          <w:szCs w:val="28"/>
        </w:rPr>
        <w:t>Контроль за</w:t>
      </w:r>
      <w:proofErr w:type="gramEnd"/>
      <w:r w:rsidRPr="000D6ACC">
        <w:rPr>
          <w:sz w:val="26"/>
          <w:szCs w:val="28"/>
        </w:rPr>
        <w:t xml:space="preserve"> исполнением настоящего постановления возложить на главу </w:t>
      </w:r>
      <w:r w:rsidR="00D86AF4" w:rsidRPr="000D6ACC">
        <w:rPr>
          <w:sz w:val="26"/>
          <w:szCs w:val="28"/>
        </w:rPr>
        <w:t>Шудумарской</w:t>
      </w:r>
      <w:r w:rsidRPr="000D6ACC">
        <w:rPr>
          <w:sz w:val="26"/>
          <w:szCs w:val="28"/>
        </w:rPr>
        <w:t xml:space="preserve"> сельской администрации.</w:t>
      </w:r>
    </w:p>
    <w:p w:rsidR="00964927" w:rsidRPr="000D6ACC" w:rsidRDefault="00964927" w:rsidP="00964927">
      <w:pPr>
        <w:jc w:val="both"/>
        <w:rPr>
          <w:sz w:val="26"/>
          <w:szCs w:val="28"/>
        </w:rPr>
      </w:pPr>
    </w:p>
    <w:p w:rsidR="00964927" w:rsidRPr="000D6ACC" w:rsidRDefault="00964927" w:rsidP="00964927">
      <w:pPr>
        <w:jc w:val="both"/>
        <w:rPr>
          <w:sz w:val="26"/>
          <w:szCs w:val="28"/>
        </w:rPr>
      </w:pPr>
    </w:p>
    <w:tbl>
      <w:tblPr>
        <w:tblW w:w="0" w:type="auto"/>
        <w:tblInd w:w="30" w:type="dxa"/>
        <w:tblLook w:val="04A0" w:firstRow="1" w:lastRow="0" w:firstColumn="1" w:lastColumn="0" w:noHBand="0" w:noVBand="1"/>
      </w:tblPr>
      <w:tblGrid>
        <w:gridCol w:w="4595"/>
        <w:gridCol w:w="4378"/>
      </w:tblGrid>
      <w:tr w:rsidR="00964927" w:rsidRPr="000D6ACC" w:rsidTr="009708E9">
        <w:trPr>
          <w:trHeight w:val="800"/>
        </w:trPr>
        <w:tc>
          <w:tcPr>
            <w:tcW w:w="4595" w:type="dxa"/>
          </w:tcPr>
          <w:p w:rsidR="00964927" w:rsidRPr="000D6ACC" w:rsidRDefault="00964927" w:rsidP="009708E9">
            <w:pPr>
              <w:pStyle w:val="ab"/>
              <w:tabs>
                <w:tab w:val="clear" w:pos="4677"/>
                <w:tab w:val="clear" w:pos="9355"/>
              </w:tabs>
              <w:snapToGrid w:val="0"/>
              <w:rPr>
                <w:sz w:val="26"/>
                <w:szCs w:val="28"/>
              </w:rPr>
            </w:pPr>
          </w:p>
          <w:p w:rsidR="00964927" w:rsidRPr="000D6ACC" w:rsidRDefault="00964927" w:rsidP="009708E9">
            <w:pPr>
              <w:pStyle w:val="ab"/>
              <w:tabs>
                <w:tab w:val="clear" w:pos="4677"/>
                <w:tab w:val="clear" w:pos="9355"/>
              </w:tabs>
              <w:snapToGrid w:val="0"/>
              <w:rPr>
                <w:sz w:val="26"/>
                <w:szCs w:val="28"/>
              </w:rPr>
            </w:pPr>
            <w:r w:rsidRPr="000D6ACC">
              <w:rPr>
                <w:sz w:val="26"/>
                <w:szCs w:val="28"/>
              </w:rPr>
              <w:t xml:space="preserve">       </w:t>
            </w:r>
            <w:proofErr w:type="spellStart"/>
            <w:r w:rsidR="00D86AF4" w:rsidRPr="000D6ACC">
              <w:rPr>
                <w:sz w:val="26"/>
                <w:szCs w:val="28"/>
              </w:rPr>
              <w:t>И.о</w:t>
            </w:r>
            <w:proofErr w:type="spellEnd"/>
            <w:r w:rsidR="00D86AF4" w:rsidRPr="000D6ACC">
              <w:rPr>
                <w:sz w:val="26"/>
                <w:szCs w:val="28"/>
              </w:rPr>
              <w:t>.   Главы</w:t>
            </w:r>
            <w:r w:rsidRPr="000D6ACC">
              <w:rPr>
                <w:sz w:val="26"/>
                <w:szCs w:val="28"/>
              </w:rPr>
              <w:t xml:space="preserve"> </w:t>
            </w:r>
            <w:r w:rsidR="00D86AF4" w:rsidRPr="000D6ACC">
              <w:rPr>
                <w:sz w:val="26"/>
                <w:szCs w:val="28"/>
              </w:rPr>
              <w:t>Шудумар</w:t>
            </w:r>
            <w:r w:rsidRPr="000D6ACC">
              <w:rPr>
                <w:sz w:val="26"/>
                <w:szCs w:val="28"/>
              </w:rPr>
              <w:t>ской</w:t>
            </w:r>
          </w:p>
          <w:p w:rsidR="00964927" w:rsidRPr="000D6ACC" w:rsidRDefault="00964927" w:rsidP="009708E9">
            <w:pPr>
              <w:pStyle w:val="ab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6"/>
                <w:szCs w:val="28"/>
              </w:rPr>
            </w:pPr>
            <w:r w:rsidRPr="000D6ACC">
              <w:rPr>
                <w:sz w:val="26"/>
                <w:szCs w:val="28"/>
              </w:rPr>
              <w:t xml:space="preserve"> сельской  администрации: </w:t>
            </w:r>
          </w:p>
        </w:tc>
        <w:tc>
          <w:tcPr>
            <w:tcW w:w="4378" w:type="dxa"/>
          </w:tcPr>
          <w:p w:rsidR="00964927" w:rsidRPr="000D6ACC" w:rsidRDefault="00964927" w:rsidP="009708E9">
            <w:pPr>
              <w:tabs>
                <w:tab w:val="left" w:pos="39"/>
              </w:tabs>
              <w:jc w:val="both"/>
              <w:rPr>
                <w:sz w:val="26"/>
                <w:szCs w:val="28"/>
              </w:rPr>
            </w:pPr>
            <w:r w:rsidRPr="000D6ACC">
              <w:rPr>
                <w:sz w:val="26"/>
                <w:szCs w:val="28"/>
              </w:rPr>
              <w:t xml:space="preserve">   </w:t>
            </w:r>
          </w:p>
          <w:p w:rsidR="00D86AF4" w:rsidRPr="000D6ACC" w:rsidRDefault="00964927" w:rsidP="009708E9">
            <w:pPr>
              <w:tabs>
                <w:tab w:val="left" w:pos="39"/>
              </w:tabs>
              <w:rPr>
                <w:sz w:val="26"/>
                <w:szCs w:val="28"/>
              </w:rPr>
            </w:pPr>
            <w:r w:rsidRPr="000D6ACC">
              <w:rPr>
                <w:sz w:val="26"/>
                <w:szCs w:val="28"/>
              </w:rPr>
              <w:t xml:space="preserve">                    </w:t>
            </w:r>
          </w:p>
          <w:p w:rsidR="00964927" w:rsidRPr="000D6ACC" w:rsidRDefault="00D86AF4" w:rsidP="00D86AF4">
            <w:pPr>
              <w:tabs>
                <w:tab w:val="left" w:pos="39"/>
              </w:tabs>
              <w:rPr>
                <w:sz w:val="26"/>
                <w:szCs w:val="28"/>
              </w:rPr>
            </w:pPr>
            <w:r w:rsidRPr="000D6ACC">
              <w:rPr>
                <w:sz w:val="26"/>
                <w:szCs w:val="28"/>
              </w:rPr>
              <w:t xml:space="preserve">                  </w:t>
            </w:r>
            <w:proofErr w:type="spellStart"/>
            <w:r w:rsidRPr="000D6ACC">
              <w:rPr>
                <w:sz w:val="26"/>
                <w:szCs w:val="28"/>
              </w:rPr>
              <w:t>Ф.М.Гребнева</w:t>
            </w:r>
            <w:proofErr w:type="spellEnd"/>
          </w:p>
        </w:tc>
      </w:tr>
    </w:tbl>
    <w:p w:rsidR="00964927" w:rsidRPr="000D6ACC" w:rsidRDefault="00964927" w:rsidP="00964927">
      <w:pPr>
        <w:rPr>
          <w:sz w:val="26"/>
          <w:szCs w:val="28"/>
        </w:rPr>
      </w:pPr>
    </w:p>
    <w:p w:rsidR="00964927" w:rsidRPr="000D6ACC" w:rsidRDefault="00964927" w:rsidP="00964927">
      <w:pPr>
        <w:rPr>
          <w:sz w:val="26"/>
          <w:szCs w:val="28"/>
        </w:rPr>
        <w:sectPr w:rsidR="00964927" w:rsidRPr="000D6ACC" w:rsidSect="009708E9">
          <w:pgSz w:w="11906" w:h="16838"/>
          <w:pgMar w:top="1134" w:right="1134" w:bottom="1134" w:left="1985" w:header="720" w:footer="720" w:gutter="0"/>
          <w:cols w:space="720"/>
          <w:docGrid w:linePitch="381"/>
        </w:sectPr>
      </w:pPr>
    </w:p>
    <w:p w:rsidR="00964927" w:rsidRPr="00EC7EE9" w:rsidRDefault="00964927" w:rsidP="00964927">
      <w:pPr>
        <w:rPr>
          <w:szCs w:val="28"/>
        </w:rPr>
      </w:pPr>
    </w:p>
    <w:p w:rsidR="00964927" w:rsidRPr="00EC7EE9" w:rsidRDefault="00964927" w:rsidP="00964927">
      <w:pPr>
        <w:rPr>
          <w:szCs w:val="28"/>
        </w:rPr>
      </w:pPr>
    </w:p>
    <w:tbl>
      <w:tblPr>
        <w:tblW w:w="5760" w:type="dxa"/>
        <w:tblInd w:w="3888" w:type="dxa"/>
        <w:tblLayout w:type="fixed"/>
        <w:tblLook w:val="0000" w:firstRow="0" w:lastRow="0" w:firstColumn="0" w:lastColumn="0" w:noHBand="0" w:noVBand="0"/>
      </w:tblPr>
      <w:tblGrid>
        <w:gridCol w:w="5760"/>
      </w:tblGrid>
      <w:tr w:rsidR="00964927" w:rsidTr="009708E9">
        <w:tc>
          <w:tcPr>
            <w:tcW w:w="5760" w:type="dxa"/>
            <w:shd w:val="clear" w:color="auto" w:fill="auto"/>
          </w:tcPr>
          <w:p w:rsidR="00964927" w:rsidRPr="00C62659" w:rsidRDefault="00964927" w:rsidP="009708E9">
            <w:pPr>
              <w:pStyle w:val="a9"/>
              <w:snapToGrid w:val="0"/>
              <w:spacing w:after="0"/>
              <w:ind w:left="284" w:right="52"/>
              <w:jc w:val="center"/>
              <w:rPr>
                <w:sz w:val="24"/>
                <w:szCs w:val="24"/>
              </w:rPr>
            </w:pPr>
            <w:r w:rsidRPr="00C62659">
              <w:rPr>
                <w:sz w:val="24"/>
                <w:szCs w:val="24"/>
              </w:rPr>
              <w:t>УТВЕРЖДЕНА</w:t>
            </w:r>
          </w:p>
          <w:p w:rsidR="00964927" w:rsidRPr="00C62659" w:rsidRDefault="00964927" w:rsidP="009708E9">
            <w:pPr>
              <w:pStyle w:val="a9"/>
              <w:spacing w:after="0"/>
              <w:ind w:left="284" w:right="52"/>
              <w:jc w:val="center"/>
              <w:rPr>
                <w:sz w:val="24"/>
                <w:szCs w:val="24"/>
              </w:rPr>
            </w:pPr>
            <w:r w:rsidRPr="00C62659">
              <w:rPr>
                <w:sz w:val="24"/>
                <w:szCs w:val="24"/>
              </w:rPr>
              <w:t xml:space="preserve">постановлением </w:t>
            </w:r>
            <w:r w:rsidR="00D86AF4">
              <w:rPr>
                <w:sz w:val="24"/>
                <w:szCs w:val="24"/>
              </w:rPr>
              <w:t>Шудумарской</w:t>
            </w:r>
            <w:r>
              <w:rPr>
                <w:sz w:val="24"/>
                <w:szCs w:val="24"/>
              </w:rPr>
              <w:t xml:space="preserve"> сельской администрации</w:t>
            </w:r>
          </w:p>
          <w:p w:rsidR="00964927" w:rsidRDefault="00E162E3" w:rsidP="009708E9">
            <w:pPr>
              <w:pStyle w:val="a9"/>
              <w:spacing w:after="0"/>
              <w:ind w:left="284" w:right="52"/>
              <w:jc w:val="center"/>
              <w:rPr>
                <w:sz w:val="26"/>
                <w:szCs w:val="28"/>
              </w:rPr>
            </w:pPr>
            <w:r>
              <w:rPr>
                <w:sz w:val="24"/>
                <w:szCs w:val="24"/>
              </w:rPr>
              <w:t xml:space="preserve">от 30 </w:t>
            </w:r>
            <w:r w:rsidR="00230D06">
              <w:rPr>
                <w:sz w:val="24"/>
                <w:szCs w:val="24"/>
              </w:rPr>
              <w:t xml:space="preserve">октября </w:t>
            </w:r>
            <w:r w:rsidR="00CE09AE">
              <w:rPr>
                <w:sz w:val="24"/>
                <w:szCs w:val="24"/>
              </w:rPr>
              <w:t>2020</w:t>
            </w:r>
            <w:r w:rsidR="00964927" w:rsidRPr="00C62659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>69</w:t>
            </w:r>
            <w:r w:rsidR="00964927" w:rsidRPr="00C62659">
              <w:rPr>
                <w:sz w:val="24"/>
                <w:szCs w:val="24"/>
              </w:rPr>
              <w:t xml:space="preserve"> </w:t>
            </w:r>
          </w:p>
        </w:tc>
      </w:tr>
    </w:tbl>
    <w:p w:rsidR="00964927" w:rsidRDefault="00964927" w:rsidP="00964927">
      <w:pPr>
        <w:pStyle w:val="a9"/>
        <w:ind w:left="0"/>
        <w:rPr>
          <w:sz w:val="26"/>
        </w:rPr>
      </w:pPr>
    </w:p>
    <w:p w:rsidR="00964927" w:rsidRPr="00C62659" w:rsidRDefault="00964927" w:rsidP="00964927">
      <w:pPr>
        <w:pStyle w:val="a9"/>
        <w:ind w:firstLine="5400"/>
        <w:jc w:val="center"/>
        <w:rPr>
          <w:szCs w:val="28"/>
        </w:rPr>
      </w:pPr>
      <w:r w:rsidRPr="00C62659">
        <w:rPr>
          <w:szCs w:val="28"/>
        </w:rPr>
        <w:t xml:space="preserve"> </w:t>
      </w:r>
    </w:p>
    <w:p w:rsidR="00964927" w:rsidRPr="00C62659" w:rsidRDefault="00964927" w:rsidP="00964927">
      <w:pPr>
        <w:pStyle w:val="a9"/>
        <w:ind w:firstLine="5400"/>
        <w:jc w:val="center"/>
        <w:rPr>
          <w:szCs w:val="28"/>
        </w:rPr>
      </w:pPr>
    </w:p>
    <w:p w:rsidR="00964927" w:rsidRPr="00C62659" w:rsidRDefault="00964927" w:rsidP="00964927">
      <w:pPr>
        <w:pStyle w:val="a9"/>
        <w:ind w:firstLine="5400"/>
        <w:jc w:val="center"/>
        <w:rPr>
          <w:szCs w:val="28"/>
        </w:rPr>
      </w:pPr>
    </w:p>
    <w:p w:rsidR="00964927" w:rsidRPr="00C62659" w:rsidRDefault="00964927" w:rsidP="00964927">
      <w:pPr>
        <w:pStyle w:val="a9"/>
        <w:jc w:val="center"/>
        <w:rPr>
          <w:szCs w:val="28"/>
        </w:rPr>
      </w:pPr>
    </w:p>
    <w:p w:rsidR="00964927" w:rsidRPr="00C62659" w:rsidRDefault="00964927" w:rsidP="00964927">
      <w:pPr>
        <w:pStyle w:val="a9"/>
        <w:jc w:val="center"/>
        <w:rPr>
          <w:szCs w:val="28"/>
        </w:rPr>
      </w:pPr>
    </w:p>
    <w:p w:rsidR="00964927" w:rsidRPr="00C62659" w:rsidRDefault="00964927" w:rsidP="00964927">
      <w:pPr>
        <w:pStyle w:val="a9"/>
        <w:jc w:val="center"/>
        <w:rPr>
          <w:szCs w:val="28"/>
        </w:rPr>
      </w:pPr>
    </w:p>
    <w:p w:rsidR="00964927" w:rsidRPr="00C62659" w:rsidRDefault="00964927" w:rsidP="00964927">
      <w:pPr>
        <w:pStyle w:val="a9"/>
        <w:jc w:val="center"/>
        <w:rPr>
          <w:szCs w:val="28"/>
        </w:rPr>
      </w:pPr>
    </w:p>
    <w:p w:rsidR="00964927" w:rsidRPr="00C62659" w:rsidRDefault="00964927" w:rsidP="00964927">
      <w:pPr>
        <w:pStyle w:val="a9"/>
        <w:jc w:val="center"/>
        <w:rPr>
          <w:szCs w:val="28"/>
        </w:rPr>
      </w:pPr>
    </w:p>
    <w:p w:rsidR="00964927" w:rsidRPr="00C62659" w:rsidRDefault="00964927" w:rsidP="00964927">
      <w:pPr>
        <w:pStyle w:val="a9"/>
        <w:jc w:val="center"/>
        <w:rPr>
          <w:szCs w:val="28"/>
        </w:rPr>
      </w:pPr>
    </w:p>
    <w:p w:rsidR="00964927" w:rsidRPr="00D91084" w:rsidRDefault="00964927" w:rsidP="00964927">
      <w:pPr>
        <w:pStyle w:val="a9"/>
        <w:jc w:val="center"/>
        <w:rPr>
          <w:sz w:val="26"/>
          <w:szCs w:val="26"/>
        </w:rPr>
      </w:pPr>
    </w:p>
    <w:p w:rsidR="00964927" w:rsidRPr="00D91084" w:rsidRDefault="00964927" w:rsidP="00964927">
      <w:pPr>
        <w:pStyle w:val="a9"/>
        <w:spacing w:after="0"/>
        <w:ind w:left="284"/>
        <w:jc w:val="center"/>
        <w:rPr>
          <w:b/>
          <w:sz w:val="26"/>
          <w:szCs w:val="26"/>
        </w:rPr>
      </w:pPr>
      <w:r w:rsidRPr="00D91084">
        <w:rPr>
          <w:b/>
          <w:sz w:val="26"/>
          <w:szCs w:val="26"/>
        </w:rPr>
        <w:t xml:space="preserve">МУНИЦИПАЛЬНАЯ ЦЕЛЕВАЯ ПРОГРАММА </w:t>
      </w:r>
    </w:p>
    <w:p w:rsidR="00964927" w:rsidRDefault="00964927" w:rsidP="00964927">
      <w:pPr>
        <w:pStyle w:val="a9"/>
        <w:spacing w:after="0"/>
        <w:ind w:left="284"/>
        <w:jc w:val="center"/>
        <w:rPr>
          <w:b/>
          <w:sz w:val="26"/>
          <w:szCs w:val="26"/>
        </w:rPr>
      </w:pPr>
      <w:r w:rsidRPr="00D91084">
        <w:rPr>
          <w:b/>
          <w:sz w:val="26"/>
          <w:szCs w:val="26"/>
        </w:rPr>
        <w:t xml:space="preserve">«РАЗВИТИЕ МАЛОГО И СРЕДНЕГО  ПРЕДПРИНИМАТЕЛЬСТВА </w:t>
      </w:r>
    </w:p>
    <w:p w:rsidR="00964927" w:rsidRPr="00D91084" w:rsidRDefault="00D86AF4" w:rsidP="00AA2299">
      <w:pPr>
        <w:pStyle w:val="a9"/>
        <w:spacing w:after="0"/>
        <w:ind w:left="284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на территории ШУДУМАР</w:t>
      </w:r>
      <w:r w:rsidR="00964927">
        <w:rPr>
          <w:b/>
          <w:caps/>
          <w:sz w:val="26"/>
          <w:szCs w:val="26"/>
        </w:rPr>
        <w:t>ского сельского поселения</w:t>
      </w:r>
      <w:r w:rsidR="00AA2299">
        <w:rPr>
          <w:b/>
          <w:caps/>
          <w:sz w:val="26"/>
          <w:szCs w:val="26"/>
        </w:rPr>
        <w:t xml:space="preserve"> КУЖЕНЕРСКОГО МУНИЦИПАЛЬНОГО РАЙОНА РЕСПУБЛИКИ МАРИЙ ЭЛ </w:t>
      </w:r>
      <w:r w:rsidR="00964927">
        <w:rPr>
          <w:b/>
          <w:sz w:val="26"/>
          <w:szCs w:val="26"/>
        </w:rPr>
        <w:t>НА 2020-2025</w:t>
      </w:r>
      <w:r w:rsidR="00964927" w:rsidRPr="00D91084">
        <w:rPr>
          <w:b/>
          <w:sz w:val="26"/>
          <w:szCs w:val="26"/>
        </w:rPr>
        <w:t xml:space="preserve"> ГОДЫ»</w:t>
      </w:r>
    </w:p>
    <w:p w:rsidR="00964927" w:rsidRPr="00C62659" w:rsidRDefault="00964927" w:rsidP="00964927">
      <w:pPr>
        <w:pStyle w:val="6"/>
        <w:numPr>
          <w:ilvl w:val="5"/>
          <w:numId w:val="0"/>
        </w:numPr>
        <w:tabs>
          <w:tab w:val="num" w:pos="1152"/>
        </w:tabs>
        <w:suppressAutoHyphens/>
        <w:ind w:left="1152" w:hanging="1152"/>
        <w:rPr>
          <w:sz w:val="28"/>
          <w:szCs w:val="28"/>
        </w:rPr>
      </w:pPr>
    </w:p>
    <w:p w:rsidR="00964927" w:rsidRPr="00C62659" w:rsidRDefault="00964927" w:rsidP="00964927">
      <w:pPr>
        <w:rPr>
          <w:b/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Default="00964927" w:rsidP="00964927">
      <w:pPr>
        <w:rPr>
          <w:szCs w:val="28"/>
        </w:rPr>
      </w:pPr>
    </w:p>
    <w:p w:rsidR="00964927" w:rsidRDefault="00964927" w:rsidP="00964927">
      <w:pPr>
        <w:rPr>
          <w:szCs w:val="28"/>
        </w:rPr>
      </w:pPr>
    </w:p>
    <w:p w:rsidR="00964927" w:rsidRDefault="00964927" w:rsidP="00964927">
      <w:pPr>
        <w:rPr>
          <w:szCs w:val="28"/>
        </w:rPr>
      </w:pPr>
    </w:p>
    <w:p w:rsidR="00964927" w:rsidRDefault="00964927" w:rsidP="00964927">
      <w:pPr>
        <w:rPr>
          <w:szCs w:val="28"/>
        </w:rPr>
      </w:pPr>
    </w:p>
    <w:p w:rsidR="00964927" w:rsidRDefault="00964927" w:rsidP="00964927">
      <w:pPr>
        <w:rPr>
          <w:szCs w:val="28"/>
        </w:rPr>
      </w:pPr>
    </w:p>
    <w:p w:rsidR="00964927" w:rsidRDefault="00964927" w:rsidP="00964927">
      <w:pPr>
        <w:rPr>
          <w:szCs w:val="28"/>
        </w:rPr>
      </w:pPr>
    </w:p>
    <w:p w:rsidR="00964927" w:rsidRDefault="00964927" w:rsidP="00964927">
      <w:pPr>
        <w:rPr>
          <w:szCs w:val="28"/>
        </w:rPr>
      </w:pPr>
    </w:p>
    <w:p w:rsidR="00964927" w:rsidRDefault="00964927" w:rsidP="00964927">
      <w:pPr>
        <w:rPr>
          <w:szCs w:val="28"/>
        </w:rPr>
      </w:pPr>
    </w:p>
    <w:p w:rsidR="00474DE4" w:rsidRDefault="00474DE4" w:rsidP="00964927">
      <w:pPr>
        <w:rPr>
          <w:szCs w:val="28"/>
        </w:rPr>
      </w:pPr>
    </w:p>
    <w:p w:rsidR="00474DE4" w:rsidRPr="00C62659" w:rsidRDefault="00474DE4" w:rsidP="00964927">
      <w:pPr>
        <w:rPr>
          <w:szCs w:val="28"/>
        </w:rPr>
      </w:pPr>
    </w:p>
    <w:p w:rsidR="00964927" w:rsidRPr="00FF0B71" w:rsidRDefault="00964927" w:rsidP="00964927">
      <w:pPr>
        <w:pStyle w:val="6"/>
        <w:numPr>
          <w:ilvl w:val="5"/>
          <w:numId w:val="0"/>
        </w:numPr>
        <w:tabs>
          <w:tab w:val="num" w:pos="1152"/>
        </w:tabs>
        <w:suppressAutoHyphens/>
        <w:ind w:left="1152" w:hanging="1152"/>
        <w:jc w:val="center"/>
        <w:rPr>
          <w:sz w:val="26"/>
          <w:szCs w:val="26"/>
        </w:rPr>
      </w:pPr>
      <w:r w:rsidRPr="00D91084">
        <w:t>П А С П О Р Т</w:t>
      </w:r>
    </w:p>
    <w:p w:rsidR="00964927" w:rsidRDefault="00964927" w:rsidP="00964927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D91084">
        <w:rPr>
          <w:rFonts w:ascii="Times New Roman" w:hAnsi="Times New Roman" w:cs="Times New Roman"/>
          <w:b w:val="0"/>
          <w:i w:val="0"/>
          <w:sz w:val="26"/>
          <w:szCs w:val="26"/>
        </w:rPr>
        <w:t>муниципальной целевой программы</w:t>
      </w:r>
    </w:p>
    <w:p w:rsidR="00964927" w:rsidRDefault="00964927" w:rsidP="00964927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D9108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«Развитие малого и среднего предпринимательства </w:t>
      </w:r>
    </w:p>
    <w:p w:rsidR="00964927" w:rsidRPr="00AA2299" w:rsidRDefault="00964927" w:rsidP="00AA2299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на территории </w:t>
      </w:r>
      <w:r w:rsidR="007B21B7">
        <w:rPr>
          <w:rFonts w:ascii="Times New Roman" w:hAnsi="Times New Roman" w:cs="Times New Roman"/>
          <w:b w:val="0"/>
          <w:i w:val="0"/>
          <w:sz w:val="26"/>
          <w:szCs w:val="26"/>
        </w:rPr>
        <w:t>Шудумарского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сельского поселения</w:t>
      </w:r>
      <w:r w:rsidRPr="00D9108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AA2299" w:rsidRPr="00AA2299">
        <w:rPr>
          <w:rFonts w:ascii="Times New Roman" w:hAnsi="Times New Roman" w:cs="Times New Roman"/>
          <w:b w:val="0"/>
          <w:i w:val="0"/>
          <w:sz w:val="26"/>
        </w:rPr>
        <w:t>Куженерского муниципального района Республики Марий Эл</w:t>
      </w:r>
      <w:r w:rsidR="00AA2299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на 2020-2025</w:t>
      </w:r>
      <w:r w:rsidRPr="00D91084">
        <w:rPr>
          <w:rFonts w:ascii="Times New Roman" w:hAnsi="Times New Roman" w:cs="Times New Roman"/>
          <w:b w:val="0"/>
          <w:i w:val="0"/>
          <w:sz w:val="26"/>
          <w:szCs w:val="26"/>
        </w:rPr>
        <w:t> годы»</w:t>
      </w:r>
      <w:r w:rsidRPr="00D91084">
        <w:rPr>
          <w:rFonts w:ascii="Times New Roman" w:hAnsi="Times New Roman" w:cs="Times New Roman"/>
          <w:b w:val="0"/>
          <w:i w:val="0"/>
          <w:sz w:val="26"/>
          <w:szCs w:val="26"/>
        </w:rPr>
        <w:br/>
      </w:r>
    </w:p>
    <w:tbl>
      <w:tblPr>
        <w:tblW w:w="0" w:type="auto"/>
        <w:tblInd w:w="-338" w:type="dxa"/>
        <w:tblLayout w:type="fixed"/>
        <w:tblLook w:val="0000" w:firstRow="0" w:lastRow="0" w:firstColumn="0" w:lastColumn="0" w:noHBand="0" w:noVBand="0"/>
      </w:tblPr>
      <w:tblGrid>
        <w:gridCol w:w="2409"/>
        <w:gridCol w:w="7403"/>
      </w:tblGrid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964927" w:rsidP="009708E9">
            <w:pPr>
              <w:shd w:val="clear" w:color="auto" w:fill="FFFFFF"/>
              <w:tabs>
                <w:tab w:val="left" w:pos="9355"/>
              </w:tabs>
              <w:snapToGrid w:val="0"/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</w:p>
          <w:p w:rsidR="00964927" w:rsidRPr="00094E86" w:rsidRDefault="00964927" w:rsidP="00AA2299">
            <w:pPr>
              <w:shd w:val="clear" w:color="auto" w:fill="FFFFFF"/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 xml:space="preserve">Муниципальная целевая программа «Развитие субъектов малого и среднего предпринимательства </w:t>
            </w:r>
            <w:r>
              <w:rPr>
                <w:sz w:val="26"/>
                <w:szCs w:val="26"/>
              </w:rPr>
              <w:t xml:space="preserve">на территории </w:t>
            </w:r>
            <w:r w:rsidR="00EA5C61">
              <w:rPr>
                <w:sz w:val="26"/>
                <w:szCs w:val="26"/>
              </w:rPr>
              <w:t>Шудумарского</w:t>
            </w:r>
            <w:r>
              <w:rPr>
                <w:sz w:val="26"/>
                <w:szCs w:val="26"/>
              </w:rPr>
              <w:t xml:space="preserve"> сельского поселения  </w:t>
            </w:r>
            <w:r w:rsidR="00AA2299" w:rsidRPr="00AA2299">
              <w:rPr>
                <w:rFonts w:cs="Times New Roman"/>
                <w:sz w:val="26"/>
                <w:szCs w:val="28"/>
              </w:rPr>
              <w:t>Куженерского муниципального района Республики Марий Эл</w:t>
            </w:r>
            <w:r w:rsidR="00AA2299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2020-2025</w:t>
            </w:r>
            <w:r w:rsidRPr="00094E86">
              <w:rPr>
                <w:sz w:val="26"/>
                <w:szCs w:val="26"/>
              </w:rPr>
              <w:t xml:space="preserve"> годы» /далее - Программа/</w:t>
            </w: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Основание для разработки 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-Федер</w:t>
            </w:r>
            <w:r>
              <w:rPr>
                <w:sz w:val="26"/>
                <w:szCs w:val="26"/>
              </w:rPr>
              <w:t>альный закон  от 24.07.2007 г.</w:t>
            </w:r>
            <w:r w:rsidRPr="00094E86">
              <w:rPr>
                <w:sz w:val="26"/>
                <w:szCs w:val="26"/>
              </w:rPr>
              <w:t xml:space="preserve"> № 209-ФЗ «О развитии малого и среднего предпринимательства в Российской Федерации»;</w:t>
            </w:r>
          </w:p>
          <w:p w:rsidR="00964927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-Федер</w:t>
            </w:r>
            <w:r>
              <w:rPr>
                <w:sz w:val="26"/>
                <w:szCs w:val="26"/>
              </w:rPr>
              <w:t>альный закон  от 06.10.2003 г.</w:t>
            </w:r>
            <w:r w:rsidRPr="00094E86">
              <w:rPr>
                <w:sz w:val="26"/>
                <w:szCs w:val="26"/>
              </w:rPr>
              <w:t xml:space="preserve">  № 131-ФЗ «Об общих принципах организации местного самоуправления в Российской Федерации»;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-Закон Республики Марий Эл от 27.11.2009 г. № 63-З «О развитии малого и среднего предпринимательства в Республике Марий Эл;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 xml:space="preserve">-Устав </w:t>
            </w:r>
            <w:r w:rsidR="00EA5C61">
              <w:rPr>
                <w:sz w:val="26"/>
                <w:szCs w:val="26"/>
              </w:rPr>
              <w:t>Шудумарского</w:t>
            </w:r>
            <w:r>
              <w:rPr>
                <w:sz w:val="26"/>
                <w:szCs w:val="26"/>
              </w:rPr>
              <w:t xml:space="preserve"> сельского поселения Куженерского муниципального района Республики Марий Эл</w:t>
            </w: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964927" w:rsidRDefault="00D86AF4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Шудумарская</w:t>
            </w:r>
            <w:r w:rsidR="00964927">
              <w:rPr>
                <w:sz w:val="26"/>
                <w:szCs w:val="26"/>
              </w:rPr>
              <w:t xml:space="preserve"> сельская администрация Куженерского</w:t>
            </w:r>
            <w:r w:rsidR="00964927" w:rsidRPr="00094E86">
              <w:rPr>
                <w:sz w:val="26"/>
                <w:szCs w:val="26"/>
              </w:rPr>
              <w:t xml:space="preserve"> муниципального района</w:t>
            </w:r>
            <w:r w:rsidR="00AA2299">
              <w:rPr>
                <w:sz w:val="26"/>
                <w:szCs w:val="26"/>
              </w:rPr>
              <w:t xml:space="preserve"> Республики Марий Эл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Руководитель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AA2299" w:rsidRDefault="00964927" w:rsidP="00AA229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 xml:space="preserve">Глава </w:t>
            </w:r>
            <w:r w:rsidR="00EA5C61">
              <w:rPr>
                <w:sz w:val="26"/>
                <w:szCs w:val="26"/>
              </w:rPr>
              <w:t>Шудумарской</w:t>
            </w:r>
            <w:r>
              <w:rPr>
                <w:sz w:val="26"/>
                <w:szCs w:val="26"/>
              </w:rPr>
              <w:t xml:space="preserve"> сельской администрации</w:t>
            </w:r>
            <w:r w:rsidR="00AA2299">
              <w:rPr>
                <w:sz w:val="26"/>
                <w:szCs w:val="26"/>
              </w:rPr>
              <w:t xml:space="preserve"> Куженерского</w:t>
            </w:r>
            <w:r w:rsidR="00AA2299" w:rsidRPr="00094E86">
              <w:rPr>
                <w:sz w:val="26"/>
                <w:szCs w:val="26"/>
              </w:rPr>
              <w:t xml:space="preserve"> муниципального района</w:t>
            </w:r>
            <w:r w:rsidR="00AA2299">
              <w:rPr>
                <w:sz w:val="26"/>
                <w:szCs w:val="26"/>
              </w:rPr>
              <w:t xml:space="preserve"> Республики Марий Эл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Основные разработчики Программы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99" w:rsidRDefault="00AA2299" w:rsidP="00AA229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AA2299" w:rsidRDefault="00D86AF4" w:rsidP="00AA229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Шудумарская</w:t>
            </w:r>
            <w:r w:rsidR="00964927">
              <w:rPr>
                <w:sz w:val="26"/>
                <w:szCs w:val="26"/>
              </w:rPr>
              <w:t xml:space="preserve"> сельская администрация</w:t>
            </w:r>
            <w:r w:rsidR="00AA2299">
              <w:rPr>
                <w:sz w:val="26"/>
                <w:szCs w:val="26"/>
              </w:rPr>
              <w:t xml:space="preserve"> Куженерского</w:t>
            </w:r>
            <w:r w:rsidR="00AA2299" w:rsidRPr="00094E86">
              <w:rPr>
                <w:sz w:val="26"/>
                <w:szCs w:val="26"/>
              </w:rPr>
              <w:t xml:space="preserve"> муниципального района</w:t>
            </w:r>
            <w:r w:rsidR="00AA2299">
              <w:rPr>
                <w:sz w:val="26"/>
                <w:szCs w:val="26"/>
              </w:rPr>
              <w:t xml:space="preserve"> Республики Марий Эл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Основные цели Программы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proofErr w:type="gramStart"/>
            <w:r w:rsidRPr="00094E86">
              <w:rPr>
                <w:sz w:val="26"/>
                <w:szCs w:val="26"/>
              </w:rPr>
              <w:t xml:space="preserve">Реализация политики </w:t>
            </w:r>
            <w:r w:rsidR="00EA5C61">
              <w:rPr>
                <w:sz w:val="26"/>
                <w:szCs w:val="26"/>
              </w:rPr>
              <w:t>Шудумарской</w:t>
            </w:r>
            <w:r>
              <w:rPr>
                <w:sz w:val="26"/>
                <w:szCs w:val="26"/>
              </w:rPr>
              <w:t xml:space="preserve"> сельской администрации направлена</w:t>
            </w:r>
            <w:r w:rsidRPr="00094E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 формирование благоприятных условий для развития конкурентоспособности субъектов малого и среднего предпринимательства, </w:t>
            </w:r>
            <w:r w:rsidRPr="00094E86">
              <w:rPr>
                <w:sz w:val="26"/>
                <w:szCs w:val="26"/>
              </w:rPr>
              <w:t xml:space="preserve">на повышение уровня жизни населения поселения через дальнейшее развитие малого и среднего предпринимательства, увеличение объемов выпускаемой продукции и предоставляемых услуг, решение проблем занятости населения путем создания дополнительных рабочих мест, увеличение налоговых поступлений в доходную часть местного бюджета и сборов во </w:t>
            </w:r>
            <w:r w:rsidR="00AD4FC3" w:rsidRPr="00094E86">
              <w:rPr>
                <w:sz w:val="26"/>
                <w:szCs w:val="26"/>
              </w:rPr>
              <w:t>внебюджетные</w:t>
            </w:r>
            <w:r w:rsidRPr="00094E86">
              <w:rPr>
                <w:sz w:val="26"/>
                <w:szCs w:val="26"/>
              </w:rPr>
              <w:t xml:space="preserve"> фонды</w:t>
            </w:r>
            <w:proofErr w:type="gramEnd"/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-Содействие формированию благоприятных условий для развития малого и среднего предпринимательства;</w:t>
            </w:r>
          </w:p>
          <w:p w:rsidR="00964927" w:rsidRPr="00094E86" w:rsidRDefault="00AD4FC3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-содействие увеличению количества субъектов малого</w:t>
            </w:r>
            <w:r>
              <w:rPr>
                <w:sz w:val="26"/>
                <w:szCs w:val="26"/>
              </w:rPr>
              <w:t xml:space="preserve"> и среднего предпринимательства</w:t>
            </w:r>
            <w:r w:rsidRPr="00094E86">
              <w:rPr>
                <w:sz w:val="26"/>
                <w:szCs w:val="26"/>
              </w:rPr>
              <w:t>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-решение проблем занятости населения,  путём сохранения существующих и  создания дополнительных рабочих мест;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-сохранение количественных и качественных показателей развития субъектов малого и среднего предпринимательства;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-насыщение рынка потребительскими товарами и услугами за счет развития малого и среднего предпринимательства;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 xml:space="preserve">-оказание содействия субъектам малого и среднего </w:t>
            </w:r>
            <w:r w:rsidRPr="00094E86">
              <w:rPr>
                <w:sz w:val="26"/>
                <w:szCs w:val="26"/>
              </w:rPr>
              <w:lastRenderedPageBreak/>
              <w:t>предпринимательства в продвижении производимых ими товаров /работ, услуг/ в пределах региона и за его границами</w:t>
            </w:r>
            <w:r>
              <w:rPr>
                <w:sz w:val="26"/>
                <w:szCs w:val="26"/>
              </w:rPr>
              <w:t>;</w:t>
            </w:r>
          </w:p>
          <w:p w:rsidR="00964927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-обеспечение конкурентоспособности субъектов малого и среднего предпринимательства;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-оказание содействия развитию кредитно-инвестиционных механизмов поддержки малого и среднего предпринимательства;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94E86">
              <w:rPr>
                <w:sz w:val="26"/>
                <w:szCs w:val="26"/>
              </w:rPr>
              <w:t>развитие инфраструктуры поддержки малого и среднего предпринимательства и обеспечение её деятельности;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-совершенствование нормативно- правовой базы в сфере развития малого и среднего предпринимательства;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-информационная и консультационная и учебно-методологической помощи  начинающим предпринимателям;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-увеличение доли производимых субъектами малого и среднего предпринимательства товаров /работ, услуг/ в объеме валового продукта;</w:t>
            </w:r>
          </w:p>
          <w:p w:rsidR="00964927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 xml:space="preserve">-увеличение налоговых поступлений в бюджет поселения и района </w:t>
            </w:r>
            <w:r>
              <w:rPr>
                <w:sz w:val="26"/>
                <w:szCs w:val="26"/>
              </w:rPr>
              <w:t>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-повышение социальной ответственности и эффективности малого и среднего предпринимательства.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Сроки  и этапы реализации Программы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Программы: 2020-2025</w:t>
            </w:r>
            <w:r w:rsidRPr="00094E86">
              <w:rPr>
                <w:sz w:val="26"/>
                <w:szCs w:val="26"/>
              </w:rPr>
              <w:t xml:space="preserve"> годы.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Мероприятия Программы будут выполняться поэтапно по годам согласно запланированных мероприятий в зависимости от финансовых средств, в соответствии с ежегодной бюджетной заявкой.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Перечень основных мероприятий Программы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964927" w:rsidP="009708E9">
            <w:pPr>
              <w:snapToGri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Мероприятия Программы разработаны исходя из возможности решения поставленных задач в области развития малого и среднего предпринимательства на территории поселения, с учетом финансовых ресурсов, выделяемых из бюджета муниципального образования на финансирование Программы, и полномочий, закрепленных за органами местного самоуправления Федера</w:t>
            </w:r>
            <w:r>
              <w:rPr>
                <w:sz w:val="26"/>
                <w:szCs w:val="26"/>
              </w:rPr>
              <w:t>льным законом от 24.07.2007 г. №</w:t>
            </w:r>
            <w:r w:rsidRPr="00094E86">
              <w:rPr>
                <w:sz w:val="26"/>
                <w:szCs w:val="26"/>
              </w:rPr>
              <w:t>209-ФЗ «О развитии малого и среднего предпринимательства в Российской Федерации».</w:t>
            </w:r>
          </w:p>
          <w:p w:rsidR="00964927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Перечень мероприятий: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-Обеспечение благоприятных условий для развития малого и среднего предпринимательства;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</w:t>
            </w:r>
            <w:r w:rsidRPr="00094E86">
              <w:rPr>
                <w:sz w:val="26"/>
                <w:szCs w:val="26"/>
              </w:rPr>
              <w:t xml:space="preserve">оздание и содействие развитию инфраструктуры поддержки малого и среднего предпринимательства; </w:t>
            </w:r>
          </w:p>
          <w:p w:rsidR="00964927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-сокращение административных барьеров при организации бизнеса;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-развитие кредитно-финансовых и инвестиционных механизмов поддержки малого и среднего предпринимательства;</w:t>
            </w:r>
          </w:p>
          <w:p w:rsidR="00964927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-совершенствование и развитие механизмов муниципальной поддержки субъектов малого и среднего предпринимательства</w:t>
            </w:r>
            <w:r>
              <w:rPr>
                <w:sz w:val="26"/>
                <w:szCs w:val="26"/>
              </w:rPr>
              <w:t>;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-поддержка экспортно - ориентированных субъектов малого и среднего предпринимательства;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-повышение доступности и качества консультационных услуг;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-помощь в выборе вида предпринимательской деятельности;</w:t>
            </w:r>
          </w:p>
          <w:p w:rsidR="00964927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-привлечение малого и среднего предпринимательства к участию в районных мероприятиях и конкурсах.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Объемы и источники финансирования  Программы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964927" w:rsidRPr="004A17AA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4A17AA">
              <w:rPr>
                <w:sz w:val="26"/>
                <w:szCs w:val="26"/>
              </w:rPr>
              <w:t>-Общий объем расходов муниципального бюджета по финансированию Программы на период 2</w:t>
            </w:r>
            <w:r>
              <w:rPr>
                <w:sz w:val="26"/>
                <w:szCs w:val="26"/>
              </w:rPr>
              <w:t>020-2025</w:t>
            </w:r>
            <w:r w:rsidRPr="004A17AA">
              <w:rPr>
                <w:sz w:val="26"/>
                <w:szCs w:val="26"/>
              </w:rPr>
              <w:t xml:space="preserve"> годы составит 0,</w:t>
            </w:r>
            <w:r>
              <w:rPr>
                <w:sz w:val="26"/>
                <w:szCs w:val="26"/>
              </w:rPr>
              <w:t>00</w:t>
            </w:r>
            <w:r w:rsidRPr="004A17AA">
              <w:rPr>
                <w:sz w:val="26"/>
                <w:szCs w:val="26"/>
              </w:rPr>
              <w:t xml:space="preserve"> тыс.рублей, в том числе:</w:t>
            </w:r>
          </w:p>
          <w:p w:rsidR="00964927" w:rsidRPr="004A17AA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4A17AA">
              <w:rPr>
                <w:sz w:val="26"/>
                <w:szCs w:val="26"/>
              </w:rPr>
              <w:t>-Собственные средства субъектов малого и среднего предпринимательства /по согласованию/;</w:t>
            </w:r>
          </w:p>
          <w:p w:rsidR="00964927" w:rsidRPr="004A17AA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4A17AA">
              <w:rPr>
                <w:sz w:val="26"/>
                <w:szCs w:val="26"/>
              </w:rPr>
              <w:t xml:space="preserve">-Средства фонда ГКУ РМЭ «ЦЗН </w:t>
            </w:r>
            <w:r>
              <w:rPr>
                <w:sz w:val="26"/>
                <w:szCs w:val="26"/>
              </w:rPr>
              <w:t>Куженерского</w:t>
            </w:r>
            <w:r w:rsidRPr="004A17AA">
              <w:rPr>
                <w:sz w:val="26"/>
                <w:szCs w:val="26"/>
              </w:rPr>
              <w:t xml:space="preserve"> района» </w:t>
            </w:r>
          </w:p>
          <w:p w:rsidR="00964927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4A17AA">
              <w:rPr>
                <w:sz w:val="26"/>
                <w:szCs w:val="26"/>
              </w:rPr>
              <w:t>/по согласованию/</w:t>
            </w:r>
          </w:p>
          <w:p w:rsidR="00964927" w:rsidRPr="004A17AA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-Средства администрации </w:t>
            </w:r>
            <w:r w:rsidR="00474DE4">
              <w:rPr>
                <w:sz w:val="26"/>
                <w:szCs w:val="26"/>
              </w:rPr>
              <w:t xml:space="preserve">Куженерского муниципального </w:t>
            </w:r>
            <w:r w:rsidR="00474DE4">
              <w:rPr>
                <w:sz w:val="26"/>
                <w:szCs w:val="26"/>
              </w:rPr>
              <w:lastRenderedPageBreak/>
              <w:t>района</w:t>
            </w:r>
            <w:r>
              <w:rPr>
                <w:sz w:val="26"/>
                <w:szCs w:val="26"/>
              </w:rPr>
              <w:t xml:space="preserve"> /по согласованию/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Система организации управления и контроля над исполнением Программы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 xml:space="preserve">Руководителем Программы является глава </w:t>
            </w:r>
            <w:r w:rsidR="00EA5C61">
              <w:rPr>
                <w:sz w:val="26"/>
                <w:szCs w:val="26"/>
              </w:rPr>
              <w:t>Шудумарской</w:t>
            </w:r>
            <w:r>
              <w:rPr>
                <w:sz w:val="26"/>
                <w:szCs w:val="26"/>
              </w:rPr>
              <w:t xml:space="preserve"> сельской администрации</w:t>
            </w:r>
            <w:r w:rsidRPr="00094E86">
              <w:rPr>
                <w:sz w:val="26"/>
                <w:szCs w:val="26"/>
              </w:rPr>
              <w:t xml:space="preserve">, который осуществляет общее руководство и </w:t>
            </w:r>
            <w:proofErr w:type="gramStart"/>
            <w:r w:rsidRPr="00094E86">
              <w:rPr>
                <w:sz w:val="26"/>
                <w:szCs w:val="26"/>
              </w:rPr>
              <w:t>контроль за</w:t>
            </w:r>
            <w:proofErr w:type="gramEnd"/>
            <w:r w:rsidRPr="00094E86">
              <w:rPr>
                <w:sz w:val="26"/>
                <w:szCs w:val="26"/>
              </w:rPr>
              <w:t xml:space="preserve"> реализацией Программы.</w:t>
            </w: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-Обеспечение устойчивого развития малого и среднего предпринимательства во всех отраслях экономики;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-увеличение количества предприятий малого и среднего бизнеса, объемов производства товаров /работ, услуг/;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-насыщение потребительского рынка качественными и доступными  для массового покупателя товарами и услугами;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-создание дополнительных рабочих мест за счёт расширения объемов производства на действующих предприятиях и вновь созданных субъектов малого и среднего предпринимательства;</w:t>
            </w:r>
          </w:p>
          <w:p w:rsidR="00964927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-увеличение объема налоговых поступлений от субъектов малого предпринимательства в бюджет поселения и муниципального района.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7B7FDC" w:rsidRDefault="007B7FDC" w:rsidP="00474DE4">
      <w:pPr>
        <w:rPr>
          <w:b/>
          <w:szCs w:val="28"/>
        </w:rPr>
      </w:pPr>
    </w:p>
    <w:p w:rsidR="007B7FDC" w:rsidRPr="000D6ACC" w:rsidRDefault="007B7FDC" w:rsidP="007B7FDC">
      <w:pPr>
        <w:pStyle w:val="a3"/>
        <w:rPr>
          <w:sz w:val="26"/>
        </w:rPr>
      </w:pPr>
      <w:r w:rsidRPr="000D6ACC">
        <w:rPr>
          <w:sz w:val="26"/>
        </w:rPr>
        <w:t>I. Общая характеристика сферы реализации подпрограммы</w:t>
      </w:r>
    </w:p>
    <w:p w:rsidR="007B7FDC" w:rsidRPr="000D6ACC" w:rsidRDefault="007B7FDC" w:rsidP="007B7FDC">
      <w:pPr>
        <w:autoSpaceDE w:val="0"/>
        <w:ind w:firstLine="720"/>
        <w:jc w:val="both"/>
        <w:rPr>
          <w:sz w:val="26"/>
          <w:szCs w:val="28"/>
        </w:rPr>
      </w:pPr>
    </w:p>
    <w:p w:rsidR="007B7FDC" w:rsidRPr="000D6ACC" w:rsidRDefault="007B7FDC" w:rsidP="007B7FDC">
      <w:pPr>
        <w:autoSpaceDE w:val="0"/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 xml:space="preserve">Развитие малого и среднего предпринимательства способствует решению не только социальных проблем, но и служит основой для экономического развития района. </w:t>
      </w:r>
    </w:p>
    <w:p w:rsidR="007B7FDC" w:rsidRPr="000D6ACC" w:rsidRDefault="007B7FDC" w:rsidP="007B7FDC">
      <w:pPr>
        <w:autoSpaceDE w:val="0"/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Особую роль малого и среднего предпринимательства в современных условиях определяют следующие факторы:</w:t>
      </w:r>
    </w:p>
    <w:p w:rsidR="007B7FDC" w:rsidRPr="000D6ACC" w:rsidRDefault="007B7FDC" w:rsidP="007B7FDC">
      <w:pPr>
        <w:autoSpaceDE w:val="0"/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- малое и среднее предпринимательство создает конкуренцию на рынках товаров, работ и услуг, заполняет рыночные ниши, не занятые крупным бизнесом;</w:t>
      </w:r>
    </w:p>
    <w:p w:rsidR="007B7FDC" w:rsidRPr="000D6ACC" w:rsidRDefault="007B7FDC" w:rsidP="007B7FDC">
      <w:pPr>
        <w:autoSpaceDE w:val="0"/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- малое и среднее п</w:t>
      </w:r>
      <w:r w:rsidR="00964927" w:rsidRPr="000D6ACC">
        <w:rPr>
          <w:sz w:val="26"/>
          <w:szCs w:val="28"/>
        </w:rPr>
        <w:t xml:space="preserve">редпринимательство имеет </w:t>
      </w:r>
      <w:r w:rsidRPr="000D6ACC">
        <w:rPr>
          <w:sz w:val="26"/>
          <w:szCs w:val="28"/>
        </w:rPr>
        <w:t xml:space="preserve"> потенциал для создания новых рабочих мест, способствуя снижению уровня безработицы и социальной напряженности на рынке труда;</w:t>
      </w:r>
    </w:p>
    <w:p w:rsidR="007B7FDC" w:rsidRPr="000D6ACC" w:rsidRDefault="007B7FDC" w:rsidP="007B7FDC">
      <w:pPr>
        <w:autoSpaceDE w:val="0"/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- становление и развитие малого и среднего предпринимательства изменяет общественную психологию и жизненные ориентиры населения, предприниматели образуют основу среднего класса, выступающего гарантом политической и социальной стабильности;</w:t>
      </w:r>
    </w:p>
    <w:p w:rsidR="007B7FDC" w:rsidRPr="000D6ACC" w:rsidRDefault="007B7FDC" w:rsidP="007B7FDC">
      <w:pPr>
        <w:autoSpaceDE w:val="0"/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- развитие малого и среднего предпринимательства способствует росту налоговых поступлений в бюджеты всех уровней.</w:t>
      </w:r>
    </w:p>
    <w:p w:rsidR="007B7FDC" w:rsidRPr="000D6ACC" w:rsidRDefault="007B7FDC" w:rsidP="007B7FDC">
      <w:pPr>
        <w:autoSpaceDE w:val="0"/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 xml:space="preserve">Одним из основных механизмов государственной поддержки малого и среднего предпринимательства </w:t>
      </w:r>
      <w:r w:rsidR="00964927" w:rsidRPr="000D6ACC">
        <w:rPr>
          <w:sz w:val="26"/>
          <w:szCs w:val="28"/>
        </w:rPr>
        <w:t xml:space="preserve">на территории </w:t>
      </w:r>
      <w:r w:rsidR="00EA5C61" w:rsidRPr="000D6ACC">
        <w:rPr>
          <w:sz w:val="26"/>
          <w:szCs w:val="28"/>
        </w:rPr>
        <w:t>Шудумарского</w:t>
      </w:r>
      <w:r w:rsidR="00964927" w:rsidRPr="000D6ACC">
        <w:rPr>
          <w:sz w:val="26"/>
          <w:szCs w:val="28"/>
        </w:rPr>
        <w:t xml:space="preserve"> сельского поселения</w:t>
      </w:r>
      <w:r w:rsidRPr="000D6ACC">
        <w:rPr>
          <w:sz w:val="26"/>
          <w:szCs w:val="28"/>
        </w:rPr>
        <w:t xml:space="preserve"> является подпрограмма, обеспечивающая поддержку и развитие субъектов малого и среднего предпринимательства.</w:t>
      </w:r>
    </w:p>
    <w:p w:rsidR="007B7FDC" w:rsidRPr="000D6ACC" w:rsidRDefault="007B7FDC" w:rsidP="007B7FDC">
      <w:pPr>
        <w:autoSpaceDE w:val="0"/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Однако существует ряд проблем субъектов малого и среднего предпринимательства района, препятствующих его динамичному развитию:</w:t>
      </w:r>
    </w:p>
    <w:p w:rsidR="007B7FDC" w:rsidRPr="000D6ACC" w:rsidRDefault="007B7FDC" w:rsidP="007B7FDC">
      <w:pPr>
        <w:autoSpaceDE w:val="0"/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- затруднен доступ малого и среднего предпринимательства к банковским кредитам, поскольку кредитные ресурсы являются одним из источников, способствующих привлечению инвестиций в малый бизнес;</w:t>
      </w:r>
    </w:p>
    <w:p w:rsidR="007B7FDC" w:rsidRPr="000D6ACC" w:rsidRDefault="007B7FDC" w:rsidP="007B7FDC">
      <w:pPr>
        <w:autoSpaceDE w:val="0"/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- высокая конкуренция в различных сферах производственной деятельности стимулирует субъекты малого и среднего предпринимательства к повышению производительности труда, снижению себестоимости и увеличению объемов производства, услуг, что требует привлечения значительных денежных средств</w:t>
      </w:r>
    </w:p>
    <w:p w:rsidR="007B7FDC" w:rsidRPr="000D6ACC" w:rsidRDefault="007B7FDC" w:rsidP="007B7FDC">
      <w:pPr>
        <w:autoSpaceDE w:val="0"/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Существует необходимость:</w:t>
      </w:r>
    </w:p>
    <w:p w:rsidR="007B7FDC" w:rsidRPr="000D6ACC" w:rsidRDefault="007B7FDC" w:rsidP="007B7FDC">
      <w:pPr>
        <w:autoSpaceDE w:val="0"/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lastRenderedPageBreak/>
        <w:t>- оказания содействия субъектам малого и среднего предпринимательства, работающим в реальном секторе экономике;</w:t>
      </w:r>
    </w:p>
    <w:p w:rsidR="007B7FDC" w:rsidRPr="000D6ACC" w:rsidRDefault="007B7FDC" w:rsidP="007B7FDC">
      <w:pPr>
        <w:autoSpaceDE w:val="0"/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- увеличения социальной ответственности перед работниками, в том числе посредством ежегодного повышения заработной платы в целях повышения социальной защищенности работников, занятых в малом предпринимательстве;</w:t>
      </w:r>
    </w:p>
    <w:p w:rsidR="007B7FDC" w:rsidRPr="000D6ACC" w:rsidRDefault="007B7FDC" w:rsidP="007B7FDC">
      <w:pPr>
        <w:autoSpaceDE w:val="0"/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- информирования предпринимательского сообщества о вновь принятых нормативных правовых актах, регулирующих предпринимательскую деятельность, о видах и формах государственной поддержки малого и среднего предпринимательства ввиду недостаточного информационного обеспечения предпринимательской деятельности, которое затрудняет динамичное развитие предпринимательства в целом. Также ввиду недостаточной осведомленности субъектов малого и среднего предпринимательства о размещении заказов на поставки товаров, выполнение работ, оказание услуг для государственных и муниципальных нужд наблюдается невысокий процент размещения заказов среди субъектов малого и среднего предпринимательства.</w:t>
      </w:r>
    </w:p>
    <w:p w:rsidR="007B7FDC" w:rsidRPr="000D6ACC" w:rsidRDefault="007B7FDC" w:rsidP="007B7FDC">
      <w:pPr>
        <w:autoSpaceDE w:val="0"/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Реализация мероприятий программы поддержки субъектов малого и среднего предпринимательства показала необходимость продолжения местной политики, направленной на поддержку и развитие малого и среднего предпринимательства.</w:t>
      </w:r>
    </w:p>
    <w:p w:rsidR="007B7FDC" w:rsidRPr="000D6ACC" w:rsidRDefault="007B7FDC" w:rsidP="007B7FDC">
      <w:pPr>
        <w:autoSpaceDE w:val="0"/>
        <w:ind w:firstLine="720"/>
        <w:jc w:val="both"/>
        <w:rPr>
          <w:rFonts w:ascii="Arial" w:hAnsi="Arial"/>
          <w:sz w:val="26"/>
          <w:szCs w:val="24"/>
        </w:rPr>
      </w:pPr>
    </w:p>
    <w:p w:rsidR="007B7FDC" w:rsidRPr="000D6ACC" w:rsidRDefault="007B7FDC" w:rsidP="007B7FDC">
      <w:pPr>
        <w:pStyle w:val="a3"/>
        <w:rPr>
          <w:b w:val="0"/>
          <w:sz w:val="26"/>
        </w:rPr>
      </w:pPr>
      <w:r w:rsidRPr="000D6ACC">
        <w:rPr>
          <w:b w:val="0"/>
          <w:sz w:val="26"/>
        </w:rPr>
        <w:t> </w:t>
      </w:r>
      <w:r w:rsidRPr="000D6ACC">
        <w:rPr>
          <w:sz w:val="26"/>
        </w:rPr>
        <w:t>II. Приоритеты, цели и задачи в сфере реализации подпрограммы. Показатели, ожидаемые конечные результаты и сроки реализации подпрограммы</w:t>
      </w:r>
    </w:p>
    <w:p w:rsidR="007B7FDC" w:rsidRPr="000D6ACC" w:rsidRDefault="007B7FDC" w:rsidP="007B7FDC">
      <w:pPr>
        <w:rPr>
          <w:sz w:val="26"/>
        </w:rPr>
      </w:pPr>
    </w:p>
    <w:p w:rsidR="007B7FDC" w:rsidRPr="000D6ACC" w:rsidRDefault="007B7FDC" w:rsidP="007B7FDC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 xml:space="preserve">Основной целью настоящей подпрограммы является обеспечение благоприятных условий для развития малого и среднего предпринимательства на основе повышения качества и эффективности мер поддержки на </w:t>
      </w:r>
      <w:r w:rsidR="00D874B0" w:rsidRPr="000D6ACC">
        <w:rPr>
          <w:sz w:val="26"/>
          <w:szCs w:val="28"/>
        </w:rPr>
        <w:t xml:space="preserve">сельском </w:t>
      </w:r>
      <w:r w:rsidRPr="000D6ACC">
        <w:rPr>
          <w:sz w:val="26"/>
          <w:szCs w:val="28"/>
        </w:rPr>
        <w:t xml:space="preserve"> уровне.</w:t>
      </w:r>
    </w:p>
    <w:p w:rsidR="007B7FDC" w:rsidRPr="000D6ACC" w:rsidRDefault="007B7FDC" w:rsidP="007B7FDC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Для достижения поставленной цели необходимо обеспечить решение следующих задач:</w:t>
      </w:r>
    </w:p>
    <w:p w:rsidR="007B7FDC" w:rsidRPr="000D6ACC" w:rsidRDefault="007B7FDC" w:rsidP="007B7FDC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- содействие формированию благоприятных условий для развития малого и среднего предпринимательства в муниципальном образовании;</w:t>
      </w:r>
    </w:p>
    <w:p w:rsidR="007B7FDC" w:rsidRPr="000D6ACC" w:rsidRDefault="007B7FDC" w:rsidP="007B7FDC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- развитие инфраструктуры поддержки малого и среднего предпринимательства;</w:t>
      </w:r>
    </w:p>
    <w:p w:rsidR="007B7FDC" w:rsidRPr="000D6ACC" w:rsidRDefault="007B7FDC" w:rsidP="007B7FDC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- содействие развитию кредитно инвестиционных механизмов поддержки малого и среднего предпринимательства;</w:t>
      </w:r>
    </w:p>
    <w:p w:rsidR="007B7FDC" w:rsidRPr="000D6ACC" w:rsidRDefault="007B7FDC" w:rsidP="007B7FDC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- развитие малого и среднего предпринимательства в сфере инновационной деятельности;</w:t>
      </w:r>
    </w:p>
    <w:p w:rsidR="007B7FDC" w:rsidRPr="000D6ACC" w:rsidRDefault="007B7FDC" w:rsidP="007B7FDC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- содействие к увеличению числа рабочих ме</w:t>
      </w:r>
      <w:proofErr w:type="gramStart"/>
      <w:r w:rsidRPr="000D6ACC">
        <w:rPr>
          <w:sz w:val="26"/>
          <w:szCs w:val="28"/>
        </w:rPr>
        <w:t>ст в сф</w:t>
      </w:r>
      <w:proofErr w:type="gramEnd"/>
      <w:r w:rsidRPr="000D6ACC">
        <w:rPr>
          <w:sz w:val="26"/>
          <w:szCs w:val="28"/>
        </w:rPr>
        <w:t>ере малого и среднего предпринимательства;</w:t>
      </w:r>
    </w:p>
    <w:p w:rsidR="007B7FDC" w:rsidRPr="000D6ACC" w:rsidRDefault="007B7FDC" w:rsidP="007B7FDC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- информационная поддержка предпринимательской деятельности;</w:t>
      </w:r>
    </w:p>
    <w:p w:rsidR="007B7FDC" w:rsidRPr="000D6ACC" w:rsidRDefault="007B7FDC" w:rsidP="007B7FDC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- повышение социальной ответственности и эффективности малого и среднего предпринимательства.</w:t>
      </w:r>
    </w:p>
    <w:p w:rsidR="007B7FDC" w:rsidRPr="000D6ACC" w:rsidRDefault="007B7FDC" w:rsidP="007B7FDC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Настоящая</w:t>
      </w:r>
      <w:r w:rsidR="00D874B0" w:rsidRPr="000D6ACC">
        <w:rPr>
          <w:sz w:val="26"/>
          <w:szCs w:val="28"/>
        </w:rPr>
        <w:t xml:space="preserve"> подпрограмма рассчитана на 2020</w:t>
      </w:r>
      <w:r w:rsidRPr="000D6ACC">
        <w:rPr>
          <w:sz w:val="26"/>
          <w:szCs w:val="28"/>
        </w:rPr>
        <w:t>-2025 годы.</w:t>
      </w:r>
    </w:p>
    <w:p w:rsidR="007B7FDC" w:rsidRPr="000D6ACC" w:rsidRDefault="007B7FDC" w:rsidP="007B7FDC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Реализация мероприятий подпрограммы должна обеспечить достижение следующих показателей:</w:t>
      </w:r>
    </w:p>
    <w:p w:rsidR="00D874B0" w:rsidRPr="000D6ACC" w:rsidRDefault="00D874B0" w:rsidP="00FC41D4">
      <w:pPr>
        <w:pStyle w:val="a3"/>
        <w:jc w:val="left"/>
        <w:rPr>
          <w:sz w:val="26"/>
        </w:rPr>
      </w:pPr>
      <w:bookmarkStart w:id="1" w:name="sub_30"/>
    </w:p>
    <w:p w:rsidR="007B7FDC" w:rsidRPr="000D6ACC" w:rsidRDefault="007B7FDC" w:rsidP="007B7FDC">
      <w:pPr>
        <w:pStyle w:val="a3"/>
        <w:rPr>
          <w:sz w:val="26"/>
        </w:rPr>
      </w:pPr>
      <w:r w:rsidRPr="000D6ACC">
        <w:rPr>
          <w:sz w:val="26"/>
        </w:rPr>
        <w:t>III. Основные мероприятия и механизм реализации подпрограммы</w:t>
      </w:r>
    </w:p>
    <w:bookmarkEnd w:id="1"/>
    <w:p w:rsidR="007B7FDC" w:rsidRPr="000D6ACC" w:rsidRDefault="007B7FDC" w:rsidP="007B7FDC">
      <w:pPr>
        <w:rPr>
          <w:sz w:val="26"/>
        </w:rPr>
      </w:pPr>
    </w:p>
    <w:p w:rsidR="00FC41D4" w:rsidRPr="000D6ACC" w:rsidRDefault="00FC41D4" w:rsidP="00FC41D4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Основной целью настоящей Программы является обеспечение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уровне.</w:t>
      </w:r>
    </w:p>
    <w:p w:rsidR="00FC41D4" w:rsidRPr="000D6ACC" w:rsidRDefault="00FC41D4" w:rsidP="00FC41D4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lastRenderedPageBreak/>
        <w:t>Для достижения поставленной цели необходимо обеспечить решение следующих задач:</w:t>
      </w:r>
    </w:p>
    <w:p w:rsidR="00FC41D4" w:rsidRPr="000D6ACC" w:rsidRDefault="00FC41D4" w:rsidP="00FC41D4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содействие формированию благоприятных условий для развития малого и среднего предпринимательства в муниципальном образовании;</w:t>
      </w:r>
    </w:p>
    <w:p w:rsidR="00FC41D4" w:rsidRPr="000D6ACC" w:rsidRDefault="00FC41D4" w:rsidP="00FC41D4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развитие инфраструктуры поддержки малого и среднего предпринимательства;</w:t>
      </w:r>
    </w:p>
    <w:p w:rsidR="00FC41D4" w:rsidRPr="000D6ACC" w:rsidRDefault="00FC41D4" w:rsidP="00FC41D4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содействие развитию кредитно инвестиционных механизмов поддержки малого и среднего предпринимательства;</w:t>
      </w:r>
    </w:p>
    <w:p w:rsidR="00FC41D4" w:rsidRPr="000D6ACC" w:rsidRDefault="00FC41D4" w:rsidP="00FC41D4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развитие малого и среднего предпринимательства в сфере инновационной деятельности;</w:t>
      </w:r>
    </w:p>
    <w:p w:rsidR="00FC41D4" w:rsidRPr="000D6ACC" w:rsidRDefault="00FC41D4" w:rsidP="00FC41D4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содействие к увеличению числа рабочих ме</w:t>
      </w:r>
      <w:proofErr w:type="gramStart"/>
      <w:r w:rsidRPr="000D6ACC">
        <w:rPr>
          <w:sz w:val="26"/>
          <w:szCs w:val="28"/>
        </w:rPr>
        <w:t>ст в сф</w:t>
      </w:r>
      <w:proofErr w:type="gramEnd"/>
      <w:r w:rsidRPr="000D6ACC">
        <w:rPr>
          <w:sz w:val="26"/>
          <w:szCs w:val="28"/>
        </w:rPr>
        <w:t>ере малого и среднего предпринимательства;</w:t>
      </w:r>
    </w:p>
    <w:p w:rsidR="00FC41D4" w:rsidRPr="000D6ACC" w:rsidRDefault="00FC41D4" w:rsidP="00FC41D4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информационная поддержка предпринимательской деятельности;</w:t>
      </w:r>
    </w:p>
    <w:p w:rsidR="00FC41D4" w:rsidRPr="000D6ACC" w:rsidRDefault="00FC41D4" w:rsidP="00FC41D4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повышение социальной ответственности и эффективности малого и среднего предпринимательства.</w:t>
      </w:r>
    </w:p>
    <w:p w:rsidR="00FC41D4" w:rsidRPr="000D6ACC" w:rsidRDefault="00FC41D4" w:rsidP="00FC41D4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Настоя</w:t>
      </w:r>
      <w:r w:rsidR="00EA5C61" w:rsidRPr="000D6ACC">
        <w:rPr>
          <w:sz w:val="26"/>
          <w:szCs w:val="28"/>
        </w:rPr>
        <w:t>щая Программа рассчитана на 2020-2025</w:t>
      </w:r>
      <w:r w:rsidRPr="000D6ACC">
        <w:rPr>
          <w:sz w:val="26"/>
          <w:szCs w:val="28"/>
        </w:rPr>
        <w:t xml:space="preserve"> годы.</w:t>
      </w:r>
    </w:p>
    <w:p w:rsidR="00FC41D4" w:rsidRPr="000D6ACC" w:rsidRDefault="00FC41D4" w:rsidP="00FC41D4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Реализация мероприятий Программы должна обеспечить достижение следующих показателей:</w:t>
      </w:r>
    </w:p>
    <w:p w:rsidR="00FC41D4" w:rsidRDefault="00FC41D4" w:rsidP="00FC41D4">
      <w:pPr>
        <w:ind w:firstLine="720"/>
        <w:jc w:val="both"/>
        <w:rPr>
          <w:sz w:val="26"/>
          <w:szCs w:val="26"/>
        </w:rPr>
      </w:pPr>
    </w:p>
    <w:tbl>
      <w:tblPr>
        <w:tblW w:w="10546" w:type="dxa"/>
        <w:jc w:val="center"/>
        <w:tblInd w:w="-232" w:type="dxa"/>
        <w:tblLayout w:type="fixed"/>
        <w:tblLook w:val="0000" w:firstRow="0" w:lastRow="0" w:firstColumn="0" w:lastColumn="0" w:noHBand="0" w:noVBand="0"/>
      </w:tblPr>
      <w:tblGrid>
        <w:gridCol w:w="596"/>
        <w:gridCol w:w="3119"/>
        <w:gridCol w:w="1134"/>
        <w:gridCol w:w="1134"/>
        <w:gridCol w:w="1134"/>
        <w:gridCol w:w="1134"/>
        <w:gridCol w:w="1134"/>
        <w:gridCol w:w="1161"/>
      </w:tblGrid>
      <w:tr w:rsidR="00FC41D4" w:rsidRPr="006D2965" w:rsidTr="009708E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D4" w:rsidRPr="006D2965" w:rsidRDefault="00FC41D4" w:rsidP="009708E9">
            <w:pPr>
              <w:rPr>
                <w:rFonts w:eastAsia="Arial" w:cs="Times New Roman"/>
                <w:sz w:val="24"/>
                <w:szCs w:val="24"/>
              </w:rPr>
            </w:pPr>
            <w:r w:rsidRPr="006D2965">
              <w:rPr>
                <w:rFonts w:eastAsia="Arial" w:cs="Times New Roman"/>
                <w:sz w:val="24"/>
                <w:szCs w:val="24"/>
              </w:rPr>
              <w:t>2025 г.</w:t>
            </w:r>
          </w:p>
        </w:tc>
      </w:tr>
      <w:tr w:rsidR="00FC41D4" w:rsidRPr="006D2965" w:rsidTr="009708E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D4" w:rsidRPr="006D2965" w:rsidRDefault="00FC41D4" w:rsidP="009708E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1D4" w:rsidRPr="006D2965" w:rsidRDefault="00FC41D4" w:rsidP="009708E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Среднесписочная численность работников (без внешних совместителей), занятых на малых предприятиях (с учетом микропредприятий),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6D2965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6D2965">
              <w:rPr>
                <w:rFonts w:ascii="Times New Roman" w:hAnsi="Times New Roman"/>
              </w:rPr>
              <w:t>16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D4" w:rsidRPr="006D2965" w:rsidRDefault="00FC41D4" w:rsidP="009708E9">
            <w:pPr>
              <w:rPr>
                <w:rFonts w:eastAsia="Arial" w:cs="Times New Roman"/>
                <w:color w:val="FF0000"/>
                <w:sz w:val="24"/>
                <w:szCs w:val="24"/>
              </w:rPr>
            </w:pPr>
          </w:p>
          <w:p w:rsidR="00FC41D4" w:rsidRPr="006D2965" w:rsidRDefault="00FC41D4" w:rsidP="009708E9">
            <w:pPr>
              <w:rPr>
                <w:rFonts w:eastAsia="Arial" w:cs="Times New Roman"/>
                <w:color w:val="FF0000"/>
                <w:sz w:val="24"/>
                <w:szCs w:val="24"/>
              </w:rPr>
            </w:pPr>
          </w:p>
          <w:p w:rsidR="00474DE4" w:rsidRDefault="00474DE4" w:rsidP="009708E9">
            <w:pPr>
              <w:rPr>
                <w:rFonts w:eastAsia="Arial" w:cs="Times New Roman"/>
                <w:sz w:val="24"/>
                <w:szCs w:val="24"/>
              </w:rPr>
            </w:pPr>
          </w:p>
          <w:p w:rsidR="00FC41D4" w:rsidRPr="006D2965" w:rsidRDefault="00FC41D4" w:rsidP="009708E9">
            <w:pPr>
              <w:rPr>
                <w:rFonts w:eastAsia="Arial" w:cs="Times New Roman"/>
                <w:sz w:val="24"/>
                <w:szCs w:val="24"/>
              </w:rPr>
            </w:pPr>
            <w:r w:rsidRPr="006D2965">
              <w:rPr>
                <w:rFonts w:eastAsia="Arial" w:cs="Times New Roman"/>
                <w:sz w:val="24"/>
                <w:szCs w:val="24"/>
              </w:rPr>
              <w:t>16</w:t>
            </w:r>
          </w:p>
        </w:tc>
      </w:tr>
      <w:tr w:rsidR="00FC41D4" w:rsidRPr="006D2965" w:rsidTr="009708E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1D4" w:rsidRPr="006D2965" w:rsidRDefault="00FC41D4" w:rsidP="009708E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Оборот малых предприятий (с учетом микропредприятий), млн.руб.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26,88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27,59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28,36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30,01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D4" w:rsidRPr="006D2965" w:rsidRDefault="00FC41D4" w:rsidP="009708E9">
            <w:pPr>
              <w:rPr>
                <w:rFonts w:eastAsia="Arial" w:cs="Times New Roman"/>
                <w:color w:val="FF0000"/>
                <w:sz w:val="24"/>
                <w:szCs w:val="24"/>
              </w:rPr>
            </w:pPr>
          </w:p>
          <w:p w:rsidR="00474DE4" w:rsidRDefault="00474DE4" w:rsidP="009708E9">
            <w:pPr>
              <w:rPr>
                <w:rFonts w:eastAsia="Arial" w:cs="Times New Roman"/>
                <w:sz w:val="24"/>
                <w:szCs w:val="24"/>
              </w:rPr>
            </w:pPr>
          </w:p>
          <w:p w:rsidR="00FC41D4" w:rsidRPr="006D2965" w:rsidRDefault="00FC41D4" w:rsidP="009708E9">
            <w:pPr>
              <w:rPr>
                <w:rFonts w:eastAsia="Arial" w:cs="Times New Roman"/>
                <w:sz w:val="24"/>
                <w:szCs w:val="24"/>
              </w:rPr>
            </w:pPr>
            <w:r w:rsidRPr="006D2965">
              <w:rPr>
                <w:rFonts w:eastAsia="Arial" w:cs="Times New Roman"/>
                <w:sz w:val="24"/>
                <w:szCs w:val="24"/>
              </w:rPr>
              <w:t>30,74</w:t>
            </w:r>
          </w:p>
        </w:tc>
      </w:tr>
      <w:tr w:rsidR="00FC41D4" w:rsidRPr="006D2965" w:rsidTr="009708E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1D4" w:rsidRPr="006D2965" w:rsidRDefault="00FC41D4" w:rsidP="009708E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Оборот розничной торговли, млн.руб.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30,53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31,97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33,61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35,05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36,48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D4" w:rsidRPr="006D2965" w:rsidRDefault="00FC41D4" w:rsidP="009708E9">
            <w:pPr>
              <w:rPr>
                <w:rFonts w:eastAsia="Arial" w:cs="Times New Roman"/>
                <w:sz w:val="24"/>
                <w:szCs w:val="24"/>
              </w:rPr>
            </w:pPr>
          </w:p>
          <w:p w:rsidR="00FC41D4" w:rsidRPr="006D2965" w:rsidRDefault="00FC41D4" w:rsidP="009708E9">
            <w:pPr>
              <w:rPr>
                <w:rFonts w:eastAsia="Arial" w:cs="Times New Roman"/>
                <w:sz w:val="24"/>
                <w:szCs w:val="24"/>
              </w:rPr>
            </w:pPr>
            <w:r w:rsidRPr="006D2965">
              <w:rPr>
                <w:rFonts w:eastAsia="Arial" w:cs="Times New Roman"/>
                <w:sz w:val="24"/>
                <w:szCs w:val="24"/>
              </w:rPr>
              <w:t>37,94</w:t>
            </w:r>
          </w:p>
        </w:tc>
      </w:tr>
      <w:tr w:rsidR="00FC41D4" w:rsidRPr="006D2965" w:rsidTr="009708E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1D4" w:rsidRPr="006D2965" w:rsidRDefault="00FC41D4" w:rsidP="009708E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Начисленная среднемесячная заработная плата на одного работника,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13880,95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14120,37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15612,75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17012,25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18413,24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E4" w:rsidRDefault="00474DE4" w:rsidP="009708E9">
            <w:pPr>
              <w:rPr>
                <w:rFonts w:eastAsia="Arial" w:cs="Times New Roman"/>
                <w:sz w:val="24"/>
                <w:szCs w:val="24"/>
              </w:rPr>
            </w:pPr>
          </w:p>
          <w:p w:rsidR="00474DE4" w:rsidRDefault="00474DE4" w:rsidP="009708E9">
            <w:pPr>
              <w:rPr>
                <w:rFonts w:eastAsia="Arial" w:cs="Times New Roman"/>
                <w:sz w:val="24"/>
                <w:szCs w:val="24"/>
              </w:rPr>
            </w:pPr>
          </w:p>
          <w:p w:rsidR="00FC41D4" w:rsidRPr="006D2965" w:rsidRDefault="00FC41D4" w:rsidP="009708E9">
            <w:pPr>
              <w:rPr>
                <w:rFonts w:eastAsia="Arial" w:cs="Times New Roman"/>
                <w:sz w:val="24"/>
                <w:szCs w:val="24"/>
              </w:rPr>
            </w:pPr>
            <w:r w:rsidRPr="006D2965">
              <w:rPr>
                <w:rFonts w:eastAsia="Arial" w:cs="Times New Roman"/>
                <w:sz w:val="24"/>
                <w:szCs w:val="24"/>
              </w:rPr>
              <w:t>19812,62</w:t>
            </w:r>
          </w:p>
        </w:tc>
      </w:tr>
      <w:tr w:rsidR="00FC41D4" w:rsidRPr="006D2965" w:rsidTr="009708E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1D4" w:rsidRPr="006D2965" w:rsidRDefault="00FC41D4" w:rsidP="009708E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Уровень официально зарегистрированной  безработицы (на конец года),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D4" w:rsidRPr="006D2965" w:rsidRDefault="00FC41D4" w:rsidP="009708E9">
            <w:pPr>
              <w:rPr>
                <w:rFonts w:cs="Times New Roman"/>
                <w:sz w:val="24"/>
                <w:szCs w:val="24"/>
              </w:rPr>
            </w:pPr>
          </w:p>
          <w:p w:rsidR="00FC41D4" w:rsidRPr="006D2965" w:rsidRDefault="00FC41D4" w:rsidP="009708E9">
            <w:pPr>
              <w:rPr>
                <w:rFonts w:eastAsia="Arial" w:cs="Times New Roman"/>
                <w:b/>
                <w:color w:val="FF0000"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0,02</w:t>
            </w:r>
          </w:p>
        </w:tc>
      </w:tr>
    </w:tbl>
    <w:p w:rsidR="007B7FDC" w:rsidRDefault="007B7FDC" w:rsidP="007B7FDC">
      <w:pPr>
        <w:ind w:firstLine="720"/>
        <w:jc w:val="both"/>
        <w:rPr>
          <w:szCs w:val="28"/>
        </w:rPr>
      </w:pPr>
    </w:p>
    <w:p w:rsidR="007B7FDC" w:rsidRPr="000D6ACC" w:rsidRDefault="007B7FDC" w:rsidP="007B7FDC">
      <w:pPr>
        <w:pStyle w:val="a3"/>
        <w:rPr>
          <w:sz w:val="26"/>
        </w:rPr>
      </w:pPr>
      <w:bookmarkStart w:id="2" w:name="sub_40"/>
      <w:r w:rsidRPr="000D6ACC">
        <w:rPr>
          <w:sz w:val="26"/>
        </w:rPr>
        <w:t>I</w:t>
      </w:r>
      <w:r w:rsidRPr="000D6ACC">
        <w:rPr>
          <w:sz w:val="26"/>
          <w:lang w:val="en-US"/>
        </w:rPr>
        <w:t>V</w:t>
      </w:r>
      <w:r w:rsidRPr="000D6ACC">
        <w:rPr>
          <w:sz w:val="26"/>
        </w:rPr>
        <w:t>.  Ресурсное обеспечение подпрограммы</w:t>
      </w:r>
    </w:p>
    <w:p w:rsidR="007B7FDC" w:rsidRPr="000D6ACC" w:rsidRDefault="007B7FDC" w:rsidP="00FC41D4">
      <w:pPr>
        <w:rPr>
          <w:b/>
          <w:sz w:val="26"/>
          <w:szCs w:val="28"/>
        </w:rPr>
      </w:pPr>
    </w:p>
    <w:bookmarkEnd w:id="2"/>
    <w:p w:rsidR="00FC41D4" w:rsidRPr="000D6ACC" w:rsidRDefault="00FC41D4" w:rsidP="00FC41D4">
      <w:pPr>
        <w:tabs>
          <w:tab w:val="left" w:pos="9355"/>
        </w:tabs>
        <w:ind w:right="-5"/>
        <w:jc w:val="both"/>
        <w:rPr>
          <w:sz w:val="26"/>
          <w:szCs w:val="28"/>
        </w:rPr>
      </w:pPr>
      <w:r w:rsidRPr="000D6ACC">
        <w:rPr>
          <w:sz w:val="26"/>
          <w:szCs w:val="28"/>
        </w:rPr>
        <w:t xml:space="preserve">     Общий объем расходов муниципального бюджета по финансированию Программы на период 2020-2025 годы составит 0,00 тыс</w:t>
      </w:r>
      <w:proofErr w:type="gramStart"/>
      <w:r w:rsidRPr="000D6ACC">
        <w:rPr>
          <w:sz w:val="26"/>
          <w:szCs w:val="28"/>
        </w:rPr>
        <w:t>.р</w:t>
      </w:r>
      <w:proofErr w:type="gramEnd"/>
      <w:r w:rsidRPr="000D6ACC">
        <w:rPr>
          <w:sz w:val="26"/>
          <w:szCs w:val="28"/>
        </w:rPr>
        <w:t>ублей, в том числе:</w:t>
      </w:r>
    </w:p>
    <w:p w:rsidR="00FC41D4" w:rsidRPr="000D6ACC" w:rsidRDefault="00FC41D4" w:rsidP="00FC41D4">
      <w:pPr>
        <w:tabs>
          <w:tab w:val="left" w:pos="9355"/>
        </w:tabs>
        <w:ind w:right="-5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-Собственные средства субъектов малого и среднего предпринимательства /по согласованию/;</w:t>
      </w:r>
    </w:p>
    <w:p w:rsidR="00FC41D4" w:rsidRPr="000D6ACC" w:rsidRDefault="00FC41D4" w:rsidP="00FC41D4">
      <w:pPr>
        <w:tabs>
          <w:tab w:val="left" w:pos="9355"/>
        </w:tabs>
        <w:ind w:right="-5"/>
        <w:jc w:val="both"/>
        <w:rPr>
          <w:sz w:val="26"/>
          <w:szCs w:val="28"/>
        </w:rPr>
      </w:pPr>
      <w:r w:rsidRPr="000D6ACC">
        <w:rPr>
          <w:sz w:val="26"/>
          <w:szCs w:val="28"/>
        </w:rPr>
        <w:t xml:space="preserve">-Средства фонда ГКУ РМЭ «ЦЗН Куженерского района» </w:t>
      </w:r>
    </w:p>
    <w:p w:rsidR="00FC41D4" w:rsidRPr="000D6ACC" w:rsidRDefault="00FC41D4" w:rsidP="00FC41D4">
      <w:pPr>
        <w:tabs>
          <w:tab w:val="left" w:pos="9355"/>
        </w:tabs>
        <w:ind w:right="-5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/по согласованию/</w:t>
      </w:r>
    </w:p>
    <w:p w:rsidR="00FC41D4" w:rsidRPr="000D6ACC" w:rsidRDefault="00FC41D4" w:rsidP="00FC41D4">
      <w:pPr>
        <w:tabs>
          <w:tab w:val="left" w:pos="9355"/>
        </w:tabs>
        <w:ind w:right="-5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-Средства администрации муниципального образования «Куженерский муниципальный район» /по согласованию/</w:t>
      </w:r>
    </w:p>
    <w:p w:rsidR="00FC41D4" w:rsidRPr="000D6ACC" w:rsidRDefault="007B7FDC" w:rsidP="00474DE4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lastRenderedPageBreak/>
        <w:t xml:space="preserve">Объемы и источники финансирования подпрограммы приведены в </w:t>
      </w:r>
      <w:r w:rsidRPr="000D6ACC">
        <w:rPr>
          <w:color w:val="3366FF"/>
          <w:sz w:val="26"/>
          <w:szCs w:val="28"/>
        </w:rPr>
        <w:t>приложении № 4</w:t>
      </w:r>
      <w:r w:rsidRPr="000D6ACC">
        <w:rPr>
          <w:sz w:val="26"/>
          <w:szCs w:val="28"/>
        </w:rPr>
        <w:t xml:space="preserve"> к подпрограмме.</w:t>
      </w:r>
    </w:p>
    <w:p w:rsidR="007B7FDC" w:rsidRPr="000D6ACC" w:rsidRDefault="007B7FDC" w:rsidP="007B7FDC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Средства муниципального бюджета, направленные на реализацию настоящей подпрограммы, подлежат уточнению при формировании бюджета муниципального образования «</w:t>
      </w:r>
      <w:r w:rsidR="00EA5C61" w:rsidRPr="000D6ACC">
        <w:rPr>
          <w:sz w:val="26"/>
          <w:szCs w:val="28"/>
        </w:rPr>
        <w:t>Шудумарское</w:t>
      </w:r>
      <w:r w:rsidR="00FC41D4" w:rsidRPr="000D6ACC">
        <w:rPr>
          <w:sz w:val="26"/>
          <w:szCs w:val="28"/>
        </w:rPr>
        <w:t xml:space="preserve"> сельское поселение</w:t>
      </w:r>
      <w:r w:rsidRPr="000D6ACC">
        <w:rPr>
          <w:sz w:val="26"/>
          <w:szCs w:val="28"/>
        </w:rPr>
        <w:t>» на соответствующий финансовый год и на плановый период.</w:t>
      </w:r>
    </w:p>
    <w:p w:rsidR="00253423" w:rsidRPr="000D6ACC" w:rsidRDefault="00253423" w:rsidP="00253423">
      <w:pPr>
        <w:jc w:val="both"/>
        <w:rPr>
          <w:sz w:val="26"/>
          <w:szCs w:val="26"/>
        </w:rPr>
      </w:pPr>
    </w:p>
    <w:p w:rsidR="00253423" w:rsidRPr="000D6ACC" w:rsidRDefault="00253423" w:rsidP="00253423">
      <w:pPr>
        <w:pStyle w:val="1"/>
        <w:numPr>
          <w:ilvl w:val="0"/>
          <w:numId w:val="0"/>
        </w:numPr>
        <w:tabs>
          <w:tab w:val="num" w:pos="432"/>
        </w:tabs>
        <w:ind w:left="432"/>
        <w:rPr>
          <w:szCs w:val="28"/>
        </w:rPr>
      </w:pPr>
      <w:bookmarkStart w:id="3" w:name="sub_60"/>
      <w:bookmarkStart w:id="4" w:name="sub_610"/>
      <w:r w:rsidRPr="000D6ACC">
        <w:rPr>
          <w:szCs w:val="28"/>
          <w:lang w:val="en-US"/>
        </w:rPr>
        <w:t>V</w:t>
      </w:r>
      <w:r w:rsidRPr="000D6ACC">
        <w:rPr>
          <w:szCs w:val="28"/>
        </w:rPr>
        <w:t>. Организация управления Программой, контроль и оценка эффективности реализации Программы</w:t>
      </w:r>
    </w:p>
    <w:bookmarkEnd w:id="3"/>
    <w:p w:rsidR="00253423" w:rsidRPr="000D6ACC" w:rsidRDefault="00253423" w:rsidP="00253423">
      <w:pPr>
        <w:ind w:firstLine="720"/>
        <w:jc w:val="both"/>
        <w:rPr>
          <w:sz w:val="26"/>
          <w:szCs w:val="28"/>
        </w:rPr>
      </w:pPr>
    </w:p>
    <w:p w:rsidR="00253423" w:rsidRPr="000D6ACC" w:rsidRDefault="00253423" w:rsidP="00253423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 xml:space="preserve">Общее руководство и </w:t>
      </w:r>
      <w:proofErr w:type="gramStart"/>
      <w:r w:rsidRPr="000D6ACC">
        <w:rPr>
          <w:sz w:val="26"/>
          <w:szCs w:val="28"/>
        </w:rPr>
        <w:t>контроль за</w:t>
      </w:r>
      <w:proofErr w:type="gramEnd"/>
      <w:r w:rsidRPr="000D6ACC">
        <w:rPr>
          <w:sz w:val="26"/>
          <w:szCs w:val="28"/>
        </w:rPr>
        <w:t xml:space="preserve"> ходом реализации Программы осуществляет </w:t>
      </w:r>
      <w:r w:rsidR="00D86AF4" w:rsidRPr="000D6ACC">
        <w:rPr>
          <w:sz w:val="26"/>
          <w:szCs w:val="28"/>
        </w:rPr>
        <w:t>Шудумарская</w:t>
      </w:r>
      <w:r w:rsidRPr="000D6ACC">
        <w:rPr>
          <w:sz w:val="26"/>
          <w:szCs w:val="28"/>
        </w:rPr>
        <w:t xml:space="preserve"> сельская администрация, которая определяет формы и методы управления ходом ее реализации.</w:t>
      </w:r>
    </w:p>
    <w:bookmarkEnd w:id="4"/>
    <w:p w:rsidR="00253423" w:rsidRPr="000D6ACC" w:rsidRDefault="00253423" w:rsidP="00253423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Координация выполнения программных мероприятий включает в себя:</w:t>
      </w:r>
    </w:p>
    <w:p w:rsidR="00253423" w:rsidRPr="000D6ACC" w:rsidRDefault="00253423" w:rsidP="00253423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 xml:space="preserve">проведение ежегодного </w:t>
      </w:r>
      <w:proofErr w:type="gramStart"/>
      <w:r w:rsidRPr="000D6ACC">
        <w:rPr>
          <w:sz w:val="26"/>
          <w:szCs w:val="28"/>
        </w:rPr>
        <w:t>мониторинга показателей текущей деятельности исполнителей программных мероприятий</w:t>
      </w:r>
      <w:proofErr w:type="gramEnd"/>
      <w:r w:rsidRPr="000D6ACC">
        <w:rPr>
          <w:sz w:val="26"/>
          <w:szCs w:val="28"/>
        </w:rPr>
        <w:t>;</w:t>
      </w:r>
    </w:p>
    <w:p w:rsidR="00253423" w:rsidRPr="000D6ACC" w:rsidRDefault="00253423" w:rsidP="00253423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 xml:space="preserve">проведение ежегодного мониторинга развития предпринимательской деятельности на территории </w:t>
      </w:r>
      <w:r w:rsidR="00EA5C61" w:rsidRPr="000D6ACC">
        <w:rPr>
          <w:sz w:val="26"/>
          <w:szCs w:val="28"/>
        </w:rPr>
        <w:t>Шудумарского</w:t>
      </w:r>
      <w:r w:rsidRPr="000D6ACC">
        <w:rPr>
          <w:sz w:val="26"/>
          <w:szCs w:val="28"/>
        </w:rPr>
        <w:t xml:space="preserve"> сельского поселени</w:t>
      </w:r>
      <w:r w:rsidR="00CE09AE" w:rsidRPr="000D6ACC">
        <w:rPr>
          <w:sz w:val="26"/>
          <w:szCs w:val="28"/>
        </w:rPr>
        <w:t>я</w:t>
      </w:r>
      <w:r w:rsidRPr="000D6ACC">
        <w:rPr>
          <w:sz w:val="26"/>
          <w:szCs w:val="28"/>
        </w:rPr>
        <w:t xml:space="preserve"> и влияния программных мероприятий на ее развитие;</w:t>
      </w:r>
    </w:p>
    <w:p w:rsidR="00253423" w:rsidRPr="000D6ACC" w:rsidRDefault="00253423" w:rsidP="00253423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проведение оценки заявленных показателей и фактически достигнутых результатов реализации программных мероприятий.</w:t>
      </w:r>
    </w:p>
    <w:p w:rsidR="00253423" w:rsidRPr="000D6ACC" w:rsidRDefault="00253423" w:rsidP="00253423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Реализация программных мероприятий должна обеспечить:</w:t>
      </w:r>
    </w:p>
    <w:p w:rsidR="00253423" w:rsidRPr="000D6ACC" w:rsidRDefault="00253423" w:rsidP="00253423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привлечение инвестиций в основной капитал субъектами малого и среднего предпринимательства;</w:t>
      </w:r>
    </w:p>
    <w:p w:rsidR="00253423" w:rsidRPr="000D6ACC" w:rsidRDefault="00253423" w:rsidP="00253423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увеличение оборота малых и средних предприятий;</w:t>
      </w:r>
    </w:p>
    <w:p w:rsidR="00253423" w:rsidRPr="000D6ACC" w:rsidRDefault="00253423" w:rsidP="00253423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развитие малых и средних предприятий, работающих в реальном секторе экономики;</w:t>
      </w:r>
    </w:p>
    <w:p w:rsidR="00253423" w:rsidRPr="000D6ACC" w:rsidRDefault="00253423" w:rsidP="00253423">
      <w:pPr>
        <w:ind w:firstLine="720"/>
        <w:jc w:val="both"/>
        <w:rPr>
          <w:sz w:val="26"/>
          <w:szCs w:val="28"/>
        </w:rPr>
      </w:pPr>
      <w:proofErr w:type="gramStart"/>
      <w:r w:rsidRPr="000D6ACC">
        <w:rPr>
          <w:sz w:val="26"/>
          <w:szCs w:val="28"/>
        </w:rPr>
        <w:t>увеличение количества занятых на предприятиях малого и среднего предпринимательства;</w:t>
      </w:r>
      <w:proofErr w:type="gramEnd"/>
    </w:p>
    <w:p w:rsidR="00253423" w:rsidRPr="000D6ACC" w:rsidRDefault="00253423" w:rsidP="00253423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выход малого и среднего предпринимательства на межрегиональные рынки;</w:t>
      </w:r>
    </w:p>
    <w:p w:rsidR="00253423" w:rsidRPr="000D6ACC" w:rsidRDefault="00253423" w:rsidP="00253423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увеличение средней заработной платы работников;</w:t>
      </w:r>
    </w:p>
    <w:p w:rsidR="00253423" w:rsidRPr="000D6ACC" w:rsidRDefault="00253423" w:rsidP="00253423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информационное обеспечение предпринимательской деятельности;</w:t>
      </w:r>
    </w:p>
    <w:p w:rsidR="00253423" w:rsidRPr="000D6ACC" w:rsidRDefault="00253423" w:rsidP="00253423">
      <w:pPr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формирование правовой среды и механизмов, способствующих развитию малого и среднего предпринимательства.</w:t>
      </w:r>
    </w:p>
    <w:p w:rsidR="00253423" w:rsidRPr="000D6ACC" w:rsidRDefault="00253423" w:rsidP="00253423">
      <w:pPr>
        <w:ind w:firstLine="720"/>
        <w:jc w:val="both"/>
        <w:rPr>
          <w:sz w:val="26"/>
          <w:szCs w:val="28"/>
        </w:rPr>
      </w:pPr>
    </w:p>
    <w:p w:rsidR="00253423" w:rsidRPr="000D6ACC" w:rsidRDefault="00F77202" w:rsidP="00F77202">
      <w:pPr>
        <w:pStyle w:val="1"/>
        <w:numPr>
          <w:ilvl w:val="0"/>
          <w:numId w:val="0"/>
        </w:numPr>
        <w:tabs>
          <w:tab w:val="num" w:pos="432"/>
        </w:tabs>
        <w:ind w:left="432"/>
        <w:rPr>
          <w:szCs w:val="28"/>
        </w:rPr>
      </w:pPr>
      <w:r w:rsidRPr="000D6ACC">
        <w:rPr>
          <w:szCs w:val="28"/>
          <w:lang w:val="en-US"/>
        </w:rPr>
        <w:t>VI</w:t>
      </w:r>
      <w:r w:rsidR="00253423" w:rsidRPr="000D6ACC">
        <w:rPr>
          <w:szCs w:val="28"/>
        </w:rPr>
        <w:t>. Условия оказания государственной поддержки исполнителям программных мероприятий</w:t>
      </w:r>
    </w:p>
    <w:p w:rsidR="00253423" w:rsidRPr="000D6ACC" w:rsidRDefault="00253423" w:rsidP="00253423">
      <w:pPr>
        <w:rPr>
          <w:sz w:val="26"/>
          <w:szCs w:val="28"/>
        </w:rPr>
      </w:pPr>
    </w:p>
    <w:p w:rsidR="00253423" w:rsidRPr="000D6ACC" w:rsidRDefault="00253423" w:rsidP="00253423">
      <w:pPr>
        <w:autoSpaceDE w:val="0"/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 xml:space="preserve">По программным мероприятиям, указанным в </w:t>
      </w:r>
      <w:hyperlink w:anchor="sub_242" w:history="1">
        <w:r w:rsidRPr="000D6ACC">
          <w:rPr>
            <w:rStyle w:val="a5"/>
            <w:color w:val="auto"/>
            <w:sz w:val="26"/>
            <w:szCs w:val="28"/>
            <w:u w:val="none"/>
          </w:rPr>
          <w:t>пунктах 3.2</w:t>
        </w:r>
      </w:hyperlink>
      <w:r w:rsidRPr="000D6ACC">
        <w:rPr>
          <w:sz w:val="26"/>
          <w:szCs w:val="28"/>
        </w:rPr>
        <w:t>, 3.3 и 3.</w:t>
      </w:r>
      <w:hyperlink w:anchor="sub_244" w:history="1">
        <w:r w:rsidRPr="000D6ACC">
          <w:rPr>
            <w:rStyle w:val="a5"/>
            <w:color w:val="auto"/>
            <w:sz w:val="26"/>
            <w:szCs w:val="28"/>
            <w:u w:val="none"/>
          </w:rPr>
          <w:t xml:space="preserve">4 раздела </w:t>
        </w:r>
      </w:hyperlink>
      <w:r w:rsidRPr="000D6ACC">
        <w:rPr>
          <w:sz w:val="26"/>
          <w:szCs w:val="28"/>
        </w:rPr>
        <w:t>3 приложения № 2 к Программе, исполнителями программных мероприятий признаются все участники отбора, отвечающие требованиям отбора и прошедшие процедуру отбора. В случае превышения суммы запрашиваемой субсидии участниками отбора бюджетная субсидия распределяется по удельному весу запрашиваемой субсидии участников отбора, прошедших процедуру отбора, в общей сумме запрашиваемых субсидий всех участников, прошедших процедуру отбора.</w:t>
      </w:r>
    </w:p>
    <w:p w:rsidR="00253423" w:rsidRPr="000D6ACC" w:rsidRDefault="00253423" w:rsidP="00253423">
      <w:pPr>
        <w:autoSpaceDE w:val="0"/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Субъекты малого и среднего предпринимательства, организации инфраструктуры поддержки малого и среднего предпринимательства  отвечающие условиям по реализации программных мероприятий, имеют равный доступ к участию в отборе исполнителей программных мероприятий, проводимых в рамках Программы.</w:t>
      </w:r>
    </w:p>
    <w:p w:rsidR="00253423" w:rsidRPr="000D6ACC" w:rsidRDefault="00253423" w:rsidP="00253423">
      <w:pPr>
        <w:autoSpaceDE w:val="0"/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lastRenderedPageBreak/>
        <w:t>Документы, представляемые для участия в отборе исполнителей программных мероприятий:</w:t>
      </w:r>
    </w:p>
    <w:p w:rsidR="00253423" w:rsidRPr="000D6ACC" w:rsidRDefault="00253423" w:rsidP="00253423">
      <w:pPr>
        <w:autoSpaceDE w:val="0"/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1) по программным мероприятиям, указанным в пунктах 3.2, 3.3 и 3.4 приложения № 2 к Программе, представляются следующие документы:</w:t>
      </w:r>
    </w:p>
    <w:p w:rsidR="00253423" w:rsidRPr="000D6ACC" w:rsidRDefault="00253423" w:rsidP="00253423">
      <w:pPr>
        <w:autoSpaceDE w:val="0"/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заявка;</w:t>
      </w:r>
    </w:p>
    <w:p w:rsidR="00253423" w:rsidRPr="000D6ACC" w:rsidRDefault="00253423" w:rsidP="00253423">
      <w:pPr>
        <w:autoSpaceDE w:val="0"/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копии учредительных документов и свидетельства о государственной регистрации юридического лица (для юридических лиц) или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253423" w:rsidRPr="000D6ACC" w:rsidRDefault="00253423" w:rsidP="00253423">
      <w:pPr>
        <w:autoSpaceDE w:val="0"/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копия лицензии на право осуществления соответствующей деятельности, если вид деятельности, которым предполагает заниматься участник отбора исполнителей программных мероприятий, подлежит лицензированию;</w:t>
      </w:r>
    </w:p>
    <w:p w:rsidR="00253423" w:rsidRPr="000D6ACC" w:rsidRDefault="00253423" w:rsidP="00253423">
      <w:pPr>
        <w:autoSpaceDE w:val="0"/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копии бухгалтерских балансов за предшествующий год, за истекший квартал текущего года либо копии налоговых деклараций по единому налогу на вмененный доход, уплачиваемому в связи с применением упрощенной системы налогообложения за аналогичный период времени, или деклараций о совокупном годовом доходе, заверенные территориальным органом Федеральной налоговой службы по месту государственной регистрации участника;</w:t>
      </w:r>
    </w:p>
    <w:p w:rsidR="00253423" w:rsidRPr="000D6ACC" w:rsidRDefault="00253423" w:rsidP="00253423">
      <w:pPr>
        <w:autoSpaceDE w:val="0"/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справка налогового органа о состоянии расчетов по налогам, сборам, взносам на последнюю отчетную дату;</w:t>
      </w:r>
    </w:p>
    <w:p w:rsidR="00253423" w:rsidRPr="000D6ACC" w:rsidRDefault="00253423" w:rsidP="00253423">
      <w:pPr>
        <w:autoSpaceDE w:val="0"/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копия статистического отчета по форме № ПМ или форме № </w:t>
      </w:r>
      <w:proofErr w:type="gramStart"/>
      <w:r w:rsidRPr="000D6ACC">
        <w:rPr>
          <w:sz w:val="26"/>
          <w:szCs w:val="28"/>
        </w:rPr>
        <w:t>П</w:t>
      </w:r>
      <w:proofErr w:type="gramEnd"/>
      <w:r w:rsidRPr="000D6ACC">
        <w:rPr>
          <w:sz w:val="26"/>
          <w:szCs w:val="28"/>
        </w:rPr>
        <w:t xml:space="preserve"> 4 за предшествующий год, за последний отчетный период (для юридических лиц) или справка об объемах производства (услуг), средней заработной плате работающих (без учета внешних совместителей) и об объемах инвестиций в основной капитал (для индивидуальных предпринимателей);</w:t>
      </w:r>
    </w:p>
    <w:p w:rsidR="00253423" w:rsidRPr="000D6ACC" w:rsidRDefault="00253423" w:rsidP="00253423">
      <w:pPr>
        <w:autoSpaceDE w:val="0"/>
        <w:ind w:firstLine="720"/>
        <w:jc w:val="both"/>
        <w:rPr>
          <w:sz w:val="26"/>
          <w:szCs w:val="28"/>
        </w:rPr>
      </w:pPr>
      <w:proofErr w:type="gramStart"/>
      <w:r w:rsidRPr="000D6ACC">
        <w:rPr>
          <w:sz w:val="26"/>
          <w:szCs w:val="28"/>
        </w:rPr>
        <w:t xml:space="preserve">копия договора лизинга для реализации бизнес-плана с приложением графика погашения лизинговых платежей (по программным мероприятиям, указанным в </w:t>
      </w:r>
      <w:hyperlink w:anchor="sub_242" w:history="1">
        <w:r w:rsidRPr="000D6ACC">
          <w:rPr>
            <w:rStyle w:val="a5"/>
            <w:color w:val="auto"/>
            <w:sz w:val="26"/>
            <w:szCs w:val="28"/>
            <w:u w:val="none"/>
          </w:rPr>
          <w:t>пунктах 3.2</w:t>
        </w:r>
      </w:hyperlink>
      <w:r w:rsidRPr="000D6ACC">
        <w:rPr>
          <w:sz w:val="26"/>
          <w:szCs w:val="28"/>
        </w:rPr>
        <w:t xml:space="preserve"> и 3.3 </w:t>
      </w:r>
      <w:hyperlink w:anchor="sub_246" w:history="1">
        <w:r w:rsidRPr="000D6ACC">
          <w:rPr>
            <w:rStyle w:val="a5"/>
            <w:color w:val="auto"/>
            <w:sz w:val="26"/>
            <w:szCs w:val="28"/>
            <w:u w:val="none"/>
          </w:rPr>
          <w:t xml:space="preserve"> раздела 3</w:t>
        </w:r>
      </w:hyperlink>
      <w:r w:rsidRPr="000D6ACC">
        <w:rPr>
          <w:sz w:val="26"/>
          <w:szCs w:val="28"/>
        </w:rPr>
        <w:t xml:space="preserve"> приложения № 2 к Программе) или копия кредитного договора о предоставлении кредита, заверенная кредитной организацией, выдавшей кредит, для реализации бизнес-плана с приложением графика погашения основного долга и части процентных расходов по кредиту (по программным мероприятиям, указанным в пунктах</w:t>
      </w:r>
      <w:proofErr w:type="gramEnd"/>
      <w:r w:rsidRPr="000D6ACC">
        <w:rPr>
          <w:sz w:val="26"/>
          <w:szCs w:val="28"/>
        </w:rPr>
        <w:t xml:space="preserve"> </w:t>
      </w:r>
      <w:proofErr w:type="gramStart"/>
      <w:r w:rsidRPr="000D6ACC">
        <w:rPr>
          <w:sz w:val="26"/>
          <w:szCs w:val="28"/>
        </w:rPr>
        <w:t xml:space="preserve">3.2 и 3.3 </w:t>
      </w:r>
      <w:hyperlink w:anchor="sub_247" w:history="1">
        <w:r w:rsidRPr="000D6ACC">
          <w:rPr>
            <w:rStyle w:val="a5"/>
            <w:color w:val="auto"/>
            <w:sz w:val="26"/>
            <w:szCs w:val="28"/>
          </w:rPr>
          <w:t>раздела</w:t>
        </w:r>
        <w:r w:rsidRPr="000D6ACC">
          <w:rPr>
            <w:rStyle w:val="a5"/>
            <w:sz w:val="26"/>
            <w:szCs w:val="28"/>
          </w:rPr>
          <w:t xml:space="preserve"> </w:t>
        </w:r>
      </w:hyperlink>
      <w:r w:rsidRPr="000D6ACC">
        <w:rPr>
          <w:sz w:val="26"/>
          <w:szCs w:val="28"/>
        </w:rPr>
        <w:t>3 приложения № 2 к Программе);</w:t>
      </w:r>
      <w:proofErr w:type="gramEnd"/>
    </w:p>
    <w:p w:rsidR="00253423" w:rsidRPr="000D6ACC" w:rsidRDefault="00253423" w:rsidP="00253423">
      <w:pPr>
        <w:autoSpaceDE w:val="0"/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выписка из ссудного счета, заверенная кредитной организацией, выдавшей кредит, о фактическом зачислении кредита на расчетный счет получателя;</w:t>
      </w:r>
    </w:p>
    <w:p w:rsidR="00253423" w:rsidRPr="000D6ACC" w:rsidRDefault="00253423" w:rsidP="00253423">
      <w:pPr>
        <w:autoSpaceDE w:val="0"/>
        <w:ind w:firstLine="720"/>
        <w:jc w:val="both"/>
        <w:rPr>
          <w:sz w:val="26"/>
          <w:szCs w:val="28"/>
        </w:rPr>
      </w:pPr>
      <w:r w:rsidRPr="000D6ACC">
        <w:rPr>
          <w:sz w:val="26"/>
          <w:szCs w:val="28"/>
        </w:rPr>
        <w:t>доверенность на право представления интересов по участию в отборе исполнителей программных ме</w:t>
      </w:r>
      <w:r w:rsidR="00F77202" w:rsidRPr="000D6ACC">
        <w:rPr>
          <w:sz w:val="26"/>
          <w:szCs w:val="28"/>
        </w:rPr>
        <w:t>роприятий (для юридических лиц).</w:t>
      </w:r>
    </w:p>
    <w:p w:rsidR="00F77202" w:rsidRPr="000D6ACC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0D6ACC">
      <w:pPr>
        <w:autoSpaceDE w:val="0"/>
        <w:jc w:val="both"/>
        <w:rPr>
          <w:sz w:val="26"/>
          <w:szCs w:val="26"/>
        </w:rPr>
        <w:sectPr w:rsidR="00F77202" w:rsidSect="00474DE4">
          <w:pgSz w:w="11906" w:h="16838"/>
          <w:pgMar w:top="567" w:right="851" w:bottom="567" w:left="1701" w:header="720" w:footer="720" w:gutter="0"/>
          <w:cols w:space="720"/>
          <w:docGrid w:linePitch="381"/>
        </w:sectPr>
      </w:pPr>
    </w:p>
    <w:p w:rsidR="00F77202" w:rsidRPr="000D6ACC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Pr="000D6ACC" w:rsidRDefault="00F77202" w:rsidP="00F77202">
      <w:pPr>
        <w:pStyle w:val="ad"/>
        <w:ind w:left="8505"/>
        <w:rPr>
          <w:sz w:val="26"/>
        </w:rPr>
      </w:pPr>
      <w:r w:rsidRPr="000D6ACC">
        <w:rPr>
          <w:sz w:val="26"/>
        </w:rPr>
        <w:t>ПРИЛОЖЕНИЕ № 1</w:t>
      </w:r>
    </w:p>
    <w:p w:rsidR="00F77202" w:rsidRPr="000D6ACC" w:rsidRDefault="00F77202" w:rsidP="00F77202">
      <w:pPr>
        <w:pStyle w:val="ad"/>
        <w:ind w:left="8505"/>
        <w:rPr>
          <w:sz w:val="26"/>
        </w:rPr>
      </w:pPr>
      <w:r w:rsidRPr="000D6ACC">
        <w:rPr>
          <w:sz w:val="26"/>
        </w:rPr>
        <w:t xml:space="preserve">к муниципальной программе «Развитие </w:t>
      </w:r>
    </w:p>
    <w:p w:rsidR="00F77202" w:rsidRPr="000D6ACC" w:rsidRDefault="00F77202" w:rsidP="00695CBD">
      <w:pPr>
        <w:pStyle w:val="ad"/>
        <w:ind w:left="8364" w:firstLine="36"/>
        <w:rPr>
          <w:sz w:val="26"/>
        </w:rPr>
      </w:pPr>
      <w:r w:rsidRPr="000D6ACC">
        <w:rPr>
          <w:sz w:val="26"/>
        </w:rPr>
        <w:t xml:space="preserve">малого и среднего предпринимательства </w:t>
      </w:r>
      <w:r w:rsidR="009A2117" w:rsidRPr="000D6ACC">
        <w:rPr>
          <w:sz w:val="26"/>
        </w:rPr>
        <w:t xml:space="preserve">на территории </w:t>
      </w:r>
      <w:r w:rsidR="00EA5C61" w:rsidRPr="000D6ACC">
        <w:rPr>
          <w:sz w:val="26"/>
        </w:rPr>
        <w:t>Шудумарского</w:t>
      </w:r>
      <w:r w:rsidR="009A2117" w:rsidRPr="000D6ACC">
        <w:rPr>
          <w:sz w:val="26"/>
        </w:rPr>
        <w:t xml:space="preserve"> сельского поселения</w:t>
      </w:r>
      <w:r w:rsidR="00695CBD" w:rsidRPr="00695CBD">
        <w:rPr>
          <w:sz w:val="26"/>
          <w:szCs w:val="28"/>
        </w:rPr>
        <w:t xml:space="preserve"> </w:t>
      </w:r>
      <w:r w:rsidR="00695CBD">
        <w:rPr>
          <w:sz w:val="26"/>
          <w:szCs w:val="28"/>
        </w:rPr>
        <w:t>Куженерского муниципального района Республики Марий Эл</w:t>
      </w:r>
      <w:r w:rsidR="00695CBD">
        <w:rPr>
          <w:sz w:val="26"/>
        </w:rPr>
        <w:t xml:space="preserve"> </w:t>
      </w:r>
      <w:r w:rsidRPr="000D6ACC">
        <w:rPr>
          <w:sz w:val="26"/>
        </w:rPr>
        <w:t>на 2020-2025 годы»</w:t>
      </w:r>
    </w:p>
    <w:p w:rsidR="00F77202" w:rsidRDefault="00F77202" w:rsidP="00F77202">
      <w:pPr>
        <w:pStyle w:val="ad"/>
        <w:rPr>
          <w:szCs w:val="28"/>
        </w:rPr>
      </w:pPr>
    </w:p>
    <w:p w:rsidR="00F77202" w:rsidRPr="0011783C" w:rsidRDefault="00F77202" w:rsidP="00F77202">
      <w:pPr>
        <w:pStyle w:val="ad"/>
        <w:rPr>
          <w:szCs w:val="28"/>
        </w:rPr>
      </w:pPr>
      <w:r w:rsidRPr="0011783C">
        <w:rPr>
          <w:szCs w:val="28"/>
        </w:rPr>
        <w:t>Показатели (индикаторы) муниципальной программ</w:t>
      </w:r>
      <w:r>
        <w:rPr>
          <w:szCs w:val="28"/>
        </w:rPr>
        <w:t>ы</w:t>
      </w:r>
    </w:p>
    <w:p w:rsidR="00F77202" w:rsidRDefault="00F77202" w:rsidP="00F77202">
      <w:pPr>
        <w:pStyle w:val="ad"/>
        <w:rPr>
          <w:szCs w:val="28"/>
        </w:rPr>
      </w:pPr>
      <w:r w:rsidRPr="0011783C">
        <w:rPr>
          <w:szCs w:val="28"/>
        </w:rPr>
        <w:t>«Развитие малого и среднего</w:t>
      </w:r>
      <w:r>
        <w:rPr>
          <w:szCs w:val="28"/>
        </w:rPr>
        <w:t xml:space="preserve"> </w:t>
      </w:r>
      <w:r w:rsidRPr="0011783C">
        <w:rPr>
          <w:szCs w:val="28"/>
        </w:rPr>
        <w:t>предприн</w:t>
      </w:r>
      <w:r>
        <w:rPr>
          <w:szCs w:val="28"/>
        </w:rPr>
        <w:t xml:space="preserve">имательства на территории </w:t>
      </w:r>
      <w:r w:rsidR="00EA5C61">
        <w:rPr>
          <w:szCs w:val="28"/>
        </w:rPr>
        <w:t>Шудумарского</w:t>
      </w:r>
      <w:r>
        <w:rPr>
          <w:szCs w:val="28"/>
        </w:rPr>
        <w:t xml:space="preserve"> сельского поселения</w:t>
      </w:r>
    </w:p>
    <w:p w:rsidR="00F77202" w:rsidRPr="0011783C" w:rsidRDefault="00F77202" w:rsidP="00F77202">
      <w:pPr>
        <w:pStyle w:val="ad"/>
        <w:rPr>
          <w:szCs w:val="28"/>
        </w:rPr>
      </w:pPr>
      <w:r>
        <w:rPr>
          <w:szCs w:val="28"/>
        </w:rPr>
        <w:t xml:space="preserve"> на 2020-2025</w:t>
      </w:r>
      <w:r w:rsidRPr="0011783C">
        <w:rPr>
          <w:szCs w:val="28"/>
        </w:rPr>
        <w:t xml:space="preserve"> годы»</w:t>
      </w:r>
      <w:r>
        <w:rPr>
          <w:szCs w:val="28"/>
        </w:rPr>
        <w:t xml:space="preserve"> </w:t>
      </w:r>
      <w:r w:rsidRPr="0011783C">
        <w:rPr>
          <w:szCs w:val="28"/>
        </w:rPr>
        <w:t>и их значениях</w:t>
      </w:r>
    </w:p>
    <w:p w:rsidR="00F77202" w:rsidRDefault="00F77202" w:rsidP="00F77202">
      <w:pPr>
        <w:ind w:firstLine="720"/>
        <w:jc w:val="both"/>
        <w:rPr>
          <w:shd w:val="clear" w:color="auto" w:fill="FFFF00"/>
        </w:rPr>
      </w:pPr>
    </w:p>
    <w:tbl>
      <w:tblPr>
        <w:tblpPr w:leftFromText="180" w:rightFromText="180" w:vertAnchor="text" w:horzAnchor="margin" w:tblpXSpec="center" w:tblpY="136"/>
        <w:tblW w:w="15333" w:type="dxa"/>
        <w:tblLayout w:type="fixed"/>
        <w:tblLook w:val="0000" w:firstRow="0" w:lastRow="0" w:firstColumn="0" w:lastColumn="0" w:noHBand="0" w:noVBand="0"/>
      </w:tblPr>
      <w:tblGrid>
        <w:gridCol w:w="765"/>
        <w:gridCol w:w="2932"/>
        <w:gridCol w:w="1751"/>
        <w:gridCol w:w="1701"/>
        <w:gridCol w:w="1843"/>
        <w:gridCol w:w="1559"/>
        <w:gridCol w:w="1701"/>
        <w:gridCol w:w="1701"/>
        <w:gridCol w:w="1380"/>
      </w:tblGrid>
      <w:tr w:rsidR="00474DE4" w:rsidRPr="00CD2AA7" w:rsidTr="00474DE4"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№</w:t>
            </w:r>
          </w:p>
          <w:p w:rsidR="00474DE4" w:rsidRPr="00CD2AA7" w:rsidRDefault="00474DE4" w:rsidP="00474DE4">
            <w:pPr>
              <w:pStyle w:val="a8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п/п</w:t>
            </w:r>
          </w:p>
        </w:tc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Единица</w:t>
            </w:r>
          </w:p>
          <w:p w:rsidR="00474DE4" w:rsidRPr="00CD2AA7" w:rsidRDefault="00474DE4" w:rsidP="00474DE4">
            <w:pPr>
              <w:pStyle w:val="a8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suppressAutoHyphens w:val="0"/>
              <w:spacing w:after="200" w:line="276" w:lineRule="auto"/>
              <w:jc w:val="center"/>
            </w:pPr>
            <w:r w:rsidRPr="00CD2AA7">
              <w:t>Значения показателей</w:t>
            </w:r>
          </w:p>
        </w:tc>
      </w:tr>
      <w:tr w:rsidR="00474DE4" w:rsidRPr="00CD2AA7" w:rsidTr="00474DE4"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E4" w:rsidRPr="00F77202" w:rsidRDefault="00474DE4" w:rsidP="00474DE4">
            <w:pPr>
              <w:jc w:val="center"/>
              <w:rPr>
                <w:sz w:val="24"/>
                <w:szCs w:val="24"/>
              </w:rPr>
            </w:pPr>
            <w:r w:rsidRPr="00F77202">
              <w:rPr>
                <w:sz w:val="24"/>
                <w:szCs w:val="24"/>
              </w:rPr>
              <w:t>2025</w:t>
            </w:r>
          </w:p>
        </w:tc>
      </w:tr>
      <w:tr w:rsidR="00474DE4" w:rsidRPr="00CD2AA7" w:rsidTr="00474D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1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E4" w:rsidRPr="00CD2AA7" w:rsidRDefault="00474DE4" w:rsidP="00474DE4">
            <w:pPr>
              <w:suppressAutoHyphens w:val="0"/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474DE4" w:rsidRPr="00CD2AA7" w:rsidTr="00474D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1.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 xml:space="preserve">Количество субъектов   </w:t>
            </w:r>
            <w:r w:rsidRPr="00CD2AA7">
              <w:rPr>
                <w:rFonts w:ascii="Times New Roman" w:hAnsi="Times New Roman"/>
              </w:rPr>
              <w:br/>
              <w:t xml:space="preserve">малого и среднего      </w:t>
            </w:r>
            <w:r w:rsidRPr="00CD2AA7">
              <w:rPr>
                <w:rFonts w:ascii="Times New Roman" w:hAnsi="Times New Roman"/>
              </w:rPr>
              <w:br/>
              <w:t>предпринимательства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E4" w:rsidRPr="00CD2AA7" w:rsidRDefault="00474DE4" w:rsidP="00474DE4">
            <w:pPr>
              <w:suppressAutoHyphens w:val="0"/>
              <w:spacing w:after="200" w:line="276" w:lineRule="auto"/>
              <w:jc w:val="center"/>
            </w:pPr>
            <w:r>
              <w:t>7</w:t>
            </w:r>
          </w:p>
        </w:tc>
      </w:tr>
      <w:tr w:rsidR="00474DE4" w:rsidRPr="00CD2AA7" w:rsidTr="00474D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2.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CD2AA7">
              <w:rPr>
                <w:sz w:val="24"/>
                <w:szCs w:val="24"/>
              </w:rPr>
              <w:t xml:space="preserve">Среднесписочная        </w:t>
            </w:r>
            <w:r w:rsidRPr="00CD2AA7">
              <w:rPr>
                <w:sz w:val="24"/>
                <w:szCs w:val="24"/>
              </w:rPr>
              <w:br/>
              <w:t xml:space="preserve">численность работающих </w:t>
            </w:r>
            <w:r w:rsidRPr="00CD2AA7">
              <w:rPr>
                <w:sz w:val="24"/>
                <w:szCs w:val="24"/>
              </w:rPr>
              <w:br/>
              <w:t xml:space="preserve">на малых и средних     </w:t>
            </w:r>
            <w:r w:rsidRPr="00CD2AA7">
              <w:rPr>
                <w:sz w:val="24"/>
                <w:szCs w:val="24"/>
              </w:rPr>
              <w:br/>
              <w:t>предприятиях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E4" w:rsidRPr="00CD2AA7" w:rsidRDefault="00474DE4" w:rsidP="00474DE4">
            <w:pPr>
              <w:suppressAutoHyphens w:val="0"/>
              <w:spacing w:after="200" w:line="276" w:lineRule="auto"/>
              <w:jc w:val="center"/>
            </w:pPr>
            <w:r>
              <w:t>20</w:t>
            </w:r>
          </w:p>
        </w:tc>
      </w:tr>
      <w:tr w:rsidR="00474DE4" w:rsidRPr="00CD2AA7" w:rsidTr="00474D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3.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CD2AA7">
              <w:rPr>
                <w:sz w:val="24"/>
                <w:szCs w:val="24"/>
              </w:rPr>
              <w:t xml:space="preserve">Среднемесячная         </w:t>
            </w:r>
            <w:r w:rsidRPr="00CD2AA7">
              <w:rPr>
                <w:sz w:val="24"/>
                <w:szCs w:val="24"/>
              </w:rPr>
              <w:br/>
              <w:t xml:space="preserve">заработная плата       </w:t>
            </w:r>
            <w:r w:rsidRPr="00CD2AA7">
              <w:rPr>
                <w:sz w:val="24"/>
                <w:szCs w:val="24"/>
              </w:rPr>
              <w:br/>
              <w:t xml:space="preserve">одного работника малых </w:t>
            </w:r>
            <w:r w:rsidRPr="00CD2AA7">
              <w:rPr>
                <w:sz w:val="24"/>
                <w:szCs w:val="24"/>
              </w:rPr>
              <w:br/>
              <w:t>предприятий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6D2965" w:rsidRDefault="00474DE4" w:rsidP="00474D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13880,95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6D2965" w:rsidRDefault="00474DE4" w:rsidP="00474D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14120,37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6D2965" w:rsidRDefault="00474DE4" w:rsidP="00474D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15612,75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6D2965" w:rsidRDefault="00474DE4" w:rsidP="00474DE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17012,25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DE4" w:rsidRPr="006D2965" w:rsidRDefault="00474DE4" w:rsidP="00474DE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18413,24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E4" w:rsidRPr="006D2965" w:rsidRDefault="00474DE4" w:rsidP="00474DE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6D2965">
              <w:rPr>
                <w:rFonts w:eastAsia="Arial" w:cs="Times New Roman"/>
                <w:sz w:val="24"/>
                <w:szCs w:val="24"/>
              </w:rPr>
              <w:t>19812,62</w:t>
            </w:r>
          </w:p>
        </w:tc>
      </w:tr>
      <w:tr w:rsidR="00474DE4" w:rsidRPr="00CD2AA7" w:rsidTr="00474D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4.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f6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A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оборота малых    </w:t>
            </w:r>
            <w:r w:rsidRPr="00CD2AA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и средних предприятий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млн.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6D2965" w:rsidRDefault="00474DE4" w:rsidP="00474D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26,88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6D2965" w:rsidRDefault="00474DE4" w:rsidP="00474D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27,59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6D2965" w:rsidRDefault="00474DE4" w:rsidP="00474D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28,36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6D2965" w:rsidRDefault="00474DE4" w:rsidP="00474DE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DE4" w:rsidRPr="006D2965" w:rsidRDefault="00474DE4" w:rsidP="00474DE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30,01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E4" w:rsidRPr="006D2965" w:rsidRDefault="00474DE4" w:rsidP="00474DE4">
            <w:pPr>
              <w:jc w:val="center"/>
              <w:rPr>
                <w:rFonts w:eastAsia="Arial" w:cs="Times New Roman"/>
                <w:color w:val="FF0000"/>
                <w:sz w:val="24"/>
                <w:szCs w:val="24"/>
              </w:rPr>
            </w:pPr>
          </w:p>
          <w:p w:rsidR="00474DE4" w:rsidRPr="006D2965" w:rsidRDefault="00474DE4" w:rsidP="00474DE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6D2965">
              <w:rPr>
                <w:rFonts w:eastAsia="Arial" w:cs="Times New Roman"/>
                <w:sz w:val="24"/>
                <w:szCs w:val="24"/>
              </w:rPr>
              <w:t>30,74</w:t>
            </w:r>
          </w:p>
        </w:tc>
      </w:tr>
    </w:tbl>
    <w:p w:rsidR="00F77202" w:rsidRPr="00CD2AA7" w:rsidRDefault="00F77202" w:rsidP="00F77202">
      <w:pPr>
        <w:ind w:firstLine="720"/>
        <w:jc w:val="both"/>
        <w:rPr>
          <w:shd w:val="clear" w:color="auto" w:fill="FFFF00"/>
        </w:rPr>
      </w:pPr>
    </w:p>
    <w:p w:rsidR="00F77202" w:rsidRDefault="00F77202" w:rsidP="009A2117">
      <w:pPr>
        <w:pStyle w:val="ad"/>
        <w:jc w:val="left"/>
        <w:rPr>
          <w:sz w:val="24"/>
        </w:rPr>
      </w:pPr>
    </w:p>
    <w:p w:rsidR="00474DE4" w:rsidRDefault="00474DE4" w:rsidP="00474DE4">
      <w:pPr>
        <w:pStyle w:val="ae"/>
      </w:pPr>
    </w:p>
    <w:p w:rsidR="00474DE4" w:rsidRDefault="00474DE4" w:rsidP="00474DE4">
      <w:pPr>
        <w:pStyle w:val="a3"/>
      </w:pPr>
    </w:p>
    <w:p w:rsidR="00474DE4" w:rsidRDefault="00474DE4" w:rsidP="00474DE4">
      <w:pPr>
        <w:pStyle w:val="a3"/>
      </w:pPr>
    </w:p>
    <w:p w:rsidR="00474DE4" w:rsidRPr="00474DE4" w:rsidRDefault="00474DE4" w:rsidP="00474DE4">
      <w:pPr>
        <w:pStyle w:val="a3"/>
      </w:pPr>
    </w:p>
    <w:p w:rsidR="00F77202" w:rsidRPr="000D6ACC" w:rsidRDefault="00F77202" w:rsidP="00F77202">
      <w:pPr>
        <w:pStyle w:val="ad"/>
        <w:ind w:left="8364" w:firstLine="36"/>
        <w:rPr>
          <w:sz w:val="26"/>
        </w:rPr>
      </w:pPr>
      <w:r w:rsidRPr="000D6ACC">
        <w:rPr>
          <w:sz w:val="26"/>
        </w:rPr>
        <w:t>ПРИЛОЖЕНИЕ № 2</w:t>
      </w:r>
    </w:p>
    <w:p w:rsidR="00F77202" w:rsidRPr="000D6ACC" w:rsidRDefault="00F77202" w:rsidP="00F77202">
      <w:pPr>
        <w:pStyle w:val="ad"/>
        <w:ind w:left="8364" w:firstLine="36"/>
        <w:rPr>
          <w:sz w:val="26"/>
        </w:rPr>
      </w:pPr>
      <w:r w:rsidRPr="000D6ACC">
        <w:rPr>
          <w:sz w:val="26"/>
        </w:rPr>
        <w:t xml:space="preserve">к муниципальной программе «Развитие </w:t>
      </w:r>
    </w:p>
    <w:p w:rsidR="00F77202" w:rsidRPr="000D6ACC" w:rsidRDefault="00F77202" w:rsidP="00F77202">
      <w:pPr>
        <w:pStyle w:val="ad"/>
        <w:ind w:left="8364" w:firstLine="36"/>
        <w:rPr>
          <w:sz w:val="26"/>
        </w:rPr>
      </w:pPr>
      <w:r w:rsidRPr="000D6ACC">
        <w:rPr>
          <w:sz w:val="26"/>
        </w:rPr>
        <w:t xml:space="preserve">малого и среднего предпринимательства </w:t>
      </w:r>
    </w:p>
    <w:p w:rsidR="00F77202" w:rsidRPr="000D6ACC" w:rsidRDefault="009A2117" w:rsidP="00695CBD">
      <w:pPr>
        <w:pStyle w:val="ad"/>
        <w:ind w:left="8364" w:firstLine="36"/>
        <w:rPr>
          <w:sz w:val="26"/>
        </w:rPr>
      </w:pPr>
      <w:r w:rsidRPr="000D6ACC">
        <w:rPr>
          <w:sz w:val="26"/>
        </w:rPr>
        <w:t xml:space="preserve">на территории </w:t>
      </w:r>
      <w:r w:rsidR="00EA5C61" w:rsidRPr="000D6ACC">
        <w:rPr>
          <w:sz w:val="26"/>
        </w:rPr>
        <w:t>Шудумарского</w:t>
      </w:r>
      <w:r w:rsidRPr="000D6ACC">
        <w:rPr>
          <w:sz w:val="26"/>
        </w:rPr>
        <w:t xml:space="preserve"> сельского поселения</w:t>
      </w:r>
      <w:r w:rsidR="00695CBD" w:rsidRPr="00695CBD">
        <w:rPr>
          <w:sz w:val="26"/>
          <w:szCs w:val="28"/>
        </w:rPr>
        <w:t xml:space="preserve"> </w:t>
      </w:r>
      <w:r w:rsidR="00695CBD">
        <w:rPr>
          <w:sz w:val="26"/>
          <w:szCs w:val="28"/>
        </w:rPr>
        <w:t>Куженерского муниципального района Республики Марий Эл</w:t>
      </w:r>
      <w:r w:rsidR="00F77202" w:rsidRPr="000D6ACC">
        <w:rPr>
          <w:sz w:val="26"/>
        </w:rPr>
        <w:t xml:space="preserve"> </w:t>
      </w:r>
      <w:r w:rsidRPr="000D6ACC">
        <w:rPr>
          <w:sz w:val="26"/>
        </w:rPr>
        <w:t xml:space="preserve">на 2020-2025 </w:t>
      </w:r>
      <w:r w:rsidR="00F77202" w:rsidRPr="000D6ACC">
        <w:rPr>
          <w:sz w:val="26"/>
        </w:rPr>
        <w:t>годы»</w:t>
      </w:r>
    </w:p>
    <w:p w:rsidR="00F77202" w:rsidRPr="000D6ACC" w:rsidRDefault="00F77202" w:rsidP="00F77202">
      <w:pPr>
        <w:pStyle w:val="ad"/>
        <w:ind w:firstLine="8400"/>
        <w:rPr>
          <w:sz w:val="26"/>
          <w:szCs w:val="27"/>
        </w:rPr>
      </w:pPr>
    </w:p>
    <w:p w:rsidR="00F77202" w:rsidRPr="000D6ACC" w:rsidRDefault="00F77202" w:rsidP="00F77202">
      <w:pPr>
        <w:pStyle w:val="ad"/>
        <w:rPr>
          <w:sz w:val="26"/>
          <w:szCs w:val="28"/>
        </w:rPr>
      </w:pPr>
      <w:r w:rsidRPr="000D6ACC">
        <w:rPr>
          <w:bCs/>
          <w:sz w:val="26"/>
          <w:szCs w:val="28"/>
        </w:rPr>
        <w:t xml:space="preserve">Перечень основных мероприятий </w:t>
      </w:r>
      <w:r w:rsidRPr="000D6ACC">
        <w:rPr>
          <w:sz w:val="26"/>
          <w:szCs w:val="28"/>
        </w:rPr>
        <w:t>муниципальной программы</w:t>
      </w:r>
    </w:p>
    <w:p w:rsidR="009A2117" w:rsidRPr="000D6ACC" w:rsidRDefault="00F77202" w:rsidP="009A2117">
      <w:pPr>
        <w:pStyle w:val="1"/>
        <w:numPr>
          <w:ilvl w:val="0"/>
          <w:numId w:val="0"/>
        </w:numPr>
        <w:tabs>
          <w:tab w:val="num" w:pos="432"/>
        </w:tabs>
        <w:rPr>
          <w:b w:val="0"/>
          <w:szCs w:val="28"/>
        </w:rPr>
      </w:pPr>
      <w:r w:rsidRPr="000D6ACC">
        <w:rPr>
          <w:b w:val="0"/>
          <w:szCs w:val="28"/>
        </w:rPr>
        <w:t xml:space="preserve">«Развитие малого и среднего предпринимательства </w:t>
      </w:r>
      <w:r w:rsidR="009A2117" w:rsidRPr="000D6ACC">
        <w:rPr>
          <w:b w:val="0"/>
          <w:szCs w:val="28"/>
        </w:rPr>
        <w:t xml:space="preserve">на территории </w:t>
      </w:r>
      <w:r w:rsidR="00EA5C61" w:rsidRPr="000D6ACC">
        <w:rPr>
          <w:b w:val="0"/>
          <w:szCs w:val="28"/>
        </w:rPr>
        <w:t>Шудумарского</w:t>
      </w:r>
      <w:r w:rsidR="009A2117" w:rsidRPr="000D6ACC">
        <w:rPr>
          <w:b w:val="0"/>
          <w:szCs w:val="28"/>
        </w:rPr>
        <w:t xml:space="preserve"> сельского поселения</w:t>
      </w:r>
    </w:p>
    <w:p w:rsidR="00F77202" w:rsidRPr="000D6ACC" w:rsidRDefault="009A2117" w:rsidP="009A2117">
      <w:pPr>
        <w:pStyle w:val="1"/>
        <w:numPr>
          <w:ilvl w:val="0"/>
          <w:numId w:val="0"/>
        </w:numPr>
        <w:rPr>
          <w:b w:val="0"/>
          <w:szCs w:val="28"/>
        </w:rPr>
      </w:pPr>
      <w:r w:rsidRPr="000D6ACC">
        <w:rPr>
          <w:b w:val="0"/>
          <w:szCs w:val="28"/>
        </w:rPr>
        <w:t xml:space="preserve"> на 2020-2025</w:t>
      </w:r>
      <w:r w:rsidR="00F77202" w:rsidRPr="000D6ACC">
        <w:rPr>
          <w:b w:val="0"/>
          <w:szCs w:val="28"/>
        </w:rPr>
        <w:t xml:space="preserve"> годы»</w:t>
      </w:r>
    </w:p>
    <w:p w:rsidR="00F77202" w:rsidRPr="0011783C" w:rsidRDefault="00F77202" w:rsidP="00F77202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"/>
        <w:gridCol w:w="3219"/>
        <w:gridCol w:w="9"/>
        <w:gridCol w:w="1950"/>
        <w:gridCol w:w="40"/>
        <w:gridCol w:w="940"/>
        <w:gridCol w:w="53"/>
        <w:gridCol w:w="927"/>
        <w:gridCol w:w="65"/>
        <w:gridCol w:w="2410"/>
        <w:gridCol w:w="44"/>
        <w:gridCol w:w="2507"/>
        <w:gridCol w:w="56"/>
        <w:gridCol w:w="2212"/>
      </w:tblGrid>
      <w:tr w:rsidR="00F77202" w:rsidTr="00AD4FC3">
        <w:tc>
          <w:tcPr>
            <w:tcW w:w="560" w:type="dxa"/>
            <w:gridSpan w:val="2"/>
            <w:vMerge w:val="restart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F77202" w:rsidRPr="000A108E" w:rsidRDefault="00F77202" w:rsidP="009708E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219" w:type="dxa"/>
            <w:vMerge w:val="restart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1959" w:type="dxa"/>
            <w:gridSpan w:val="2"/>
            <w:vMerge w:val="restart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60" w:type="dxa"/>
            <w:gridSpan w:val="4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2519" w:type="dxa"/>
            <w:gridSpan w:val="3"/>
            <w:vMerge w:val="restart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563" w:type="dxa"/>
            <w:gridSpan w:val="2"/>
            <w:vMerge w:val="restart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212" w:type="dxa"/>
            <w:vMerge w:val="restart"/>
          </w:tcPr>
          <w:p w:rsidR="00F77202" w:rsidRPr="000A108E" w:rsidRDefault="00F77202" w:rsidP="009708E9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Наименования показателей, связанных с ведомственной целевой программой (основным мероприятием)</w:t>
            </w:r>
          </w:p>
        </w:tc>
      </w:tr>
      <w:tr w:rsidR="00F77202" w:rsidTr="00AD4FC3">
        <w:tc>
          <w:tcPr>
            <w:tcW w:w="560" w:type="dxa"/>
            <w:gridSpan w:val="2"/>
            <w:vMerge/>
          </w:tcPr>
          <w:p w:rsidR="00F77202" w:rsidRPr="000A108E" w:rsidRDefault="00F77202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19" w:type="dxa"/>
            <w:vMerge/>
          </w:tcPr>
          <w:p w:rsidR="00F77202" w:rsidRPr="000A108E" w:rsidRDefault="00F77202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59" w:type="dxa"/>
            <w:gridSpan w:val="2"/>
            <w:vMerge/>
          </w:tcPr>
          <w:p w:rsidR="00F77202" w:rsidRPr="000A108E" w:rsidRDefault="00F77202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Окон</w:t>
            </w:r>
          </w:p>
          <w:p w:rsidR="00F77202" w:rsidRPr="000A108E" w:rsidRDefault="00F77202" w:rsidP="009708E9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чания реализации</w:t>
            </w:r>
          </w:p>
        </w:tc>
        <w:tc>
          <w:tcPr>
            <w:tcW w:w="2519" w:type="dxa"/>
            <w:gridSpan w:val="3"/>
            <w:vMerge/>
          </w:tcPr>
          <w:p w:rsidR="00F77202" w:rsidRPr="000A108E" w:rsidRDefault="00F77202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63" w:type="dxa"/>
            <w:gridSpan w:val="2"/>
            <w:vMerge/>
          </w:tcPr>
          <w:p w:rsidR="00F77202" w:rsidRPr="000A108E" w:rsidRDefault="00F77202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77202" w:rsidRPr="000A108E" w:rsidRDefault="00F77202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</w:tr>
      <w:tr w:rsidR="00F77202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0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9" w:type="dxa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0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  <w:gridSpan w:val="2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0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0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0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19" w:type="dxa"/>
            <w:gridSpan w:val="3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0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63" w:type="dxa"/>
            <w:gridSpan w:val="2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0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12" w:type="dxa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0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77202" w:rsidRPr="000A108E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1.1</w:t>
            </w:r>
          </w:p>
        </w:tc>
        <w:tc>
          <w:tcPr>
            <w:tcW w:w="3219" w:type="dxa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Проведение мониторинга нормативных правовых актов по вопросам поддержки малого и среднего предпринимательства и практики их применения</w:t>
            </w:r>
          </w:p>
        </w:tc>
        <w:tc>
          <w:tcPr>
            <w:tcW w:w="1959" w:type="dxa"/>
            <w:gridSpan w:val="2"/>
          </w:tcPr>
          <w:p w:rsidR="00F77202" w:rsidRPr="000A108E" w:rsidRDefault="00D86AF4" w:rsidP="00970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Шудумарская</w:t>
            </w:r>
            <w:r w:rsidR="009A2117">
              <w:rPr>
                <w:sz w:val="22"/>
                <w:szCs w:val="22"/>
              </w:rPr>
              <w:t xml:space="preserve"> сельская администрация</w:t>
            </w:r>
          </w:p>
          <w:p w:rsidR="00F77202" w:rsidRPr="000A108E" w:rsidRDefault="00F77202" w:rsidP="009708E9">
            <w:pPr>
              <w:jc w:val="center"/>
              <w:rPr>
                <w:sz w:val="22"/>
                <w:szCs w:val="22"/>
              </w:rPr>
            </w:pPr>
          </w:p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2519" w:type="dxa"/>
            <w:gridSpan w:val="3"/>
          </w:tcPr>
          <w:p w:rsidR="00F77202" w:rsidRPr="000A108E" w:rsidRDefault="00F77202" w:rsidP="009708E9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after="0"/>
              <w:ind w:firstLine="4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A108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формирование правовых и экономических условий для устойчивого развития малого и среднего предпринимательства</w:t>
            </w:r>
          </w:p>
        </w:tc>
        <w:tc>
          <w:tcPr>
            <w:tcW w:w="2563" w:type="dxa"/>
            <w:gridSpan w:val="2"/>
            <w:vMerge w:val="restart"/>
          </w:tcPr>
          <w:p w:rsidR="00F77202" w:rsidRPr="000A108E" w:rsidRDefault="00F77202" w:rsidP="009708E9">
            <w:pPr>
              <w:autoSpaceDE w:val="0"/>
              <w:snapToGrid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Снижение качества услуг населению;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Снижение уровня подготовки специалистов;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Отсутствие взаимодействия представителей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власти, общественности и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 xml:space="preserve">предпринимательства. 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 xml:space="preserve">Снижение объема </w:t>
            </w:r>
            <w:r w:rsidRPr="000A108E">
              <w:rPr>
                <w:sz w:val="22"/>
                <w:szCs w:val="22"/>
              </w:rPr>
              <w:lastRenderedPageBreak/>
              <w:t>произведенной продукции и услуг субъектами малого и среднего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предпринимательства.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Снижение уровня информированности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субъектов малого и среднего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предпринимательства на муниципальном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уровне.</w:t>
            </w:r>
          </w:p>
        </w:tc>
        <w:tc>
          <w:tcPr>
            <w:tcW w:w="2212" w:type="dxa"/>
            <w:vMerge w:val="restart"/>
          </w:tcPr>
          <w:p w:rsidR="00F77202" w:rsidRPr="000A108E" w:rsidRDefault="00F77202" w:rsidP="009708E9">
            <w:pPr>
              <w:autoSpaceDE w:val="0"/>
              <w:snapToGrid w:val="0"/>
              <w:ind w:firstLine="68"/>
              <w:jc w:val="both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lastRenderedPageBreak/>
              <w:t>количество субъектов малого и среднего предпринимательств;</w:t>
            </w:r>
          </w:p>
          <w:p w:rsidR="00F77202" w:rsidRPr="000A108E" w:rsidRDefault="00F77202" w:rsidP="009708E9">
            <w:pPr>
              <w:autoSpaceDE w:val="0"/>
              <w:ind w:firstLine="68"/>
              <w:jc w:val="both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среднесписочная численность работающих на малых и средних предприятиях;</w:t>
            </w:r>
          </w:p>
          <w:p w:rsidR="00F77202" w:rsidRPr="000A108E" w:rsidRDefault="00F77202" w:rsidP="009708E9">
            <w:pPr>
              <w:autoSpaceDE w:val="0"/>
              <w:ind w:firstLine="68"/>
              <w:jc w:val="both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 xml:space="preserve">среднемесячная заработная плата </w:t>
            </w:r>
            <w:r w:rsidRPr="000A108E">
              <w:rPr>
                <w:sz w:val="22"/>
                <w:szCs w:val="22"/>
              </w:rPr>
              <w:lastRenderedPageBreak/>
              <w:t>одного работника малых предприятий;</w:t>
            </w:r>
          </w:p>
          <w:p w:rsidR="00F77202" w:rsidRPr="000A108E" w:rsidRDefault="00F77202" w:rsidP="009708E9">
            <w:pPr>
              <w:autoSpaceDE w:val="0"/>
              <w:ind w:firstLine="68"/>
              <w:jc w:val="both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объем оборота малых и средних предприятий.</w:t>
            </w:r>
          </w:p>
          <w:p w:rsidR="00F77202" w:rsidRPr="000A108E" w:rsidRDefault="00F77202" w:rsidP="009708E9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202" w:rsidRPr="000A108E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1.2</w:t>
            </w:r>
          </w:p>
        </w:tc>
        <w:tc>
          <w:tcPr>
            <w:tcW w:w="3219" w:type="dxa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Участие в разработке проектов нормативных правовых актов, регулирующих вопросы, касающиеся малого и среднего предпринимательства</w:t>
            </w:r>
          </w:p>
        </w:tc>
        <w:tc>
          <w:tcPr>
            <w:tcW w:w="1959" w:type="dxa"/>
            <w:gridSpan w:val="2"/>
          </w:tcPr>
          <w:p w:rsidR="009A2117" w:rsidRPr="000A108E" w:rsidRDefault="00D86AF4" w:rsidP="009A2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Шудумарская</w:t>
            </w:r>
            <w:r w:rsidR="009A2117">
              <w:rPr>
                <w:sz w:val="22"/>
                <w:szCs w:val="22"/>
              </w:rPr>
              <w:t xml:space="preserve"> сельская администрация</w:t>
            </w:r>
          </w:p>
          <w:p w:rsidR="00F77202" w:rsidRPr="000A108E" w:rsidRDefault="00F77202" w:rsidP="009708E9">
            <w:pPr>
              <w:jc w:val="center"/>
              <w:rPr>
                <w:sz w:val="22"/>
                <w:szCs w:val="22"/>
              </w:rPr>
            </w:pPr>
          </w:p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2519" w:type="dxa"/>
            <w:gridSpan w:val="3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оптимизация правовой базы поддержки малого и среднего предпринимательства</w:t>
            </w:r>
          </w:p>
        </w:tc>
        <w:tc>
          <w:tcPr>
            <w:tcW w:w="2563" w:type="dxa"/>
            <w:gridSpan w:val="2"/>
            <w:vMerge/>
          </w:tcPr>
          <w:p w:rsidR="00F77202" w:rsidRPr="000A108E" w:rsidRDefault="00F77202" w:rsidP="009708E9">
            <w:pPr>
              <w:pStyle w:val="af5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F77202" w:rsidRPr="000A108E" w:rsidRDefault="00F77202" w:rsidP="009708E9">
            <w:pPr>
              <w:pStyle w:val="af5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202" w:rsidRPr="000A108E" w:rsidTr="00AD4FC3">
        <w:trPr>
          <w:trHeight w:val="2215"/>
        </w:trPr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3219" w:type="dxa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Мониторинг деятельности субъектов малого и среднего предпринимательства, а также причин, препятствующих их динамичному развитию</w:t>
            </w:r>
          </w:p>
        </w:tc>
        <w:tc>
          <w:tcPr>
            <w:tcW w:w="1959" w:type="dxa"/>
            <w:gridSpan w:val="2"/>
          </w:tcPr>
          <w:p w:rsidR="009A2117" w:rsidRPr="000A108E" w:rsidRDefault="00D86AF4" w:rsidP="009A2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Шудумарская</w:t>
            </w:r>
            <w:r w:rsidR="009A2117">
              <w:rPr>
                <w:sz w:val="22"/>
                <w:szCs w:val="22"/>
              </w:rPr>
              <w:t xml:space="preserve"> сельская администрация</w:t>
            </w:r>
          </w:p>
          <w:p w:rsidR="00F77202" w:rsidRPr="000A108E" w:rsidRDefault="00F77202" w:rsidP="00970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2519" w:type="dxa"/>
            <w:gridSpan w:val="3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подготовка предложений по оптимизации системы муниципальной поддержки малого и среднего предпринимательства</w:t>
            </w:r>
          </w:p>
        </w:tc>
        <w:tc>
          <w:tcPr>
            <w:tcW w:w="2563" w:type="dxa"/>
            <w:gridSpan w:val="2"/>
            <w:vMerge/>
          </w:tcPr>
          <w:p w:rsidR="00F77202" w:rsidRPr="000A108E" w:rsidRDefault="00F77202" w:rsidP="009708E9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F77202" w:rsidRPr="000A108E" w:rsidRDefault="00F77202" w:rsidP="009708E9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202" w:rsidRPr="000A108E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432" w:type="dxa"/>
            <w:gridSpan w:val="13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108E">
              <w:rPr>
                <w:rFonts w:ascii="Times New Roman" w:hAnsi="Times New Roman"/>
                <w:b/>
                <w:sz w:val="22"/>
                <w:szCs w:val="22"/>
              </w:rPr>
              <w:t>Содействие развитию малого и среднего предпринимательства на муниципальном уровне</w:t>
            </w:r>
          </w:p>
        </w:tc>
      </w:tr>
      <w:tr w:rsidR="00F77202" w:rsidRPr="000A108E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2.1</w:t>
            </w:r>
          </w:p>
        </w:tc>
        <w:tc>
          <w:tcPr>
            <w:tcW w:w="3219" w:type="dxa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 xml:space="preserve">Оказание содействия в разработке бизнес-планов по развитию субъектов малого и среднего предпринимательства на территории </w:t>
            </w:r>
            <w:r w:rsidR="009708E9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959" w:type="dxa"/>
            <w:gridSpan w:val="2"/>
          </w:tcPr>
          <w:p w:rsidR="009A2117" w:rsidRPr="000A108E" w:rsidRDefault="00D86AF4" w:rsidP="009A2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Шудумарская</w:t>
            </w:r>
            <w:r w:rsidR="009A2117">
              <w:rPr>
                <w:sz w:val="22"/>
                <w:szCs w:val="22"/>
              </w:rPr>
              <w:t xml:space="preserve"> сельская администрация</w:t>
            </w:r>
          </w:p>
          <w:p w:rsidR="00F77202" w:rsidRPr="000A108E" w:rsidRDefault="00F77202" w:rsidP="009708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2519" w:type="dxa"/>
            <w:gridSpan w:val="3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выявление наиболее значимых направлений в развитии малого и среднего предпринимательства,  выработка мероприятий по их решению</w:t>
            </w:r>
          </w:p>
        </w:tc>
        <w:tc>
          <w:tcPr>
            <w:tcW w:w="2563" w:type="dxa"/>
            <w:gridSpan w:val="2"/>
            <w:vMerge w:val="restart"/>
          </w:tcPr>
          <w:p w:rsidR="00F77202" w:rsidRPr="000A108E" w:rsidRDefault="00F77202" w:rsidP="009708E9">
            <w:pPr>
              <w:autoSpaceDE w:val="0"/>
              <w:snapToGrid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Снижение объема инвестиций субъектами малого и среднего предпринимательства.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Ухудшение показателей деятельности субъектов малого и среднего</w:t>
            </w:r>
          </w:p>
          <w:p w:rsidR="00F77202" w:rsidRPr="000A108E" w:rsidRDefault="00F77202" w:rsidP="009708E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A108E">
              <w:rPr>
                <w:rFonts w:ascii="Times New Roman" w:hAnsi="Times New Roman" w:cs="Times New Roman"/>
                <w:sz w:val="22"/>
                <w:szCs w:val="22"/>
              </w:rPr>
              <w:t>предпринимательства.</w:t>
            </w:r>
          </w:p>
        </w:tc>
        <w:tc>
          <w:tcPr>
            <w:tcW w:w="2212" w:type="dxa"/>
            <w:vMerge w:val="restart"/>
          </w:tcPr>
          <w:p w:rsidR="00F77202" w:rsidRPr="000A108E" w:rsidRDefault="00F77202" w:rsidP="009708E9">
            <w:pPr>
              <w:autoSpaceDE w:val="0"/>
              <w:snapToGrid w:val="0"/>
              <w:ind w:firstLine="68"/>
              <w:jc w:val="both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количество субъектов малого и среднего предпринимательств;</w:t>
            </w:r>
          </w:p>
          <w:p w:rsidR="00F77202" w:rsidRPr="000A108E" w:rsidRDefault="00F77202" w:rsidP="009708E9">
            <w:pPr>
              <w:autoSpaceDE w:val="0"/>
              <w:ind w:firstLine="68"/>
              <w:jc w:val="both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среднесписочная численность работающих на малых и средних предприятиях;</w:t>
            </w:r>
          </w:p>
          <w:p w:rsidR="00F77202" w:rsidRPr="000A108E" w:rsidRDefault="00F77202" w:rsidP="009708E9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202" w:rsidRPr="000A108E" w:rsidTr="00AD4FC3">
        <w:trPr>
          <w:trHeight w:val="1471"/>
        </w:trPr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2.2</w:t>
            </w:r>
          </w:p>
        </w:tc>
        <w:tc>
          <w:tcPr>
            <w:tcW w:w="3219" w:type="dxa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Обучение и подготовка кадров основам предпринимательской деятельности</w:t>
            </w:r>
          </w:p>
        </w:tc>
        <w:tc>
          <w:tcPr>
            <w:tcW w:w="1959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ГУ РМЭ «Центр занятости населения  Куженерского района» (по согласованию)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2519" w:type="dxa"/>
            <w:gridSpan w:val="3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повышение качества управления, менеджмента при осуществлении предпринимательской деятельности</w:t>
            </w:r>
          </w:p>
        </w:tc>
        <w:tc>
          <w:tcPr>
            <w:tcW w:w="2563" w:type="dxa"/>
            <w:gridSpan w:val="2"/>
            <w:vMerge/>
          </w:tcPr>
          <w:p w:rsidR="00F77202" w:rsidRPr="000A108E" w:rsidRDefault="00F77202" w:rsidP="009708E9">
            <w:pPr>
              <w:pStyle w:val="af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F77202" w:rsidRPr="000A108E" w:rsidRDefault="00F77202" w:rsidP="009708E9">
            <w:pPr>
              <w:pStyle w:val="af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202" w:rsidRPr="000A108E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3.</w:t>
            </w:r>
          </w:p>
        </w:tc>
        <w:tc>
          <w:tcPr>
            <w:tcW w:w="14432" w:type="dxa"/>
            <w:gridSpan w:val="13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108E">
              <w:rPr>
                <w:rFonts w:ascii="Times New Roman" w:hAnsi="Times New Roman"/>
                <w:b/>
                <w:sz w:val="22"/>
                <w:szCs w:val="22"/>
              </w:rPr>
              <w:t>Развитие кредитно-финансовых и инвестиционных механизмов поддержки малого и среднего предпринимательства</w:t>
            </w:r>
          </w:p>
        </w:tc>
      </w:tr>
      <w:tr w:rsidR="00F77202" w:rsidRPr="000A108E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3.1</w:t>
            </w:r>
          </w:p>
        </w:tc>
        <w:tc>
          <w:tcPr>
            <w:tcW w:w="3219" w:type="dxa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Развитие системы предоставления микрозаймов субъектам малого и среднего предпринимательства</w:t>
            </w:r>
          </w:p>
        </w:tc>
        <w:tc>
          <w:tcPr>
            <w:tcW w:w="1959" w:type="dxa"/>
            <w:gridSpan w:val="2"/>
          </w:tcPr>
          <w:p w:rsidR="009A2117" w:rsidRPr="000A108E" w:rsidRDefault="00D86AF4" w:rsidP="009A2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Шудумарская</w:t>
            </w:r>
            <w:r w:rsidR="009A2117">
              <w:rPr>
                <w:sz w:val="22"/>
                <w:szCs w:val="22"/>
              </w:rPr>
              <w:t xml:space="preserve"> сельская администрация, </w:t>
            </w:r>
            <w:r w:rsidR="009A2117" w:rsidRPr="000A108E">
              <w:rPr>
                <w:sz w:val="22"/>
                <w:szCs w:val="22"/>
              </w:rPr>
              <w:t>субъекты малого и среднего предпринимательства (по согласованию)</w:t>
            </w:r>
          </w:p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2519" w:type="dxa"/>
            <w:gridSpan w:val="3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предоставление микрозаймов по упрощенной схеме субъектам малого и среднего предпринимательства, начинающим предпринимательскую деятельность</w:t>
            </w:r>
          </w:p>
        </w:tc>
        <w:tc>
          <w:tcPr>
            <w:tcW w:w="2563" w:type="dxa"/>
            <w:gridSpan w:val="2"/>
            <w:vMerge w:val="restart"/>
          </w:tcPr>
          <w:p w:rsidR="00F77202" w:rsidRPr="000A108E" w:rsidRDefault="00F77202" w:rsidP="009708E9">
            <w:pPr>
              <w:autoSpaceDE w:val="0"/>
              <w:snapToGrid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Снижение числа вновь зарегистрированных предприятий малого и среднего бизнеса, закрытие действующих, рост безработицы, снижение налоговых отчислений в бюджеты всех уровней. Снижение уровня привлеченных ресурсов на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оказание поддержки субъектам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предпринимательства.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 xml:space="preserve">Отсутствие увязки </w:t>
            </w:r>
            <w:r w:rsidRPr="000A108E">
              <w:rPr>
                <w:sz w:val="22"/>
                <w:szCs w:val="22"/>
              </w:rPr>
              <w:lastRenderedPageBreak/>
              <w:t>потребностей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муниципалитетов и возможностей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предпринимателей с учетом их имеющегося</w:t>
            </w:r>
          </w:p>
          <w:p w:rsidR="00F77202" w:rsidRPr="000A108E" w:rsidRDefault="00F77202" w:rsidP="009708E9">
            <w:pPr>
              <w:widowControl w:val="0"/>
              <w:tabs>
                <w:tab w:val="left" w:pos="993"/>
              </w:tabs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потенциала.</w:t>
            </w:r>
          </w:p>
        </w:tc>
        <w:tc>
          <w:tcPr>
            <w:tcW w:w="2212" w:type="dxa"/>
            <w:vMerge w:val="restart"/>
          </w:tcPr>
          <w:p w:rsidR="00F77202" w:rsidRPr="000A108E" w:rsidRDefault="00F77202" w:rsidP="009708E9">
            <w:pPr>
              <w:autoSpaceDE w:val="0"/>
              <w:snapToGrid w:val="0"/>
              <w:ind w:firstLine="68"/>
              <w:jc w:val="both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lastRenderedPageBreak/>
              <w:t>количество субъектов малого и среднего предпринимательств;</w:t>
            </w:r>
          </w:p>
          <w:p w:rsidR="00F77202" w:rsidRPr="000A108E" w:rsidRDefault="00F77202" w:rsidP="009708E9">
            <w:pPr>
              <w:autoSpaceDE w:val="0"/>
              <w:ind w:firstLine="68"/>
              <w:jc w:val="both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среднесписочная численность работающих на малых и средних предприятиях;</w:t>
            </w:r>
          </w:p>
          <w:p w:rsidR="00F77202" w:rsidRPr="000A108E" w:rsidRDefault="00F77202" w:rsidP="009708E9">
            <w:pPr>
              <w:autoSpaceDE w:val="0"/>
              <w:ind w:firstLine="68"/>
              <w:jc w:val="both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среднемесячная заработная плата одного работника малых предприятий;</w:t>
            </w:r>
          </w:p>
          <w:p w:rsidR="00F77202" w:rsidRPr="000A108E" w:rsidRDefault="00F77202" w:rsidP="009708E9">
            <w:pPr>
              <w:autoSpaceDE w:val="0"/>
              <w:ind w:firstLine="68"/>
              <w:jc w:val="both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 xml:space="preserve">объем оборота </w:t>
            </w:r>
            <w:r w:rsidRPr="000A108E">
              <w:rPr>
                <w:sz w:val="22"/>
                <w:szCs w:val="22"/>
              </w:rPr>
              <w:lastRenderedPageBreak/>
              <w:t>малых и средних предприятий.</w:t>
            </w:r>
          </w:p>
          <w:p w:rsidR="00F77202" w:rsidRPr="000A108E" w:rsidRDefault="00F77202" w:rsidP="009708E9">
            <w:pPr>
              <w:widowControl w:val="0"/>
              <w:tabs>
                <w:tab w:val="left" w:pos="993"/>
              </w:tabs>
              <w:rPr>
                <w:sz w:val="22"/>
                <w:szCs w:val="22"/>
              </w:rPr>
            </w:pPr>
          </w:p>
        </w:tc>
      </w:tr>
      <w:tr w:rsidR="00F77202" w:rsidRPr="000A108E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3.2</w:t>
            </w:r>
          </w:p>
          <w:p w:rsidR="00F77202" w:rsidRPr="000A108E" w:rsidRDefault="00F77202" w:rsidP="00970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9" w:type="dxa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 xml:space="preserve">Субсидирование затрат субъектов малого и среднего предпринимательства, связанных с возмещением части расходов по лизинговым платежам по договорам </w:t>
            </w:r>
            <w:r w:rsidRPr="000A108E">
              <w:rPr>
                <w:sz w:val="22"/>
                <w:szCs w:val="22"/>
              </w:rPr>
              <w:lastRenderedPageBreak/>
              <w:t>лизинга, заключенным с лизинговой организацией, и части процентных затрат по кредитам, привлеченным в кредитных организациях</w:t>
            </w:r>
          </w:p>
        </w:tc>
        <w:tc>
          <w:tcPr>
            <w:tcW w:w="1959" w:type="dxa"/>
            <w:gridSpan w:val="2"/>
          </w:tcPr>
          <w:p w:rsidR="009A2117" w:rsidRPr="000A108E" w:rsidRDefault="00D86AF4" w:rsidP="009A2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Шудумарская</w:t>
            </w:r>
            <w:r w:rsidR="009A2117">
              <w:rPr>
                <w:sz w:val="22"/>
                <w:szCs w:val="22"/>
              </w:rPr>
              <w:t xml:space="preserve"> сельская администрация, </w:t>
            </w:r>
            <w:r w:rsidR="009A2117" w:rsidRPr="000A108E">
              <w:rPr>
                <w:sz w:val="22"/>
                <w:szCs w:val="22"/>
              </w:rPr>
              <w:t>субъекты малого и среднего предприниматель</w:t>
            </w:r>
            <w:r w:rsidR="009A2117" w:rsidRPr="000A108E">
              <w:rPr>
                <w:sz w:val="22"/>
                <w:szCs w:val="22"/>
              </w:rPr>
              <w:lastRenderedPageBreak/>
              <w:t>ства (по согласованию)</w:t>
            </w:r>
          </w:p>
          <w:p w:rsidR="00F77202" w:rsidRPr="000A108E" w:rsidRDefault="00F77202" w:rsidP="00970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  <w:r w:rsidR="009708E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08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519" w:type="dxa"/>
            <w:gridSpan w:val="3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 xml:space="preserve">приобретение субъектами малого и среднего предпринимательства основных средств  для развития </w:t>
            </w:r>
            <w:r w:rsidRPr="000A108E">
              <w:rPr>
                <w:sz w:val="22"/>
                <w:szCs w:val="22"/>
              </w:rPr>
              <w:lastRenderedPageBreak/>
              <w:t>производственной деятельности и оказания услуг</w:t>
            </w:r>
          </w:p>
        </w:tc>
        <w:tc>
          <w:tcPr>
            <w:tcW w:w="2563" w:type="dxa"/>
            <w:gridSpan w:val="2"/>
            <w:vMerge/>
          </w:tcPr>
          <w:p w:rsidR="00F77202" w:rsidRPr="000A108E" w:rsidRDefault="00F77202" w:rsidP="009708E9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F77202" w:rsidRPr="000A108E" w:rsidRDefault="00F77202" w:rsidP="009708E9">
            <w:pPr>
              <w:widowControl w:val="0"/>
              <w:tabs>
                <w:tab w:val="left" w:pos="993"/>
              </w:tabs>
              <w:snapToGrid w:val="0"/>
              <w:rPr>
                <w:sz w:val="22"/>
                <w:szCs w:val="22"/>
              </w:rPr>
            </w:pPr>
          </w:p>
        </w:tc>
      </w:tr>
      <w:tr w:rsidR="00F77202" w:rsidRPr="000A108E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3219" w:type="dxa"/>
          </w:tcPr>
          <w:p w:rsidR="00F77202" w:rsidRPr="000A108E" w:rsidRDefault="00F77202" w:rsidP="009708E9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предпринимательства, связанных  с возмещением части расходов по лизинговым платежам по договорам лизинга, заключенным с лизинговой организацией</w:t>
            </w:r>
          </w:p>
        </w:tc>
        <w:tc>
          <w:tcPr>
            <w:tcW w:w="1959" w:type="dxa"/>
            <w:gridSpan w:val="2"/>
          </w:tcPr>
          <w:p w:rsidR="009A2117" w:rsidRPr="000A108E" w:rsidRDefault="00D86AF4" w:rsidP="009A2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Шудумарская</w:t>
            </w:r>
            <w:r w:rsidR="009A2117">
              <w:rPr>
                <w:sz w:val="22"/>
                <w:szCs w:val="22"/>
              </w:rPr>
              <w:t xml:space="preserve"> сельская администрация,</w:t>
            </w:r>
          </w:p>
          <w:p w:rsidR="00F77202" w:rsidRPr="000A108E" w:rsidRDefault="00F77202" w:rsidP="009708E9">
            <w:pPr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субъекты малого и среднего предпринимательства</w:t>
            </w:r>
          </w:p>
          <w:p w:rsidR="00F77202" w:rsidRPr="000A108E" w:rsidRDefault="00F77202" w:rsidP="009708E9">
            <w:pPr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2519" w:type="dxa"/>
            <w:gridSpan w:val="3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оказание содействия субъектам малого и среднего предпринимательства в приобретении основных средств для развития производственной деятельности и  оказания услуг</w:t>
            </w:r>
          </w:p>
          <w:p w:rsidR="00F77202" w:rsidRPr="000A108E" w:rsidRDefault="00F77202" w:rsidP="00970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</w:tcPr>
          <w:p w:rsidR="00F77202" w:rsidRPr="000A108E" w:rsidRDefault="00F77202" w:rsidP="009708E9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F77202" w:rsidRPr="000A108E" w:rsidRDefault="00F77202" w:rsidP="009708E9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202" w:rsidRPr="000A108E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3.4</w:t>
            </w:r>
          </w:p>
        </w:tc>
        <w:tc>
          <w:tcPr>
            <w:tcW w:w="3219" w:type="dxa"/>
          </w:tcPr>
          <w:p w:rsidR="00F77202" w:rsidRPr="000A108E" w:rsidRDefault="00F77202" w:rsidP="009708E9">
            <w:pPr>
              <w:pStyle w:val="ad"/>
              <w:snapToGrid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Реализация иных мероприятий по развитию малого и среднего предпринимательства (Субсидирование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товаров)</w:t>
            </w:r>
          </w:p>
        </w:tc>
        <w:tc>
          <w:tcPr>
            <w:tcW w:w="1959" w:type="dxa"/>
            <w:gridSpan w:val="2"/>
          </w:tcPr>
          <w:p w:rsidR="00F77202" w:rsidRPr="000A108E" w:rsidRDefault="00D86AF4" w:rsidP="009A2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Шудумарская</w:t>
            </w:r>
            <w:r w:rsidR="009A2117">
              <w:rPr>
                <w:sz w:val="22"/>
                <w:szCs w:val="22"/>
              </w:rPr>
              <w:t xml:space="preserve"> сельская администрация,</w:t>
            </w:r>
          </w:p>
          <w:p w:rsidR="00F77202" w:rsidRPr="000A108E" w:rsidRDefault="00F77202" w:rsidP="009708E9">
            <w:pPr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субъекты малого и среднего предпринимательства (по согласованию)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2519" w:type="dxa"/>
            <w:gridSpan w:val="3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реализация иных актуальных мероприятий, направленных на развитие малого и среднего предпринимательства (содействие повышению энергоэффективности, модернизация производств)</w:t>
            </w:r>
          </w:p>
        </w:tc>
        <w:tc>
          <w:tcPr>
            <w:tcW w:w="2563" w:type="dxa"/>
            <w:gridSpan w:val="2"/>
            <w:vMerge/>
          </w:tcPr>
          <w:p w:rsidR="00F77202" w:rsidRPr="000A108E" w:rsidRDefault="00F77202" w:rsidP="009708E9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F77202" w:rsidRPr="000A108E" w:rsidRDefault="00F77202" w:rsidP="009708E9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202" w:rsidRPr="000A108E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4.</w:t>
            </w:r>
          </w:p>
        </w:tc>
        <w:tc>
          <w:tcPr>
            <w:tcW w:w="14432" w:type="dxa"/>
            <w:gridSpan w:val="13"/>
          </w:tcPr>
          <w:p w:rsidR="00F77202" w:rsidRPr="000A108E" w:rsidRDefault="00F77202" w:rsidP="009708E9">
            <w:pPr>
              <w:pStyle w:val="a8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0A108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Информационно-консультационное обеспечение малого и среднего предпринимательства</w:t>
            </w:r>
          </w:p>
        </w:tc>
      </w:tr>
      <w:tr w:rsidR="00F77202" w:rsidTr="00AD4FC3">
        <w:tc>
          <w:tcPr>
            <w:tcW w:w="534" w:type="dxa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3254" w:type="dxa"/>
            <w:gridSpan w:val="3"/>
          </w:tcPr>
          <w:p w:rsidR="00F77202" w:rsidRPr="000A108E" w:rsidRDefault="00F77202" w:rsidP="009708E9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Организация и проведение семинаров, совещаний для субъектов малого и среднего предпринимательства</w:t>
            </w:r>
          </w:p>
        </w:tc>
        <w:tc>
          <w:tcPr>
            <w:tcW w:w="1990" w:type="dxa"/>
            <w:gridSpan w:val="2"/>
          </w:tcPr>
          <w:p w:rsidR="00F77202" w:rsidRPr="000A108E" w:rsidRDefault="009708E9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 xml:space="preserve">Отдел экономики </w:t>
            </w:r>
            <w:r>
              <w:rPr>
                <w:b w:val="0"/>
                <w:sz w:val="22"/>
                <w:szCs w:val="22"/>
              </w:rPr>
              <w:t xml:space="preserve">администрации </w:t>
            </w:r>
            <w:r w:rsidRPr="000A108E">
              <w:rPr>
                <w:b w:val="0"/>
                <w:sz w:val="22"/>
                <w:szCs w:val="22"/>
              </w:rPr>
              <w:t xml:space="preserve">Куженерского </w:t>
            </w:r>
            <w:r>
              <w:rPr>
                <w:b w:val="0"/>
                <w:sz w:val="22"/>
                <w:szCs w:val="22"/>
              </w:rPr>
              <w:t xml:space="preserve">муниципального </w:t>
            </w:r>
            <w:r w:rsidRPr="000A108E">
              <w:rPr>
                <w:b w:val="0"/>
                <w:sz w:val="22"/>
                <w:szCs w:val="22"/>
              </w:rPr>
              <w:t>района (по согласованию)</w:t>
            </w:r>
          </w:p>
        </w:tc>
        <w:tc>
          <w:tcPr>
            <w:tcW w:w="993" w:type="dxa"/>
            <w:gridSpan w:val="2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20</w:t>
            </w:r>
            <w:r w:rsidR="009708E9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20</w:t>
            </w:r>
            <w:r w:rsidR="009708E9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Повышение уровня знаний руководителей и работников субъектов малого и среднего предпринимательства</w:t>
            </w:r>
          </w:p>
        </w:tc>
        <w:tc>
          <w:tcPr>
            <w:tcW w:w="2551" w:type="dxa"/>
            <w:gridSpan w:val="2"/>
            <w:vMerge w:val="restart"/>
            <w:tcBorders>
              <w:right w:val="single" w:sz="4" w:space="0" w:color="auto"/>
            </w:tcBorders>
          </w:tcPr>
          <w:p w:rsidR="00F77202" w:rsidRDefault="00F77202" w:rsidP="009708E9">
            <w:pPr>
              <w:pStyle w:val="a3"/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F77202" w:rsidRDefault="00F77202" w:rsidP="009708E9">
            <w:pPr>
              <w:pStyle w:val="a3"/>
            </w:pPr>
          </w:p>
        </w:tc>
      </w:tr>
      <w:tr w:rsidR="00F77202" w:rsidRPr="000A108E" w:rsidTr="00AD4FC3">
        <w:tc>
          <w:tcPr>
            <w:tcW w:w="534" w:type="dxa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3254" w:type="dxa"/>
            <w:gridSpan w:val="3"/>
          </w:tcPr>
          <w:p w:rsidR="00F77202" w:rsidRPr="000A108E" w:rsidRDefault="00F77202" w:rsidP="009708E9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Участие в районных, республиканских, российских конкурсах среди субъектов малого и среднего предпринимательства</w:t>
            </w:r>
          </w:p>
          <w:p w:rsidR="00F77202" w:rsidRPr="000A108E" w:rsidRDefault="00F77202" w:rsidP="009708E9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990" w:type="dxa"/>
            <w:gridSpan w:val="2"/>
          </w:tcPr>
          <w:p w:rsidR="00F77202" w:rsidRPr="000A108E" w:rsidRDefault="00F77202" w:rsidP="009708E9">
            <w:pPr>
              <w:pStyle w:val="a3"/>
              <w:rPr>
                <w:b w:val="0"/>
              </w:rPr>
            </w:pPr>
            <w:r w:rsidRPr="000A108E">
              <w:rPr>
                <w:b w:val="0"/>
                <w:sz w:val="22"/>
                <w:szCs w:val="22"/>
              </w:rPr>
              <w:t xml:space="preserve">Отдел экономики </w:t>
            </w:r>
            <w:r w:rsidR="009708E9">
              <w:rPr>
                <w:b w:val="0"/>
                <w:sz w:val="22"/>
                <w:szCs w:val="22"/>
              </w:rPr>
              <w:t xml:space="preserve">администрации </w:t>
            </w:r>
            <w:r w:rsidRPr="000A108E">
              <w:rPr>
                <w:b w:val="0"/>
                <w:sz w:val="22"/>
                <w:szCs w:val="22"/>
              </w:rPr>
              <w:t xml:space="preserve">Куженерского </w:t>
            </w:r>
            <w:r w:rsidR="009708E9">
              <w:rPr>
                <w:b w:val="0"/>
                <w:sz w:val="22"/>
                <w:szCs w:val="22"/>
              </w:rPr>
              <w:t xml:space="preserve">муниципального </w:t>
            </w:r>
            <w:r w:rsidRPr="000A108E">
              <w:rPr>
                <w:b w:val="0"/>
                <w:sz w:val="22"/>
                <w:szCs w:val="22"/>
              </w:rPr>
              <w:t>района (по согласованию)</w:t>
            </w:r>
          </w:p>
        </w:tc>
        <w:tc>
          <w:tcPr>
            <w:tcW w:w="993" w:type="dxa"/>
            <w:gridSpan w:val="2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20</w:t>
            </w:r>
            <w:r w:rsidR="009708E9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20</w:t>
            </w:r>
            <w:r w:rsidR="009708E9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Формирование положительного имиджа предпринимательской деятельности</w:t>
            </w: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</w:tcPr>
          <w:p w:rsidR="00F77202" w:rsidRPr="000A108E" w:rsidRDefault="00F77202" w:rsidP="009708E9">
            <w:pPr>
              <w:pStyle w:val="a3"/>
              <w:rPr>
                <w:b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F77202" w:rsidRPr="000A108E" w:rsidRDefault="00F77202" w:rsidP="009708E9">
            <w:pPr>
              <w:pStyle w:val="a3"/>
              <w:rPr>
                <w:b w:val="0"/>
              </w:rPr>
            </w:pPr>
          </w:p>
        </w:tc>
      </w:tr>
      <w:tr w:rsidR="00F77202" w:rsidRPr="000A108E" w:rsidTr="00AD4FC3">
        <w:tc>
          <w:tcPr>
            <w:tcW w:w="534" w:type="dxa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4.3</w:t>
            </w:r>
          </w:p>
        </w:tc>
        <w:tc>
          <w:tcPr>
            <w:tcW w:w="3254" w:type="dxa"/>
            <w:gridSpan w:val="3"/>
          </w:tcPr>
          <w:p w:rsidR="00F77202" w:rsidRPr="000A108E" w:rsidRDefault="00F77202" w:rsidP="009708E9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 xml:space="preserve">Освещение предпринимательской </w:t>
            </w:r>
            <w:r w:rsidRPr="000A108E">
              <w:rPr>
                <w:b w:val="0"/>
                <w:sz w:val="22"/>
                <w:szCs w:val="22"/>
              </w:rPr>
              <w:lastRenderedPageBreak/>
              <w:t>деятельности в средствах массовой информации по вопросам, касающимся предпринимательства</w:t>
            </w:r>
          </w:p>
        </w:tc>
        <w:tc>
          <w:tcPr>
            <w:tcW w:w="1990" w:type="dxa"/>
            <w:gridSpan w:val="2"/>
          </w:tcPr>
          <w:p w:rsidR="00F77202" w:rsidRPr="000A108E" w:rsidRDefault="00D86AF4" w:rsidP="00970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Шудумарская</w:t>
            </w:r>
            <w:r w:rsidR="009708E9">
              <w:rPr>
                <w:sz w:val="22"/>
                <w:szCs w:val="22"/>
              </w:rPr>
              <w:t xml:space="preserve"> сельская </w:t>
            </w:r>
            <w:r w:rsidR="009708E9">
              <w:rPr>
                <w:sz w:val="22"/>
                <w:szCs w:val="22"/>
              </w:rPr>
              <w:lastRenderedPageBreak/>
              <w:t>администрация</w:t>
            </w:r>
            <w:r w:rsidR="00F77202" w:rsidRPr="000A108E">
              <w:rPr>
                <w:sz w:val="22"/>
                <w:szCs w:val="22"/>
              </w:rPr>
              <w:t xml:space="preserve">, </w:t>
            </w:r>
          </w:p>
          <w:p w:rsidR="00F77202" w:rsidRPr="000A108E" w:rsidRDefault="009708E9" w:rsidP="009708E9">
            <w:pPr>
              <w:pStyle w:val="a3"/>
              <w:rPr>
                <w:b w:val="0"/>
              </w:rPr>
            </w:pPr>
            <w:r w:rsidRPr="000A108E">
              <w:rPr>
                <w:b w:val="0"/>
                <w:sz w:val="22"/>
                <w:szCs w:val="22"/>
              </w:rPr>
              <w:t xml:space="preserve">Отдел экономики </w:t>
            </w:r>
            <w:r>
              <w:rPr>
                <w:b w:val="0"/>
                <w:sz w:val="22"/>
                <w:szCs w:val="22"/>
              </w:rPr>
              <w:t xml:space="preserve">администрации </w:t>
            </w:r>
            <w:r w:rsidRPr="000A108E">
              <w:rPr>
                <w:b w:val="0"/>
                <w:sz w:val="22"/>
                <w:szCs w:val="22"/>
              </w:rPr>
              <w:t xml:space="preserve">Куженерского </w:t>
            </w:r>
            <w:r>
              <w:rPr>
                <w:b w:val="0"/>
                <w:sz w:val="22"/>
                <w:szCs w:val="22"/>
              </w:rPr>
              <w:t xml:space="preserve">муниципального </w:t>
            </w:r>
            <w:r w:rsidRPr="000A108E">
              <w:rPr>
                <w:b w:val="0"/>
                <w:sz w:val="22"/>
                <w:szCs w:val="22"/>
              </w:rPr>
              <w:t>района (по согласованию)</w:t>
            </w:r>
          </w:p>
        </w:tc>
        <w:tc>
          <w:tcPr>
            <w:tcW w:w="993" w:type="dxa"/>
            <w:gridSpan w:val="2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lastRenderedPageBreak/>
              <w:t>20</w:t>
            </w:r>
            <w:r w:rsidR="009708E9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20</w:t>
            </w:r>
            <w:r w:rsidR="009708E9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 xml:space="preserve">Освещение деятельности и </w:t>
            </w:r>
            <w:r w:rsidRPr="000A108E">
              <w:rPr>
                <w:b w:val="0"/>
                <w:sz w:val="22"/>
                <w:szCs w:val="22"/>
              </w:rPr>
              <w:lastRenderedPageBreak/>
              <w:t>достижений субъектов малого и среднего предпринимательства, формирование положительного имиджа предпринимательской деятельности</w:t>
            </w: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</w:tcPr>
          <w:p w:rsidR="00F77202" w:rsidRPr="000A108E" w:rsidRDefault="00F77202" w:rsidP="009708E9">
            <w:pPr>
              <w:pStyle w:val="a3"/>
              <w:rPr>
                <w:b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F77202" w:rsidRPr="000A108E" w:rsidRDefault="00F77202" w:rsidP="009708E9">
            <w:pPr>
              <w:pStyle w:val="a3"/>
              <w:rPr>
                <w:b w:val="0"/>
              </w:rPr>
            </w:pPr>
          </w:p>
        </w:tc>
      </w:tr>
    </w:tbl>
    <w:p w:rsidR="00F77202" w:rsidRPr="006465BD" w:rsidRDefault="00F77202" w:rsidP="00F77202">
      <w:pPr>
        <w:pStyle w:val="a3"/>
        <w:rPr>
          <w:b w:val="0"/>
        </w:rPr>
        <w:sectPr w:rsidR="00F77202" w:rsidRPr="006465BD" w:rsidSect="00474DE4">
          <w:pgSz w:w="16838" w:h="11906" w:orient="landscape"/>
          <w:pgMar w:top="567" w:right="851" w:bottom="567" w:left="1701" w:header="709" w:footer="709" w:gutter="0"/>
          <w:cols w:space="708"/>
          <w:docGrid w:linePitch="360"/>
        </w:sectPr>
      </w:pPr>
    </w:p>
    <w:p w:rsidR="00F77202" w:rsidRDefault="00F77202" w:rsidP="00F77202">
      <w:pPr>
        <w:pStyle w:val="a3"/>
      </w:pPr>
    </w:p>
    <w:p w:rsidR="00F77202" w:rsidRPr="000D6ACC" w:rsidRDefault="00F77202" w:rsidP="00F77202">
      <w:pPr>
        <w:pStyle w:val="ad"/>
        <w:tabs>
          <w:tab w:val="num" w:pos="8505"/>
        </w:tabs>
        <w:ind w:left="8505"/>
        <w:rPr>
          <w:sz w:val="26"/>
        </w:rPr>
      </w:pPr>
    </w:p>
    <w:p w:rsidR="00F77202" w:rsidRPr="000D6ACC" w:rsidRDefault="00F77202" w:rsidP="00F77202">
      <w:pPr>
        <w:pStyle w:val="ad"/>
        <w:tabs>
          <w:tab w:val="num" w:pos="8505"/>
        </w:tabs>
        <w:ind w:left="8505"/>
        <w:rPr>
          <w:sz w:val="26"/>
        </w:rPr>
      </w:pPr>
      <w:r w:rsidRPr="000D6ACC">
        <w:rPr>
          <w:sz w:val="26"/>
        </w:rPr>
        <w:t>ПРИЛОЖЕНИЕ № 3</w:t>
      </w:r>
    </w:p>
    <w:p w:rsidR="00F77202" w:rsidRPr="000D6ACC" w:rsidRDefault="00F77202" w:rsidP="00F77202">
      <w:pPr>
        <w:pStyle w:val="ad"/>
        <w:tabs>
          <w:tab w:val="num" w:pos="8505"/>
        </w:tabs>
        <w:ind w:left="8505"/>
        <w:rPr>
          <w:sz w:val="26"/>
        </w:rPr>
      </w:pPr>
      <w:r w:rsidRPr="000D6ACC">
        <w:rPr>
          <w:sz w:val="26"/>
        </w:rPr>
        <w:t xml:space="preserve">к муниципальной программе «Развитие </w:t>
      </w:r>
    </w:p>
    <w:p w:rsidR="00F77202" w:rsidRPr="000D6ACC" w:rsidRDefault="00F77202" w:rsidP="00F77202">
      <w:pPr>
        <w:pStyle w:val="ad"/>
        <w:tabs>
          <w:tab w:val="num" w:pos="8505"/>
        </w:tabs>
        <w:ind w:left="8505"/>
        <w:rPr>
          <w:sz w:val="26"/>
        </w:rPr>
      </w:pPr>
      <w:r w:rsidRPr="000D6ACC">
        <w:rPr>
          <w:sz w:val="26"/>
        </w:rPr>
        <w:t xml:space="preserve">малого и среднего предпринимательства </w:t>
      </w:r>
    </w:p>
    <w:p w:rsidR="00F77202" w:rsidRPr="000D6ACC" w:rsidRDefault="009708E9" w:rsidP="00695CBD">
      <w:pPr>
        <w:pStyle w:val="ad"/>
        <w:tabs>
          <w:tab w:val="num" w:pos="8505"/>
        </w:tabs>
        <w:ind w:left="8505"/>
        <w:rPr>
          <w:sz w:val="26"/>
        </w:rPr>
      </w:pPr>
      <w:r w:rsidRPr="000D6ACC">
        <w:rPr>
          <w:sz w:val="26"/>
        </w:rPr>
        <w:t xml:space="preserve">на  территории </w:t>
      </w:r>
      <w:r w:rsidR="00EA5C61" w:rsidRPr="000D6ACC">
        <w:rPr>
          <w:sz w:val="26"/>
        </w:rPr>
        <w:t>Шудумарского</w:t>
      </w:r>
      <w:r w:rsidRPr="000D6ACC">
        <w:rPr>
          <w:sz w:val="26"/>
        </w:rPr>
        <w:t xml:space="preserve"> сельского поселения</w:t>
      </w:r>
      <w:r w:rsidR="00695CBD" w:rsidRPr="00695CBD">
        <w:rPr>
          <w:sz w:val="26"/>
          <w:szCs w:val="28"/>
        </w:rPr>
        <w:t xml:space="preserve"> </w:t>
      </w:r>
      <w:r w:rsidR="00695CBD">
        <w:rPr>
          <w:sz w:val="26"/>
          <w:szCs w:val="28"/>
        </w:rPr>
        <w:t>Куженерского муниципального района Республики Марий Эл</w:t>
      </w:r>
      <w:r w:rsidR="00695CBD">
        <w:rPr>
          <w:sz w:val="26"/>
        </w:rPr>
        <w:t xml:space="preserve"> </w:t>
      </w:r>
      <w:bookmarkStart w:id="5" w:name="_GoBack"/>
      <w:bookmarkEnd w:id="5"/>
      <w:r w:rsidRPr="000D6ACC">
        <w:rPr>
          <w:sz w:val="26"/>
        </w:rPr>
        <w:t>на 2020-2025</w:t>
      </w:r>
      <w:r w:rsidR="00F77202" w:rsidRPr="000D6ACC">
        <w:rPr>
          <w:sz w:val="26"/>
        </w:rPr>
        <w:t xml:space="preserve"> годы»</w:t>
      </w:r>
    </w:p>
    <w:p w:rsidR="00F77202" w:rsidRPr="000D6ACC" w:rsidRDefault="00F77202" w:rsidP="009708E9">
      <w:pPr>
        <w:pStyle w:val="1"/>
        <w:numPr>
          <w:ilvl w:val="0"/>
          <w:numId w:val="0"/>
        </w:numPr>
        <w:tabs>
          <w:tab w:val="num" w:pos="432"/>
        </w:tabs>
      </w:pPr>
    </w:p>
    <w:p w:rsidR="00F77202" w:rsidRPr="000D6ACC" w:rsidRDefault="00F77202" w:rsidP="009708E9">
      <w:pPr>
        <w:pStyle w:val="1"/>
        <w:numPr>
          <w:ilvl w:val="0"/>
          <w:numId w:val="0"/>
        </w:numPr>
        <w:tabs>
          <w:tab w:val="num" w:pos="432"/>
        </w:tabs>
      </w:pPr>
    </w:p>
    <w:p w:rsidR="00F77202" w:rsidRPr="000D6ACC" w:rsidRDefault="00F77202" w:rsidP="00F77202">
      <w:pPr>
        <w:pStyle w:val="ad"/>
        <w:rPr>
          <w:bCs/>
          <w:sz w:val="26"/>
        </w:rPr>
      </w:pPr>
      <w:r w:rsidRPr="000D6ACC">
        <w:rPr>
          <w:bCs/>
          <w:sz w:val="26"/>
        </w:rPr>
        <w:t xml:space="preserve">Сведения об основных мерах правового регулирования в сфере реализации </w:t>
      </w:r>
    </w:p>
    <w:p w:rsidR="00F77202" w:rsidRPr="000D6ACC" w:rsidRDefault="00F77202" w:rsidP="00F77202">
      <w:pPr>
        <w:pStyle w:val="ad"/>
        <w:rPr>
          <w:sz w:val="26"/>
        </w:rPr>
      </w:pPr>
      <w:r w:rsidRPr="000D6ACC">
        <w:rPr>
          <w:sz w:val="26"/>
        </w:rPr>
        <w:t xml:space="preserve">муниципальной программы «Развитие малого и среднего предпринимательства </w:t>
      </w:r>
    </w:p>
    <w:p w:rsidR="00F77202" w:rsidRPr="000D6ACC" w:rsidRDefault="009708E9" w:rsidP="00F77202">
      <w:pPr>
        <w:pStyle w:val="ad"/>
        <w:rPr>
          <w:sz w:val="26"/>
        </w:rPr>
      </w:pPr>
      <w:r w:rsidRPr="000D6ACC">
        <w:rPr>
          <w:sz w:val="26"/>
        </w:rPr>
        <w:t xml:space="preserve">на территории </w:t>
      </w:r>
      <w:r w:rsidR="00EA5C61" w:rsidRPr="000D6ACC">
        <w:rPr>
          <w:sz w:val="26"/>
        </w:rPr>
        <w:t>Шудумарского</w:t>
      </w:r>
      <w:r w:rsidRPr="000D6ACC">
        <w:rPr>
          <w:sz w:val="26"/>
        </w:rPr>
        <w:t xml:space="preserve"> сельского поселения на 2020-2025</w:t>
      </w:r>
      <w:r w:rsidR="00F77202" w:rsidRPr="000D6ACC">
        <w:rPr>
          <w:sz w:val="26"/>
        </w:rPr>
        <w:t xml:space="preserve"> годы»</w:t>
      </w:r>
    </w:p>
    <w:p w:rsidR="00F77202" w:rsidRPr="000D6ACC" w:rsidRDefault="00F77202" w:rsidP="009708E9">
      <w:pPr>
        <w:pStyle w:val="1"/>
        <w:numPr>
          <w:ilvl w:val="0"/>
          <w:numId w:val="0"/>
        </w:numPr>
        <w:tabs>
          <w:tab w:val="num" w:pos="432"/>
        </w:tabs>
      </w:pPr>
    </w:p>
    <w:p w:rsidR="00F77202" w:rsidRDefault="00F77202" w:rsidP="00F77202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393"/>
        <w:gridCol w:w="6963"/>
        <w:gridCol w:w="2409"/>
        <w:gridCol w:w="1853"/>
      </w:tblGrid>
      <w:tr w:rsidR="00F77202" w:rsidTr="009708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№</w:t>
            </w:r>
          </w:p>
          <w:p w:rsidR="00F77202" w:rsidRPr="000819AA" w:rsidRDefault="00F77202" w:rsidP="009708E9">
            <w:pPr>
              <w:pStyle w:val="a8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п/п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Вид нормативного правового акта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Основные положения нормативного правового акта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Ответственный исполнитель и соисполнители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Ожидаемые сроки принятия</w:t>
            </w:r>
          </w:p>
        </w:tc>
      </w:tr>
      <w:tr w:rsidR="00F77202" w:rsidTr="009708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2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5</w:t>
            </w:r>
          </w:p>
        </w:tc>
      </w:tr>
      <w:tr w:rsidR="00F77202" w:rsidTr="009708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snapToGrid w:val="0"/>
              <w:jc w:val="center"/>
            </w:pPr>
            <w:r w:rsidRPr="000819AA">
              <w:rPr>
                <w:sz w:val="24"/>
                <w:szCs w:val="24"/>
              </w:rPr>
              <w:t xml:space="preserve">Постановление </w:t>
            </w:r>
            <w:r w:rsidR="00EA5C61">
              <w:rPr>
                <w:sz w:val="24"/>
                <w:szCs w:val="24"/>
              </w:rPr>
              <w:t>Шудумарской</w:t>
            </w:r>
            <w:r w:rsidR="009708E9">
              <w:rPr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d"/>
              <w:rPr>
                <w:sz w:val="24"/>
              </w:rPr>
            </w:pPr>
            <w:r w:rsidRPr="000819AA">
              <w:rPr>
                <w:sz w:val="24"/>
              </w:rPr>
              <w:t xml:space="preserve">Порядок проведения отбора исполнителей мероприятий программы «Развитие малого и среднего предпринимательства </w:t>
            </w:r>
            <w:r w:rsidR="009708E9">
              <w:rPr>
                <w:sz w:val="24"/>
              </w:rPr>
              <w:t xml:space="preserve">на территории </w:t>
            </w:r>
            <w:r w:rsidR="00EA5C61">
              <w:rPr>
                <w:sz w:val="24"/>
              </w:rPr>
              <w:t>Шудумарского</w:t>
            </w:r>
            <w:r w:rsidR="009708E9">
              <w:rPr>
                <w:sz w:val="24"/>
              </w:rPr>
              <w:t xml:space="preserve"> сельского поселения на 2020-2025</w:t>
            </w:r>
            <w:r w:rsidRPr="000819AA">
              <w:rPr>
                <w:sz w:val="24"/>
              </w:rPr>
              <w:t xml:space="preserve"> годы»</w:t>
            </w:r>
          </w:p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D86AF4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Шудумарская</w:t>
            </w:r>
            <w:r w:rsidR="009708E9">
              <w:rPr>
                <w:rFonts w:ascii="Times New Roman" w:hAnsi="Times New Roman"/>
              </w:rPr>
              <w:t xml:space="preserve"> сельская администрация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202" w:rsidRPr="000819AA" w:rsidRDefault="009708E9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77202" w:rsidRPr="000819A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2025</w:t>
            </w:r>
            <w:r w:rsidR="00F77202" w:rsidRPr="000819AA">
              <w:rPr>
                <w:rFonts w:ascii="Times New Roman" w:hAnsi="Times New Roman"/>
              </w:rPr>
              <w:t xml:space="preserve"> (ежегодно)</w:t>
            </w:r>
          </w:p>
        </w:tc>
      </w:tr>
    </w:tbl>
    <w:p w:rsidR="00F77202" w:rsidRDefault="00F77202" w:rsidP="00F77202">
      <w:pPr>
        <w:pStyle w:val="ad"/>
        <w:rPr>
          <w:b/>
          <w:sz w:val="26"/>
          <w:szCs w:val="28"/>
        </w:rPr>
      </w:pPr>
    </w:p>
    <w:p w:rsidR="00F77202" w:rsidRDefault="00F77202" w:rsidP="00F77202">
      <w:pPr>
        <w:pStyle w:val="ad"/>
        <w:rPr>
          <w:b/>
          <w:sz w:val="26"/>
          <w:szCs w:val="28"/>
        </w:rPr>
      </w:pPr>
    </w:p>
    <w:p w:rsidR="00F77202" w:rsidRDefault="00F77202" w:rsidP="00F77202">
      <w:pPr>
        <w:pStyle w:val="ad"/>
        <w:rPr>
          <w:b/>
          <w:sz w:val="26"/>
          <w:szCs w:val="28"/>
        </w:rPr>
      </w:pPr>
    </w:p>
    <w:p w:rsidR="00F77202" w:rsidRDefault="00F77202" w:rsidP="00F77202">
      <w:pPr>
        <w:pStyle w:val="ad"/>
        <w:rPr>
          <w:b/>
          <w:sz w:val="26"/>
          <w:szCs w:val="28"/>
        </w:rPr>
      </w:pPr>
    </w:p>
    <w:p w:rsidR="00F77202" w:rsidRDefault="00F77202" w:rsidP="00F77202">
      <w:pPr>
        <w:pStyle w:val="ae"/>
      </w:pPr>
    </w:p>
    <w:p w:rsidR="00F77202" w:rsidRDefault="00F77202" w:rsidP="00F77202">
      <w:pPr>
        <w:pStyle w:val="a3"/>
      </w:pPr>
    </w:p>
    <w:p w:rsidR="00F77202" w:rsidRDefault="00F77202" w:rsidP="00F77202">
      <w:pPr>
        <w:pStyle w:val="a3"/>
      </w:pPr>
    </w:p>
    <w:p w:rsidR="00F77202" w:rsidRPr="00B96663" w:rsidRDefault="00F77202" w:rsidP="00F77202">
      <w:pPr>
        <w:pStyle w:val="a3"/>
      </w:pPr>
    </w:p>
    <w:p w:rsidR="00F77202" w:rsidRDefault="00F77202" w:rsidP="00F77202">
      <w:pPr>
        <w:pStyle w:val="ad"/>
        <w:rPr>
          <w:b/>
          <w:sz w:val="26"/>
          <w:szCs w:val="28"/>
        </w:rPr>
      </w:pPr>
    </w:p>
    <w:p w:rsidR="00F77202" w:rsidRDefault="00F77202" w:rsidP="00F77202">
      <w:pPr>
        <w:pStyle w:val="ae"/>
      </w:pPr>
    </w:p>
    <w:p w:rsidR="00AD4FC3" w:rsidRDefault="00AD4FC3" w:rsidP="00AD4FC3">
      <w:pPr>
        <w:pStyle w:val="a3"/>
      </w:pPr>
    </w:p>
    <w:p w:rsidR="00AD4FC3" w:rsidRPr="00AD4FC3" w:rsidRDefault="00AD4FC3" w:rsidP="00AD4FC3">
      <w:pPr>
        <w:pStyle w:val="a3"/>
      </w:pPr>
    </w:p>
    <w:p w:rsidR="00F77202" w:rsidRPr="00B41378" w:rsidRDefault="00F77202" w:rsidP="00F77202">
      <w:pPr>
        <w:pStyle w:val="a3"/>
      </w:pPr>
    </w:p>
    <w:p w:rsidR="009708E9" w:rsidRPr="000D6ACC" w:rsidRDefault="00373E9B" w:rsidP="009708E9">
      <w:pPr>
        <w:pStyle w:val="ad"/>
        <w:tabs>
          <w:tab w:val="num" w:pos="8505"/>
        </w:tabs>
        <w:ind w:left="8505"/>
        <w:rPr>
          <w:sz w:val="26"/>
        </w:rPr>
      </w:pPr>
      <w:r w:rsidRPr="000D6ACC">
        <w:rPr>
          <w:sz w:val="26"/>
        </w:rPr>
        <w:t>ПРИЛОЖЕНИЕ № 4</w:t>
      </w:r>
    </w:p>
    <w:p w:rsidR="009708E9" w:rsidRPr="000D6ACC" w:rsidRDefault="009708E9" w:rsidP="009708E9">
      <w:pPr>
        <w:pStyle w:val="ad"/>
        <w:tabs>
          <w:tab w:val="num" w:pos="8505"/>
        </w:tabs>
        <w:ind w:left="8505"/>
        <w:rPr>
          <w:sz w:val="26"/>
        </w:rPr>
      </w:pPr>
      <w:r w:rsidRPr="000D6ACC">
        <w:rPr>
          <w:sz w:val="26"/>
        </w:rPr>
        <w:t xml:space="preserve">к муниципальной программе «Развитие </w:t>
      </w:r>
    </w:p>
    <w:p w:rsidR="009708E9" w:rsidRPr="000D6ACC" w:rsidRDefault="009708E9" w:rsidP="009708E9">
      <w:pPr>
        <w:pStyle w:val="ad"/>
        <w:tabs>
          <w:tab w:val="num" w:pos="8505"/>
        </w:tabs>
        <w:ind w:left="8505"/>
        <w:rPr>
          <w:sz w:val="26"/>
        </w:rPr>
      </w:pPr>
      <w:r w:rsidRPr="000D6ACC">
        <w:rPr>
          <w:sz w:val="26"/>
        </w:rPr>
        <w:t xml:space="preserve">малого и среднего предпринимательства </w:t>
      </w:r>
    </w:p>
    <w:p w:rsidR="009708E9" w:rsidRPr="000D6ACC" w:rsidRDefault="009708E9" w:rsidP="009708E9">
      <w:pPr>
        <w:pStyle w:val="ad"/>
        <w:tabs>
          <w:tab w:val="num" w:pos="8505"/>
        </w:tabs>
        <w:ind w:left="8505"/>
        <w:rPr>
          <w:sz w:val="26"/>
        </w:rPr>
      </w:pPr>
      <w:r w:rsidRPr="000D6ACC">
        <w:rPr>
          <w:sz w:val="26"/>
        </w:rPr>
        <w:t xml:space="preserve">на  территории </w:t>
      </w:r>
      <w:r w:rsidR="00EA5C61" w:rsidRPr="000D6ACC">
        <w:rPr>
          <w:sz w:val="26"/>
        </w:rPr>
        <w:t>Шудумарского</w:t>
      </w:r>
      <w:r w:rsidRPr="000D6ACC">
        <w:rPr>
          <w:sz w:val="26"/>
        </w:rPr>
        <w:t xml:space="preserve"> сельского поселения</w:t>
      </w:r>
    </w:p>
    <w:p w:rsidR="009708E9" w:rsidRPr="000D6ACC" w:rsidRDefault="009708E9" w:rsidP="009708E9">
      <w:pPr>
        <w:pStyle w:val="ad"/>
        <w:tabs>
          <w:tab w:val="num" w:pos="8505"/>
        </w:tabs>
        <w:ind w:left="8505"/>
        <w:rPr>
          <w:sz w:val="26"/>
        </w:rPr>
      </w:pPr>
      <w:r w:rsidRPr="000D6ACC">
        <w:rPr>
          <w:sz w:val="26"/>
        </w:rPr>
        <w:t xml:space="preserve"> на 2020-2025 годы»</w:t>
      </w:r>
    </w:p>
    <w:p w:rsidR="00F77202" w:rsidRDefault="00F77202" w:rsidP="00F77202">
      <w:pPr>
        <w:ind w:firstLine="720"/>
        <w:jc w:val="right"/>
      </w:pPr>
    </w:p>
    <w:p w:rsidR="00F77202" w:rsidRPr="000D6ACC" w:rsidRDefault="00F77202" w:rsidP="00F77202">
      <w:pPr>
        <w:ind w:firstLine="720"/>
        <w:jc w:val="right"/>
        <w:rPr>
          <w:sz w:val="26"/>
        </w:rPr>
      </w:pPr>
    </w:p>
    <w:p w:rsidR="00F77202" w:rsidRPr="000D6ACC" w:rsidRDefault="00F77202" w:rsidP="00F77202">
      <w:pPr>
        <w:pStyle w:val="ad"/>
        <w:rPr>
          <w:sz w:val="26"/>
          <w:szCs w:val="28"/>
        </w:rPr>
      </w:pPr>
      <w:r w:rsidRPr="000D6ACC">
        <w:rPr>
          <w:bCs/>
          <w:sz w:val="26"/>
        </w:rPr>
        <w:t xml:space="preserve">Ресурсное обеспечение реализации </w:t>
      </w:r>
      <w:r w:rsidRPr="000D6ACC">
        <w:rPr>
          <w:sz w:val="26"/>
          <w:szCs w:val="28"/>
        </w:rPr>
        <w:t>муниципальной программы</w:t>
      </w:r>
    </w:p>
    <w:p w:rsidR="009708E9" w:rsidRPr="000D6ACC" w:rsidRDefault="00F77202" w:rsidP="00373E9B">
      <w:pPr>
        <w:pStyle w:val="1"/>
        <w:numPr>
          <w:ilvl w:val="0"/>
          <w:numId w:val="0"/>
        </w:numPr>
        <w:tabs>
          <w:tab w:val="num" w:pos="432"/>
        </w:tabs>
        <w:rPr>
          <w:b w:val="0"/>
          <w:szCs w:val="28"/>
        </w:rPr>
      </w:pPr>
      <w:r w:rsidRPr="000D6ACC">
        <w:rPr>
          <w:b w:val="0"/>
          <w:szCs w:val="28"/>
        </w:rPr>
        <w:t xml:space="preserve">«Развитие малого и среднего предпринимательства </w:t>
      </w:r>
      <w:r w:rsidR="009708E9" w:rsidRPr="000D6ACC">
        <w:rPr>
          <w:b w:val="0"/>
          <w:szCs w:val="28"/>
        </w:rPr>
        <w:t xml:space="preserve">на территории </w:t>
      </w:r>
      <w:r w:rsidR="00EA5C61" w:rsidRPr="000D6ACC">
        <w:rPr>
          <w:b w:val="0"/>
          <w:szCs w:val="28"/>
        </w:rPr>
        <w:t>Шудумарского</w:t>
      </w:r>
      <w:r w:rsidR="009708E9" w:rsidRPr="000D6ACC">
        <w:rPr>
          <w:b w:val="0"/>
          <w:szCs w:val="28"/>
        </w:rPr>
        <w:t xml:space="preserve"> сельского поселения</w:t>
      </w:r>
    </w:p>
    <w:p w:rsidR="00F77202" w:rsidRPr="000D6ACC" w:rsidRDefault="005B7A79" w:rsidP="009708E9">
      <w:pPr>
        <w:pStyle w:val="1"/>
        <w:numPr>
          <w:ilvl w:val="0"/>
          <w:numId w:val="0"/>
        </w:numPr>
        <w:rPr>
          <w:b w:val="0"/>
          <w:szCs w:val="28"/>
        </w:rPr>
      </w:pPr>
      <w:r w:rsidRPr="000D6ACC">
        <w:rPr>
          <w:b w:val="0"/>
          <w:szCs w:val="28"/>
        </w:rPr>
        <w:t xml:space="preserve"> на 2020-2025</w:t>
      </w:r>
      <w:r w:rsidR="00F77202" w:rsidRPr="000D6ACC">
        <w:rPr>
          <w:b w:val="0"/>
          <w:szCs w:val="28"/>
        </w:rPr>
        <w:t xml:space="preserve"> годы»</w:t>
      </w:r>
    </w:p>
    <w:p w:rsidR="00F77202" w:rsidRPr="000D6ACC" w:rsidRDefault="00F77202" w:rsidP="009708E9">
      <w:pPr>
        <w:pStyle w:val="1"/>
        <w:numPr>
          <w:ilvl w:val="0"/>
          <w:numId w:val="0"/>
        </w:numPr>
        <w:tabs>
          <w:tab w:val="num" w:pos="432"/>
        </w:tabs>
        <w:rPr>
          <w:color w:val="FF0000"/>
          <w:shd w:val="clear" w:color="auto" w:fill="FFFF00"/>
        </w:rPr>
      </w:pPr>
    </w:p>
    <w:tbl>
      <w:tblPr>
        <w:tblW w:w="1355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3698"/>
        <w:gridCol w:w="2126"/>
        <w:gridCol w:w="974"/>
        <w:gridCol w:w="838"/>
        <w:gridCol w:w="837"/>
        <w:gridCol w:w="848"/>
        <w:gridCol w:w="855"/>
        <w:gridCol w:w="1034"/>
      </w:tblGrid>
      <w:tr w:rsidR="00373E9B" w:rsidRPr="000D6ACC" w:rsidTr="00373E9B">
        <w:trPr>
          <w:jc w:val="center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0D6ACC" w:rsidRDefault="00373E9B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D6ACC">
              <w:rPr>
                <w:rFonts w:ascii="Times New Roman" w:hAnsi="Times New Roman"/>
                <w:sz w:val="26"/>
                <w:szCs w:val="28"/>
              </w:rPr>
              <w:t>Статус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0D6ACC" w:rsidRDefault="00373E9B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D6ACC">
              <w:rPr>
                <w:rFonts w:ascii="Times New Roman" w:hAnsi="Times New Roman"/>
                <w:sz w:val="26"/>
                <w:szCs w:val="28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0D6ACC" w:rsidRDefault="00373E9B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D6ACC">
              <w:rPr>
                <w:rFonts w:ascii="Times New Roman" w:hAnsi="Times New Roman"/>
                <w:sz w:val="26"/>
                <w:szCs w:val="28"/>
              </w:rPr>
              <w:t>Ответственный исполнитель, соисполнители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E9B" w:rsidRPr="000D6ACC" w:rsidRDefault="00373E9B" w:rsidP="00373E9B">
            <w:pPr>
              <w:suppressAutoHyphens w:val="0"/>
              <w:spacing w:after="200" w:line="276" w:lineRule="auto"/>
              <w:jc w:val="center"/>
              <w:rPr>
                <w:sz w:val="26"/>
                <w:szCs w:val="28"/>
              </w:rPr>
            </w:pPr>
            <w:r w:rsidRPr="000D6ACC">
              <w:rPr>
                <w:sz w:val="26"/>
                <w:szCs w:val="28"/>
              </w:rPr>
              <w:t>Расходы (тыс. рублей) по годам</w:t>
            </w:r>
          </w:p>
        </w:tc>
      </w:tr>
      <w:tr w:rsidR="00373E9B" w:rsidRPr="000D6ACC" w:rsidTr="00373E9B">
        <w:trPr>
          <w:trHeight w:val="879"/>
          <w:jc w:val="center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0D6ACC" w:rsidRDefault="00373E9B" w:rsidP="009708E9">
            <w:pPr>
              <w:pStyle w:val="a8"/>
              <w:snapToGrid w:val="0"/>
              <w:rPr>
                <w:rFonts w:ascii="Times New Roman" w:hAnsi="Times New Roman"/>
                <w:sz w:val="26"/>
                <w:szCs w:val="28"/>
                <w:shd w:val="clear" w:color="auto" w:fill="FFFF00"/>
              </w:rPr>
            </w:pPr>
          </w:p>
        </w:tc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0D6ACC" w:rsidRDefault="00373E9B" w:rsidP="009708E9">
            <w:pPr>
              <w:pStyle w:val="a8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0D6ACC" w:rsidRDefault="00373E9B" w:rsidP="009708E9">
            <w:pPr>
              <w:pStyle w:val="a8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0D6ACC" w:rsidRDefault="00373E9B" w:rsidP="00373E9B">
            <w:pPr>
              <w:pStyle w:val="af7"/>
              <w:jc w:val="center"/>
              <w:rPr>
                <w:sz w:val="26"/>
              </w:rPr>
            </w:pPr>
            <w:r w:rsidRPr="000D6ACC">
              <w:rPr>
                <w:sz w:val="26"/>
              </w:rPr>
              <w:t>2020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0D6ACC" w:rsidRDefault="00373E9B" w:rsidP="00373E9B">
            <w:pPr>
              <w:pStyle w:val="af7"/>
              <w:jc w:val="center"/>
              <w:rPr>
                <w:sz w:val="26"/>
              </w:rPr>
            </w:pPr>
            <w:r w:rsidRPr="000D6ACC">
              <w:rPr>
                <w:sz w:val="26"/>
              </w:rPr>
              <w:t>2021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0D6ACC" w:rsidRDefault="00373E9B" w:rsidP="00373E9B">
            <w:pPr>
              <w:pStyle w:val="af7"/>
              <w:jc w:val="center"/>
              <w:rPr>
                <w:sz w:val="26"/>
              </w:rPr>
            </w:pPr>
            <w:r w:rsidRPr="000D6ACC">
              <w:rPr>
                <w:sz w:val="26"/>
              </w:rPr>
              <w:t>2022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0D6ACC" w:rsidRDefault="00373E9B" w:rsidP="00373E9B">
            <w:pPr>
              <w:pStyle w:val="af7"/>
              <w:jc w:val="center"/>
              <w:rPr>
                <w:sz w:val="26"/>
              </w:rPr>
            </w:pPr>
            <w:r w:rsidRPr="000D6ACC">
              <w:rPr>
                <w:sz w:val="26"/>
              </w:rPr>
              <w:t>2023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9B" w:rsidRPr="000D6ACC" w:rsidRDefault="00373E9B" w:rsidP="00373E9B">
            <w:pPr>
              <w:pStyle w:val="af7"/>
              <w:jc w:val="center"/>
              <w:rPr>
                <w:sz w:val="26"/>
              </w:rPr>
            </w:pPr>
            <w:r w:rsidRPr="000D6ACC">
              <w:rPr>
                <w:sz w:val="26"/>
              </w:rPr>
              <w:t>2024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B" w:rsidRPr="000D6ACC" w:rsidRDefault="00373E9B" w:rsidP="00373E9B">
            <w:pPr>
              <w:pStyle w:val="af7"/>
              <w:jc w:val="center"/>
              <w:rPr>
                <w:sz w:val="26"/>
              </w:rPr>
            </w:pPr>
          </w:p>
          <w:p w:rsidR="00373E9B" w:rsidRPr="000D6ACC" w:rsidRDefault="00373E9B" w:rsidP="00373E9B">
            <w:pPr>
              <w:pStyle w:val="af7"/>
              <w:jc w:val="center"/>
              <w:rPr>
                <w:sz w:val="26"/>
              </w:rPr>
            </w:pPr>
          </w:p>
          <w:p w:rsidR="00373E9B" w:rsidRPr="000D6ACC" w:rsidRDefault="00373E9B" w:rsidP="005B7A79">
            <w:pPr>
              <w:pStyle w:val="af7"/>
              <w:rPr>
                <w:sz w:val="26"/>
              </w:rPr>
            </w:pPr>
            <w:r w:rsidRPr="000D6ACC">
              <w:rPr>
                <w:sz w:val="26"/>
              </w:rPr>
              <w:t>2025</w:t>
            </w:r>
          </w:p>
        </w:tc>
      </w:tr>
      <w:tr w:rsidR="00373E9B" w:rsidRPr="000D6ACC" w:rsidTr="00373E9B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0D6ACC" w:rsidRDefault="00373E9B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D6ACC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0D6ACC" w:rsidRDefault="00373E9B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D6ACC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0D6ACC" w:rsidRDefault="00373E9B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D6ACC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0D6ACC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D6ACC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0D6ACC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D6ACC">
              <w:rPr>
                <w:rFonts w:ascii="Times New Roman" w:hAnsi="Times New Roman"/>
                <w:sz w:val="26"/>
                <w:szCs w:val="28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0D6ACC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D6ACC">
              <w:rPr>
                <w:rFonts w:ascii="Times New Roman" w:hAnsi="Times New Roman"/>
                <w:sz w:val="26"/>
                <w:szCs w:val="28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0D6ACC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D6ACC">
              <w:rPr>
                <w:rFonts w:ascii="Times New Roman" w:hAnsi="Times New Roman"/>
                <w:sz w:val="26"/>
                <w:szCs w:val="28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9B" w:rsidRPr="000D6ACC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D6ACC">
              <w:rPr>
                <w:rFonts w:ascii="Times New Roman" w:hAnsi="Times New Roman"/>
                <w:sz w:val="26"/>
                <w:szCs w:val="28"/>
              </w:rPr>
              <w:t>9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B" w:rsidRPr="000D6ACC" w:rsidRDefault="00373E9B" w:rsidP="00373E9B">
            <w:pPr>
              <w:jc w:val="center"/>
              <w:rPr>
                <w:sz w:val="26"/>
                <w:szCs w:val="28"/>
              </w:rPr>
            </w:pPr>
            <w:r w:rsidRPr="000D6ACC">
              <w:rPr>
                <w:sz w:val="26"/>
                <w:szCs w:val="28"/>
              </w:rPr>
              <w:t>10</w:t>
            </w:r>
          </w:p>
        </w:tc>
      </w:tr>
      <w:tr w:rsidR="00373E9B" w:rsidRPr="000D6ACC" w:rsidTr="00373E9B">
        <w:trPr>
          <w:jc w:val="center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0D6ACC" w:rsidRDefault="00373E9B" w:rsidP="009708E9">
            <w:pPr>
              <w:pStyle w:val="a7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D6ACC">
              <w:rPr>
                <w:rFonts w:ascii="Times New Roman" w:hAnsi="Times New Roman"/>
                <w:sz w:val="26"/>
                <w:szCs w:val="28"/>
              </w:rPr>
              <w:t>Муниципальная программа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0D6ACC" w:rsidRDefault="00373E9B" w:rsidP="00373E9B">
            <w:pPr>
              <w:pStyle w:val="1"/>
              <w:numPr>
                <w:ilvl w:val="0"/>
                <w:numId w:val="0"/>
              </w:numPr>
              <w:rPr>
                <w:b w:val="0"/>
                <w:szCs w:val="28"/>
              </w:rPr>
            </w:pPr>
            <w:r w:rsidRPr="000D6ACC">
              <w:rPr>
                <w:b w:val="0"/>
                <w:szCs w:val="28"/>
              </w:rPr>
              <w:t xml:space="preserve">«Развитие малого и среднего на территории </w:t>
            </w:r>
            <w:r w:rsidR="00EA5C61" w:rsidRPr="000D6ACC">
              <w:rPr>
                <w:b w:val="0"/>
                <w:szCs w:val="28"/>
              </w:rPr>
              <w:t>Шудумарского</w:t>
            </w:r>
            <w:r w:rsidRPr="000D6ACC">
              <w:rPr>
                <w:b w:val="0"/>
                <w:szCs w:val="28"/>
              </w:rPr>
              <w:t xml:space="preserve"> сельского поселения на 2020-2025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0D6ACC" w:rsidRDefault="00373E9B" w:rsidP="009708E9">
            <w:pPr>
              <w:pStyle w:val="a8"/>
              <w:snapToGrid w:val="0"/>
              <w:jc w:val="left"/>
              <w:rPr>
                <w:rFonts w:ascii="Times New Roman" w:hAnsi="Times New Roman"/>
                <w:sz w:val="26"/>
                <w:szCs w:val="28"/>
              </w:rPr>
            </w:pPr>
            <w:r w:rsidRPr="000D6ACC">
              <w:rPr>
                <w:rFonts w:ascii="Times New Roman" w:hAnsi="Times New Roman"/>
                <w:sz w:val="26"/>
                <w:szCs w:val="28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0D6ACC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D6ACC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0D6ACC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D6ACC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0D6ACC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D6ACC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0D6ACC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D6ACC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9B" w:rsidRPr="000D6ACC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D6ACC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B" w:rsidRPr="000D6ACC" w:rsidRDefault="00373E9B" w:rsidP="00373E9B">
            <w:pPr>
              <w:jc w:val="center"/>
              <w:rPr>
                <w:sz w:val="26"/>
                <w:szCs w:val="28"/>
              </w:rPr>
            </w:pPr>
          </w:p>
          <w:p w:rsidR="00373E9B" w:rsidRPr="000D6ACC" w:rsidRDefault="00373E9B" w:rsidP="00373E9B">
            <w:pPr>
              <w:jc w:val="center"/>
              <w:rPr>
                <w:sz w:val="26"/>
                <w:szCs w:val="28"/>
              </w:rPr>
            </w:pPr>
            <w:r w:rsidRPr="000D6ACC">
              <w:rPr>
                <w:sz w:val="26"/>
                <w:szCs w:val="28"/>
              </w:rPr>
              <w:t>0</w:t>
            </w:r>
          </w:p>
          <w:p w:rsidR="00373E9B" w:rsidRPr="000D6ACC" w:rsidRDefault="00373E9B" w:rsidP="00373E9B">
            <w:pPr>
              <w:jc w:val="center"/>
              <w:rPr>
                <w:sz w:val="26"/>
                <w:szCs w:val="28"/>
              </w:rPr>
            </w:pPr>
          </w:p>
        </w:tc>
      </w:tr>
      <w:tr w:rsidR="00373E9B" w:rsidRPr="000D6ACC" w:rsidTr="00373E9B">
        <w:trPr>
          <w:jc w:val="center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0D6ACC" w:rsidRDefault="00373E9B" w:rsidP="009708E9">
            <w:pPr>
              <w:pStyle w:val="a8"/>
              <w:snapToGrid w:val="0"/>
              <w:rPr>
                <w:rFonts w:ascii="Times New Roman" w:hAnsi="Times New Roman"/>
                <w:sz w:val="26"/>
                <w:szCs w:val="28"/>
                <w:shd w:val="clear" w:color="auto" w:fill="FFFF00"/>
              </w:rPr>
            </w:pPr>
          </w:p>
        </w:tc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0D6ACC" w:rsidRDefault="00373E9B" w:rsidP="009708E9">
            <w:pPr>
              <w:pStyle w:val="a8"/>
              <w:snapToGrid w:val="0"/>
              <w:jc w:val="left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0D6ACC" w:rsidRDefault="00D86AF4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D6ACC">
              <w:rPr>
                <w:rFonts w:ascii="Times New Roman" w:hAnsi="Times New Roman"/>
                <w:sz w:val="26"/>
                <w:szCs w:val="28"/>
              </w:rPr>
              <w:t>Шудумарская</w:t>
            </w:r>
            <w:r w:rsidR="00373E9B" w:rsidRPr="000D6ACC">
              <w:rPr>
                <w:rFonts w:ascii="Times New Roman" w:hAnsi="Times New Roman"/>
                <w:sz w:val="26"/>
                <w:szCs w:val="28"/>
              </w:rPr>
              <w:t xml:space="preserve"> сельская администрация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0D6ACC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D6ACC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0D6ACC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D6ACC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0D6ACC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D6ACC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0D6ACC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D6ACC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9B" w:rsidRPr="000D6ACC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D6ACC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B" w:rsidRPr="000D6ACC" w:rsidRDefault="00373E9B" w:rsidP="00373E9B">
            <w:pPr>
              <w:jc w:val="center"/>
              <w:rPr>
                <w:sz w:val="26"/>
                <w:szCs w:val="28"/>
              </w:rPr>
            </w:pPr>
          </w:p>
          <w:p w:rsidR="00373E9B" w:rsidRPr="000D6ACC" w:rsidRDefault="00373E9B" w:rsidP="00373E9B">
            <w:pPr>
              <w:jc w:val="center"/>
              <w:rPr>
                <w:sz w:val="26"/>
                <w:szCs w:val="28"/>
              </w:rPr>
            </w:pPr>
            <w:r w:rsidRPr="000D6ACC">
              <w:rPr>
                <w:sz w:val="26"/>
                <w:szCs w:val="28"/>
              </w:rPr>
              <w:t>0</w:t>
            </w:r>
          </w:p>
        </w:tc>
      </w:tr>
    </w:tbl>
    <w:p w:rsidR="00F77202" w:rsidRPr="000D6ACC" w:rsidRDefault="00F77202" w:rsidP="00F77202">
      <w:pPr>
        <w:pStyle w:val="ad"/>
        <w:tabs>
          <w:tab w:val="num" w:pos="8505"/>
        </w:tabs>
        <w:ind w:left="8505"/>
        <w:rPr>
          <w:color w:val="FF0000"/>
          <w:sz w:val="26"/>
        </w:rPr>
      </w:pPr>
    </w:p>
    <w:p w:rsidR="00F77202" w:rsidRPr="000D6ACC" w:rsidRDefault="00F77202" w:rsidP="00F77202">
      <w:pPr>
        <w:pStyle w:val="ad"/>
        <w:tabs>
          <w:tab w:val="num" w:pos="8505"/>
        </w:tabs>
        <w:jc w:val="left"/>
        <w:rPr>
          <w:sz w:val="26"/>
        </w:rPr>
      </w:pPr>
    </w:p>
    <w:p w:rsidR="00F77202" w:rsidRDefault="00F77202" w:rsidP="00F77202">
      <w:pPr>
        <w:pStyle w:val="ae"/>
      </w:pPr>
    </w:p>
    <w:p w:rsidR="00F77202" w:rsidRDefault="00F77202" w:rsidP="00F77202">
      <w:pPr>
        <w:pStyle w:val="a3"/>
      </w:pPr>
    </w:p>
    <w:p w:rsidR="00F77202" w:rsidRDefault="00F77202" w:rsidP="00F77202">
      <w:pPr>
        <w:pStyle w:val="a3"/>
      </w:pPr>
    </w:p>
    <w:p w:rsidR="00F77202" w:rsidRDefault="00F77202" w:rsidP="00F77202">
      <w:pPr>
        <w:pStyle w:val="a3"/>
      </w:pPr>
    </w:p>
    <w:p w:rsidR="00F77202" w:rsidRDefault="00F77202" w:rsidP="00F77202">
      <w:pPr>
        <w:pStyle w:val="a3"/>
      </w:pPr>
    </w:p>
    <w:p w:rsidR="000D6ACC" w:rsidRDefault="000D6ACC" w:rsidP="00F77202">
      <w:pPr>
        <w:pStyle w:val="a3"/>
      </w:pPr>
    </w:p>
    <w:p w:rsidR="000D6ACC" w:rsidRDefault="000D6ACC" w:rsidP="00F77202">
      <w:pPr>
        <w:pStyle w:val="a3"/>
      </w:pPr>
    </w:p>
    <w:p w:rsidR="00F77202" w:rsidRDefault="00F77202" w:rsidP="00F77202">
      <w:pPr>
        <w:pStyle w:val="a3"/>
      </w:pPr>
    </w:p>
    <w:p w:rsidR="00AD4FC3" w:rsidRPr="00B41378" w:rsidRDefault="00AD4FC3" w:rsidP="00F77202">
      <w:pPr>
        <w:pStyle w:val="a3"/>
      </w:pPr>
    </w:p>
    <w:p w:rsidR="00F77202" w:rsidRDefault="00F77202" w:rsidP="00F77202">
      <w:pPr>
        <w:pStyle w:val="ad"/>
        <w:tabs>
          <w:tab w:val="num" w:pos="8505"/>
        </w:tabs>
        <w:ind w:left="8505"/>
        <w:rPr>
          <w:sz w:val="24"/>
        </w:rPr>
      </w:pPr>
    </w:p>
    <w:p w:rsidR="00373E9B" w:rsidRPr="000D6ACC" w:rsidRDefault="00373E9B" w:rsidP="00373E9B">
      <w:pPr>
        <w:pStyle w:val="ad"/>
        <w:tabs>
          <w:tab w:val="num" w:pos="8505"/>
        </w:tabs>
        <w:ind w:left="8505"/>
        <w:rPr>
          <w:sz w:val="26"/>
        </w:rPr>
      </w:pPr>
      <w:r w:rsidRPr="000D6ACC">
        <w:rPr>
          <w:sz w:val="26"/>
        </w:rPr>
        <w:t>ПРИЛОЖЕНИЕ № 5</w:t>
      </w:r>
    </w:p>
    <w:p w:rsidR="00373E9B" w:rsidRPr="000D6ACC" w:rsidRDefault="00373E9B" w:rsidP="00373E9B">
      <w:pPr>
        <w:pStyle w:val="ad"/>
        <w:tabs>
          <w:tab w:val="num" w:pos="8505"/>
        </w:tabs>
        <w:ind w:left="8505"/>
        <w:rPr>
          <w:sz w:val="26"/>
        </w:rPr>
      </w:pPr>
      <w:r w:rsidRPr="000D6ACC">
        <w:rPr>
          <w:sz w:val="26"/>
        </w:rPr>
        <w:t xml:space="preserve">к муниципальной программе «Развитие </w:t>
      </w:r>
    </w:p>
    <w:p w:rsidR="00373E9B" w:rsidRPr="000D6ACC" w:rsidRDefault="00373E9B" w:rsidP="00373E9B">
      <w:pPr>
        <w:pStyle w:val="ad"/>
        <w:tabs>
          <w:tab w:val="num" w:pos="8505"/>
        </w:tabs>
        <w:ind w:left="8505"/>
        <w:rPr>
          <w:sz w:val="26"/>
        </w:rPr>
      </w:pPr>
      <w:r w:rsidRPr="000D6ACC">
        <w:rPr>
          <w:sz w:val="26"/>
        </w:rPr>
        <w:t xml:space="preserve">малого и среднего предпринимательства </w:t>
      </w:r>
    </w:p>
    <w:p w:rsidR="00373E9B" w:rsidRPr="000D6ACC" w:rsidRDefault="00373E9B" w:rsidP="00373E9B">
      <w:pPr>
        <w:pStyle w:val="ad"/>
        <w:tabs>
          <w:tab w:val="num" w:pos="8505"/>
        </w:tabs>
        <w:ind w:left="8505"/>
        <w:rPr>
          <w:sz w:val="26"/>
        </w:rPr>
      </w:pPr>
      <w:r w:rsidRPr="000D6ACC">
        <w:rPr>
          <w:sz w:val="26"/>
        </w:rPr>
        <w:t xml:space="preserve">на  территории </w:t>
      </w:r>
      <w:r w:rsidR="00EA5C61" w:rsidRPr="000D6ACC">
        <w:rPr>
          <w:sz w:val="26"/>
        </w:rPr>
        <w:t>Шудумарского</w:t>
      </w:r>
      <w:r w:rsidRPr="000D6ACC">
        <w:rPr>
          <w:sz w:val="26"/>
        </w:rPr>
        <w:t xml:space="preserve"> сельского поселения</w:t>
      </w:r>
    </w:p>
    <w:p w:rsidR="00373E9B" w:rsidRPr="000D6ACC" w:rsidRDefault="00373E9B" w:rsidP="00373E9B">
      <w:pPr>
        <w:pStyle w:val="ad"/>
        <w:tabs>
          <w:tab w:val="num" w:pos="8505"/>
        </w:tabs>
        <w:ind w:left="8505"/>
        <w:rPr>
          <w:sz w:val="26"/>
        </w:rPr>
      </w:pPr>
      <w:r w:rsidRPr="000D6ACC">
        <w:rPr>
          <w:sz w:val="26"/>
        </w:rPr>
        <w:t xml:space="preserve"> на 2020-2025 годы»</w:t>
      </w:r>
    </w:p>
    <w:p w:rsidR="00F77202" w:rsidRPr="000D6ACC" w:rsidRDefault="00F77202" w:rsidP="0082671A">
      <w:pPr>
        <w:rPr>
          <w:sz w:val="26"/>
        </w:rPr>
      </w:pPr>
    </w:p>
    <w:p w:rsidR="00F77202" w:rsidRPr="000D6ACC" w:rsidRDefault="00F77202" w:rsidP="00F77202">
      <w:pPr>
        <w:pStyle w:val="ad"/>
        <w:rPr>
          <w:sz w:val="26"/>
          <w:szCs w:val="28"/>
        </w:rPr>
      </w:pPr>
      <w:r w:rsidRPr="000D6ACC">
        <w:rPr>
          <w:bCs/>
          <w:sz w:val="26"/>
        </w:rPr>
        <w:t xml:space="preserve">Прогнозная оценка расходов на реализацию целей </w:t>
      </w:r>
      <w:r w:rsidRPr="000D6ACC">
        <w:rPr>
          <w:sz w:val="26"/>
          <w:szCs w:val="28"/>
        </w:rPr>
        <w:t>муниципальной программы</w:t>
      </w:r>
    </w:p>
    <w:p w:rsidR="00373E9B" w:rsidRPr="000D6ACC" w:rsidRDefault="00F77202" w:rsidP="00373E9B">
      <w:pPr>
        <w:pStyle w:val="1"/>
        <w:numPr>
          <w:ilvl w:val="0"/>
          <w:numId w:val="0"/>
        </w:numPr>
        <w:tabs>
          <w:tab w:val="num" w:pos="432"/>
        </w:tabs>
        <w:rPr>
          <w:b w:val="0"/>
          <w:szCs w:val="28"/>
        </w:rPr>
      </w:pPr>
      <w:r w:rsidRPr="000D6ACC">
        <w:rPr>
          <w:b w:val="0"/>
          <w:szCs w:val="28"/>
        </w:rPr>
        <w:t xml:space="preserve">«Развитие малого и среднего предпринимательства </w:t>
      </w:r>
      <w:r w:rsidR="00373E9B" w:rsidRPr="000D6ACC">
        <w:rPr>
          <w:b w:val="0"/>
          <w:szCs w:val="28"/>
        </w:rPr>
        <w:t xml:space="preserve">на территории </w:t>
      </w:r>
      <w:r w:rsidR="00EA5C61" w:rsidRPr="000D6ACC">
        <w:rPr>
          <w:b w:val="0"/>
          <w:szCs w:val="28"/>
        </w:rPr>
        <w:t>Шудумарского</w:t>
      </w:r>
      <w:r w:rsidR="00373E9B" w:rsidRPr="000D6ACC">
        <w:rPr>
          <w:b w:val="0"/>
          <w:szCs w:val="28"/>
        </w:rPr>
        <w:t xml:space="preserve"> сельского поселения</w:t>
      </w:r>
    </w:p>
    <w:p w:rsidR="00F77202" w:rsidRPr="000D6ACC" w:rsidRDefault="00373E9B" w:rsidP="00373E9B">
      <w:pPr>
        <w:pStyle w:val="1"/>
        <w:numPr>
          <w:ilvl w:val="0"/>
          <w:numId w:val="0"/>
        </w:numPr>
        <w:rPr>
          <w:b w:val="0"/>
          <w:szCs w:val="28"/>
        </w:rPr>
      </w:pPr>
      <w:r w:rsidRPr="000D6ACC">
        <w:rPr>
          <w:b w:val="0"/>
          <w:szCs w:val="28"/>
        </w:rPr>
        <w:t xml:space="preserve"> на 2020-2025</w:t>
      </w:r>
      <w:r w:rsidR="00F77202" w:rsidRPr="000D6ACC">
        <w:rPr>
          <w:b w:val="0"/>
          <w:szCs w:val="28"/>
        </w:rPr>
        <w:t xml:space="preserve"> годы»</w:t>
      </w:r>
    </w:p>
    <w:p w:rsidR="00F77202" w:rsidRPr="000E7F53" w:rsidRDefault="00F77202" w:rsidP="00F77202"/>
    <w:tbl>
      <w:tblPr>
        <w:tblW w:w="15501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3968"/>
        <w:gridCol w:w="4113"/>
        <w:gridCol w:w="903"/>
        <w:gridCol w:w="903"/>
        <w:gridCol w:w="903"/>
        <w:gridCol w:w="910"/>
        <w:gridCol w:w="906"/>
        <w:gridCol w:w="735"/>
      </w:tblGrid>
      <w:tr w:rsidR="0082671A" w:rsidRPr="000E7F53" w:rsidTr="00D86AF4">
        <w:trPr>
          <w:jc w:val="center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Статус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5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ind w:right="-55" w:hanging="108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Оценка расходов (тыс. рублей) по годам</w:t>
            </w:r>
          </w:p>
        </w:tc>
      </w:tr>
      <w:tr w:rsidR="0082671A" w:rsidRPr="000E7F53" w:rsidTr="0082671A">
        <w:trPr>
          <w:jc w:val="center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1A" w:rsidRPr="000E7F53" w:rsidRDefault="0082671A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1A" w:rsidRPr="000E7F53" w:rsidRDefault="0082671A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1A" w:rsidRPr="000E7F53" w:rsidRDefault="0082671A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1A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</w:p>
          <w:p w:rsidR="00CE09AE" w:rsidRPr="00CE09AE" w:rsidRDefault="00CE09AE" w:rsidP="00CE09AE">
            <w:pPr>
              <w:rPr>
                <w:sz w:val="24"/>
                <w:szCs w:val="24"/>
              </w:rPr>
            </w:pPr>
            <w:r w:rsidRPr="00CE09AE">
              <w:rPr>
                <w:sz w:val="24"/>
                <w:szCs w:val="24"/>
              </w:rPr>
              <w:t>2025</w:t>
            </w:r>
          </w:p>
        </w:tc>
      </w:tr>
      <w:tr w:rsidR="0082671A" w:rsidRPr="000E7F53" w:rsidTr="0082671A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1A" w:rsidRPr="008E4DB6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D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1A" w:rsidRPr="008E4DB6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D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1A" w:rsidRPr="008E4DB6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D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8E4DB6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D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8E4DB6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D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8E4DB6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D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8E4DB6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D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71A" w:rsidRPr="008E4DB6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DB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1A" w:rsidRPr="008E4DB6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2671A" w:rsidRPr="000E7F53" w:rsidTr="0082671A">
        <w:trPr>
          <w:jc w:val="center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0E7F53">
              <w:rPr>
                <w:b w:val="0"/>
                <w:sz w:val="24"/>
                <w:szCs w:val="24"/>
              </w:rPr>
              <w:t xml:space="preserve">«Развитие малого и среднего предпринимательства </w:t>
            </w:r>
            <w:r>
              <w:rPr>
                <w:b w:val="0"/>
                <w:sz w:val="24"/>
                <w:szCs w:val="24"/>
              </w:rPr>
              <w:t xml:space="preserve">на территории </w:t>
            </w:r>
            <w:r w:rsidR="00EA5C61">
              <w:rPr>
                <w:b w:val="0"/>
                <w:sz w:val="24"/>
                <w:szCs w:val="24"/>
              </w:rPr>
              <w:t>Шудумарского</w:t>
            </w:r>
            <w:r>
              <w:rPr>
                <w:b w:val="0"/>
                <w:sz w:val="24"/>
                <w:szCs w:val="24"/>
              </w:rPr>
              <w:t xml:space="preserve"> сельского поселения на 2020-2025</w:t>
            </w:r>
            <w:r w:rsidRPr="000E7F53">
              <w:rPr>
                <w:b w:val="0"/>
                <w:sz w:val="24"/>
                <w:szCs w:val="24"/>
              </w:rPr>
              <w:t xml:space="preserve"> годы»</w:t>
            </w:r>
          </w:p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В</w:t>
            </w:r>
            <w:r w:rsidR="0082671A" w:rsidRPr="000E7F53">
              <w:rPr>
                <w:rFonts w:ascii="Times New Roman" w:hAnsi="Times New Roman"/>
              </w:rPr>
              <w:t>сего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1A" w:rsidRDefault="00CE09AE" w:rsidP="00970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671A" w:rsidRPr="000E7F53" w:rsidTr="0082671A">
        <w:trPr>
          <w:jc w:val="center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1A" w:rsidRDefault="00CE09AE" w:rsidP="00970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671A" w:rsidRPr="000E7F53" w:rsidTr="0082671A">
        <w:trPr>
          <w:jc w:val="center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федеральный бюджет*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671A" w:rsidRPr="000E7F53" w:rsidTr="0082671A">
        <w:trPr>
          <w:jc w:val="center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 xml:space="preserve">республиканский бюджет Республики Марий Эл*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671A" w:rsidRPr="000E7F53" w:rsidTr="0082671A">
        <w:trPr>
          <w:jc w:val="center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внебюджетные источники*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671A" w:rsidRPr="000E7F53" w:rsidTr="0082671A">
        <w:trPr>
          <w:jc w:val="center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Основное мероприятие 3.4</w:t>
            </w:r>
          </w:p>
        </w:tc>
        <w:tc>
          <w:tcPr>
            <w:tcW w:w="39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  <w:bCs/>
                <w:w w:val="104"/>
                <w:sz w:val="23"/>
                <w:szCs w:val="23"/>
              </w:rPr>
            </w:pPr>
            <w:r w:rsidRPr="000E7F53">
              <w:rPr>
                <w:rFonts w:ascii="Times New Roman" w:hAnsi="Times New Roman"/>
                <w:bCs/>
                <w:w w:val="104"/>
                <w:sz w:val="23"/>
                <w:szCs w:val="23"/>
              </w:rPr>
              <w:t>Реализация иных мероприятий по развитию малого и среднего предпринимательства (</w:t>
            </w:r>
            <w:r w:rsidRPr="000E7F53">
              <w:rPr>
                <w:rFonts w:ascii="Times New Roman" w:hAnsi="Times New Roman"/>
                <w:sz w:val="23"/>
                <w:szCs w:val="23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  <w:r w:rsidRPr="000E7F53">
              <w:rPr>
                <w:rFonts w:ascii="Times New Roman" w:hAnsi="Times New Roman"/>
                <w:bCs/>
                <w:w w:val="104"/>
                <w:sz w:val="23"/>
                <w:szCs w:val="23"/>
              </w:rPr>
              <w:t>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В</w:t>
            </w:r>
            <w:r w:rsidR="0082671A" w:rsidRPr="000E7F53">
              <w:rPr>
                <w:rFonts w:ascii="Times New Roman" w:hAnsi="Times New Roman"/>
              </w:rPr>
              <w:t>сего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1A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671A" w:rsidRPr="000E7F53" w:rsidTr="0082671A">
        <w:trPr>
          <w:jc w:val="center"/>
        </w:trPr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671A" w:rsidRPr="000E7F53" w:rsidRDefault="0082671A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1A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671A" w:rsidRPr="000E7F53" w:rsidTr="0082671A">
        <w:trPr>
          <w:jc w:val="center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1A" w:rsidRPr="000E7F53" w:rsidRDefault="0082671A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федеральный бюджет*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F77202" w:rsidRDefault="00F77202" w:rsidP="00F77202">
      <w:pPr>
        <w:rPr>
          <w:sz w:val="24"/>
          <w:szCs w:val="24"/>
        </w:rPr>
      </w:pPr>
    </w:p>
    <w:p w:rsidR="00F77202" w:rsidRPr="000E7F53" w:rsidRDefault="00F77202" w:rsidP="00F77202">
      <w:pPr>
        <w:rPr>
          <w:sz w:val="24"/>
          <w:szCs w:val="24"/>
        </w:rPr>
      </w:pPr>
      <w:r w:rsidRPr="000E7F53">
        <w:rPr>
          <w:sz w:val="24"/>
          <w:szCs w:val="24"/>
        </w:rPr>
        <w:t>*Подлежит ежегодному уточнению при формировании бюджета муници</w:t>
      </w:r>
      <w:r>
        <w:rPr>
          <w:sz w:val="24"/>
          <w:szCs w:val="24"/>
        </w:rPr>
        <w:t>пального образования «</w:t>
      </w:r>
      <w:r w:rsidR="00EA5C61">
        <w:rPr>
          <w:sz w:val="24"/>
          <w:szCs w:val="24"/>
        </w:rPr>
        <w:t>Шудумарское</w:t>
      </w:r>
      <w:r w:rsidRPr="000E7F53">
        <w:rPr>
          <w:sz w:val="24"/>
          <w:szCs w:val="24"/>
        </w:rPr>
        <w:t xml:space="preserve"> сельское поселение» на очередной финансовый год. </w:t>
      </w:r>
    </w:p>
    <w:p w:rsidR="00F77202" w:rsidRDefault="00F77202" w:rsidP="00F77202"/>
    <w:p w:rsidR="00F77202" w:rsidRDefault="00F77202" w:rsidP="00F77202"/>
    <w:p w:rsidR="00CE09AE" w:rsidRDefault="00CE09AE" w:rsidP="00253423">
      <w:pPr>
        <w:autoSpaceDE w:val="0"/>
        <w:ind w:firstLine="720"/>
        <w:jc w:val="both"/>
        <w:rPr>
          <w:sz w:val="26"/>
          <w:szCs w:val="26"/>
        </w:rPr>
      </w:pPr>
    </w:p>
    <w:sectPr w:rsidR="00CE09AE" w:rsidSect="00474DE4">
      <w:pgSz w:w="16838" w:h="11906" w:orient="landscape"/>
      <w:pgMar w:top="567" w:right="851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1F6116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43A70DCF"/>
    <w:multiLevelType w:val="hybridMultilevel"/>
    <w:tmpl w:val="D0AE4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FDC"/>
    <w:rsid w:val="00026DF5"/>
    <w:rsid w:val="000D6ACC"/>
    <w:rsid w:val="00230D06"/>
    <w:rsid w:val="00253423"/>
    <w:rsid w:val="00373E9B"/>
    <w:rsid w:val="00474DE4"/>
    <w:rsid w:val="005B7A79"/>
    <w:rsid w:val="00695CBD"/>
    <w:rsid w:val="006D2965"/>
    <w:rsid w:val="007B21B7"/>
    <w:rsid w:val="007B7FDC"/>
    <w:rsid w:val="0082671A"/>
    <w:rsid w:val="00847DD3"/>
    <w:rsid w:val="00964927"/>
    <w:rsid w:val="009708E9"/>
    <w:rsid w:val="009A2117"/>
    <w:rsid w:val="009A2533"/>
    <w:rsid w:val="009E7388"/>
    <w:rsid w:val="00AA2299"/>
    <w:rsid w:val="00AD256C"/>
    <w:rsid w:val="00AD4FC3"/>
    <w:rsid w:val="00B819DD"/>
    <w:rsid w:val="00CE09AE"/>
    <w:rsid w:val="00D86AF4"/>
    <w:rsid w:val="00D874B0"/>
    <w:rsid w:val="00E162E3"/>
    <w:rsid w:val="00EA5C61"/>
    <w:rsid w:val="00EE4BB5"/>
    <w:rsid w:val="00F77202"/>
    <w:rsid w:val="00FC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DC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B7FDC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96492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64927"/>
    <w:pPr>
      <w:suppressAutoHyphens w:val="0"/>
      <w:spacing w:before="240" w:after="60"/>
      <w:outlineLvl w:val="5"/>
    </w:pPr>
    <w:rPr>
      <w:rFonts w:cs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FDC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7B7FDC"/>
    <w:pPr>
      <w:jc w:val="center"/>
    </w:pPr>
    <w:rPr>
      <w:rFonts w:cs="Times New Roman"/>
      <w:b/>
      <w:bCs/>
    </w:rPr>
  </w:style>
  <w:style w:type="character" w:customStyle="1" w:styleId="a4">
    <w:name w:val="Основной текст Знак"/>
    <w:basedOn w:val="a0"/>
    <w:link w:val="a3"/>
    <w:rsid w:val="007B7FDC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a5">
    <w:name w:val="Hyperlink"/>
    <w:rsid w:val="007B7FDC"/>
    <w:rPr>
      <w:color w:val="000080"/>
      <w:u w:val="single"/>
    </w:rPr>
  </w:style>
  <w:style w:type="character" w:customStyle="1" w:styleId="11">
    <w:name w:val="Основной текст Знак1"/>
    <w:rsid w:val="007B7FDC"/>
    <w:rPr>
      <w:rFonts w:ascii="Times New Roman" w:hAnsi="Times New Roman" w:cs="Times New Roman"/>
      <w:sz w:val="25"/>
      <w:szCs w:val="25"/>
      <w:u w:val="none"/>
    </w:rPr>
  </w:style>
  <w:style w:type="paragraph" w:customStyle="1" w:styleId="ConsNormal">
    <w:name w:val="ConsNormal"/>
    <w:rsid w:val="007B7F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Таблицы (моноширинный)"/>
    <w:basedOn w:val="a"/>
    <w:next w:val="a"/>
    <w:rsid w:val="007B7FDC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rsid w:val="007B7FDC"/>
    <w:pPr>
      <w:autoSpaceDE w:val="0"/>
    </w:pPr>
    <w:rPr>
      <w:rFonts w:ascii="Arial" w:hAnsi="Arial" w:cs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rsid w:val="007B7FDC"/>
    <w:pPr>
      <w:widowControl w:val="0"/>
      <w:autoSpaceDE w:val="0"/>
      <w:jc w:val="both"/>
    </w:pPr>
    <w:rPr>
      <w:rFonts w:ascii="Arial" w:hAnsi="Arial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6492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64927"/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649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64927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header"/>
    <w:basedOn w:val="a"/>
    <w:link w:val="ac"/>
    <w:rsid w:val="00964927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964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next w:val="ae"/>
    <w:link w:val="af"/>
    <w:qFormat/>
    <w:rsid w:val="00F77202"/>
    <w:pPr>
      <w:jc w:val="center"/>
    </w:pPr>
    <w:rPr>
      <w:rFonts w:cs="Times New Roman"/>
      <w:szCs w:val="24"/>
    </w:rPr>
  </w:style>
  <w:style w:type="character" w:customStyle="1" w:styleId="af">
    <w:name w:val="Название Знак"/>
    <w:basedOn w:val="a0"/>
    <w:link w:val="ad"/>
    <w:rsid w:val="00F7720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Subtitle"/>
    <w:basedOn w:val="a"/>
    <w:next w:val="a3"/>
    <w:link w:val="af0"/>
    <w:qFormat/>
    <w:rsid w:val="00F77202"/>
    <w:pPr>
      <w:jc w:val="center"/>
    </w:pPr>
    <w:rPr>
      <w:rFonts w:cs="Times New Roman"/>
      <w:b/>
      <w:bCs/>
      <w:szCs w:val="24"/>
    </w:rPr>
  </w:style>
  <w:style w:type="character" w:customStyle="1" w:styleId="af0">
    <w:name w:val="Подзаголовок Знак"/>
    <w:basedOn w:val="a0"/>
    <w:link w:val="ae"/>
    <w:rsid w:val="00F7720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1">
    <w:name w:val="footer"/>
    <w:basedOn w:val="a"/>
    <w:link w:val="af2"/>
    <w:rsid w:val="00F77202"/>
    <w:pPr>
      <w:tabs>
        <w:tab w:val="center" w:pos="4153"/>
        <w:tab w:val="right" w:pos="8306"/>
      </w:tabs>
    </w:pPr>
    <w:rPr>
      <w:rFonts w:cs="Times New Roman"/>
      <w:sz w:val="20"/>
    </w:rPr>
  </w:style>
  <w:style w:type="character" w:customStyle="1" w:styleId="af2">
    <w:name w:val="Нижний колонтитул Знак"/>
    <w:basedOn w:val="a0"/>
    <w:link w:val="af1"/>
    <w:rsid w:val="00F77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alloon Text"/>
    <w:basedOn w:val="a"/>
    <w:link w:val="af4"/>
    <w:rsid w:val="00F7720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7720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5">
    <w:name w:val="Комментарий"/>
    <w:basedOn w:val="a"/>
    <w:next w:val="a"/>
    <w:rsid w:val="00F77202"/>
    <w:pPr>
      <w:autoSpaceDE w:val="0"/>
      <w:ind w:left="170"/>
      <w:jc w:val="both"/>
    </w:pPr>
    <w:rPr>
      <w:rFonts w:ascii="Arial" w:hAnsi="Arial" w:cs="Times New Roman"/>
      <w:i/>
      <w:iCs/>
      <w:color w:val="800080"/>
      <w:sz w:val="24"/>
      <w:szCs w:val="24"/>
    </w:rPr>
  </w:style>
  <w:style w:type="paragraph" w:customStyle="1" w:styleId="af6">
    <w:name w:val="Знак"/>
    <w:basedOn w:val="a"/>
    <w:rsid w:val="00F77202"/>
    <w:pPr>
      <w:spacing w:before="100" w:after="100"/>
    </w:pPr>
    <w:rPr>
      <w:rFonts w:ascii="Tahoma" w:hAnsi="Tahoma" w:cs="Times New Roman"/>
      <w:sz w:val="20"/>
      <w:lang w:val="en-US"/>
    </w:rPr>
  </w:style>
  <w:style w:type="paragraph" w:customStyle="1" w:styleId="ConsPlusCell">
    <w:name w:val="ConsPlusCell"/>
    <w:rsid w:val="00F7720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7">
    <w:name w:val="No Spacing"/>
    <w:uiPriority w:val="1"/>
    <w:qFormat/>
    <w:rsid w:val="00373E9B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mari-el.gov.ru/kuzhener/adm_shusp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E3E889C532C142A34C19B1D6B9E5B7" ma:contentTypeVersion="1" ma:contentTypeDescription="Создание документа." ma:contentTypeScope="" ma:versionID="0d57e437763e387b0577c2b05a71fa4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муниципальной целевой программе «Развитие малого и среднего предпринимательства на территории Шудумарского сельского поселения Куженерского муниципального района Республики Марий Эл на 2020-2025 годы»
</_x041e__x043f__x0438__x0441__x0430__x043d__x0438__x0435_>
    <_dlc_DocId xmlns="57504d04-691e-4fc4-8f09-4f19fdbe90f6">XXJ7TYMEEKJ2-1984944329-8</_dlc_DocId>
    <_dlc_DocIdUrl xmlns="57504d04-691e-4fc4-8f09-4f19fdbe90f6">
      <Url>https://vip.gov.mari.ru/kuzhener/adm_shusp/_layouts/DocIdRedir.aspx?ID=XXJ7TYMEEKJ2-1984944329-8</Url>
      <Description>XXJ7TYMEEKJ2-1984944329-8</Description>
    </_dlc_DocIdUrl>
  </documentManagement>
</p:properties>
</file>

<file path=customXml/itemProps1.xml><?xml version="1.0" encoding="utf-8"?>
<ds:datastoreItem xmlns:ds="http://schemas.openxmlformats.org/officeDocument/2006/customXml" ds:itemID="{23C43AB2-057E-455A-9307-1195A200DB3C}"/>
</file>

<file path=customXml/itemProps2.xml><?xml version="1.0" encoding="utf-8"?>
<ds:datastoreItem xmlns:ds="http://schemas.openxmlformats.org/officeDocument/2006/customXml" ds:itemID="{15B03234-C3E6-475E-A8D2-1AA7B85589C7}"/>
</file>

<file path=customXml/itemProps3.xml><?xml version="1.0" encoding="utf-8"?>
<ds:datastoreItem xmlns:ds="http://schemas.openxmlformats.org/officeDocument/2006/customXml" ds:itemID="{6E5FA6C3-537C-4157-A372-073EE0E7DF2C}"/>
</file>

<file path=customXml/itemProps4.xml><?xml version="1.0" encoding="utf-8"?>
<ds:datastoreItem xmlns:ds="http://schemas.openxmlformats.org/officeDocument/2006/customXml" ds:itemID="{19516DA8-6A8C-44AC-8EE0-151B65EB0DB0}"/>
</file>

<file path=customXml/itemProps5.xml><?xml version="1.0" encoding="utf-8"?>
<ds:datastoreItem xmlns:ds="http://schemas.openxmlformats.org/officeDocument/2006/customXml" ds:itemID="{E53B8A60-D1A6-4520-8F75-ECF91D1966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18</Pages>
  <Words>4633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 октября 2020 года №69</dc:title>
  <dc:subject/>
  <dc:creator>Admin</dc:creator>
  <cp:keywords/>
  <dc:description/>
  <cp:lastModifiedBy>Admin</cp:lastModifiedBy>
  <cp:revision>13</cp:revision>
  <cp:lastPrinted>2020-10-23T06:57:00Z</cp:lastPrinted>
  <dcterms:created xsi:type="dcterms:W3CDTF">2020-08-27T09:45:00Z</dcterms:created>
  <dcterms:modified xsi:type="dcterms:W3CDTF">2020-12-14T10:28:00Z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0x01010003E3E889C532C142A34C19B1D6B9E5B7</vt:lpwstr>
  </property>
  <property fmtid="{D5CDD505-2E9C-101B-9397-08002B2CF9AE}" pid="3" name="_dlc_DocIdItemGuid">
    <vt:lpwstr>1c03d72d-98be-4fc8-bc8b-3a69514cf21a</vt:lpwstr>
  </property>
</Properties>
</file>