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27" w:rsidRDefault="00964927" w:rsidP="009649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МАРИЙ </w:t>
      </w:r>
      <w:proofErr w:type="gramStart"/>
      <w:r>
        <w:rPr>
          <w:b/>
          <w:sz w:val="26"/>
          <w:szCs w:val="26"/>
        </w:rPr>
        <w:t>ЭЛ  РЕСПУБЛИКЫСЕ</w:t>
      </w:r>
      <w:proofErr w:type="gramEnd"/>
      <w:r>
        <w:rPr>
          <w:b/>
          <w:sz w:val="26"/>
          <w:szCs w:val="26"/>
        </w:rPr>
        <w:t xml:space="preserve">  </w:t>
      </w:r>
      <w:r w:rsidR="00197C25">
        <w:rPr>
          <w:b/>
          <w:sz w:val="26"/>
          <w:szCs w:val="26"/>
        </w:rPr>
        <w:t xml:space="preserve">                      ТУМЬЮМУЧАШ</w:t>
      </w:r>
      <w:r>
        <w:rPr>
          <w:b/>
          <w:sz w:val="26"/>
          <w:szCs w:val="26"/>
        </w:rPr>
        <w:t>СКАЯ</w:t>
      </w:r>
    </w:p>
    <w:p w:rsidR="00964927" w:rsidRDefault="00964927" w:rsidP="009649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964927" w:rsidRDefault="00964927" w:rsidP="009649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МУНИЦИПАЛ  РАЙОНЫН</w:t>
      </w:r>
      <w:proofErr w:type="gramEnd"/>
      <w:r>
        <w:rPr>
          <w:b/>
          <w:sz w:val="26"/>
          <w:szCs w:val="26"/>
        </w:rPr>
        <w:t xml:space="preserve">             </w:t>
      </w:r>
      <w:r w:rsidR="000119FA">
        <w:rPr>
          <w:b/>
          <w:sz w:val="26"/>
          <w:szCs w:val="26"/>
        </w:rPr>
        <w:t xml:space="preserve">                    КУЖЕНЕРСКОГО ТУМНЬЫМУЧАШ ЯЛ КУНДЕМ        </w:t>
      </w:r>
      <w:r>
        <w:rPr>
          <w:b/>
          <w:sz w:val="26"/>
          <w:szCs w:val="26"/>
        </w:rPr>
        <w:t xml:space="preserve">  МУНИЦИПАЛЬНОГО РАЙОНА</w:t>
      </w:r>
    </w:p>
    <w:p w:rsidR="00964927" w:rsidRDefault="00964927" w:rsidP="009649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964927" w:rsidRDefault="00964927" w:rsidP="00964927">
      <w:pPr>
        <w:rPr>
          <w:b/>
          <w:sz w:val="26"/>
          <w:szCs w:val="26"/>
        </w:rPr>
      </w:pPr>
    </w:p>
    <w:p w:rsidR="00964927" w:rsidRDefault="00964927" w:rsidP="009649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964927" w:rsidRPr="009708E9" w:rsidRDefault="00964927" w:rsidP="009708E9">
      <w:pPr>
        <w:jc w:val="right"/>
        <w:rPr>
          <w:b/>
          <w:szCs w:val="28"/>
          <w:u w:val="single"/>
        </w:rPr>
      </w:pPr>
    </w:p>
    <w:p w:rsidR="00964927" w:rsidRDefault="00964927" w:rsidP="00964927">
      <w:pPr>
        <w:rPr>
          <w:b/>
          <w:szCs w:val="28"/>
        </w:rPr>
      </w:pPr>
    </w:p>
    <w:p w:rsidR="00964927" w:rsidRDefault="00557378" w:rsidP="00964927">
      <w:pPr>
        <w:jc w:val="center"/>
        <w:rPr>
          <w:szCs w:val="28"/>
        </w:rPr>
      </w:pPr>
      <w:r>
        <w:rPr>
          <w:szCs w:val="28"/>
        </w:rPr>
        <w:t>от 16</w:t>
      </w:r>
      <w:r w:rsidR="000119FA">
        <w:rPr>
          <w:szCs w:val="28"/>
        </w:rPr>
        <w:t xml:space="preserve"> декабря </w:t>
      </w:r>
      <w:proofErr w:type="gramStart"/>
      <w:r w:rsidR="009708E9">
        <w:rPr>
          <w:szCs w:val="28"/>
        </w:rPr>
        <w:t>2020  года</w:t>
      </w:r>
      <w:proofErr w:type="gramEnd"/>
      <w:r w:rsidR="009708E9">
        <w:rPr>
          <w:szCs w:val="28"/>
        </w:rPr>
        <w:t xml:space="preserve">     </w:t>
      </w:r>
      <w:r>
        <w:rPr>
          <w:szCs w:val="28"/>
        </w:rPr>
        <w:t>№ 75</w:t>
      </w:r>
      <w:bookmarkStart w:id="0" w:name="_GoBack"/>
      <w:bookmarkEnd w:id="0"/>
    </w:p>
    <w:p w:rsidR="00964927" w:rsidRPr="00C62659" w:rsidRDefault="00964927" w:rsidP="00964927">
      <w:pPr>
        <w:jc w:val="center"/>
        <w:rPr>
          <w:szCs w:val="28"/>
        </w:rPr>
      </w:pPr>
    </w:p>
    <w:p w:rsidR="00964927" w:rsidRPr="00C62659" w:rsidRDefault="00964927" w:rsidP="00964927">
      <w:pPr>
        <w:rPr>
          <w:b/>
          <w:szCs w:val="28"/>
        </w:rPr>
      </w:pPr>
    </w:p>
    <w:p w:rsidR="00964927" w:rsidRPr="00FF0B71" w:rsidRDefault="00964927" w:rsidP="0096492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r w:rsidRPr="00FF0B71">
        <w:rPr>
          <w:rFonts w:ascii="Times New Roman" w:hAnsi="Times New Roman" w:cs="Times New Roman"/>
          <w:i w:val="0"/>
        </w:rPr>
        <w:t>О муниципальной целевой программе</w:t>
      </w:r>
    </w:p>
    <w:p w:rsidR="00964927" w:rsidRPr="00FF0B71" w:rsidRDefault="00964927" w:rsidP="0096492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r w:rsidRPr="00FF0B71">
        <w:rPr>
          <w:rFonts w:ascii="Times New Roman" w:hAnsi="Times New Roman" w:cs="Times New Roman"/>
          <w:i w:val="0"/>
        </w:rPr>
        <w:t xml:space="preserve">«Развитие малого и среднего предпринимательства </w:t>
      </w:r>
      <w:r>
        <w:rPr>
          <w:rFonts w:ascii="Times New Roman" w:hAnsi="Times New Roman" w:cs="Times New Roman"/>
          <w:i w:val="0"/>
        </w:rPr>
        <w:t xml:space="preserve">                   </w:t>
      </w:r>
      <w:r w:rsidR="000119FA">
        <w:rPr>
          <w:rFonts w:ascii="Times New Roman" w:hAnsi="Times New Roman" w:cs="Times New Roman"/>
          <w:i w:val="0"/>
        </w:rPr>
        <w:t xml:space="preserve">        на территории </w:t>
      </w:r>
      <w:proofErr w:type="spellStart"/>
      <w:r w:rsidR="000119FA">
        <w:rPr>
          <w:rFonts w:ascii="Times New Roman" w:hAnsi="Times New Roman" w:cs="Times New Roman"/>
          <w:i w:val="0"/>
        </w:rPr>
        <w:t>Тумьюмучаш</w:t>
      </w:r>
      <w:r>
        <w:rPr>
          <w:rFonts w:ascii="Times New Roman" w:hAnsi="Times New Roman" w:cs="Times New Roman"/>
          <w:i w:val="0"/>
        </w:rPr>
        <w:t>ского</w:t>
      </w:r>
      <w:proofErr w:type="spellEnd"/>
      <w:r>
        <w:rPr>
          <w:rFonts w:ascii="Times New Roman" w:hAnsi="Times New Roman" w:cs="Times New Roman"/>
          <w:i w:val="0"/>
        </w:rPr>
        <w:t xml:space="preserve"> сельского поселения                                на 2020-2025</w:t>
      </w:r>
      <w:r w:rsidRPr="00FF0B71">
        <w:rPr>
          <w:rFonts w:ascii="Times New Roman" w:hAnsi="Times New Roman" w:cs="Times New Roman"/>
          <w:i w:val="0"/>
        </w:rPr>
        <w:t> годы»</w:t>
      </w:r>
      <w:r w:rsidRPr="00FF0B71">
        <w:rPr>
          <w:rFonts w:ascii="Times New Roman" w:hAnsi="Times New Roman" w:cs="Times New Roman"/>
          <w:i w:val="0"/>
        </w:rPr>
        <w:br/>
      </w:r>
    </w:p>
    <w:p w:rsidR="00964927" w:rsidRPr="00C62659" w:rsidRDefault="00964927" w:rsidP="00964927">
      <w:pPr>
        <w:jc w:val="center"/>
        <w:rPr>
          <w:szCs w:val="28"/>
        </w:rPr>
      </w:pPr>
    </w:p>
    <w:p w:rsidR="00964927" w:rsidRPr="00C62659" w:rsidRDefault="000119FA" w:rsidP="00964927">
      <w:pPr>
        <w:ind w:firstLine="720"/>
        <w:jc w:val="both"/>
        <w:rPr>
          <w:szCs w:val="28"/>
        </w:rPr>
      </w:pPr>
      <w:proofErr w:type="spellStart"/>
      <w:r>
        <w:rPr>
          <w:szCs w:val="28"/>
        </w:rPr>
        <w:t>Тумьюмучаш</w:t>
      </w:r>
      <w:r w:rsidR="00964927">
        <w:rPr>
          <w:szCs w:val="28"/>
        </w:rPr>
        <w:t>ская</w:t>
      </w:r>
      <w:proofErr w:type="spellEnd"/>
      <w:r w:rsidR="00964927">
        <w:rPr>
          <w:szCs w:val="28"/>
        </w:rPr>
        <w:t xml:space="preserve"> сельская администрация</w:t>
      </w:r>
      <w:r w:rsidR="00964927" w:rsidRPr="00C62659">
        <w:rPr>
          <w:szCs w:val="28"/>
        </w:rPr>
        <w:t xml:space="preserve"> п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о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с</w:t>
      </w:r>
      <w:r w:rsidR="00964927">
        <w:rPr>
          <w:szCs w:val="28"/>
        </w:rPr>
        <w:t xml:space="preserve"> </w:t>
      </w:r>
      <w:proofErr w:type="gramStart"/>
      <w:r w:rsidR="00964927" w:rsidRPr="00C62659">
        <w:rPr>
          <w:szCs w:val="28"/>
        </w:rPr>
        <w:t>т</w:t>
      </w:r>
      <w:proofErr w:type="gramEnd"/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а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н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о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в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л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я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е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т:</w:t>
      </w:r>
    </w:p>
    <w:p w:rsidR="00964927" w:rsidRPr="00C62659" w:rsidRDefault="00964927" w:rsidP="00964927">
      <w:pPr>
        <w:ind w:firstLine="720"/>
        <w:jc w:val="both"/>
        <w:rPr>
          <w:szCs w:val="28"/>
        </w:rPr>
      </w:pPr>
      <w:bookmarkStart w:id="1" w:name="sub_1"/>
      <w:r w:rsidRPr="00C62659">
        <w:rPr>
          <w:szCs w:val="28"/>
        </w:rPr>
        <w:t xml:space="preserve">1. Утвердить </w:t>
      </w:r>
      <w:bookmarkEnd w:id="1"/>
      <w:r w:rsidRPr="00C62659">
        <w:rPr>
          <w:szCs w:val="28"/>
        </w:rPr>
        <w:t xml:space="preserve">муниципальную целевую программу «Развитие малого и среднего предпринимательства </w:t>
      </w:r>
      <w:r w:rsidR="000119FA">
        <w:rPr>
          <w:szCs w:val="28"/>
        </w:rPr>
        <w:t xml:space="preserve">на территории </w:t>
      </w:r>
      <w:proofErr w:type="spellStart"/>
      <w:r w:rsidR="000119FA">
        <w:rPr>
          <w:szCs w:val="28"/>
        </w:rPr>
        <w:t>Тумьюмучаш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на 2020-2025</w:t>
      </w:r>
      <w:r w:rsidRPr="00C62659">
        <w:rPr>
          <w:szCs w:val="28"/>
        </w:rPr>
        <w:t> годы».</w:t>
      </w:r>
    </w:p>
    <w:p w:rsidR="000119FA" w:rsidRDefault="00964927" w:rsidP="0096492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  <w:r w:rsidRPr="00183A54">
        <w:rPr>
          <w:rFonts w:ascii="Times New Roman" w:hAnsi="Times New Roman" w:cs="Times New Roman"/>
          <w:b w:val="0"/>
          <w:i w:val="0"/>
        </w:rPr>
        <w:t xml:space="preserve">2. </w:t>
      </w:r>
      <w:r w:rsidRPr="00183A54">
        <w:rPr>
          <w:rFonts w:ascii="Times New Roman" w:hAnsi="Times New Roman" w:cs="Times New Roman"/>
          <w:b w:val="0"/>
          <w:i w:val="0"/>
          <w:color w:val="000000"/>
        </w:rPr>
        <w:t>Призна</w:t>
      </w:r>
      <w:r w:rsidR="000119FA">
        <w:rPr>
          <w:rFonts w:ascii="Times New Roman" w:hAnsi="Times New Roman" w:cs="Times New Roman"/>
          <w:b w:val="0"/>
          <w:i w:val="0"/>
          <w:color w:val="000000"/>
        </w:rPr>
        <w:t>ть утратившими силу постановления</w:t>
      </w:r>
      <w:r w:rsidRPr="00183A54">
        <w:rPr>
          <w:rFonts w:ascii="Times New Roman" w:hAnsi="Times New Roman" w:cs="Times New Roman"/>
          <w:b w:val="0"/>
          <w:i w:val="0"/>
          <w:color w:val="000000"/>
        </w:rPr>
        <w:t xml:space="preserve"> администрации муници</w:t>
      </w:r>
      <w:r w:rsidR="000119FA">
        <w:rPr>
          <w:rFonts w:ascii="Times New Roman" w:hAnsi="Times New Roman" w:cs="Times New Roman"/>
          <w:b w:val="0"/>
          <w:i w:val="0"/>
          <w:color w:val="000000"/>
        </w:rPr>
        <w:t>пального образования «</w:t>
      </w:r>
      <w:proofErr w:type="spellStart"/>
      <w:r w:rsidR="000119FA">
        <w:rPr>
          <w:rFonts w:ascii="Times New Roman" w:hAnsi="Times New Roman" w:cs="Times New Roman"/>
          <w:b w:val="0"/>
          <w:i w:val="0"/>
          <w:color w:val="000000"/>
        </w:rPr>
        <w:t>Тумьюмучашское</w:t>
      </w:r>
      <w:proofErr w:type="spellEnd"/>
      <w:r w:rsidR="000119FA">
        <w:rPr>
          <w:rFonts w:ascii="Times New Roman" w:hAnsi="Times New Roman" w:cs="Times New Roman"/>
          <w:b w:val="0"/>
          <w:i w:val="0"/>
          <w:color w:val="000000"/>
        </w:rPr>
        <w:t xml:space="preserve"> сельское поселение»:</w:t>
      </w:r>
    </w:p>
    <w:p w:rsidR="00964927" w:rsidRDefault="000119FA" w:rsidP="0096492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ab/>
        <w:t>- от 16.12</w:t>
      </w:r>
      <w:r w:rsidR="00964927" w:rsidRPr="00183A54">
        <w:rPr>
          <w:rFonts w:ascii="Times New Roman" w:hAnsi="Times New Roman" w:cs="Times New Roman"/>
          <w:b w:val="0"/>
          <w:i w:val="0"/>
          <w:color w:val="000000"/>
        </w:rPr>
        <w:t xml:space="preserve">.2015 г. </w:t>
      </w:r>
      <w:r>
        <w:rPr>
          <w:rFonts w:ascii="Times New Roman" w:hAnsi="Times New Roman" w:cs="Times New Roman"/>
          <w:b w:val="0"/>
          <w:i w:val="0"/>
          <w:color w:val="000000"/>
        </w:rPr>
        <w:t>№ 60 «</w:t>
      </w:r>
      <w:r w:rsidR="00964927" w:rsidRPr="00183A54">
        <w:rPr>
          <w:rFonts w:ascii="Times New Roman" w:hAnsi="Times New Roman" w:cs="Times New Roman"/>
          <w:b w:val="0"/>
          <w:i w:val="0"/>
        </w:rPr>
        <w:t>О муниципальной целевой программе</w:t>
      </w:r>
      <w:r w:rsidR="00964927">
        <w:rPr>
          <w:rFonts w:ascii="Times New Roman" w:hAnsi="Times New Roman" w:cs="Times New Roman"/>
          <w:b w:val="0"/>
          <w:i w:val="0"/>
        </w:rPr>
        <w:t xml:space="preserve"> </w:t>
      </w:r>
      <w:r w:rsidR="00964927" w:rsidRPr="00183A54">
        <w:rPr>
          <w:rFonts w:ascii="Times New Roman" w:hAnsi="Times New Roman" w:cs="Times New Roman"/>
          <w:b w:val="0"/>
          <w:i w:val="0"/>
        </w:rPr>
        <w:t>«Развитие малого и среднего предпринимательства в мун</w:t>
      </w:r>
      <w:r>
        <w:rPr>
          <w:rFonts w:ascii="Times New Roman" w:hAnsi="Times New Roman" w:cs="Times New Roman"/>
          <w:b w:val="0"/>
          <w:i w:val="0"/>
        </w:rPr>
        <w:t>иципальном образовании «</w:t>
      </w:r>
      <w:proofErr w:type="spellStart"/>
      <w:r>
        <w:rPr>
          <w:rFonts w:ascii="Times New Roman" w:hAnsi="Times New Roman" w:cs="Times New Roman"/>
          <w:b w:val="0"/>
          <w:i w:val="0"/>
        </w:rPr>
        <w:t>Тумьюмучаш</w:t>
      </w:r>
      <w:r w:rsidR="00964927" w:rsidRPr="00183A54">
        <w:rPr>
          <w:rFonts w:ascii="Times New Roman" w:hAnsi="Times New Roman" w:cs="Times New Roman"/>
          <w:b w:val="0"/>
          <w:i w:val="0"/>
        </w:rPr>
        <w:t>ское</w:t>
      </w:r>
      <w:proofErr w:type="spellEnd"/>
      <w:r w:rsidR="00964927" w:rsidRPr="00183A54">
        <w:rPr>
          <w:rFonts w:ascii="Times New Roman" w:hAnsi="Times New Roman" w:cs="Times New Roman"/>
          <w:b w:val="0"/>
          <w:i w:val="0"/>
        </w:rPr>
        <w:t xml:space="preserve"> сельское поселение» на 2015-2019 годы»</w:t>
      </w:r>
      <w:r>
        <w:rPr>
          <w:rFonts w:ascii="Times New Roman" w:hAnsi="Times New Roman" w:cs="Times New Roman"/>
          <w:b w:val="0"/>
          <w:i w:val="0"/>
        </w:rPr>
        <w:t>;</w:t>
      </w:r>
    </w:p>
    <w:p w:rsidR="000119FA" w:rsidRPr="000119FA" w:rsidRDefault="000119FA" w:rsidP="000119FA">
      <w:pPr>
        <w:jc w:val="both"/>
        <w:rPr>
          <w:lang w:eastAsia="ru-RU"/>
        </w:rPr>
      </w:pPr>
      <w:r>
        <w:rPr>
          <w:lang w:eastAsia="ru-RU"/>
        </w:rPr>
        <w:tab/>
        <w:t xml:space="preserve">- от 18.12.2017 г. № 51 </w:t>
      </w:r>
      <w:r w:rsidRPr="000119FA">
        <w:rPr>
          <w:lang w:eastAsia="ru-RU"/>
        </w:rPr>
        <w:t>«О внесении изменений в постановление администрации МО «</w:t>
      </w:r>
      <w:proofErr w:type="spellStart"/>
      <w:r w:rsidRPr="000119FA">
        <w:rPr>
          <w:lang w:eastAsia="ru-RU"/>
        </w:rPr>
        <w:t>Тумьюмучашское</w:t>
      </w:r>
      <w:proofErr w:type="spellEnd"/>
      <w:r w:rsidRPr="000119FA">
        <w:rPr>
          <w:lang w:eastAsia="ru-RU"/>
        </w:rPr>
        <w:t xml:space="preserve"> сельское поселение» № 60 от 16.12.2015 года «О муниципальной целевой программе «Развитие малого и среднего предпринимательства в муниципальном образовании «</w:t>
      </w:r>
      <w:proofErr w:type="spellStart"/>
      <w:r w:rsidRPr="000119FA">
        <w:rPr>
          <w:lang w:eastAsia="ru-RU"/>
        </w:rPr>
        <w:t>Тум</w:t>
      </w:r>
      <w:r>
        <w:rPr>
          <w:lang w:eastAsia="ru-RU"/>
        </w:rPr>
        <w:t>ьюмучашское</w:t>
      </w:r>
      <w:proofErr w:type="spellEnd"/>
      <w:r>
        <w:rPr>
          <w:lang w:eastAsia="ru-RU"/>
        </w:rPr>
        <w:t xml:space="preserve"> сельское поселение»</w:t>
      </w:r>
      <w:r w:rsidRPr="000119FA">
        <w:rPr>
          <w:lang w:eastAsia="ru-RU"/>
        </w:rPr>
        <w:t xml:space="preserve"> на 2015-2019 годы»</w:t>
      </w:r>
      <w:r>
        <w:rPr>
          <w:lang w:eastAsia="ru-RU"/>
        </w:rPr>
        <w:t>.</w:t>
      </w:r>
    </w:p>
    <w:p w:rsidR="00964927" w:rsidRPr="002606E2" w:rsidRDefault="00964927" w:rsidP="00964927">
      <w:pPr>
        <w:jc w:val="both"/>
        <w:rPr>
          <w:szCs w:val="28"/>
        </w:rPr>
      </w:pPr>
      <w:r w:rsidRPr="00C62659">
        <w:rPr>
          <w:szCs w:val="28"/>
        </w:rPr>
        <w:tab/>
      </w:r>
      <w:r>
        <w:rPr>
          <w:szCs w:val="28"/>
        </w:rPr>
        <w:t xml:space="preserve"> </w:t>
      </w:r>
      <w:r w:rsidRPr="002606E2">
        <w:rPr>
          <w:szCs w:val="28"/>
        </w:rPr>
        <w:t>3. Настоящее постановление подлежит обнародованию, размещению в информационно-телекоммуникационной сети «Интернет» на портале Республики Марий Эл, расположенном по электронному адресу</w:t>
      </w:r>
      <w:r w:rsidRPr="00183A54">
        <w:rPr>
          <w:szCs w:val="28"/>
        </w:rPr>
        <w:t xml:space="preserve">: </w:t>
      </w:r>
      <w:hyperlink r:id="rId6" w:history="1">
        <w:r w:rsidR="000119FA" w:rsidRPr="001049BC">
          <w:rPr>
            <w:rStyle w:val="a5"/>
            <w:szCs w:val="28"/>
          </w:rPr>
          <w:t>http://mari-el.gov.ru/kuzhener/adm_</w:t>
        </w:r>
        <w:r w:rsidR="000119FA" w:rsidRPr="001049BC">
          <w:rPr>
            <w:rStyle w:val="a5"/>
            <w:szCs w:val="28"/>
            <w:lang w:val="en-US"/>
          </w:rPr>
          <w:t>Tu</w:t>
        </w:r>
        <w:r w:rsidR="000119FA" w:rsidRPr="001049BC">
          <w:rPr>
            <w:rStyle w:val="a5"/>
            <w:szCs w:val="28"/>
          </w:rPr>
          <w:t>sp</w:t>
        </w:r>
      </w:hyperlink>
      <w:r w:rsidRPr="002606E2">
        <w:rPr>
          <w:szCs w:val="28"/>
        </w:rPr>
        <w:t>, и вступает в силу после его обнародования.</w:t>
      </w:r>
    </w:p>
    <w:p w:rsidR="00964927" w:rsidRPr="002606E2" w:rsidRDefault="00964927" w:rsidP="00964927">
      <w:pPr>
        <w:jc w:val="both"/>
        <w:rPr>
          <w:szCs w:val="28"/>
        </w:rPr>
      </w:pPr>
      <w:r w:rsidRPr="002606E2">
        <w:rPr>
          <w:szCs w:val="28"/>
        </w:rPr>
        <w:t xml:space="preserve">         4. Контроль за исполнением настоящего постановлен</w:t>
      </w:r>
      <w:r w:rsidR="000119FA">
        <w:rPr>
          <w:szCs w:val="28"/>
        </w:rPr>
        <w:t xml:space="preserve">ия возложить на главу </w:t>
      </w:r>
      <w:proofErr w:type="spellStart"/>
      <w:r w:rsidR="000119FA">
        <w:rPr>
          <w:szCs w:val="28"/>
        </w:rPr>
        <w:t>Тумьюмучаш</w:t>
      </w:r>
      <w:r w:rsidRPr="002606E2">
        <w:rPr>
          <w:szCs w:val="28"/>
        </w:rPr>
        <w:t>ской</w:t>
      </w:r>
      <w:proofErr w:type="spellEnd"/>
      <w:r w:rsidRPr="002606E2">
        <w:rPr>
          <w:szCs w:val="28"/>
        </w:rPr>
        <w:t xml:space="preserve"> сельской администрации.</w:t>
      </w:r>
    </w:p>
    <w:p w:rsidR="00964927" w:rsidRDefault="00964927" w:rsidP="00964927">
      <w:pPr>
        <w:jc w:val="both"/>
        <w:rPr>
          <w:szCs w:val="28"/>
        </w:rPr>
      </w:pPr>
    </w:p>
    <w:p w:rsidR="00964927" w:rsidRPr="00C62659" w:rsidRDefault="00964927" w:rsidP="00964927">
      <w:pPr>
        <w:jc w:val="both"/>
        <w:rPr>
          <w:szCs w:val="28"/>
        </w:rPr>
      </w:pP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4595"/>
        <w:gridCol w:w="4378"/>
      </w:tblGrid>
      <w:tr w:rsidR="00964927" w:rsidRPr="00DB42D3" w:rsidTr="009708E9">
        <w:trPr>
          <w:trHeight w:val="800"/>
        </w:trPr>
        <w:tc>
          <w:tcPr>
            <w:tcW w:w="4595" w:type="dxa"/>
          </w:tcPr>
          <w:p w:rsidR="00964927" w:rsidRPr="00DB42D3" w:rsidRDefault="00964927" w:rsidP="009708E9">
            <w:pPr>
              <w:pStyle w:val="ab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</w:p>
          <w:p w:rsidR="00964927" w:rsidRPr="00DB42D3" w:rsidRDefault="000119FA" w:rsidP="009708E9">
            <w:pPr>
              <w:pStyle w:val="ab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Глава </w:t>
            </w:r>
            <w:proofErr w:type="spellStart"/>
            <w:r>
              <w:rPr>
                <w:szCs w:val="28"/>
              </w:rPr>
              <w:t>Тумьюмучаш</w:t>
            </w:r>
            <w:r w:rsidR="00964927" w:rsidRPr="00DB42D3">
              <w:rPr>
                <w:szCs w:val="28"/>
              </w:rPr>
              <w:t>ской</w:t>
            </w:r>
            <w:proofErr w:type="spellEnd"/>
          </w:p>
          <w:p w:rsidR="00964927" w:rsidRPr="00DB42D3" w:rsidRDefault="00964927" w:rsidP="009708E9">
            <w:pPr>
              <w:pStyle w:val="ab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8"/>
              </w:rPr>
            </w:pPr>
            <w:r w:rsidRPr="00DB42D3">
              <w:rPr>
                <w:szCs w:val="28"/>
              </w:rPr>
              <w:t xml:space="preserve"> сельской  администрации: </w:t>
            </w:r>
          </w:p>
        </w:tc>
        <w:tc>
          <w:tcPr>
            <w:tcW w:w="4378" w:type="dxa"/>
          </w:tcPr>
          <w:p w:rsidR="00964927" w:rsidRPr="00DB42D3" w:rsidRDefault="00964927" w:rsidP="009708E9">
            <w:pPr>
              <w:tabs>
                <w:tab w:val="left" w:pos="39"/>
              </w:tabs>
              <w:jc w:val="both"/>
              <w:rPr>
                <w:szCs w:val="28"/>
              </w:rPr>
            </w:pPr>
            <w:r w:rsidRPr="00DB42D3">
              <w:rPr>
                <w:szCs w:val="28"/>
              </w:rPr>
              <w:t xml:space="preserve">   </w:t>
            </w:r>
          </w:p>
          <w:p w:rsidR="000119FA" w:rsidRDefault="00964927" w:rsidP="009708E9">
            <w:pPr>
              <w:tabs>
                <w:tab w:val="left" w:pos="39"/>
              </w:tabs>
              <w:rPr>
                <w:szCs w:val="28"/>
              </w:rPr>
            </w:pPr>
            <w:r w:rsidRPr="00DB42D3">
              <w:rPr>
                <w:szCs w:val="28"/>
              </w:rPr>
              <w:t xml:space="preserve">                   </w:t>
            </w:r>
          </w:p>
          <w:p w:rsidR="00964927" w:rsidRPr="00DB42D3" w:rsidRDefault="000119FA" w:rsidP="009708E9">
            <w:pPr>
              <w:tabs>
                <w:tab w:val="left" w:pos="39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197C25">
              <w:rPr>
                <w:szCs w:val="28"/>
              </w:rPr>
              <w:t xml:space="preserve"> </w:t>
            </w:r>
            <w:proofErr w:type="spellStart"/>
            <w:r w:rsidR="00197C25">
              <w:rPr>
                <w:szCs w:val="28"/>
              </w:rPr>
              <w:t>А.Э.Тобекова</w:t>
            </w:r>
            <w:proofErr w:type="spellEnd"/>
          </w:p>
        </w:tc>
      </w:tr>
    </w:tbl>
    <w:p w:rsidR="00964927" w:rsidRDefault="00964927" w:rsidP="00964927">
      <w:pPr>
        <w:rPr>
          <w:szCs w:val="28"/>
        </w:rPr>
        <w:sectPr w:rsidR="00964927" w:rsidSect="009708E9">
          <w:pgSz w:w="11906" w:h="16838"/>
          <w:pgMar w:top="1134" w:right="1134" w:bottom="1134" w:left="1985" w:header="720" w:footer="720" w:gutter="0"/>
          <w:cols w:space="720"/>
          <w:docGrid w:linePitch="381"/>
        </w:sectPr>
      </w:pPr>
    </w:p>
    <w:p w:rsidR="00964927" w:rsidRPr="00EC7EE9" w:rsidRDefault="00964927" w:rsidP="00964927">
      <w:pPr>
        <w:rPr>
          <w:szCs w:val="28"/>
        </w:rPr>
      </w:pPr>
    </w:p>
    <w:p w:rsidR="00964927" w:rsidRPr="00EC7EE9" w:rsidRDefault="00964927" w:rsidP="00964927">
      <w:pPr>
        <w:rPr>
          <w:szCs w:val="28"/>
        </w:rPr>
      </w:pPr>
    </w:p>
    <w:tbl>
      <w:tblPr>
        <w:tblW w:w="5760" w:type="dxa"/>
        <w:tblInd w:w="3888" w:type="dxa"/>
        <w:tblLayout w:type="fixed"/>
        <w:tblLook w:val="0000" w:firstRow="0" w:lastRow="0" w:firstColumn="0" w:lastColumn="0" w:noHBand="0" w:noVBand="0"/>
      </w:tblPr>
      <w:tblGrid>
        <w:gridCol w:w="5760"/>
      </w:tblGrid>
      <w:tr w:rsidR="00964927" w:rsidTr="009708E9">
        <w:tc>
          <w:tcPr>
            <w:tcW w:w="5760" w:type="dxa"/>
            <w:shd w:val="clear" w:color="auto" w:fill="auto"/>
          </w:tcPr>
          <w:p w:rsidR="00964927" w:rsidRPr="00C62659" w:rsidRDefault="00964927" w:rsidP="009708E9">
            <w:pPr>
              <w:pStyle w:val="a9"/>
              <w:snapToGrid w:val="0"/>
              <w:spacing w:after="0"/>
              <w:ind w:left="284" w:right="52"/>
              <w:jc w:val="center"/>
              <w:rPr>
                <w:sz w:val="24"/>
                <w:szCs w:val="24"/>
              </w:rPr>
            </w:pPr>
            <w:r w:rsidRPr="00C62659">
              <w:rPr>
                <w:sz w:val="24"/>
                <w:szCs w:val="24"/>
              </w:rPr>
              <w:t>УТВЕРЖДЕНА</w:t>
            </w:r>
          </w:p>
          <w:p w:rsidR="000119FA" w:rsidRDefault="00964927" w:rsidP="009708E9">
            <w:pPr>
              <w:pStyle w:val="a9"/>
              <w:spacing w:after="0"/>
              <w:ind w:left="284" w:right="52"/>
              <w:jc w:val="center"/>
              <w:rPr>
                <w:sz w:val="24"/>
                <w:szCs w:val="24"/>
              </w:rPr>
            </w:pPr>
            <w:r w:rsidRPr="00C62659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="000119FA">
              <w:rPr>
                <w:sz w:val="24"/>
                <w:szCs w:val="24"/>
              </w:rPr>
              <w:t>Тумьюмучаш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64927" w:rsidRPr="00C62659" w:rsidRDefault="00964927" w:rsidP="009708E9">
            <w:pPr>
              <w:pStyle w:val="a9"/>
              <w:spacing w:after="0"/>
              <w:ind w:left="284" w:righ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сельской администрации</w:t>
            </w:r>
          </w:p>
          <w:p w:rsidR="00964927" w:rsidRDefault="00964927" w:rsidP="009708E9">
            <w:pPr>
              <w:pStyle w:val="a9"/>
              <w:spacing w:after="0"/>
              <w:ind w:left="284" w:right="52"/>
              <w:jc w:val="center"/>
              <w:rPr>
                <w:sz w:val="26"/>
                <w:szCs w:val="28"/>
              </w:rPr>
            </w:pPr>
            <w:r w:rsidRPr="00C62659">
              <w:rPr>
                <w:sz w:val="24"/>
                <w:szCs w:val="24"/>
              </w:rPr>
              <w:t xml:space="preserve">от </w:t>
            </w:r>
            <w:r w:rsidR="009708E9">
              <w:rPr>
                <w:sz w:val="24"/>
                <w:szCs w:val="24"/>
              </w:rPr>
              <w:t>_</w:t>
            </w:r>
            <w:r w:rsidR="00557378">
              <w:rPr>
                <w:sz w:val="24"/>
                <w:szCs w:val="24"/>
              </w:rPr>
              <w:t xml:space="preserve">16 декабря </w:t>
            </w:r>
            <w:r w:rsidR="00CE09AE">
              <w:rPr>
                <w:sz w:val="24"/>
                <w:szCs w:val="24"/>
              </w:rPr>
              <w:t>2020</w:t>
            </w:r>
            <w:r w:rsidRPr="00C62659">
              <w:rPr>
                <w:sz w:val="24"/>
                <w:szCs w:val="24"/>
              </w:rPr>
              <w:t xml:space="preserve"> года № </w:t>
            </w:r>
            <w:r w:rsidR="00557378">
              <w:rPr>
                <w:sz w:val="24"/>
                <w:szCs w:val="24"/>
              </w:rPr>
              <w:t>75</w:t>
            </w:r>
            <w:r w:rsidR="009708E9">
              <w:rPr>
                <w:sz w:val="24"/>
                <w:szCs w:val="24"/>
              </w:rPr>
              <w:t>____</w:t>
            </w:r>
          </w:p>
        </w:tc>
      </w:tr>
    </w:tbl>
    <w:p w:rsidR="00964927" w:rsidRDefault="00964927" w:rsidP="00964927">
      <w:pPr>
        <w:pStyle w:val="a9"/>
        <w:ind w:left="0"/>
        <w:rPr>
          <w:sz w:val="26"/>
        </w:rPr>
      </w:pPr>
    </w:p>
    <w:p w:rsidR="00964927" w:rsidRPr="00C62659" w:rsidRDefault="00964927" w:rsidP="00964927">
      <w:pPr>
        <w:pStyle w:val="a9"/>
        <w:ind w:firstLine="5400"/>
        <w:jc w:val="center"/>
        <w:rPr>
          <w:szCs w:val="28"/>
        </w:rPr>
      </w:pPr>
      <w:r w:rsidRPr="00C62659">
        <w:rPr>
          <w:szCs w:val="28"/>
        </w:rPr>
        <w:t xml:space="preserve"> </w:t>
      </w:r>
    </w:p>
    <w:p w:rsidR="00964927" w:rsidRPr="00C62659" w:rsidRDefault="00964927" w:rsidP="00964927">
      <w:pPr>
        <w:pStyle w:val="a9"/>
        <w:ind w:firstLine="5400"/>
        <w:jc w:val="center"/>
        <w:rPr>
          <w:szCs w:val="28"/>
        </w:rPr>
      </w:pPr>
    </w:p>
    <w:p w:rsidR="00964927" w:rsidRPr="00C62659" w:rsidRDefault="00964927" w:rsidP="00964927">
      <w:pPr>
        <w:pStyle w:val="a9"/>
        <w:ind w:firstLine="5400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D91084" w:rsidRDefault="00964927" w:rsidP="00964927">
      <w:pPr>
        <w:pStyle w:val="a9"/>
        <w:jc w:val="center"/>
        <w:rPr>
          <w:sz w:val="26"/>
          <w:szCs w:val="26"/>
        </w:rPr>
      </w:pPr>
    </w:p>
    <w:p w:rsidR="00964927" w:rsidRPr="00D91084" w:rsidRDefault="00964927" w:rsidP="00964927">
      <w:pPr>
        <w:pStyle w:val="a9"/>
        <w:spacing w:after="0"/>
        <w:ind w:left="284"/>
        <w:jc w:val="center"/>
        <w:rPr>
          <w:b/>
          <w:sz w:val="26"/>
          <w:szCs w:val="26"/>
        </w:rPr>
      </w:pPr>
      <w:r w:rsidRPr="00D91084">
        <w:rPr>
          <w:b/>
          <w:sz w:val="26"/>
          <w:szCs w:val="26"/>
        </w:rPr>
        <w:t xml:space="preserve">МУНИЦИПАЛЬНАЯ ЦЕЛЕВАЯ ПРОГРАММА </w:t>
      </w:r>
    </w:p>
    <w:p w:rsidR="00964927" w:rsidRDefault="00964927" w:rsidP="00964927">
      <w:pPr>
        <w:pStyle w:val="a9"/>
        <w:spacing w:after="0"/>
        <w:ind w:left="284"/>
        <w:jc w:val="center"/>
        <w:rPr>
          <w:b/>
          <w:sz w:val="26"/>
          <w:szCs w:val="26"/>
        </w:rPr>
      </w:pPr>
      <w:r w:rsidRPr="00D91084">
        <w:rPr>
          <w:b/>
          <w:sz w:val="26"/>
          <w:szCs w:val="26"/>
        </w:rPr>
        <w:t xml:space="preserve">«РАЗВИТИЕ МАЛОГО И СРЕДНЕГО  ПРЕДПРИНИМАТЕЛЬСТВА </w:t>
      </w:r>
    </w:p>
    <w:p w:rsidR="00964927" w:rsidRDefault="000119FA" w:rsidP="00964927">
      <w:pPr>
        <w:pStyle w:val="a9"/>
        <w:spacing w:after="0"/>
        <w:ind w:left="284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на территории ТУМЬЮМУЧАШ</w:t>
      </w:r>
      <w:r w:rsidR="00964927">
        <w:rPr>
          <w:b/>
          <w:caps/>
          <w:sz w:val="26"/>
          <w:szCs w:val="26"/>
        </w:rPr>
        <w:t>ского сельского поселения</w:t>
      </w:r>
    </w:p>
    <w:p w:rsidR="00964927" w:rsidRPr="00D91084" w:rsidRDefault="00964927" w:rsidP="00964927">
      <w:pPr>
        <w:pStyle w:val="a9"/>
        <w:spacing w:after="0"/>
        <w:ind w:left="284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НА 2020-2025</w:t>
      </w:r>
      <w:r w:rsidRPr="00D91084">
        <w:rPr>
          <w:b/>
          <w:sz w:val="26"/>
          <w:szCs w:val="26"/>
        </w:rPr>
        <w:t xml:space="preserve"> ГОДЫ»</w:t>
      </w:r>
    </w:p>
    <w:p w:rsidR="00964927" w:rsidRPr="00C62659" w:rsidRDefault="00964927" w:rsidP="00964927">
      <w:pPr>
        <w:pStyle w:val="6"/>
        <w:numPr>
          <w:ilvl w:val="5"/>
          <w:numId w:val="0"/>
        </w:numPr>
        <w:tabs>
          <w:tab w:val="num" w:pos="1152"/>
        </w:tabs>
        <w:suppressAutoHyphens/>
        <w:ind w:left="1152" w:hanging="1152"/>
        <w:rPr>
          <w:sz w:val="28"/>
          <w:szCs w:val="28"/>
        </w:rPr>
      </w:pPr>
    </w:p>
    <w:p w:rsidR="00964927" w:rsidRPr="00C62659" w:rsidRDefault="00964927" w:rsidP="00964927">
      <w:pPr>
        <w:rPr>
          <w:b/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474DE4" w:rsidRDefault="00474DE4" w:rsidP="00964927">
      <w:pPr>
        <w:rPr>
          <w:szCs w:val="28"/>
        </w:rPr>
      </w:pPr>
    </w:p>
    <w:p w:rsidR="00474DE4" w:rsidRDefault="00474DE4" w:rsidP="00964927">
      <w:pPr>
        <w:rPr>
          <w:szCs w:val="28"/>
        </w:rPr>
      </w:pPr>
    </w:p>
    <w:p w:rsidR="00B60885" w:rsidRPr="00C62659" w:rsidRDefault="00B60885" w:rsidP="00964927">
      <w:pPr>
        <w:rPr>
          <w:szCs w:val="28"/>
        </w:rPr>
      </w:pPr>
    </w:p>
    <w:p w:rsidR="00964927" w:rsidRPr="00FF0B71" w:rsidRDefault="00964927" w:rsidP="00964927">
      <w:pPr>
        <w:pStyle w:val="6"/>
        <w:numPr>
          <w:ilvl w:val="5"/>
          <w:numId w:val="0"/>
        </w:numPr>
        <w:tabs>
          <w:tab w:val="num" w:pos="1152"/>
        </w:tabs>
        <w:suppressAutoHyphens/>
        <w:ind w:left="1152" w:hanging="1152"/>
        <w:jc w:val="center"/>
        <w:rPr>
          <w:sz w:val="26"/>
          <w:szCs w:val="26"/>
        </w:rPr>
      </w:pPr>
      <w:r w:rsidRPr="00D91084">
        <w:t>П А С П О Р Т</w:t>
      </w:r>
    </w:p>
    <w:p w:rsidR="00964927" w:rsidRDefault="00964927" w:rsidP="0096492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D91084">
        <w:rPr>
          <w:rFonts w:ascii="Times New Roman" w:hAnsi="Times New Roman" w:cs="Times New Roman"/>
          <w:b w:val="0"/>
          <w:i w:val="0"/>
          <w:sz w:val="26"/>
          <w:szCs w:val="26"/>
        </w:rPr>
        <w:t>муниципальной целевой программы</w:t>
      </w:r>
    </w:p>
    <w:p w:rsidR="00964927" w:rsidRDefault="00964927" w:rsidP="0096492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D9108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«Развитие малого и среднего предпринимательства </w:t>
      </w:r>
    </w:p>
    <w:p w:rsidR="00964927" w:rsidRDefault="00964927" w:rsidP="0096492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на территории </w:t>
      </w:r>
      <w:proofErr w:type="spellStart"/>
      <w:r w:rsidR="000119FA">
        <w:rPr>
          <w:rFonts w:ascii="Times New Roman" w:hAnsi="Times New Roman" w:cs="Times New Roman"/>
          <w:b w:val="0"/>
          <w:i w:val="0"/>
          <w:sz w:val="26"/>
          <w:szCs w:val="26"/>
        </w:rPr>
        <w:t>Тумьюмучаш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сельского поселения</w:t>
      </w:r>
      <w:r w:rsidRPr="00D9108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</w:p>
    <w:p w:rsidR="00964927" w:rsidRPr="00474DE4" w:rsidRDefault="00964927" w:rsidP="00474DE4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на 2020-2025</w:t>
      </w:r>
      <w:r w:rsidRPr="00D91084">
        <w:rPr>
          <w:rFonts w:ascii="Times New Roman" w:hAnsi="Times New Roman" w:cs="Times New Roman"/>
          <w:b w:val="0"/>
          <w:i w:val="0"/>
          <w:sz w:val="26"/>
          <w:szCs w:val="26"/>
        </w:rPr>
        <w:t> годы»</w:t>
      </w:r>
      <w:r w:rsidRPr="00D91084">
        <w:rPr>
          <w:rFonts w:ascii="Times New Roman" w:hAnsi="Times New Roman" w:cs="Times New Roman"/>
          <w:b w:val="0"/>
          <w:i w:val="0"/>
          <w:sz w:val="26"/>
          <w:szCs w:val="26"/>
        </w:rPr>
        <w:br/>
      </w: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2409"/>
        <w:gridCol w:w="7403"/>
      </w:tblGrid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shd w:val="clear" w:color="auto" w:fill="FFFFFF"/>
              <w:tabs>
                <w:tab w:val="left" w:pos="9355"/>
              </w:tabs>
              <w:snapToGrid w:val="0"/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shd w:val="clear" w:color="auto" w:fill="FFFFFF"/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Муниципальная целевая программа «Развитие субъектов малого и среднего предпринимательства </w:t>
            </w:r>
            <w:r w:rsidR="000119FA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0119FA">
              <w:rPr>
                <w:sz w:val="26"/>
                <w:szCs w:val="26"/>
              </w:rPr>
              <w:t>Тумьюмучаш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сельского </w:t>
            </w:r>
            <w:proofErr w:type="gramStart"/>
            <w:r>
              <w:rPr>
                <w:sz w:val="26"/>
                <w:szCs w:val="26"/>
              </w:rPr>
              <w:t>поселения  на</w:t>
            </w:r>
            <w:proofErr w:type="gramEnd"/>
            <w:r>
              <w:rPr>
                <w:sz w:val="26"/>
                <w:szCs w:val="26"/>
              </w:rPr>
              <w:t xml:space="preserve"> 2020-2025</w:t>
            </w:r>
            <w:r w:rsidRPr="00094E86">
              <w:rPr>
                <w:sz w:val="26"/>
                <w:szCs w:val="26"/>
              </w:rPr>
              <w:t xml:space="preserve"> годы» /далее - Программа/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Основание для разработки 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-Федер</w:t>
            </w:r>
            <w:r>
              <w:rPr>
                <w:sz w:val="26"/>
                <w:szCs w:val="26"/>
              </w:rPr>
              <w:t>альный закон  от 24.07.2007 г.</w:t>
            </w:r>
            <w:r w:rsidRPr="00094E86">
              <w:rPr>
                <w:sz w:val="26"/>
                <w:szCs w:val="26"/>
              </w:rPr>
              <w:t xml:space="preserve"> № 209-ФЗ «О развитии малого и среднего предпринимательства в Российской Федерации»;</w:t>
            </w:r>
          </w:p>
          <w:p w:rsidR="00964927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-Федер</w:t>
            </w:r>
            <w:r>
              <w:rPr>
                <w:sz w:val="26"/>
                <w:szCs w:val="26"/>
              </w:rPr>
              <w:t>альный закон  от 06.10.2003 г.</w:t>
            </w:r>
            <w:r w:rsidRPr="00094E86">
              <w:rPr>
                <w:sz w:val="26"/>
                <w:szCs w:val="26"/>
              </w:rPr>
              <w:t xml:space="preserve">  № 131-ФЗ «Об общих принципах организации местного самоуправления в Российской Федерации»;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-Закон Республики Марий Эл от 27.11.2009 г. № 63-З «О развитии малого и среднего предпринимательства в Республике Марий Эл;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-Устав </w:t>
            </w:r>
            <w:proofErr w:type="spellStart"/>
            <w:r w:rsidR="00197C25">
              <w:rPr>
                <w:sz w:val="26"/>
                <w:szCs w:val="26"/>
              </w:rPr>
              <w:t>Тумьюмучаш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Куженерского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Республики Марий Эл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Default="00197C25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Тумьюмучаш</w:t>
            </w:r>
            <w:r w:rsidR="00964927">
              <w:rPr>
                <w:sz w:val="26"/>
                <w:szCs w:val="26"/>
              </w:rPr>
              <w:t>ская</w:t>
            </w:r>
            <w:proofErr w:type="spellEnd"/>
            <w:r w:rsidR="00964927">
              <w:rPr>
                <w:sz w:val="26"/>
                <w:szCs w:val="26"/>
              </w:rPr>
              <w:t xml:space="preserve"> сельская администрация </w:t>
            </w:r>
            <w:proofErr w:type="spellStart"/>
            <w:r w:rsidR="00964927">
              <w:rPr>
                <w:sz w:val="26"/>
                <w:szCs w:val="26"/>
              </w:rPr>
              <w:t>Куженерского</w:t>
            </w:r>
            <w:proofErr w:type="spellEnd"/>
            <w:r w:rsidR="00964927" w:rsidRPr="00094E86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 xml:space="preserve"> Республики Марий Эл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Руководитель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Глава </w:t>
            </w:r>
            <w:proofErr w:type="spellStart"/>
            <w:r w:rsidR="00197C25">
              <w:rPr>
                <w:sz w:val="26"/>
                <w:szCs w:val="26"/>
              </w:rPr>
              <w:t>Тумьюмучаш</w:t>
            </w:r>
            <w:r>
              <w:rPr>
                <w:sz w:val="26"/>
                <w:szCs w:val="26"/>
              </w:rPr>
              <w:t>ской</w:t>
            </w:r>
            <w:proofErr w:type="spellEnd"/>
            <w:r>
              <w:rPr>
                <w:sz w:val="26"/>
                <w:szCs w:val="26"/>
              </w:rPr>
              <w:t xml:space="preserve"> сельской администрации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Основные разработчики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197C25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Тумьюмучаш</w:t>
            </w:r>
            <w:r w:rsidR="00964927">
              <w:rPr>
                <w:sz w:val="26"/>
                <w:szCs w:val="26"/>
              </w:rPr>
              <w:t>ская</w:t>
            </w:r>
            <w:proofErr w:type="spellEnd"/>
            <w:r w:rsidR="00964927">
              <w:rPr>
                <w:sz w:val="26"/>
                <w:szCs w:val="26"/>
              </w:rPr>
              <w:t xml:space="preserve"> сельская администрация</w:t>
            </w: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Основные цели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Реализация политики </w:t>
            </w:r>
            <w:proofErr w:type="spellStart"/>
            <w:r w:rsidR="00197C25">
              <w:rPr>
                <w:sz w:val="26"/>
                <w:szCs w:val="26"/>
              </w:rPr>
              <w:t>Тумьюмучаш</w:t>
            </w:r>
            <w:r>
              <w:rPr>
                <w:sz w:val="26"/>
                <w:szCs w:val="26"/>
              </w:rPr>
              <w:t>ской</w:t>
            </w:r>
            <w:proofErr w:type="spellEnd"/>
            <w:r>
              <w:rPr>
                <w:sz w:val="26"/>
                <w:szCs w:val="26"/>
              </w:rPr>
              <w:t xml:space="preserve"> сельской администрации направлена</w:t>
            </w:r>
            <w:r w:rsidRPr="00094E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формирование благоприятных условий для развития конкурентоспособности субъектов малого и среднего предпринимательства, </w:t>
            </w:r>
            <w:r w:rsidRPr="00094E86">
              <w:rPr>
                <w:sz w:val="26"/>
                <w:szCs w:val="26"/>
              </w:rPr>
              <w:t xml:space="preserve">на повышение уровня жизни населения поселения через дальнейшее развитие малого и среднего предпринимательства, увеличение объемов выпускаемой продукции и предоставляемых услуг, решение проблем занятости населения путем создания дополнительных рабочих мест, увеличение налоговых поступлений в доходную часть местного бюджета и сборов во </w:t>
            </w:r>
            <w:r w:rsidR="00AD4FC3" w:rsidRPr="00094E86">
              <w:rPr>
                <w:sz w:val="26"/>
                <w:szCs w:val="26"/>
              </w:rPr>
              <w:t>внебюджетные</w:t>
            </w:r>
            <w:r w:rsidRPr="00094E86">
              <w:rPr>
                <w:sz w:val="26"/>
                <w:szCs w:val="26"/>
              </w:rPr>
              <w:t xml:space="preserve"> фонды</w:t>
            </w:r>
          </w:p>
          <w:p w:rsidR="00964927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-Содействие формированию благоприятных условий для развития малого и среднего предпринимательства;</w:t>
            </w:r>
          </w:p>
          <w:p w:rsidR="00964927" w:rsidRPr="00094E86" w:rsidRDefault="00AD4FC3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-содействие увеличению количества субъектов малого</w:t>
            </w:r>
            <w:r>
              <w:rPr>
                <w:sz w:val="26"/>
                <w:szCs w:val="26"/>
              </w:rPr>
              <w:t xml:space="preserve"> и среднего предпринимательства</w:t>
            </w:r>
            <w:r w:rsidRPr="00094E86">
              <w:rPr>
                <w:sz w:val="26"/>
                <w:szCs w:val="26"/>
              </w:rPr>
              <w:t>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-решение проблем занятости населения,  путём сохранения существующих и  создания дополнительных рабочих мест;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-сохранение количественных и качественных показателей развития субъектов малого и среднего предпринимательства;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-насыщение рынка потребительскими товарами и услугами за </w:t>
            </w:r>
            <w:r w:rsidRPr="00094E86">
              <w:rPr>
                <w:sz w:val="26"/>
                <w:szCs w:val="26"/>
              </w:rPr>
              <w:lastRenderedPageBreak/>
              <w:t>счет развития малого и среднего предпринимательства;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-оказание содействия субъектам малого и среднего предпринимательства в продвижении производимых ими товаров /работ, услуг/ в пределах региона и за его границами</w:t>
            </w:r>
            <w:r>
              <w:rPr>
                <w:sz w:val="26"/>
                <w:szCs w:val="26"/>
              </w:rPr>
              <w:t>;</w:t>
            </w:r>
          </w:p>
          <w:p w:rsidR="00964927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-обеспечение конкурентоспособности субъектов малого и среднего предпринимательства;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-оказание содействия развитию кредитно-инвестиционных механизмов поддержки малого и среднего предпринимательства;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94E86">
              <w:rPr>
                <w:sz w:val="26"/>
                <w:szCs w:val="26"/>
              </w:rPr>
              <w:t>развитие инфраструктуры поддержки малого и среднего предпринимательства и обеспечение её деятельности;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-совершенствование нормативно- правовой базы в сфере развития малого и среднего предпринимательства;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-информационная и консультационная и учебно-методологической помощи  начинающим предпринимателям;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-увеличение доли производимых субъектами малого и среднего предпринимательства товаров /работ, услуг/ в объеме валового продукта;</w:t>
            </w:r>
          </w:p>
          <w:p w:rsidR="00964927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-увеличение налоговых поступлений в бюджет поселения и района </w:t>
            </w:r>
            <w:r>
              <w:rPr>
                <w:sz w:val="26"/>
                <w:szCs w:val="26"/>
              </w:rPr>
              <w:t>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социальной ответственности и эффективности малого и среднего предпринимательства.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Сроки  и этапы реализации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2020-2025</w:t>
            </w:r>
            <w:r w:rsidRPr="00094E86">
              <w:rPr>
                <w:sz w:val="26"/>
                <w:szCs w:val="26"/>
              </w:rPr>
              <w:t xml:space="preserve"> годы.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Мероприятия Программы будут выполняться поэтапно по годам согласно запланированных мероприятий в зависимости от финансовых средств, в соответствии с ежегодной бюджетной заявкой.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Перечень основных мероприятий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Мероприятия Программы разработаны исходя из возможности решения поставленных задач в области развития малого и среднего предпринимательства на территории поселения, с учетом финансовых ресурсов, выделяемых из бю</w:t>
            </w:r>
            <w:r w:rsidR="00B60885">
              <w:rPr>
                <w:sz w:val="26"/>
                <w:szCs w:val="26"/>
              </w:rPr>
              <w:t>джета поселения</w:t>
            </w:r>
            <w:r w:rsidRPr="00094E86">
              <w:rPr>
                <w:sz w:val="26"/>
                <w:szCs w:val="26"/>
              </w:rPr>
              <w:t xml:space="preserve"> на финансирование Программы, и полномочий, закрепленных за органами местного самоуправления Федера</w:t>
            </w:r>
            <w:r>
              <w:rPr>
                <w:sz w:val="26"/>
                <w:szCs w:val="26"/>
              </w:rPr>
              <w:t>льным законом от 24.07.2007 г. №</w:t>
            </w:r>
            <w:r w:rsidRPr="00094E86">
              <w:rPr>
                <w:sz w:val="26"/>
                <w:szCs w:val="26"/>
              </w:rPr>
              <w:t>209-ФЗ «О развитии малого и среднего предпринимательства в Российской Федерации».</w:t>
            </w:r>
          </w:p>
          <w:p w:rsidR="00964927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Перечень мероприятий: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благоприятных условий для развития малого и среднего предпринимательства;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</w:t>
            </w:r>
            <w:r w:rsidRPr="00094E86">
              <w:rPr>
                <w:sz w:val="26"/>
                <w:szCs w:val="26"/>
              </w:rPr>
              <w:t xml:space="preserve">оздание и содействие развитию инфраструктуры поддержки малого и среднего предпринимательства; </w:t>
            </w:r>
          </w:p>
          <w:p w:rsidR="00964927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-сокращение административных барьеров при организации бизнеса;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-развитие кредитно-финансовых и инвестиционных механизмов поддержки малого и среднего предпринимательства;</w:t>
            </w:r>
          </w:p>
          <w:p w:rsidR="00964927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-совершенствование и развитие механизмов муниципальной поддержки субъектов малого и среднего предпринимательства</w:t>
            </w:r>
            <w:r>
              <w:rPr>
                <w:sz w:val="26"/>
                <w:szCs w:val="26"/>
              </w:rPr>
              <w:t>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-поддержка экспортно - ориентированных субъектов малого и среднего предпринимательства;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-повышение доступности и качества консультационных услуг;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-помощь в выборе вида предпринимательской деятельности;</w:t>
            </w:r>
          </w:p>
          <w:p w:rsidR="00964927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-привлечение малого и среднего предпринимательства к участию в районных мероприятиях и конкурсах.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Объемы и источники финансирования 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4A17AA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4A17AA">
              <w:rPr>
                <w:sz w:val="26"/>
                <w:szCs w:val="26"/>
              </w:rPr>
              <w:t>-Общий объем расходов муниципального бюджета по финансированию Программы на период 2</w:t>
            </w:r>
            <w:r>
              <w:rPr>
                <w:sz w:val="26"/>
                <w:szCs w:val="26"/>
              </w:rPr>
              <w:t>020-2025</w:t>
            </w:r>
            <w:r w:rsidR="00B60885">
              <w:rPr>
                <w:sz w:val="26"/>
                <w:szCs w:val="26"/>
              </w:rPr>
              <w:t xml:space="preserve"> годы составит 0,00 рублей.</w:t>
            </w:r>
          </w:p>
          <w:p w:rsidR="00964927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B60885" w:rsidRDefault="00B60885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B60885" w:rsidRPr="00094E86" w:rsidRDefault="00B60885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Система организации управления и контроля над исполнением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Руководителем Программы является глава </w:t>
            </w:r>
            <w:r w:rsidR="00197C25">
              <w:rPr>
                <w:sz w:val="26"/>
                <w:szCs w:val="26"/>
              </w:rPr>
              <w:t>Тумьюмучаш</w:t>
            </w:r>
            <w:r>
              <w:rPr>
                <w:sz w:val="26"/>
                <w:szCs w:val="26"/>
              </w:rPr>
              <w:t>ской сельской администрации</w:t>
            </w:r>
            <w:r w:rsidRPr="00094E86">
              <w:rPr>
                <w:sz w:val="26"/>
                <w:szCs w:val="26"/>
              </w:rPr>
              <w:t>, который осуществляет общее руководство и контроль за реализацией Программы.</w:t>
            </w: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-Обеспечение устойчивого развития малого и среднего предпринимательства во всех отраслях экономики;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-увеличение количества предприятий малого и среднего бизнеса, объемов производства товаров /работ, услуг/;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-насыщение потребительского рынка качественными и доступными  для массового покупателя товарами и услугами;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-создание дополнительных рабочих мест за счёт расширения объемов производства на действующих предприятиях и вновь созданных субъектов малого и среднего предпринимательства;</w:t>
            </w:r>
          </w:p>
          <w:p w:rsidR="00964927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-увеличение объема налоговых поступлений от субъектов малого предпринимательства в бюджет поселения и муниципального района.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7B7FDC" w:rsidRDefault="007B7FDC" w:rsidP="00474DE4">
      <w:pPr>
        <w:rPr>
          <w:b/>
          <w:szCs w:val="28"/>
        </w:rPr>
      </w:pPr>
    </w:p>
    <w:p w:rsidR="007B7FDC" w:rsidRPr="00312143" w:rsidRDefault="007B7FDC" w:rsidP="007B7FDC">
      <w:pPr>
        <w:pStyle w:val="a3"/>
      </w:pPr>
      <w:r w:rsidRPr="00312143">
        <w:t>I. Общая характеристика сферы реализации подпрограммы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Развитие малого и среднего предпринимательства способствует решению не только социальных проблем, но и служит основой дл</w:t>
      </w:r>
      <w:r w:rsidR="00B60885">
        <w:rPr>
          <w:szCs w:val="28"/>
        </w:rPr>
        <w:t>я экономического развития поселения</w:t>
      </w:r>
      <w:r>
        <w:rPr>
          <w:szCs w:val="28"/>
        </w:rPr>
        <w:t xml:space="preserve">. 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Особую роль малого и среднего предпринимательства в современных условиях определяют следующие факторы: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- малое и среднее предпринимательство создает конкуренцию на рынках товаров, работ и услуг, заполняет рыночные ниши, не занятые крупным бизнесом;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- малое и среднее п</w:t>
      </w:r>
      <w:r w:rsidR="00964927">
        <w:rPr>
          <w:szCs w:val="28"/>
        </w:rPr>
        <w:t xml:space="preserve">редпринимательство имеет </w:t>
      </w:r>
      <w:r>
        <w:rPr>
          <w:szCs w:val="28"/>
        </w:rPr>
        <w:t xml:space="preserve"> потенциал для создания новых рабочих мест, способствуя снижению уровня безработицы и социальной напряженности на рынке труда;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- 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стабильности;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- развитие малого и среднего предпринимательства способствует росту налоговых поступлений в бюджеты всех уровней.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Одним из основных механизмов государственной поддержки малого и среднего предпринимательства </w:t>
      </w:r>
      <w:r w:rsidR="00B60885">
        <w:rPr>
          <w:szCs w:val="28"/>
        </w:rPr>
        <w:t xml:space="preserve">на территории </w:t>
      </w:r>
      <w:proofErr w:type="spellStart"/>
      <w:r w:rsidR="00B60885">
        <w:rPr>
          <w:szCs w:val="28"/>
        </w:rPr>
        <w:t>Тумьюмучаш</w:t>
      </w:r>
      <w:r w:rsidR="00964927">
        <w:rPr>
          <w:szCs w:val="28"/>
        </w:rPr>
        <w:t>ского</w:t>
      </w:r>
      <w:proofErr w:type="spellEnd"/>
      <w:r w:rsidR="00964927">
        <w:rPr>
          <w:szCs w:val="28"/>
        </w:rPr>
        <w:t xml:space="preserve"> сельского поселения</w:t>
      </w:r>
      <w:r>
        <w:rPr>
          <w:szCs w:val="28"/>
        </w:rPr>
        <w:t xml:space="preserve"> является подпрограмма, обеспечивающая поддержку и развитие субъектов малого и среднего предпринимательства.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Однако существует ряд проблем субъектов малого и сре</w:t>
      </w:r>
      <w:r w:rsidR="00B60885">
        <w:rPr>
          <w:szCs w:val="28"/>
        </w:rPr>
        <w:t>днего предпринимательства поселения</w:t>
      </w:r>
      <w:r>
        <w:rPr>
          <w:szCs w:val="28"/>
        </w:rPr>
        <w:t>, препятствующих его динамичному развитию: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- затруднен доступ малого и среднего предпринимательства к банковским кредитам, поскольку кредитные ресурсы являются одним из источников, способствующих привлечению инвестиций в малый бизнес;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- высокая конкуренция в различных сферах производственной деятельности стимулирует субъекты малого и среднего предпринимательства </w:t>
      </w:r>
      <w:r>
        <w:rPr>
          <w:szCs w:val="28"/>
        </w:rPr>
        <w:lastRenderedPageBreak/>
        <w:t>к повышению производительности труда, снижению себестоимости и увеличению объемов производства, услуг, что требует привлечения значительных денежных средств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Существует необходимость: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- оказания содействия субъектам малого и среднего предпринимательства, работающим в реальном секторе экономике;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- увеличения социальной ответственности перед работниками, в том числе посредством ежегодного повышения заработной платы в целях повышения социальной защищенности работников, занятых в малом предпринимательстве;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- информирования предпринимательского сообщества о вновь принятых нормативных правовых актах, регулирующих предпринимательскую деятельность, о видах и формах государственной поддержки малого и среднего предпринимательства ввиду недостаточного информационного обеспечения предпринимательской деятельности, которое затрудняет динамичное развитие предпринимательства в целом. Также ввиду недостаточной осведомленности субъектов малого и среднего предпринимательства о размещении заказов на поставки товаров, выполнение работ, оказание услуг для государственных и муниципальных нужд наблюдается невысокий процент размещения заказов среди субъектов малого и среднего предпринимательства.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Реализация мероприятий программы поддержки субъектов малого и среднего предпринимательства показала необходимость продолжения местной политики, направленной на поддержку и развитие малого и среднего предпринимательства.</w:t>
      </w:r>
    </w:p>
    <w:p w:rsidR="007B7FDC" w:rsidRDefault="007B7FDC" w:rsidP="007B7FDC">
      <w:pPr>
        <w:autoSpaceDE w:val="0"/>
        <w:ind w:firstLine="720"/>
        <w:jc w:val="both"/>
        <w:rPr>
          <w:rFonts w:ascii="Arial" w:hAnsi="Arial"/>
          <w:sz w:val="24"/>
          <w:szCs w:val="24"/>
        </w:rPr>
      </w:pPr>
    </w:p>
    <w:p w:rsidR="007B7FDC" w:rsidRPr="00CA157B" w:rsidRDefault="007B7FDC" w:rsidP="007B7FDC">
      <w:pPr>
        <w:pStyle w:val="a3"/>
        <w:rPr>
          <w:b w:val="0"/>
        </w:rPr>
      </w:pPr>
      <w:r>
        <w:rPr>
          <w:b w:val="0"/>
        </w:rPr>
        <w:t> </w:t>
      </w:r>
      <w:r w:rsidRPr="00312143">
        <w:t>II. Приоритеты, цели и задачи в сфере реализации подпрограммы. Показатели, ожидаемые конечные результаты и сроки реализации подпрограммы</w:t>
      </w:r>
    </w:p>
    <w:p w:rsidR="007B7FDC" w:rsidRDefault="007B7FDC" w:rsidP="007B7FDC"/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Основной целью настоящей подпрограммы является обеспечение благоприятных условий для развития малого и среднего предпринимательства на основе повышения качества и</w:t>
      </w:r>
      <w:r w:rsidR="00B60885">
        <w:rPr>
          <w:szCs w:val="28"/>
        </w:rPr>
        <w:t xml:space="preserve"> эффективности мер поддержки </w:t>
      </w:r>
      <w:proofErr w:type="gramStart"/>
      <w:r w:rsidR="00B60885">
        <w:rPr>
          <w:szCs w:val="28"/>
        </w:rPr>
        <w:t>на</w:t>
      </w:r>
      <w:r w:rsidR="00D874B0">
        <w:rPr>
          <w:szCs w:val="28"/>
        </w:rPr>
        <w:t xml:space="preserve"> </w:t>
      </w:r>
      <w:r>
        <w:rPr>
          <w:szCs w:val="28"/>
        </w:rPr>
        <w:t xml:space="preserve"> уровне</w:t>
      </w:r>
      <w:proofErr w:type="gramEnd"/>
      <w:r w:rsidR="00B60885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Для достижения поставленной цели необходимо обеспечить решение следующих задач: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- содействие формированию благоприятных условий для развития малого и среднего предприниматель</w:t>
      </w:r>
      <w:r w:rsidR="00B60885">
        <w:rPr>
          <w:szCs w:val="28"/>
        </w:rPr>
        <w:t>ства в поселении</w:t>
      </w:r>
      <w:r>
        <w:rPr>
          <w:szCs w:val="28"/>
        </w:rPr>
        <w:t>;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- развитие инфраструктуры поддержки малого и среднего предпринимательства;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- содействие развитию кредитно инвестиционных механизмов поддержки малого и среднего предпринимательства;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- развитие малого и среднего предпринимательства в сфере инновационной деятельности;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- содействие к увеличению числа рабочих мест в сфере малого и среднего предпринимательства;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- информационная поддержка предпринимательской деятельности;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- повышение социальной ответственности и эффективности малого и среднего предпринимательства.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Настоящая</w:t>
      </w:r>
      <w:r w:rsidR="00D874B0">
        <w:rPr>
          <w:szCs w:val="28"/>
        </w:rPr>
        <w:t xml:space="preserve"> подпрограмма рассчитана на 2020</w:t>
      </w:r>
      <w:r>
        <w:rPr>
          <w:szCs w:val="28"/>
        </w:rPr>
        <w:t>-2025 годы.</w:t>
      </w:r>
    </w:p>
    <w:p w:rsidR="00D874B0" w:rsidRDefault="00D874B0" w:rsidP="00FC41D4">
      <w:pPr>
        <w:pStyle w:val="a3"/>
        <w:jc w:val="left"/>
      </w:pPr>
      <w:bookmarkStart w:id="2" w:name="sub_30"/>
    </w:p>
    <w:p w:rsidR="007B7FDC" w:rsidRDefault="007B7FDC" w:rsidP="007B7FDC">
      <w:pPr>
        <w:pStyle w:val="a3"/>
      </w:pPr>
      <w:r>
        <w:t>III. Основные мероприятия и механизм реализации подпрограммы</w:t>
      </w:r>
    </w:p>
    <w:bookmarkEnd w:id="2"/>
    <w:p w:rsidR="007B7FDC" w:rsidRDefault="007B7FDC" w:rsidP="007B7FDC"/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Основной целью настоящей Программы является 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уровне.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Для достижения поставленной цели необходимо обеспечить решение следующих задач: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содействие формированию благоприятных условий для развития малого и среднего предприниматель</w:t>
      </w:r>
      <w:r w:rsidR="003D77D0">
        <w:rPr>
          <w:szCs w:val="28"/>
        </w:rPr>
        <w:t>ства в поселении</w:t>
      </w:r>
      <w:r w:rsidRPr="00474DE4">
        <w:rPr>
          <w:szCs w:val="28"/>
        </w:rPr>
        <w:t>;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развитие инфраструктуры поддержки малого и среднего предпринимательства;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содействие развитию кредитно инвестиционных механизмов поддержки малого и среднего предпринимательства;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развитие малого и среднего предпринимательства в сфере инновационной деятельности;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содействие к увеличению числа рабочих мест в сфере малого и среднего предпринимательства;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информационная поддержка предпринимательской деятельности;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повышение социальной ответственности и эффективности малого и среднего предпринимательства.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Настоя</w:t>
      </w:r>
      <w:r w:rsidR="00557378">
        <w:rPr>
          <w:szCs w:val="28"/>
        </w:rPr>
        <w:t>щая Программа рассчитана на 2020-2025</w:t>
      </w:r>
      <w:r w:rsidRPr="00474DE4">
        <w:rPr>
          <w:szCs w:val="28"/>
        </w:rPr>
        <w:t xml:space="preserve"> годы.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Реализация мероприятий Программы должна обеспечить достижение следующих показателей:</w:t>
      </w:r>
    </w:p>
    <w:p w:rsidR="00FC41D4" w:rsidRDefault="00FC41D4" w:rsidP="00FC41D4">
      <w:pPr>
        <w:ind w:firstLine="720"/>
        <w:jc w:val="both"/>
        <w:rPr>
          <w:sz w:val="26"/>
          <w:szCs w:val="26"/>
        </w:rPr>
      </w:pPr>
    </w:p>
    <w:tbl>
      <w:tblPr>
        <w:tblW w:w="10546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3119"/>
        <w:gridCol w:w="1134"/>
        <w:gridCol w:w="1134"/>
        <w:gridCol w:w="1134"/>
        <w:gridCol w:w="1134"/>
        <w:gridCol w:w="1134"/>
        <w:gridCol w:w="1161"/>
      </w:tblGrid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F3D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D0" w:rsidRDefault="003D77D0" w:rsidP="009708E9">
            <w:pPr>
              <w:rPr>
                <w:rFonts w:eastAsia="Arial" w:cs="Times New Roman"/>
                <w:sz w:val="24"/>
                <w:szCs w:val="24"/>
              </w:rPr>
            </w:pPr>
          </w:p>
          <w:p w:rsidR="00FC41D4" w:rsidRPr="006D2965" w:rsidRDefault="00FC41D4" w:rsidP="009708E9">
            <w:pPr>
              <w:rPr>
                <w:rFonts w:eastAsia="Arial" w:cs="Times New Roman"/>
                <w:sz w:val="24"/>
                <w:szCs w:val="24"/>
              </w:rPr>
            </w:pPr>
            <w:r w:rsidRPr="006D2965">
              <w:rPr>
                <w:rFonts w:eastAsia="Arial" w:cs="Times New Roman"/>
                <w:sz w:val="24"/>
                <w:szCs w:val="24"/>
              </w:rPr>
              <w:t>2025 г.</w:t>
            </w:r>
          </w:p>
        </w:tc>
      </w:tr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D4" w:rsidRPr="006D2965" w:rsidRDefault="00FC41D4" w:rsidP="009708E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1D4" w:rsidRPr="006D2965" w:rsidRDefault="00FC41D4" w:rsidP="009708E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Среднесписочная численность работников (без внешних совместителей), занятых на малых предприятиях (с учетом микропредприятий),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4" w:rsidRPr="006D2965" w:rsidRDefault="00FC41D4" w:rsidP="009708E9">
            <w:pPr>
              <w:rPr>
                <w:rFonts w:eastAsia="Arial" w:cs="Times New Roman"/>
                <w:color w:val="FF0000"/>
                <w:sz w:val="24"/>
                <w:szCs w:val="24"/>
              </w:rPr>
            </w:pPr>
          </w:p>
          <w:p w:rsidR="00FC41D4" w:rsidRPr="006D2965" w:rsidRDefault="00FC41D4" w:rsidP="009708E9">
            <w:pPr>
              <w:rPr>
                <w:rFonts w:eastAsia="Arial" w:cs="Times New Roman"/>
                <w:color w:val="FF0000"/>
                <w:sz w:val="24"/>
                <w:szCs w:val="24"/>
              </w:rPr>
            </w:pPr>
          </w:p>
          <w:p w:rsidR="00474DE4" w:rsidRDefault="00474DE4" w:rsidP="009708E9">
            <w:pPr>
              <w:rPr>
                <w:rFonts w:eastAsia="Arial" w:cs="Times New Roman"/>
                <w:sz w:val="24"/>
                <w:szCs w:val="24"/>
              </w:rPr>
            </w:pPr>
          </w:p>
          <w:p w:rsidR="00FC41D4" w:rsidRPr="006D2965" w:rsidRDefault="003D77D0" w:rsidP="009708E9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34</w:t>
            </w:r>
          </w:p>
        </w:tc>
      </w:tr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1D4" w:rsidRPr="006D2965" w:rsidRDefault="00FC41D4" w:rsidP="009708E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Оборот малых предприятий (с учетом микропредприятий), млн.руб.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4" w:rsidRPr="006D2965" w:rsidRDefault="00FC41D4" w:rsidP="009708E9">
            <w:pPr>
              <w:rPr>
                <w:rFonts w:eastAsia="Arial" w:cs="Times New Roman"/>
                <w:color w:val="FF0000"/>
                <w:sz w:val="24"/>
                <w:szCs w:val="24"/>
              </w:rPr>
            </w:pPr>
          </w:p>
          <w:p w:rsidR="00FC41D4" w:rsidRPr="006D2965" w:rsidRDefault="003D77D0" w:rsidP="009708E9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44,25</w:t>
            </w:r>
          </w:p>
        </w:tc>
      </w:tr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1D4" w:rsidRPr="006D2965" w:rsidRDefault="00FC41D4" w:rsidP="009708E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Оборот розничной торговли, млн.руб.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3D77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4" w:rsidRPr="006D2965" w:rsidRDefault="00FC41D4" w:rsidP="009708E9">
            <w:pPr>
              <w:rPr>
                <w:rFonts w:eastAsia="Arial" w:cs="Times New Roman"/>
                <w:sz w:val="24"/>
                <w:szCs w:val="24"/>
              </w:rPr>
            </w:pPr>
          </w:p>
          <w:p w:rsidR="00FC41D4" w:rsidRPr="006D2965" w:rsidRDefault="003D77D0" w:rsidP="009708E9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51,10</w:t>
            </w:r>
          </w:p>
        </w:tc>
      </w:tr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1D4" w:rsidRPr="006D2965" w:rsidRDefault="00FC41D4" w:rsidP="009708E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Начисленная среднемесячная заработная плата на одного работника,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16481,48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16900,75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16586,02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17119,57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18413,24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Default="00474DE4" w:rsidP="009708E9">
            <w:pPr>
              <w:rPr>
                <w:rFonts w:eastAsia="Arial" w:cs="Times New Roman"/>
                <w:sz w:val="24"/>
                <w:szCs w:val="24"/>
              </w:rPr>
            </w:pPr>
          </w:p>
          <w:p w:rsidR="00474DE4" w:rsidRDefault="00474DE4" w:rsidP="009708E9">
            <w:pPr>
              <w:rPr>
                <w:rFonts w:eastAsia="Arial" w:cs="Times New Roman"/>
                <w:sz w:val="24"/>
                <w:szCs w:val="24"/>
              </w:rPr>
            </w:pPr>
          </w:p>
          <w:p w:rsidR="00FC41D4" w:rsidRPr="006D2965" w:rsidRDefault="00FC41D4" w:rsidP="009708E9">
            <w:pPr>
              <w:rPr>
                <w:rFonts w:eastAsia="Arial" w:cs="Times New Roman"/>
                <w:sz w:val="24"/>
                <w:szCs w:val="24"/>
              </w:rPr>
            </w:pPr>
            <w:r w:rsidRPr="006D2965">
              <w:rPr>
                <w:rFonts w:eastAsia="Arial" w:cs="Times New Roman"/>
                <w:sz w:val="24"/>
                <w:szCs w:val="24"/>
              </w:rPr>
              <w:t>19812,62</w:t>
            </w:r>
          </w:p>
        </w:tc>
      </w:tr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1D4" w:rsidRPr="006D2965" w:rsidRDefault="00FC41D4" w:rsidP="009708E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 xml:space="preserve">Уровень официально зарегистрированной  </w:t>
            </w:r>
            <w:r w:rsidRPr="006D2965">
              <w:rPr>
                <w:rFonts w:cs="Times New Roman"/>
                <w:sz w:val="24"/>
                <w:szCs w:val="24"/>
              </w:rPr>
              <w:lastRenderedPageBreak/>
              <w:t>безработицы (на конец года),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097F07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097F07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097F07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097F07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4" w:rsidRPr="006D2965" w:rsidRDefault="00FC41D4" w:rsidP="009708E9">
            <w:pPr>
              <w:rPr>
                <w:rFonts w:cs="Times New Roman"/>
                <w:sz w:val="24"/>
                <w:szCs w:val="24"/>
              </w:rPr>
            </w:pPr>
          </w:p>
          <w:p w:rsidR="00FC41D4" w:rsidRPr="006D2965" w:rsidRDefault="00097F07" w:rsidP="009708E9">
            <w:pPr>
              <w:rPr>
                <w:rFonts w:eastAsia="Arial"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</w:p>
        </w:tc>
      </w:tr>
    </w:tbl>
    <w:p w:rsidR="007B7FDC" w:rsidRDefault="007B7FDC" w:rsidP="007B7FDC">
      <w:pPr>
        <w:ind w:firstLine="720"/>
        <w:jc w:val="both"/>
        <w:rPr>
          <w:szCs w:val="28"/>
        </w:rPr>
      </w:pPr>
    </w:p>
    <w:p w:rsidR="007B7FDC" w:rsidRPr="00D62A61" w:rsidRDefault="007B7FDC" w:rsidP="007B7FDC">
      <w:pPr>
        <w:pStyle w:val="a3"/>
      </w:pPr>
      <w:bookmarkStart w:id="3" w:name="sub_40"/>
      <w:r w:rsidRPr="00D62A61">
        <w:t>I</w:t>
      </w:r>
      <w:r w:rsidRPr="00D62A61">
        <w:rPr>
          <w:lang w:val="en-US"/>
        </w:rPr>
        <w:t>V</w:t>
      </w:r>
      <w:r w:rsidRPr="00D62A61">
        <w:t>.  Ресурсное обеспечение подпрограммы</w:t>
      </w:r>
    </w:p>
    <w:p w:rsidR="007B7FDC" w:rsidRPr="00FC41D4" w:rsidRDefault="007B7FDC" w:rsidP="00FC41D4">
      <w:pPr>
        <w:rPr>
          <w:b/>
          <w:szCs w:val="28"/>
        </w:rPr>
      </w:pPr>
    </w:p>
    <w:bookmarkEnd w:id="3"/>
    <w:p w:rsidR="00FC41D4" w:rsidRPr="00FC41D4" w:rsidRDefault="00FC41D4" w:rsidP="00097F07">
      <w:pPr>
        <w:tabs>
          <w:tab w:val="left" w:pos="9355"/>
        </w:tabs>
        <w:ind w:right="-5"/>
        <w:jc w:val="both"/>
        <w:rPr>
          <w:szCs w:val="28"/>
        </w:rPr>
      </w:pPr>
      <w:r>
        <w:rPr>
          <w:szCs w:val="28"/>
        </w:rPr>
        <w:t xml:space="preserve">     </w:t>
      </w:r>
      <w:r w:rsidRPr="00FC41D4">
        <w:rPr>
          <w:szCs w:val="28"/>
        </w:rPr>
        <w:t xml:space="preserve">Общий объем расходов муниципального бюджета по финансированию Программы на период 2020-2025 годы составит 0,00 </w:t>
      </w:r>
      <w:proofErr w:type="spellStart"/>
      <w:proofErr w:type="gramStart"/>
      <w:r w:rsidRPr="00FC41D4">
        <w:rPr>
          <w:szCs w:val="28"/>
        </w:rPr>
        <w:t>тыс.рублей</w:t>
      </w:r>
      <w:proofErr w:type="spellEnd"/>
      <w:proofErr w:type="gramEnd"/>
      <w:r w:rsidR="00097F07">
        <w:rPr>
          <w:szCs w:val="28"/>
        </w:rPr>
        <w:t>.</w:t>
      </w:r>
    </w:p>
    <w:p w:rsidR="00FC41D4" w:rsidRPr="00D62A61" w:rsidRDefault="007B7FDC" w:rsidP="00474DE4">
      <w:pPr>
        <w:ind w:firstLine="720"/>
        <w:jc w:val="both"/>
        <w:rPr>
          <w:szCs w:val="28"/>
        </w:rPr>
      </w:pPr>
      <w:r w:rsidRPr="00D62A61">
        <w:rPr>
          <w:szCs w:val="28"/>
        </w:rPr>
        <w:t xml:space="preserve">Объемы и источники финансирования подпрограммы приведены в </w:t>
      </w:r>
      <w:r w:rsidRPr="00D62A61">
        <w:rPr>
          <w:color w:val="3366FF"/>
          <w:szCs w:val="28"/>
        </w:rPr>
        <w:t>приложении № 4</w:t>
      </w:r>
      <w:r w:rsidRPr="00D62A61">
        <w:rPr>
          <w:szCs w:val="28"/>
        </w:rPr>
        <w:t xml:space="preserve"> к подпрограмме.</w:t>
      </w:r>
    </w:p>
    <w:p w:rsidR="007B7FDC" w:rsidRPr="00D62A61" w:rsidRDefault="007B7FDC" w:rsidP="007B7FDC">
      <w:pPr>
        <w:ind w:firstLine="720"/>
        <w:jc w:val="both"/>
        <w:rPr>
          <w:szCs w:val="28"/>
        </w:rPr>
      </w:pPr>
      <w:r w:rsidRPr="00D62A61">
        <w:rPr>
          <w:szCs w:val="28"/>
        </w:rPr>
        <w:t xml:space="preserve">Средства муниципального бюджета, направленные на реализацию настоящей подпрограммы, подлежат уточнению при формировании бюджета </w:t>
      </w:r>
      <w:proofErr w:type="spellStart"/>
      <w:r w:rsidR="00097F07">
        <w:rPr>
          <w:szCs w:val="28"/>
        </w:rPr>
        <w:t>Тумьюмучашского</w:t>
      </w:r>
      <w:proofErr w:type="spellEnd"/>
      <w:r w:rsidR="00097F07">
        <w:rPr>
          <w:szCs w:val="28"/>
        </w:rPr>
        <w:t xml:space="preserve"> сельского поселения</w:t>
      </w:r>
      <w:r w:rsidRPr="00D62A61">
        <w:rPr>
          <w:szCs w:val="28"/>
        </w:rPr>
        <w:t xml:space="preserve"> на соответствующий финансовый год и на плановый период.</w:t>
      </w:r>
    </w:p>
    <w:p w:rsidR="00253423" w:rsidRPr="00D91084" w:rsidRDefault="00253423" w:rsidP="00253423">
      <w:pPr>
        <w:jc w:val="both"/>
        <w:rPr>
          <w:sz w:val="26"/>
          <w:szCs w:val="26"/>
        </w:rPr>
      </w:pPr>
    </w:p>
    <w:p w:rsidR="00253423" w:rsidRPr="00474DE4" w:rsidRDefault="00253423" w:rsidP="00253423">
      <w:pPr>
        <w:pStyle w:val="1"/>
        <w:numPr>
          <w:ilvl w:val="0"/>
          <w:numId w:val="0"/>
        </w:numPr>
        <w:tabs>
          <w:tab w:val="num" w:pos="432"/>
        </w:tabs>
        <w:ind w:left="432"/>
        <w:rPr>
          <w:sz w:val="28"/>
          <w:szCs w:val="28"/>
        </w:rPr>
      </w:pPr>
      <w:bookmarkStart w:id="4" w:name="sub_60"/>
      <w:bookmarkStart w:id="5" w:name="sub_610"/>
      <w:r w:rsidRPr="00474DE4">
        <w:rPr>
          <w:sz w:val="28"/>
          <w:szCs w:val="28"/>
          <w:lang w:val="en-US"/>
        </w:rPr>
        <w:t>V</w:t>
      </w:r>
      <w:r w:rsidRPr="00474DE4">
        <w:rPr>
          <w:sz w:val="28"/>
          <w:szCs w:val="28"/>
        </w:rPr>
        <w:t>. Организация управления Программой, контроль и оценка эффективности реализации Программы</w:t>
      </w:r>
    </w:p>
    <w:bookmarkEnd w:id="4"/>
    <w:p w:rsidR="00253423" w:rsidRPr="00474DE4" w:rsidRDefault="00253423" w:rsidP="00253423">
      <w:pPr>
        <w:ind w:firstLine="720"/>
        <w:jc w:val="both"/>
        <w:rPr>
          <w:szCs w:val="28"/>
        </w:rPr>
      </w:pP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Общее руководство и контроль за ходом реализации П</w:t>
      </w:r>
      <w:r w:rsidR="00097F07">
        <w:rPr>
          <w:szCs w:val="28"/>
        </w:rPr>
        <w:t xml:space="preserve">рограммы осуществляет </w:t>
      </w:r>
      <w:proofErr w:type="spellStart"/>
      <w:r w:rsidR="00097F07">
        <w:rPr>
          <w:szCs w:val="28"/>
        </w:rPr>
        <w:t>Тумьюмучаш</w:t>
      </w:r>
      <w:r w:rsidRPr="00474DE4">
        <w:rPr>
          <w:szCs w:val="28"/>
        </w:rPr>
        <w:t>ская</w:t>
      </w:r>
      <w:proofErr w:type="spellEnd"/>
      <w:r w:rsidRPr="00474DE4">
        <w:rPr>
          <w:szCs w:val="28"/>
        </w:rPr>
        <w:t xml:space="preserve"> сельская администрация, которая определяет формы и методы управления ходом ее реализации.</w:t>
      </w:r>
    </w:p>
    <w:bookmarkEnd w:id="5"/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Координация выполнения программных мероприятий включает в себя: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проведение ежегодного мониторинга показателей текущей деятельности исполнителей программных мероприятий;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проведение ежегодного мониторинга развития предпринимательской деяте</w:t>
      </w:r>
      <w:r w:rsidR="00097F07">
        <w:rPr>
          <w:szCs w:val="28"/>
        </w:rPr>
        <w:t xml:space="preserve">льности на территории </w:t>
      </w:r>
      <w:proofErr w:type="spellStart"/>
      <w:r w:rsidR="00097F07">
        <w:rPr>
          <w:szCs w:val="28"/>
        </w:rPr>
        <w:t>Тумьюмучаш</w:t>
      </w:r>
      <w:r w:rsidRPr="00474DE4">
        <w:rPr>
          <w:szCs w:val="28"/>
        </w:rPr>
        <w:t>ского</w:t>
      </w:r>
      <w:proofErr w:type="spellEnd"/>
      <w:r w:rsidRPr="00474DE4">
        <w:rPr>
          <w:szCs w:val="28"/>
        </w:rPr>
        <w:t xml:space="preserve"> сельского поселени</w:t>
      </w:r>
      <w:r w:rsidR="00CE09AE" w:rsidRPr="00474DE4">
        <w:rPr>
          <w:szCs w:val="28"/>
        </w:rPr>
        <w:t>я</w:t>
      </w:r>
      <w:r w:rsidRPr="00474DE4">
        <w:rPr>
          <w:szCs w:val="28"/>
        </w:rPr>
        <w:t xml:space="preserve"> и влияния программных мероприятий на ее развитие;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проведение оценки заявленных показателей и фактически достигнутых результатов реализации программных мероприятий.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Реализация программных мероприятий должна обеспечить: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привлечение инвестиций в основной капитал субъектами малого и среднего предпринимательства;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увеличение оборота малых и средних предприятий;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развитие малых и средних предприятий, работающих в реальном секторе экономики;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увеличение количества занятых на предприятиях малого и среднего предпринимательства;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выход малого и среднего предпринимательства на межрегиональные рынки;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увеличение средней заработной платы работников;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информационное обеспечение предпринимательской деятельности;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формирование правовой среды и механизмов, способствующих развитию малого и среднего предпринимательства.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</w:p>
    <w:p w:rsidR="00253423" w:rsidRPr="00474DE4" w:rsidRDefault="00F77202" w:rsidP="00F77202">
      <w:pPr>
        <w:pStyle w:val="1"/>
        <w:numPr>
          <w:ilvl w:val="0"/>
          <w:numId w:val="0"/>
        </w:numPr>
        <w:tabs>
          <w:tab w:val="num" w:pos="432"/>
        </w:tabs>
        <w:ind w:left="432"/>
        <w:rPr>
          <w:sz w:val="28"/>
          <w:szCs w:val="28"/>
        </w:rPr>
      </w:pPr>
      <w:r w:rsidRPr="00474DE4">
        <w:rPr>
          <w:sz w:val="28"/>
          <w:szCs w:val="28"/>
          <w:lang w:val="en-US"/>
        </w:rPr>
        <w:t>VI</w:t>
      </w:r>
      <w:r w:rsidR="00253423" w:rsidRPr="00474DE4">
        <w:rPr>
          <w:sz w:val="28"/>
          <w:szCs w:val="28"/>
        </w:rPr>
        <w:t>. Условия оказания государственной поддержки исполнителям программных мероприятий</w:t>
      </w:r>
    </w:p>
    <w:p w:rsidR="00253423" w:rsidRPr="00474DE4" w:rsidRDefault="00253423" w:rsidP="00253423">
      <w:pPr>
        <w:rPr>
          <w:szCs w:val="28"/>
        </w:rPr>
      </w:pP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 xml:space="preserve">По программным мероприятиям, указанным в </w:t>
      </w:r>
      <w:hyperlink w:anchor="sub_242" w:history="1">
        <w:r w:rsidRPr="00474DE4">
          <w:rPr>
            <w:rStyle w:val="a5"/>
            <w:color w:val="auto"/>
            <w:szCs w:val="28"/>
            <w:u w:val="none"/>
          </w:rPr>
          <w:t>пунктах 3.2</w:t>
        </w:r>
      </w:hyperlink>
      <w:r w:rsidRPr="00474DE4">
        <w:rPr>
          <w:szCs w:val="28"/>
        </w:rPr>
        <w:t>, 3.3 и 3.</w:t>
      </w:r>
      <w:hyperlink w:anchor="sub_244" w:history="1">
        <w:r w:rsidRPr="00474DE4">
          <w:rPr>
            <w:rStyle w:val="a5"/>
            <w:color w:val="auto"/>
            <w:szCs w:val="28"/>
            <w:u w:val="none"/>
          </w:rPr>
          <w:t xml:space="preserve">4 раздела </w:t>
        </w:r>
      </w:hyperlink>
      <w:r w:rsidRPr="00474DE4">
        <w:rPr>
          <w:szCs w:val="28"/>
        </w:rPr>
        <w:t xml:space="preserve">3 приложения № 2 к Программе, исполнителями программных мероприятий признаются все участники отбора, отвечающие требованиям </w:t>
      </w:r>
      <w:r w:rsidRPr="00474DE4">
        <w:rPr>
          <w:szCs w:val="28"/>
        </w:rPr>
        <w:lastRenderedPageBreak/>
        <w:t>отбора и прошедшие процедуру отбора. В случае превышения суммы запрашиваемой субсидии участниками отбора бюджетная субсидия распределяется по удельному весу запрашиваемой субсидии участников отбора, прошедших процедуру отбора, в общей сумме запрашиваемых субсидий всех участников, прошедших процедуру отбора.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Субъекты малого и среднего предпринимательства, организации инфраструктуры поддержки малого и среднего предпринимательства  отвечающие условиям по реализации программных мероприятий, имеют равный доступ к участию в отборе исполнителей программных мероприятий, проводимых в рамках Программы.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Документы, представляемые для участия в отборе исполнителей программных мероприятий: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1) по программным мероприятиям, указанным в пунктах 3.2, 3.3 и 3.4 приложения № 2 к Программе, представляются следующие документы: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заявка;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копии учредительных документов и свидетельства о государственной регистрации юридического лица (для юридических лиц) или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копия лицензии на право осуществления соответствующей деятельности, если вид деятельности, которым предполагает заниматься участник отбора исполнителей программных мероприятий, подлежит лицензированию;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копии бухгалтерских балансов за предшествующий год, за истекший квартал текущего года либо копии налоговых деклараций по единому налогу на вмененный доход, уплачиваемому в связи с применением упрощенной системы налогообложения за аналогичный период времени, или деклараций о совокупном годовом доходе, заверенные территориальным органом Федеральной налоговой службы по месту государственной регистрации участника;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справка налогового органа о состоянии расчетов по налогам, сборам, взносам на последнюю отчетную дату;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копия статистического отчета по форме № ПМ или форме № П 4 за предшествующий год, за последний отчетный период (для юридических лиц) или справка об объемах производства (услуг), средней заработной плате работающих (без учета внешних совместителей) и об объемах инвестиций в основной капитал (для индивидуальных предпринимателей);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 xml:space="preserve">копия договора лизинга для реализации бизнес-плана с приложением графика погашения лизинговых платежей (по программным мероприятиям, указанным в </w:t>
      </w:r>
      <w:hyperlink w:anchor="sub_242" w:history="1">
        <w:r w:rsidRPr="00474DE4">
          <w:rPr>
            <w:rStyle w:val="a5"/>
            <w:color w:val="auto"/>
            <w:szCs w:val="28"/>
            <w:u w:val="none"/>
          </w:rPr>
          <w:t>пунктах 3.2</w:t>
        </w:r>
      </w:hyperlink>
      <w:r w:rsidRPr="00474DE4">
        <w:rPr>
          <w:szCs w:val="28"/>
        </w:rPr>
        <w:t xml:space="preserve"> и 3.3 </w:t>
      </w:r>
      <w:hyperlink w:anchor="sub_246" w:history="1">
        <w:r w:rsidRPr="00474DE4">
          <w:rPr>
            <w:rStyle w:val="a5"/>
            <w:color w:val="auto"/>
            <w:szCs w:val="28"/>
            <w:u w:val="none"/>
          </w:rPr>
          <w:t xml:space="preserve"> раздела 3</w:t>
        </w:r>
      </w:hyperlink>
      <w:r w:rsidRPr="00474DE4">
        <w:rPr>
          <w:szCs w:val="28"/>
        </w:rPr>
        <w:t xml:space="preserve"> приложения № 2 к Программе) или копия кредитного договора о предоставлении кредита, заверенная кредитной организацией, выдавшей кредит, для реализации бизнес-плана с приложением графика погашения основного долга и части процентных расходов по кредиту (по программным мероприятиям, указанным в пунктах 3.2 и 3.3 </w:t>
      </w:r>
      <w:hyperlink w:anchor="sub_247" w:history="1">
        <w:r w:rsidRPr="00474DE4">
          <w:rPr>
            <w:rStyle w:val="a5"/>
            <w:color w:val="auto"/>
            <w:szCs w:val="28"/>
          </w:rPr>
          <w:t>раздела</w:t>
        </w:r>
        <w:r w:rsidRPr="00474DE4">
          <w:rPr>
            <w:rStyle w:val="a5"/>
            <w:szCs w:val="28"/>
          </w:rPr>
          <w:t xml:space="preserve"> </w:t>
        </w:r>
      </w:hyperlink>
      <w:r w:rsidRPr="00474DE4">
        <w:rPr>
          <w:szCs w:val="28"/>
        </w:rPr>
        <w:t>3 приложения № 2 к Программе);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выписка из ссудного счета, заверенная кредитной организацией, выдавшей кредит, о фактическом зачислении кредита на расчетный счет получателя;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lastRenderedPageBreak/>
        <w:t>доверенность на право представления интересов по участию в отборе исполнителей программных ме</w:t>
      </w:r>
      <w:r w:rsidR="00F77202" w:rsidRPr="00474DE4">
        <w:rPr>
          <w:szCs w:val="28"/>
        </w:rPr>
        <w:t>роприятий (для юридических лиц).</w:t>
      </w: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  <w:sectPr w:rsidR="00F77202" w:rsidSect="00474DE4">
          <w:pgSz w:w="11906" w:h="16838"/>
          <w:pgMar w:top="567" w:right="851" w:bottom="567" w:left="1701" w:header="720" w:footer="720" w:gutter="0"/>
          <w:cols w:space="720"/>
          <w:docGrid w:linePitch="381"/>
        </w:sect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Pr="00A2169C" w:rsidRDefault="00F77202" w:rsidP="00F77202">
      <w:pPr>
        <w:pStyle w:val="ad"/>
        <w:ind w:left="8505"/>
        <w:rPr>
          <w:sz w:val="24"/>
        </w:rPr>
      </w:pPr>
      <w:r w:rsidRPr="00A2169C">
        <w:rPr>
          <w:sz w:val="24"/>
        </w:rPr>
        <w:t>ПРИЛОЖЕНИЕ № 1</w:t>
      </w:r>
    </w:p>
    <w:p w:rsidR="00F77202" w:rsidRDefault="00F77202" w:rsidP="00F77202">
      <w:pPr>
        <w:pStyle w:val="ad"/>
        <w:ind w:left="8505"/>
        <w:rPr>
          <w:sz w:val="24"/>
        </w:rPr>
      </w:pPr>
      <w:r w:rsidRPr="00A2169C">
        <w:rPr>
          <w:sz w:val="24"/>
        </w:rPr>
        <w:t xml:space="preserve">к муниципальной программе «Развитие </w:t>
      </w:r>
    </w:p>
    <w:p w:rsidR="00F77202" w:rsidRPr="00A2169C" w:rsidRDefault="00F77202" w:rsidP="009A2117">
      <w:pPr>
        <w:pStyle w:val="ad"/>
        <w:ind w:left="8364" w:firstLine="36"/>
        <w:rPr>
          <w:sz w:val="24"/>
        </w:rPr>
      </w:pPr>
      <w:r w:rsidRPr="00A2169C">
        <w:rPr>
          <w:sz w:val="24"/>
        </w:rPr>
        <w:t xml:space="preserve">малого и среднего предпринимательства </w:t>
      </w:r>
      <w:r w:rsidR="00097F07">
        <w:rPr>
          <w:sz w:val="24"/>
        </w:rPr>
        <w:t xml:space="preserve">на территории </w:t>
      </w:r>
      <w:proofErr w:type="spellStart"/>
      <w:r w:rsidR="00097F07">
        <w:rPr>
          <w:sz w:val="24"/>
        </w:rPr>
        <w:t>Тумьюмучаш</w:t>
      </w:r>
      <w:r w:rsidR="009A2117">
        <w:rPr>
          <w:sz w:val="24"/>
        </w:rPr>
        <w:t>ского</w:t>
      </w:r>
      <w:proofErr w:type="spellEnd"/>
      <w:r w:rsidR="009A2117">
        <w:rPr>
          <w:sz w:val="24"/>
        </w:rPr>
        <w:t xml:space="preserve"> сельского поселения</w:t>
      </w:r>
      <w:r w:rsidRPr="00A2169C">
        <w:rPr>
          <w:sz w:val="24"/>
        </w:rPr>
        <w:t>»</w:t>
      </w:r>
    </w:p>
    <w:p w:rsidR="00F77202" w:rsidRPr="00A2169C" w:rsidRDefault="00F77202" w:rsidP="00F77202">
      <w:pPr>
        <w:pStyle w:val="ad"/>
        <w:ind w:left="8505"/>
        <w:rPr>
          <w:sz w:val="24"/>
        </w:rPr>
      </w:pPr>
      <w:r>
        <w:rPr>
          <w:sz w:val="24"/>
        </w:rPr>
        <w:t xml:space="preserve">на 2020-2025 </w:t>
      </w:r>
      <w:r w:rsidRPr="00A2169C">
        <w:rPr>
          <w:sz w:val="24"/>
        </w:rPr>
        <w:t>годы»</w:t>
      </w:r>
    </w:p>
    <w:p w:rsidR="00F77202" w:rsidRDefault="00F77202" w:rsidP="00F77202">
      <w:pPr>
        <w:pStyle w:val="ad"/>
        <w:rPr>
          <w:szCs w:val="28"/>
        </w:rPr>
      </w:pPr>
    </w:p>
    <w:p w:rsidR="00F77202" w:rsidRPr="0011783C" w:rsidRDefault="00F77202" w:rsidP="00F77202">
      <w:pPr>
        <w:pStyle w:val="ad"/>
        <w:rPr>
          <w:szCs w:val="28"/>
        </w:rPr>
      </w:pPr>
      <w:r w:rsidRPr="0011783C">
        <w:rPr>
          <w:szCs w:val="28"/>
        </w:rPr>
        <w:t>Показатели (индикаторы) муниципальной программ</w:t>
      </w:r>
      <w:r>
        <w:rPr>
          <w:szCs w:val="28"/>
        </w:rPr>
        <w:t>ы</w:t>
      </w:r>
    </w:p>
    <w:p w:rsidR="00F77202" w:rsidRDefault="00F77202" w:rsidP="00F77202">
      <w:pPr>
        <w:pStyle w:val="ad"/>
        <w:rPr>
          <w:szCs w:val="28"/>
        </w:rPr>
      </w:pPr>
      <w:r w:rsidRPr="0011783C">
        <w:rPr>
          <w:szCs w:val="28"/>
        </w:rPr>
        <w:t>«Развитие малого и среднего</w:t>
      </w:r>
      <w:r>
        <w:rPr>
          <w:szCs w:val="28"/>
        </w:rPr>
        <w:t xml:space="preserve"> </w:t>
      </w:r>
      <w:r w:rsidRPr="0011783C">
        <w:rPr>
          <w:szCs w:val="28"/>
        </w:rPr>
        <w:t>предприн</w:t>
      </w:r>
      <w:r>
        <w:rPr>
          <w:szCs w:val="28"/>
        </w:rPr>
        <w:t>имат</w:t>
      </w:r>
      <w:r w:rsidR="00097F07">
        <w:rPr>
          <w:szCs w:val="28"/>
        </w:rPr>
        <w:t xml:space="preserve">ельства на территории </w:t>
      </w:r>
      <w:proofErr w:type="spellStart"/>
      <w:r w:rsidR="00097F07">
        <w:rPr>
          <w:szCs w:val="28"/>
        </w:rPr>
        <w:t>Тумьюмучаш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</w:t>
      </w:r>
    </w:p>
    <w:p w:rsidR="00F77202" w:rsidRPr="0011783C" w:rsidRDefault="00F77202" w:rsidP="00F77202">
      <w:pPr>
        <w:pStyle w:val="ad"/>
        <w:rPr>
          <w:szCs w:val="28"/>
        </w:rPr>
      </w:pPr>
      <w:r>
        <w:rPr>
          <w:szCs w:val="28"/>
        </w:rPr>
        <w:t xml:space="preserve"> на 2020-2025</w:t>
      </w:r>
      <w:r w:rsidRPr="0011783C">
        <w:rPr>
          <w:szCs w:val="28"/>
        </w:rPr>
        <w:t xml:space="preserve"> годы»</w:t>
      </w:r>
      <w:r>
        <w:rPr>
          <w:szCs w:val="28"/>
        </w:rPr>
        <w:t xml:space="preserve"> </w:t>
      </w:r>
      <w:r w:rsidR="00557378">
        <w:rPr>
          <w:szCs w:val="28"/>
        </w:rPr>
        <w:t>и их значения</w:t>
      </w:r>
    </w:p>
    <w:p w:rsidR="00F77202" w:rsidRDefault="00F77202" w:rsidP="00F77202">
      <w:pPr>
        <w:ind w:firstLine="720"/>
        <w:jc w:val="both"/>
        <w:rPr>
          <w:shd w:val="clear" w:color="auto" w:fill="FFFF00"/>
        </w:rPr>
      </w:pPr>
    </w:p>
    <w:tbl>
      <w:tblPr>
        <w:tblpPr w:leftFromText="180" w:rightFromText="180" w:vertAnchor="text" w:horzAnchor="margin" w:tblpXSpec="center" w:tblpY="136"/>
        <w:tblW w:w="15333" w:type="dxa"/>
        <w:tblLayout w:type="fixed"/>
        <w:tblLook w:val="0000" w:firstRow="0" w:lastRow="0" w:firstColumn="0" w:lastColumn="0" w:noHBand="0" w:noVBand="0"/>
      </w:tblPr>
      <w:tblGrid>
        <w:gridCol w:w="765"/>
        <w:gridCol w:w="2932"/>
        <w:gridCol w:w="1751"/>
        <w:gridCol w:w="1701"/>
        <w:gridCol w:w="1843"/>
        <w:gridCol w:w="1559"/>
        <w:gridCol w:w="1701"/>
        <w:gridCol w:w="1701"/>
        <w:gridCol w:w="1380"/>
      </w:tblGrid>
      <w:tr w:rsidR="00474DE4" w:rsidRPr="00CD2AA7" w:rsidTr="00474DE4"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№</w:t>
            </w:r>
          </w:p>
          <w:p w:rsidR="00474DE4" w:rsidRPr="00CD2AA7" w:rsidRDefault="00474DE4" w:rsidP="00474DE4">
            <w:pPr>
              <w:pStyle w:val="a8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п/п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Единица</w:t>
            </w:r>
          </w:p>
          <w:p w:rsidR="00474DE4" w:rsidRPr="00CD2AA7" w:rsidRDefault="00474DE4" w:rsidP="00474DE4">
            <w:pPr>
              <w:pStyle w:val="a8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suppressAutoHyphens w:val="0"/>
              <w:spacing w:after="200" w:line="276" w:lineRule="auto"/>
              <w:jc w:val="center"/>
            </w:pPr>
            <w:r w:rsidRPr="00CD2AA7">
              <w:t>Значения показателей</w:t>
            </w:r>
          </w:p>
        </w:tc>
      </w:tr>
      <w:tr w:rsidR="00474DE4" w:rsidRPr="00CD2AA7" w:rsidTr="00474DE4"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F77202" w:rsidRDefault="00474DE4" w:rsidP="00474DE4">
            <w:pPr>
              <w:jc w:val="center"/>
              <w:rPr>
                <w:sz w:val="24"/>
                <w:szCs w:val="24"/>
              </w:rPr>
            </w:pPr>
            <w:r w:rsidRPr="00F77202">
              <w:rPr>
                <w:sz w:val="24"/>
                <w:szCs w:val="24"/>
              </w:rPr>
              <w:t>2025</w:t>
            </w:r>
          </w:p>
        </w:tc>
      </w:tr>
      <w:tr w:rsidR="00474DE4" w:rsidRPr="00CD2AA7" w:rsidTr="00474D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E23586" w:rsidRDefault="00474DE4" w:rsidP="00474DE4">
            <w:pPr>
              <w:suppressAutoHyphens w:val="0"/>
              <w:spacing w:after="200" w:line="276" w:lineRule="auto"/>
              <w:jc w:val="center"/>
              <w:rPr>
                <w:szCs w:val="28"/>
              </w:rPr>
            </w:pPr>
            <w:r w:rsidRPr="00E23586">
              <w:rPr>
                <w:szCs w:val="28"/>
              </w:rPr>
              <w:t>9</w:t>
            </w:r>
          </w:p>
        </w:tc>
      </w:tr>
      <w:tr w:rsidR="00474DE4" w:rsidRPr="00CD2AA7" w:rsidTr="00474D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1.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 xml:space="preserve">Количество субъектов   </w:t>
            </w:r>
            <w:r w:rsidRPr="00CD2AA7">
              <w:rPr>
                <w:rFonts w:ascii="Times New Roman" w:hAnsi="Times New Roman"/>
              </w:rPr>
              <w:br/>
              <w:t xml:space="preserve">малого и среднего      </w:t>
            </w:r>
            <w:r w:rsidRPr="00CD2AA7">
              <w:rPr>
                <w:rFonts w:ascii="Times New Roman" w:hAnsi="Times New Roman"/>
              </w:rPr>
              <w:br/>
              <w:t>предпринимательства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E23586" w:rsidRDefault="00474DE4" w:rsidP="00474DE4">
            <w:pPr>
              <w:suppressAutoHyphens w:val="0"/>
              <w:spacing w:after="200" w:line="276" w:lineRule="auto"/>
              <w:jc w:val="center"/>
            </w:pPr>
            <w:r w:rsidRPr="00E23586">
              <w:t>7</w:t>
            </w:r>
          </w:p>
        </w:tc>
      </w:tr>
      <w:tr w:rsidR="00474DE4" w:rsidRPr="00CD2AA7" w:rsidTr="00474D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2.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CD2AA7">
              <w:rPr>
                <w:sz w:val="24"/>
                <w:szCs w:val="24"/>
              </w:rPr>
              <w:t xml:space="preserve">Среднесписочная        </w:t>
            </w:r>
            <w:r w:rsidRPr="00CD2AA7">
              <w:rPr>
                <w:sz w:val="24"/>
                <w:szCs w:val="24"/>
              </w:rPr>
              <w:br/>
              <w:t xml:space="preserve">численность работающих </w:t>
            </w:r>
            <w:r w:rsidRPr="00CD2AA7">
              <w:rPr>
                <w:sz w:val="24"/>
                <w:szCs w:val="24"/>
              </w:rPr>
              <w:br/>
              <w:t xml:space="preserve">на малых и средних     </w:t>
            </w:r>
            <w:r w:rsidRPr="00CD2AA7">
              <w:rPr>
                <w:sz w:val="24"/>
                <w:szCs w:val="24"/>
              </w:rPr>
              <w:br/>
              <w:t>предприятиях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E23586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E23586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E23586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E23586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E23586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E23586" w:rsidRDefault="00474DE4" w:rsidP="00474DE4">
            <w:pPr>
              <w:suppressAutoHyphens w:val="0"/>
              <w:spacing w:after="200" w:line="276" w:lineRule="auto"/>
              <w:jc w:val="center"/>
            </w:pPr>
          </w:p>
          <w:p w:rsidR="00E23586" w:rsidRPr="00E23586" w:rsidRDefault="00E23586" w:rsidP="00474DE4">
            <w:pPr>
              <w:suppressAutoHyphens w:val="0"/>
              <w:spacing w:after="200" w:line="276" w:lineRule="auto"/>
              <w:jc w:val="center"/>
            </w:pPr>
            <w:r w:rsidRPr="00E23586">
              <w:t>34</w:t>
            </w:r>
          </w:p>
        </w:tc>
      </w:tr>
      <w:tr w:rsidR="00474DE4" w:rsidRPr="00CD2AA7" w:rsidTr="00474D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3.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CD2AA7">
              <w:rPr>
                <w:sz w:val="24"/>
                <w:szCs w:val="24"/>
              </w:rPr>
              <w:t xml:space="preserve">Среднемесячная         </w:t>
            </w:r>
            <w:r w:rsidRPr="00CD2AA7">
              <w:rPr>
                <w:sz w:val="24"/>
                <w:szCs w:val="24"/>
              </w:rPr>
              <w:br/>
              <w:t xml:space="preserve">заработная плата       </w:t>
            </w:r>
            <w:r w:rsidRPr="00CD2AA7">
              <w:rPr>
                <w:sz w:val="24"/>
                <w:szCs w:val="24"/>
              </w:rPr>
              <w:br/>
              <w:t xml:space="preserve">одного работника малых </w:t>
            </w:r>
            <w:r w:rsidRPr="00CD2AA7">
              <w:rPr>
                <w:sz w:val="24"/>
                <w:szCs w:val="24"/>
              </w:rPr>
              <w:br/>
              <w:t>предприятий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16481,48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16900,75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16586,02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17119,57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DE4" w:rsidRPr="006D2965" w:rsidRDefault="00474DE4" w:rsidP="00474DE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18413,24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6D2965" w:rsidRDefault="00474DE4" w:rsidP="00474DE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6D2965">
              <w:rPr>
                <w:rFonts w:eastAsia="Arial" w:cs="Times New Roman"/>
                <w:sz w:val="24"/>
                <w:szCs w:val="24"/>
              </w:rPr>
              <w:t>19812,62</w:t>
            </w:r>
          </w:p>
        </w:tc>
      </w:tr>
      <w:tr w:rsidR="00474DE4" w:rsidRPr="00CD2AA7" w:rsidTr="00474D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4.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f6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A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оборота малых    </w:t>
            </w:r>
            <w:r w:rsidRPr="00CD2AA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 средних предприятий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млн.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6D2965" w:rsidRDefault="00474DE4" w:rsidP="00474DE4">
            <w:pPr>
              <w:jc w:val="center"/>
              <w:rPr>
                <w:rFonts w:eastAsia="Arial" w:cs="Times New Roman"/>
                <w:color w:val="FF0000"/>
                <w:sz w:val="24"/>
                <w:szCs w:val="24"/>
              </w:rPr>
            </w:pPr>
          </w:p>
          <w:p w:rsidR="00474DE4" w:rsidRPr="006D2965" w:rsidRDefault="00E23586" w:rsidP="00474DE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45,48</w:t>
            </w:r>
          </w:p>
        </w:tc>
      </w:tr>
    </w:tbl>
    <w:p w:rsidR="00F77202" w:rsidRPr="00CD2AA7" w:rsidRDefault="00F77202" w:rsidP="00F77202">
      <w:pPr>
        <w:ind w:firstLine="720"/>
        <w:jc w:val="both"/>
        <w:rPr>
          <w:shd w:val="clear" w:color="auto" w:fill="FFFF00"/>
        </w:rPr>
      </w:pPr>
    </w:p>
    <w:p w:rsidR="00F77202" w:rsidRDefault="00F77202" w:rsidP="009A2117">
      <w:pPr>
        <w:pStyle w:val="ad"/>
        <w:jc w:val="left"/>
        <w:rPr>
          <w:sz w:val="24"/>
        </w:rPr>
      </w:pPr>
    </w:p>
    <w:p w:rsidR="00474DE4" w:rsidRDefault="00474DE4" w:rsidP="00474DE4">
      <w:pPr>
        <w:pStyle w:val="ae"/>
      </w:pPr>
    </w:p>
    <w:p w:rsidR="00474DE4" w:rsidRDefault="00474DE4" w:rsidP="00474DE4">
      <w:pPr>
        <w:pStyle w:val="a3"/>
      </w:pPr>
    </w:p>
    <w:p w:rsidR="00474DE4" w:rsidRDefault="00474DE4" w:rsidP="00474DE4">
      <w:pPr>
        <w:pStyle w:val="a3"/>
      </w:pPr>
    </w:p>
    <w:p w:rsidR="00474DE4" w:rsidRPr="00474DE4" w:rsidRDefault="00474DE4" w:rsidP="00474DE4">
      <w:pPr>
        <w:pStyle w:val="a3"/>
      </w:pPr>
    </w:p>
    <w:p w:rsidR="00F77202" w:rsidRPr="00A2169C" w:rsidRDefault="00F77202" w:rsidP="00F77202">
      <w:pPr>
        <w:pStyle w:val="ad"/>
        <w:ind w:left="8364" w:firstLine="36"/>
        <w:rPr>
          <w:sz w:val="24"/>
        </w:rPr>
      </w:pPr>
      <w:r w:rsidRPr="00A2169C">
        <w:rPr>
          <w:sz w:val="24"/>
        </w:rPr>
        <w:lastRenderedPageBreak/>
        <w:t>ПРИЛОЖЕНИЕ № 2</w:t>
      </w:r>
    </w:p>
    <w:p w:rsidR="00F77202" w:rsidRDefault="00F77202" w:rsidP="00F77202">
      <w:pPr>
        <w:pStyle w:val="ad"/>
        <w:ind w:left="8364" w:firstLine="36"/>
        <w:rPr>
          <w:sz w:val="24"/>
        </w:rPr>
      </w:pPr>
      <w:r w:rsidRPr="00A2169C"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 w:rsidRPr="00A2169C">
        <w:rPr>
          <w:sz w:val="24"/>
        </w:rPr>
        <w:t xml:space="preserve">«Развитие </w:t>
      </w:r>
    </w:p>
    <w:p w:rsidR="00F77202" w:rsidRDefault="00F77202" w:rsidP="00F77202">
      <w:pPr>
        <w:pStyle w:val="ad"/>
        <w:ind w:left="8364" w:firstLine="36"/>
        <w:rPr>
          <w:sz w:val="24"/>
        </w:rPr>
      </w:pPr>
      <w:r w:rsidRPr="00A2169C">
        <w:rPr>
          <w:sz w:val="24"/>
        </w:rPr>
        <w:t>малого и среднего</w:t>
      </w:r>
      <w:r>
        <w:rPr>
          <w:sz w:val="24"/>
        </w:rPr>
        <w:t xml:space="preserve"> </w:t>
      </w:r>
      <w:r w:rsidRPr="00A2169C">
        <w:rPr>
          <w:sz w:val="24"/>
        </w:rPr>
        <w:t xml:space="preserve">предпринимательства </w:t>
      </w:r>
    </w:p>
    <w:p w:rsidR="009A2117" w:rsidRDefault="00E23586" w:rsidP="00F77202">
      <w:pPr>
        <w:pStyle w:val="ad"/>
        <w:ind w:left="8364" w:firstLine="36"/>
        <w:rPr>
          <w:sz w:val="24"/>
        </w:rPr>
      </w:pPr>
      <w:r>
        <w:rPr>
          <w:sz w:val="24"/>
        </w:rPr>
        <w:t xml:space="preserve">на территории </w:t>
      </w:r>
      <w:proofErr w:type="spellStart"/>
      <w:r>
        <w:rPr>
          <w:sz w:val="24"/>
        </w:rPr>
        <w:t>Тумьюмучаш</w:t>
      </w:r>
      <w:r w:rsidR="009A2117">
        <w:rPr>
          <w:sz w:val="24"/>
        </w:rPr>
        <w:t>ского</w:t>
      </w:r>
      <w:proofErr w:type="spellEnd"/>
      <w:r w:rsidR="009A2117">
        <w:rPr>
          <w:sz w:val="24"/>
        </w:rPr>
        <w:t xml:space="preserve"> сельского поселения</w:t>
      </w:r>
    </w:p>
    <w:p w:rsidR="00F77202" w:rsidRPr="00A2169C" w:rsidRDefault="00F77202" w:rsidP="00F77202">
      <w:pPr>
        <w:pStyle w:val="ad"/>
        <w:ind w:left="8364" w:firstLine="36"/>
        <w:rPr>
          <w:sz w:val="24"/>
        </w:rPr>
      </w:pPr>
      <w:r>
        <w:rPr>
          <w:sz w:val="24"/>
        </w:rPr>
        <w:t xml:space="preserve"> </w:t>
      </w:r>
      <w:r w:rsidR="009A2117">
        <w:rPr>
          <w:sz w:val="24"/>
        </w:rPr>
        <w:t xml:space="preserve">на 2020-2025 </w:t>
      </w:r>
      <w:r w:rsidRPr="00A2169C">
        <w:rPr>
          <w:sz w:val="24"/>
        </w:rPr>
        <w:t>годы»</w:t>
      </w:r>
    </w:p>
    <w:p w:rsidR="00F77202" w:rsidRDefault="00F77202" w:rsidP="00F77202">
      <w:pPr>
        <w:pStyle w:val="ad"/>
        <w:ind w:firstLine="8400"/>
        <w:rPr>
          <w:sz w:val="26"/>
          <w:szCs w:val="27"/>
        </w:rPr>
      </w:pPr>
    </w:p>
    <w:p w:rsidR="00F77202" w:rsidRPr="00A2169C" w:rsidRDefault="00F77202" w:rsidP="00F77202">
      <w:pPr>
        <w:pStyle w:val="ad"/>
        <w:rPr>
          <w:szCs w:val="28"/>
        </w:rPr>
      </w:pPr>
      <w:r w:rsidRPr="00A2169C">
        <w:rPr>
          <w:bCs/>
          <w:szCs w:val="28"/>
        </w:rPr>
        <w:t xml:space="preserve">Перечень основных мероприятий </w:t>
      </w:r>
      <w:r w:rsidRPr="00A2169C">
        <w:rPr>
          <w:szCs w:val="28"/>
        </w:rPr>
        <w:t>муниципальной программы</w:t>
      </w:r>
    </w:p>
    <w:p w:rsidR="009A2117" w:rsidRDefault="00F77202" w:rsidP="009A2117">
      <w:pPr>
        <w:pStyle w:val="1"/>
        <w:numPr>
          <w:ilvl w:val="0"/>
          <w:numId w:val="0"/>
        </w:numPr>
        <w:tabs>
          <w:tab w:val="num" w:pos="432"/>
        </w:tabs>
        <w:rPr>
          <w:b w:val="0"/>
          <w:sz w:val="28"/>
          <w:szCs w:val="28"/>
        </w:rPr>
      </w:pPr>
      <w:r w:rsidRPr="00A2169C">
        <w:rPr>
          <w:b w:val="0"/>
          <w:sz w:val="28"/>
          <w:szCs w:val="28"/>
        </w:rPr>
        <w:t xml:space="preserve">«Развитие малого и среднего предпринимательства </w:t>
      </w:r>
      <w:r w:rsidR="00E23586">
        <w:rPr>
          <w:b w:val="0"/>
          <w:sz w:val="28"/>
          <w:szCs w:val="28"/>
        </w:rPr>
        <w:t xml:space="preserve">на территории </w:t>
      </w:r>
      <w:proofErr w:type="spellStart"/>
      <w:r w:rsidR="00E23586">
        <w:rPr>
          <w:b w:val="0"/>
          <w:sz w:val="28"/>
          <w:szCs w:val="28"/>
        </w:rPr>
        <w:t>Тумьюмучаш</w:t>
      </w:r>
      <w:r w:rsidR="009A2117">
        <w:rPr>
          <w:b w:val="0"/>
          <w:sz w:val="28"/>
          <w:szCs w:val="28"/>
        </w:rPr>
        <w:t>ского</w:t>
      </w:r>
      <w:proofErr w:type="spellEnd"/>
      <w:r w:rsidR="009A2117">
        <w:rPr>
          <w:b w:val="0"/>
          <w:sz w:val="28"/>
          <w:szCs w:val="28"/>
        </w:rPr>
        <w:t xml:space="preserve"> сельского поселения</w:t>
      </w:r>
    </w:p>
    <w:p w:rsidR="00F77202" w:rsidRPr="00A2169C" w:rsidRDefault="009A2117" w:rsidP="009A2117">
      <w:pPr>
        <w:pStyle w:val="1"/>
        <w:numPr>
          <w:ilvl w:val="0"/>
          <w:numId w:val="0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 2020-2025</w:t>
      </w:r>
      <w:r w:rsidR="00F77202" w:rsidRPr="00A2169C">
        <w:rPr>
          <w:b w:val="0"/>
          <w:sz w:val="28"/>
          <w:szCs w:val="28"/>
        </w:rPr>
        <w:t xml:space="preserve"> годы»</w:t>
      </w:r>
    </w:p>
    <w:p w:rsidR="00F77202" w:rsidRPr="0011783C" w:rsidRDefault="00F77202" w:rsidP="00F77202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"/>
        <w:gridCol w:w="3219"/>
        <w:gridCol w:w="9"/>
        <w:gridCol w:w="1950"/>
        <w:gridCol w:w="40"/>
        <w:gridCol w:w="940"/>
        <w:gridCol w:w="53"/>
        <w:gridCol w:w="927"/>
        <w:gridCol w:w="65"/>
        <w:gridCol w:w="2410"/>
        <w:gridCol w:w="44"/>
        <w:gridCol w:w="2507"/>
        <w:gridCol w:w="56"/>
        <w:gridCol w:w="2212"/>
      </w:tblGrid>
      <w:tr w:rsidR="00F77202" w:rsidTr="00AD4FC3">
        <w:tc>
          <w:tcPr>
            <w:tcW w:w="560" w:type="dxa"/>
            <w:gridSpan w:val="2"/>
            <w:vMerge w:val="restart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77202" w:rsidRPr="000A108E" w:rsidRDefault="00F77202" w:rsidP="009708E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219" w:type="dxa"/>
            <w:vMerge w:val="restart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959" w:type="dxa"/>
            <w:gridSpan w:val="2"/>
            <w:vMerge w:val="restart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60" w:type="dxa"/>
            <w:gridSpan w:val="4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519" w:type="dxa"/>
            <w:gridSpan w:val="3"/>
            <w:vMerge w:val="restart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563" w:type="dxa"/>
            <w:gridSpan w:val="2"/>
            <w:vMerge w:val="restart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212" w:type="dxa"/>
            <w:vMerge w:val="restart"/>
          </w:tcPr>
          <w:p w:rsidR="00F77202" w:rsidRPr="000A108E" w:rsidRDefault="00F77202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Наименования показателей, связанных с ведомственной целевой программой (основным мероприятием)</w:t>
            </w:r>
          </w:p>
        </w:tc>
      </w:tr>
      <w:tr w:rsidR="00F77202" w:rsidTr="00AD4FC3">
        <w:tc>
          <w:tcPr>
            <w:tcW w:w="560" w:type="dxa"/>
            <w:gridSpan w:val="2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19" w:type="dxa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2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Окон</w:t>
            </w:r>
          </w:p>
          <w:p w:rsidR="00F77202" w:rsidRPr="000A108E" w:rsidRDefault="00F77202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чания реализации</w:t>
            </w:r>
          </w:p>
        </w:tc>
        <w:tc>
          <w:tcPr>
            <w:tcW w:w="2519" w:type="dxa"/>
            <w:gridSpan w:val="3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  <w:tr w:rsidR="00F77202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63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2" w:type="dxa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1.1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Проведение мониторинга нормативных правовых актов по вопросам поддержки малого и среднего предпринимательства и практики их применения</w:t>
            </w:r>
          </w:p>
        </w:tc>
        <w:tc>
          <w:tcPr>
            <w:tcW w:w="1959" w:type="dxa"/>
            <w:gridSpan w:val="2"/>
          </w:tcPr>
          <w:p w:rsidR="00F77202" w:rsidRPr="000A108E" w:rsidRDefault="00E23586" w:rsidP="009708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Тумьюмучаш</w:t>
            </w:r>
            <w:r w:rsidR="009A2117">
              <w:rPr>
                <w:sz w:val="22"/>
                <w:szCs w:val="22"/>
              </w:rPr>
              <w:t>ская</w:t>
            </w:r>
            <w:proofErr w:type="spellEnd"/>
            <w:r w:rsidR="009A2117">
              <w:rPr>
                <w:sz w:val="22"/>
                <w:szCs w:val="22"/>
              </w:rPr>
              <w:t xml:space="preserve"> сельская администрация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ind w:firstLine="4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A108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формирование правовых и экономических условий для устойчивого развития малого и среднего предпринимательства</w:t>
            </w:r>
          </w:p>
        </w:tc>
        <w:tc>
          <w:tcPr>
            <w:tcW w:w="2563" w:type="dxa"/>
            <w:gridSpan w:val="2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Снижение качества услуг населению;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Снижение уровня подготовки специалистов;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Отсутствие взаимодействия представителей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власти, общественности и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 xml:space="preserve">предпринимательства. 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Снижение объема произведенной продукции и услуг субъектами малого и среднего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предпринимательства.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Снижение уровня информированности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субъектов малого и среднего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 xml:space="preserve">предпринимательства на </w:t>
            </w:r>
            <w:r w:rsidRPr="000A108E">
              <w:rPr>
                <w:sz w:val="22"/>
                <w:szCs w:val="22"/>
              </w:rPr>
              <w:lastRenderedPageBreak/>
              <w:t>муниципальном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уровне.</w:t>
            </w:r>
          </w:p>
        </w:tc>
        <w:tc>
          <w:tcPr>
            <w:tcW w:w="2212" w:type="dxa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lastRenderedPageBreak/>
              <w:t>количество субъектов малого и среднего предпринимательств;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среднесписочная численность работающих на малых и средних предприятиях;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среднемесячная заработная плата одного работника малых предприятий;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объем оборота малых и средних предприятий.</w:t>
            </w:r>
          </w:p>
          <w:p w:rsidR="00F77202" w:rsidRPr="000A108E" w:rsidRDefault="00F77202" w:rsidP="009708E9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1.2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Участие в разработке проектов нормативных правовых актов, регулирующих вопросы, касающиеся малого и среднего предпринимательства</w:t>
            </w:r>
          </w:p>
        </w:tc>
        <w:tc>
          <w:tcPr>
            <w:tcW w:w="1959" w:type="dxa"/>
            <w:gridSpan w:val="2"/>
          </w:tcPr>
          <w:p w:rsidR="009A2117" w:rsidRPr="000A108E" w:rsidRDefault="00E23586" w:rsidP="009A21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Тумьюмучаш</w:t>
            </w:r>
            <w:r w:rsidR="009A2117">
              <w:rPr>
                <w:sz w:val="22"/>
                <w:szCs w:val="22"/>
              </w:rPr>
              <w:t>ская</w:t>
            </w:r>
            <w:proofErr w:type="spellEnd"/>
            <w:r w:rsidR="009A2117">
              <w:rPr>
                <w:sz w:val="22"/>
                <w:szCs w:val="22"/>
              </w:rPr>
              <w:t xml:space="preserve"> сельская администрация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оптимизация правовой базы поддержки малого и среднего предпринимательства</w:t>
            </w: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rPr>
          <w:trHeight w:val="2215"/>
        </w:trPr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1.3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Мониторинг деятельности субъектов малого и среднего предпринимательства, а также причин, препятствующих их динамичному развитию</w:t>
            </w:r>
          </w:p>
        </w:tc>
        <w:tc>
          <w:tcPr>
            <w:tcW w:w="1959" w:type="dxa"/>
            <w:gridSpan w:val="2"/>
          </w:tcPr>
          <w:p w:rsidR="009A2117" w:rsidRPr="000A108E" w:rsidRDefault="00E23586" w:rsidP="009A21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Тумьюмучаш</w:t>
            </w:r>
            <w:r w:rsidR="009A2117">
              <w:rPr>
                <w:sz w:val="22"/>
                <w:szCs w:val="22"/>
              </w:rPr>
              <w:t>ская</w:t>
            </w:r>
            <w:proofErr w:type="spellEnd"/>
            <w:r w:rsidR="009A2117">
              <w:rPr>
                <w:sz w:val="22"/>
                <w:szCs w:val="22"/>
              </w:rPr>
              <w:t xml:space="preserve"> сельская администрация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подготовка предложений по оптимизации системы муниципальной поддержки малого и среднего предпринимательства</w:t>
            </w: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432" w:type="dxa"/>
            <w:gridSpan w:val="13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08E">
              <w:rPr>
                <w:rFonts w:ascii="Times New Roman" w:hAnsi="Times New Roman"/>
                <w:b/>
                <w:sz w:val="22"/>
                <w:szCs w:val="22"/>
              </w:rPr>
              <w:t>Содействие развитию малого и среднего предпринимательства на муниципальном уровне</w:t>
            </w: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2.1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 xml:space="preserve">Оказание содействия в разработке бизнес-планов по развитию субъектов малого и среднего предпринимательства на территории </w:t>
            </w:r>
            <w:r w:rsidR="009708E9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959" w:type="dxa"/>
            <w:gridSpan w:val="2"/>
          </w:tcPr>
          <w:p w:rsidR="009A2117" w:rsidRPr="000A108E" w:rsidRDefault="00E23586" w:rsidP="009A21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Тумьюмучаш</w:t>
            </w:r>
            <w:r w:rsidR="009A2117">
              <w:rPr>
                <w:sz w:val="22"/>
                <w:szCs w:val="22"/>
              </w:rPr>
              <w:t>ская</w:t>
            </w:r>
            <w:proofErr w:type="spellEnd"/>
            <w:r w:rsidR="009A2117">
              <w:rPr>
                <w:sz w:val="22"/>
                <w:szCs w:val="22"/>
              </w:rPr>
              <w:t xml:space="preserve"> сельская администрация</w:t>
            </w:r>
          </w:p>
          <w:p w:rsidR="00F77202" w:rsidRPr="000A108E" w:rsidRDefault="00F77202" w:rsidP="009708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выявление наиболее значимых направлений в развитии малого и среднего предпринимательства,  выработка мероприятий по их решению</w:t>
            </w:r>
          </w:p>
        </w:tc>
        <w:tc>
          <w:tcPr>
            <w:tcW w:w="2563" w:type="dxa"/>
            <w:gridSpan w:val="2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Снижение объема инвестиций субъектами малого и среднего предпринимательства.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Ухудшение показателей деятельности субъектов малого и среднего</w:t>
            </w:r>
          </w:p>
          <w:p w:rsidR="00F77202" w:rsidRPr="000A108E" w:rsidRDefault="00F77202" w:rsidP="009708E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A108E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предпринимательства.</w:t>
            </w:r>
          </w:p>
        </w:tc>
        <w:tc>
          <w:tcPr>
            <w:tcW w:w="2212" w:type="dxa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количество субъектов малого и среднего предпринимательств;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среднесписочная численность работающих на малых и средних предприятиях;</w:t>
            </w:r>
          </w:p>
          <w:p w:rsidR="00F77202" w:rsidRPr="000A108E" w:rsidRDefault="00F77202" w:rsidP="009708E9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rPr>
          <w:trHeight w:val="1471"/>
        </w:trPr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2.2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Обучение и подготовка кадров основам предпринимательской деятельности</w:t>
            </w:r>
          </w:p>
        </w:tc>
        <w:tc>
          <w:tcPr>
            <w:tcW w:w="1959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ГУ РМЭ «Центр занятости населения  Куженерского района» (по согласованию)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повышение качества управления, менеджмента при осуществлении предпринимательской деятельности</w:t>
            </w: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f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f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3.</w:t>
            </w:r>
          </w:p>
        </w:tc>
        <w:tc>
          <w:tcPr>
            <w:tcW w:w="14432" w:type="dxa"/>
            <w:gridSpan w:val="13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08E">
              <w:rPr>
                <w:rFonts w:ascii="Times New Roman" w:hAnsi="Times New Roman"/>
                <w:b/>
                <w:sz w:val="22"/>
                <w:szCs w:val="22"/>
              </w:rPr>
              <w:t>Развитие кредитно-финансовых и инвестиционных механизмов поддержки малого и среднего предпринимательства</w:t>
            </w: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3.1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Развитие системы предоставления микрозаймов субъектам малого и среднего предпринимательства</w:t>
            </w:r>
          </w:p>
        </w:tc>
        <w:tc>
          <w:tcPr>
            <w:tcW w:w="1959" w:type="dxa"/>
            <w:gridSpan w:val="2"/>
          </w:tcPr>
          <w:p w:rsidR="009A2117" w:rsidRPr="000A108E" w:rsidRDefault="00E23586" w:rsidP="009A21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Тумьюмучаш</w:t>
            </w:r>
            <w:r w:rsidR="009A2117">
              <w:rPr>
                <w:sz w:val="22"/>
                <w:szCs w:val="22"/>
              </w:rPr>
              <w:t>ская</w:t>
            </w:r>
            <w:proofErr w:type="spellEnd"/>
            <w:r w:rsidR="009A2117">
              <w:rPr>
                <w:sz w:val="22"/>
                <w:szCs w:val="22"/>
              </w:rPr>
              <w:t xml:space="preserve"> сельская администрация, </w:t>
            </w:r>
            <w:r w:rsidR="009A2117" w:rsidRPr="000A108E">
              <w:rPr>
                <w:sz w:val="22"/>
                <w:szCs w:val="22"/>
              </w:rPr>
              <w:t>субъекты малого и среднего предпринимательства (по согласованию)</w:t>
            </w:r>
          </w:p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предоставление микрозаймов по упрощенной схеме субъектам малого и среднего предпринимательства, начинающим предпринимательскую деятельность</w:t>
            </w:r>
          </w:p>
        </w:tc>
        <w:tc>
          <w:tcPr>
            <w:tcW w:w="2563" w:type="dxa"/>
            <w:gridSpan w:val="2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Снижение числа вновь зарегистрированных предприятий малого и среднего бизнеса, закрытие действующих, рост безработицы, снижение налоговых отчислений в бюджеты всех уровней. Снижение уровня привлеченных ресурсов на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оказание поддержки субъектам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предпринимательства.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Отсутствие увязки потребностей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муниципалитетов и возможностей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lastRenderedPageBreak/>
              <w:t>предпринимателей с учетом их имеющегося</w:t>
            </w:r>
          </w:p>
          <w:p w:rsidR="00F77202" w:rsidRPr="000A108E" w:rsidRDefault="00F77202" w:rsidP="009708E9">
            <w:pPr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потенциала.</w:t>
            </w:r>
          </w:p>
        </w:tc>
        <w:tc>
          <w:tcPr>
            <w:tcW w:w="2212" w:type="dxa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lastRenderedPageBreak/>
              <w:t>количество субъектов малого и среднего предпринимательств;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среднесписочная численность работающих на малых и средних предприятиях;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среднемесячная заработная плата одного работника малых предприятий;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объем оборота малых и средних предприятий.</w:t>
            </w:r>
          </w:p>
          <w:p w:rsidR="00F77202" w:rsidRPr="000A108E" w:rsidRDefault="00F77202" w:rsidP="009708E9">
            <w:pPr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3.2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 xml:space="preserve">Субсидирование затрат субъектов малого и среднего предпринимательства, связанных с возмещением части расходов по лизинговым платежам по договорам лизинга, заключенным с лизинговой организацией, и части процентных затрат по </w:t>
            </w:r>
            <w:r w:rsidRPr="000A108E">
              <w:rPr>
                <w:sz w:val="22"/>
                <w:szCs w:val="22"/>
              </w:rPr>
              <w:lastRenderedPageBreak/>
              <w:t>кредитам, привлеченным в кредитных организациях</w:t>
            </w:r>
          </w:p>
        </w:tc>
        <w:tc>
          <w:tcPr>
            <w:tcW w:w="1959" w:type="dxa"/>
            <w:gridSpan w:val="2"/>
          </w:tcPr>
          <w:p w:rsidR="009A2117" w:rsidRPr="000A108E" w:rsidRDefault="00E23586" w:rsidP="009A21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Тумьюмучаш</w:t>
            </w:r>
            <w:r w:rsidR="009A2117">
              <w:rPr>
                <w:sz w:val="22"/>
                <w:szCs w:val="22"/>
              </w:rPr>
              <w:t>ская</w:t>
            </w:r>
            <w:proofErr w:type="spellEnd"/>
            <w:r w:rsidR="009A2117">
              <w:rPr>
                <w:sz w:val="22"/>
                <w:szCs w:val="22"/>
              </w:rPr>
              <w:t xml:space="preserve"> сельская администрация, </w:t>
            </w:r>
            <w:r w:rsidR="009A2117" w:rsidRPr="000A108E">
              <w:rPr>
                <w:sz w:val="22"/>
                <w:szCs w:val="22"/>
              </w:rPr>
              <w:t>субъекты малого и среднего предпринимательства (по согласованию)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08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08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приобретение субъектами малого и среднего предпринимательства основных средств  для развития производственной деятельности и оказания услуг</w:t>
            </w: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widowControl w:val="0"/>
              <w:tabs>
                <w:tab w:val="left" w:pos="993"/>
              </w:tabs>
              <w:snapToGrid w:val="0"/>
              <w:rPr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 с возмещением части расходов по лизинговым платежам по договорам лизинга, заключенным с лизинговой организацией</w:t>
            </w:r>
          </w:p>
        </w:tc>
        <w:tc>
          <w:tcPr>
            <w:tcW w:w="1959" w:type="dxa"/>
            <w:gridSpan w:val="2"/>
          </w:tcPr>
          <w:p w:rsidR="009A2117" w:rsidRPr="000A108E" w:rsidRDefault="00E23586" w:rsidP="009A21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Тумьюмучаш</w:t>
            </w:r>
            <w:r w:rsidR="009A2117">
              <w:rPr>
                <w:sz w:val="22"/>
                <w:szCs w:val="22"/>
              </w:rPr>
              <w:t>ская</w:t>
            </w:r>
            <w:proofErr w:type="spellEnd"/>
            <w:r w:rsidR="009A2117">
              <w:rPr>
                <w:sz w:val="22"/>
                <w:szCs w:val="22"/>
              </w:rPr>
              <w:t xml:space="preserve"> сельская администрация,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субъекты малого и среднего предпринимательства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оказание содействия субъектам малого и среднего предпринимательства в приобретении основных средств для развития производственной деятельности и  оказания услуг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3.4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pStyle w:val="ad"/>
              <w:snapToGrid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Реализация иных мероприятий по развитию малого и среднего предпринимательства (Субсидирование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товаров)</w:t>
            </w:r>
          </w:p>
        </w:tc>
        <w:tc>
          <w:tcPr>
            <w:tcW w:w="1959" w:type="dxa"/>
            <w:gridSpan w:val="2"/>
          </w:tcPr>
          <w:p w:rsidR="00F77202" w:rsidRPr="000A108E" w:rsidRDefault="00E23586" w:rsidP="009A21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Тумьюмучаш</w:t>
            </w:r>
            <w:r w:rsidR="009A2117">
              <w:rPr>
                <w:sz w:val="22"/>
                <w:szCs w:val="22"/>
              </w:rPr>
              <w:t>ская</w:t>
            </w:r>
            <w:proofErr w:type="spellEnd"/>
            <w:r w:rsidR="009A2117">
              <w:rPr>
                <w:sz w:val="22"/>
                <w:szCs w:val="22"/>
              </w:rPr>
              <w:t xml:space="preserve"> сельская администрация,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реализация иных актуальных мероприятий, направленных на развитие малого и среднего предпринимательства (содействие повышению энергоэффективности, модернизация производств)</w:t>
            </w: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4.</w:t>
            </w:r>
          </w:p>
        </w:tc>
        <w:tc>
          <w:tcPr>
            <w:tcW w:w="14432" w:type="dxa"/>
            <w:gridSpan w:val="13"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A108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Информационно-консультационное обеспечение малого и среднего предпринимательства</w:t>
            </w:r>
          </w:p>
        </w:tc>
      </w:tr>
      <w:tr w:rsidR="00F77202" w:rsidTr="00AD4FC3">
        <w:tc>
          <w:tcPr>
            <w:tcW w:w="534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3254" w:type="dxa"/>
            <w:gridSpan w:val="3"/>
          </w:tcPr>
          <w:p w:rsidR="00F77202" w:rsidRPr="000A108E" w:rsidRDefault="00F77202" w:rsidP="009708E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Организация и проведение семинаров, совещаний для субъектов малого и среднего предпринимательства</w:t>
            </w:r>
          </w:p>
        </w:tc>
        <w:tc>
          <w:tcPr>
            <w:tcW w:w="1990" w:type="dxa"/>
            <w:gridSpan w:val="2"/>
          </w:tcPr>
          <w:p w:rsidR="00F77202" w:rsidRPr="000A108E" w:rsidRDefault="009708E9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 xml:space="preserve">Отдел экономики </w:t>
            </w:r>
            <w:r>
              <w:rPr>
                <w:b w:val="0"/>
                <w:sz w:val="22"/>
                <w:szCs w:val="22"/>
              </w:rPr>
              <w:t xml:space="preserve">администрации </w:t>
            </w:r>
            <w:r w:rsidRPr="000A108E">
              <w:rPr>
                <w:b w:val="0"/>
                <w:sz w:val="22"/>
                <w:szCs w:val="22"/>
              </w:rPr>
              <w:t xml:space="preserve">Куженерского </w:t>
            </w:r>
            <w:r>
              <w:rPr>
                <w:b w:val="0"/>
                <w:sz w:val="22"/>
                <w:szCs w:val="22"/>
              </w:rPr>
              <w:t xml:space="preserve">муниципального </w:t>
            </w:r>
            <w:r w:rsidRPr="000A108E">
              <w:rPr>
                <w:b w:val="0"/>
                <w:sz w:val="22"/>
                <w:szCs w:val="22"/>
              </w:rPr>
              <w:t>района (по согласованию)</w:t>
            </w:r>
          </w:p>
        </w:tc>
        <w:tc>
          <w:tcPr>
            <w:tcW w:w="993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20</w:t>
            </w:r>
            <w:r w:rsidR="009708E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20</w:t>
            </w:r>
            <w:r w:rsidR="009708E9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Повышение уровня знаний руководителей и работников субъектов малого и среднего предпринимательства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</w:tcPr>
          <w:p w:rsidR="00F77202" w:rsidRDefault="00F77202" w:rsidP="009708E9">
            <w:pPr>
              <w:pStyle w:val="a3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F77202" w:rsidRDefault="00F77202" w:rsidP="009708E9">
            <w:pPr>
              <w:pStyle w:val="a3"/>
            </w:pPr>
          </w:p>
        </w:tc>
      </w:tr>
      <w:tr w:rsidR="00F77202" w:rsidRPr="000A108E" w:rsidTr="00AD4FC3">
        <w:tc>
          <w:tcPr>
            <w:tcW w:w="534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3254" w:type="dxa"/>
            <w:gridSpan w:val="3"/>
          </w:tcPr>
          <w:p w:rsidR="00F77202" w:rsidRPr="000A108E" w:rsidRDefault="00F77202" w:rsidP="009708E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Участие в районных, республиканских, российских конкурсах среди субъектов малого и среднего предпринимательства</w:t>
            </w:r>
          </w:p>
          <w:p w:rsidR="00F77202" w:rsidRPr="000A108E" w:rsidRDefault="00F77202" w:rsidP="009708E9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990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</w:rPr>
            </w:pPr>
            <w:r w:rsidRPr="000A108E">
              <w:rPr>
                <w:b w:val="0"/>
                <w:sz w:val="22"/>
                <w:szCs w:val="22"/>
              </w:rPr>
              <w:t xml:space="preserve">Отдел экономики </w:t>
            </w:r>
            <w:r w:rsidR="009708E9">
              <w:rPr>
                <w:b w:val="0"/>
                <w:sz w:val="22"/>
                <w:szCs w:val="22"/>
              </w:rPr>
              <w:t xml:space="preserve">администрации </w:t>
            </w:r>
            <w:r w:rsidRPr="000A108E">
              <w:rPr>
                <w:b w:val="0"/>
                <w:sz w:val="22"/>
                <w:szCs w:val="22"/>
              </w:rPr>
              <w:t xml:space="preserve">Куженерского </w:t>
            </w:r>
            <w:r w:rsidR="009708E9">
              <w:rPr>
                <w:b w:val="0"/>
                <w:sz w:val="22"/>
                <w:szCs w:val="22"/>
              </w:rPr>
              <w:t xml:space="preserve">муниципального </w:t>
            </w:r>
            <w:r w:rsidRPr="000A108E">
              <w:rPr>
                <w:b w:val="0"/>
                <w:sz w:val="22"/>
                <w:szCs w:val="22"/>
              </w:rPr>
              <w:t>района (по согласованию)</w:t>
            </w:r>
          </w:p>
        </w:tc>
        <w:tc>
          <w:tcPr>
            <w:tcW w:w="993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20</w:t>
            </w:r>
            <w:r w:rsidR="009708E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20</w:t>
            </w:r>
            <w:r w:rsidR="009708E9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Формирование положительного имиджа предпринимательской деятельности</w:t>
            </w: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F77202" w:rsidRPr="000A108E" w:rsidRDefault="00F77202" w:rsidP="009708E9">
            <w:pPr>
              <w:pStyle w:val="a3"/>
              <w:rPr>
                <w:b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F77202" w:rsidRPr="000A108E" w:rsidRDefault="00F77202" w:rsidP="009708E9">
            <w:pPr>
              <w:pStyle w:val="a3"/>
              <w:rPr>
                <w:b w:val="0"/>
              </w:rPr>
            </w:pPr>
          </w:p>
        </w:tc>
      </w:tr>
      <w:tr w:rsidR="00F77202" w:rsidRPr="000A108E" w:rsidTr="00AD4FC3">
        <w:tc>
          <w:tcPr>
            <w:tcW w:w="534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4.3</w:t>
            </w:r>
          </w:p>
        </w:tc>
        <w:tc>
          <w:tcPr>
            <w:tcW w:w="3254" w:type="dxa"/>
            <w:gridSpan w:val="3"/>
          </w:tcPr>
          <w:p w:rsidR="00F77202" w:rsidRPr="000A108E" w:rsidRDefault="00F77202" w:rsidP="009708E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 xml:space="preserve">Освещение предпринимательской деятельности в средствах массовой информации по вопросам, касающимся </w:t>
            </w:r>
            <w:r w:rsidRPr="000A108E">
              <w:rPr>
                <w:b w:val="0"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1990" w:type="dxa"/>
            <w:gridSpan w:val="2"/>
          </w:tcPr>
          <w:p w:rsidR="00F77202" w:rsidRPr="000A108E" w:rsidRDefault="00E23586" w:rsidP="009708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Тумьюмучаш</w:t>
            </w:r>
            <w:r w:rsidR="009708E9">
              <w:rPr>
                <w:sz w:val="22"/>
                <w:szCs w:val="22"/>
              </w:rPr>
              <w:t>ская</w:t>
            </w:r>
            <w:proofErr w:type="spellEnd"/>
            <w:r w:rsidR="009708E9">
              <w:rPr>
                <w:sz w:val="22"/>
                <w:szCs w:val="22"/>
              </w:rPr>
              <w:t xml:space="preserve"> сельская администрация</w:t>
            </w:r>
            <w:r w:rsidR="00F77202" w:rsidRPr="000A108E">
              <w:rPr>
                <w:sz w:val="22"/>
                <w:szCs w:val="22"/>
              </w:rPr>
              <w:t xml:space="preserve">, </w:t>
            </w:r>
          </w:p>
          <w:p w:rsidR="00F77202" w:rsidRPr="000A108E" w:rsidRDefault="009708E9" w:rsidP="009708E9">
            <w:pPr>
              <w:pStyle w:val="a3"/>
              <w:rPr>
                <w:b w:val="0"/>
              </w:rPr>
            </w:pPr>
            <w:r w:rsidRPr="000A108E">
              <w:rPr>
                <w:b w:val="0"/>
                <w:sz w:val="22"/>
                <w:szCs w:val="22"/>
              </w:rPr>
              <w:t xml:space="preserve">Отдел экономики </w:t>
            </w:r>
            <w:r>
              <w:rPr>
                <w:b w:val="0"/>
                <w:sz w:val="22"/>
                <w:szCs w:val="22"/>
              </w:rPr>
              <w:t xml:space="preserve">администрации </w:t>
            </w:r>
            <w:r w:rsidRPr="000A108E">
              <w:rPr>
                <w:b w:val="0"/>
                <w:sz w:val="22"/>
                <w:szCs w:val="22"/>
              </w:rPr>
              <w:lastRenderedPageBreak/>
              <w:t xml:space="preserve">Куженерского </w:t>
            </w:r>
            <w:r>
              <w:rPr>
                <w:b w:val="0"/>
                <w:sz w:val="22"/>
                <w:szCs w:val="22"/>
              </w:rPr>
              <w:t xml:space="preserve">муниципального </w:t>
            </w:r>
            <w:r w:rsidRPr="000A108E">
              <w:rPr>
                <w:b w:val="0"/>
                <w:sz w:val="22"/>
                <w:szCs w:val="22"/>
              </w:rPr>
              <w:t>района (по согласованию)</w:t>
            </w:r>
          </w:p>
        </w:tc>
        <w:tc>
          <w:tcPr>
            <w:tcW w:w="993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lastRenderedPageBreak/>
              <w:t>20</w:t>
            </w:r>
            <w:r w:rsidR="009708E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20</w:t>
            </w:r>
            <w:r w:rsidR="009708E9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 xml:space="preserve">Освещение деятельности и достижений субъектов малого и среднего предпринимательства, </w:t>
            </w:r>
            <w:r w:rsidRPr="000A108E">
              <w:rPr>
                <w:b w:val="0"/>
                <w:sz w:val="22"/>
                <w:szCs w:val="22"/>
              </w:rPr>
              <w:lastRenderedPageBreak/>
              <w:t>формирование положительного имиджа предпринимательской деятельности</w:t>
            </w: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F77202" w:rsidRPr="000A108E" w:rsidRDefault="00F77202" w:rsidP="009708E9">
            <w:pPr>
              <w:pStyle w:val="a3"/>
              <w:rPr>
                <w:b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F77202" w:rsidRPr="000A108E" w:rsidRDefault="00F77202" w:rsidP="009708E9">
            <w:pPr>
              <w:pStyle w:val="a3"/>
              <w:rPr>
                <w:b w:val="0"/>
              </w:rPr>
            </w:pPr>
          </w:p>
        </w:tc>
      </w:tr>
    </w:tbl>
    <w:p w:rsidR="00F77202" w:rsidRPr="006465BD" w:rsidRDefault="00F77202" w:rsidP="00F77202">
      <w:pPr>
        <w:pStyle w:val="a3"/>
        <w:rPr>
          <w:b w:val="0"/>
        </w:rPr>
        <w:sectPr w:rsidR="00F77202" w:rsidRPr="006465BD" w:rsidSect="00474DE4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F77202" w:rsidRDefault="00F77202" w:rsidP="00F77202">
      <w:pPr>
        <w:pStyle w:val="a3"/>
      </w:pPr>
    </w:p>
    <w:p w:rsidR="00F77202" w:rsidRDefault="00F77202" w:rsidP="00F77202">
      <w:pPr>
        <w:pStyle w:val="ad"/>
        <w:tabs>
          <w:tab w:val="num" w:pos="8505"/>
        </w:tabs>
        <w:ind w:left="8505"/>
        <w:rPr>
          <w:sz w:val="24"/>
        </w:rPr>
      </w:pPr>
    </w:p>
    <w:p w:rsidR="00F77202" w:rsidRPr="00A2169C" w:rsidRDefault="00F77202" w:rsidP="00F77202">
      <w:pPr>
        <w:pStyle w:val="ad"/>
        <w:tabs>
          <w:tab w:val="num" w:pos="8505"/>
        </w:tabs>
        <w:ind w:left="8505"/>
        <w:rPr>
          <w:sz w:val="24"/>
        </w:rPr>
      </w:pPr>
      <w:r w:rsidRPr="00A2169C">
        <w:rPr>
          <w:sz w:val="24"/>
        </w:rPr>
        <w:t>ПРИЛОЖЕНИЕ № 3</w:t>
      </w:r>
    </w:p>
    <w:p w:rsidR="00F77202" w:rsidRDefault="00F77202" w:rsidP="00F77202">
      <w:pPr>
        <w:pStyle w:val="ad"/>
        <w:tabs>
          <w:tab w:val="num" w:pos="8505"/>
        </w:tabs>
        <w:ind w:left="8505"/>
        <w:rPr>
          <w:sz w:val="24"/>
        </w:rPr>
      </w:pPr>
      <w:r w:rsidRPr="00A2169C"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 w:rsidRPr="00A2169C">
        <w:rPr>
          <w:sz w:val="24"/>
        </w:rPr>
        <w:t xml:space="preserve">«Развитие </w:t>
      </w:r>
    </w:p>
    <w:p w:rsidR="00F77202" w:rsidRDefault="00F77202" w:rsidP="00F77202">
      <w:pPr>
        <w:pStyle w:val="ad"/>
        <w:tabs>
          <w:tab w:val="num" w:pos="8505"/>
        </w:tabs>
        <w:ind w:left="8505"/>
        <w:rPr>
          <w:sz w:val="24"/>
        </w:rPr>
      </w:pPr>
      <w:r w:rsidRPr="00A2169C">
        <w:rPr>
          <w:sz w:val="24"/>
        </w:rPr>
        <w:t>малого и среднего</w:t>
      </w:r>
      <w:r>
        <w:rPr>
          <w:sz w:val="24"/>
        </w:rPr>
        <w:t xml:space="preserve"> </w:t>
      </w:r>
      <w:r w:rsidRPr="00A2169C">
        <w:rPr>
          <w:sz w:val="24"/>
        </w:rPr>
        <w:t xml:space="preserve">предпринимательства </w:t>
      </w:r>
    </w:p>
    <w:p w:rsidR="009708E9" w:rsidRDefault="00E23586" w:rsidP="00F77202">
      <w:pPr>
        <w:pStyle w:val="ad"/>
        <w:tabs>
          <w:tab w:val="num" w:pos="8505"/>
        </w:tabs>
        <w:ind w:left="8505"/>
        <w:rPr>
          <w:sz w:val="24"/>
        </w:rPr>
      </w:pPr>
      <w:proofErr w:type="gramStart"/>
      <w:r>
        <w:rPr>
          <w:sz w:val="24"/>
        </w:rPr>
        <w:t>на  территории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Тумьюмучаш</w:t>
      </w:r>
      <w:r w:rsidR="009708E9">
        <w:rPr>
          <w:sz w:val="24"/>
        </w:rPr>
        <w:t>ского</w:t>
      </w:r>
      <w:proofErr w:type="spellEnd"/>
      <w:r w:rsidR="009708E9">
        <w:rPr>
          <w:sz w:val="24"/>
        </w:rPr>
        <w:t xml:space="preserve"> сельского поселения</w:t>
      </w:r>
    </w:p>
    <w:p w:rsidR="00F77202" w:rsidRPr="00A2169C" w:rsidRDefault="00F77202" w:rsidP="00F77202">
      <w:pPr>
        <w:pStyle w:val="ad"/>
        <w:tabs>
          <w:tab w:val="num" w:pos="8505"/>
        </w:tabs>
        <w:ind w:left="8505"/>
        <w:rPr>
          <w:sz w:val="24"/>
        </w:rPr>
      </w:pPr>
      <w:r>
        <w:rPr>
          <w:sz w:val="24"/>
        </w:rPr>
        <w:t xml:space="preserve"> </w:t>
      </w:r>
      <w:r w:rsidR="009708E9">
        <w:rPr>
          <w:sz w:val="24"/>
        </w:rPr>
        <w:t>на 2020-2025</w:t>
      </w:r>
      <w:r w:rsidRPr="00A2169C">
        <w:rPr>
          <w:sz w:val="24"/>
        </w:rPr>
        <w:t xml:space="preserve"> годы»</w:t>
      </w:r>
    </w:p>
    <w:p w:rsidR="00F77202" w:rsidRPr="00AF3EA2" w:rsidRDefault="00F77202" w:rsidP="009708E9">
      <w:pPr>
        <w:pStyle w:val="1"/>
        <w:numPr>
          <w:ilvl w:val="0"/>
          <w:numId w:val="0"/>
        </w:numPr>
        <w:tabs>
          <w:tab w:val="num" w:pos="432"/>
        </w:tabs>
      </w:pPr>
    </w:p>
    <w:p w:rsidR="00F77202" w:rsidRPr="00AF3EA2" w:rsidRDefault="00F77202" w:rsidP="009708E9">
      <w:pPr>
        <w:pStyle w:val="1"/>
        <w:numPr>
          <w:ilvl w:val="0"/>
          <w:numId w:val="0"/>
        </w:numPr>
        <w:tabs>
          <w:tab w:val="num" w:pos="432"/>
        </w:tabs>
      </w:pPr>
    </w:p>
    <w:p w:rsidR="00F77202" w:rsidRDefault="00F77202" w:rsidP="00F77202">
      <w:pPr>
        <w:pStyle w:val="ad"/>
        <w:rPr>
          <w:bCs/>
        </w:rPr>
      </w:pPr>
      <w:r>
        <w:rPr>
          <w:bCs/>
        </w:rPr>
        <w:t xml:space="preserve">Сведения об основных мерах правового регулирования в сфере реализации </w:t>
      </w:r>
    </w:p>
    <w:p w:rsidR="00F77202" w:rsidRDefault="00F77202" w:rsidP="00F77202">
      <w:pPr>
        <w:pStyle w:val="ad"/>
      </w:pPr>
      <w:r w:rsidRPr="0011783C">
        <w:t>муниципальной программ</w:t>
      </w:r>
      <w:r>
        <w:t xml:space="preserve">ы </w:t>
      </w:r>
      <w:r w:rsidRPr="00A2169C">
        <w:t xml:space="preserve">«Развитие малого и среднего предпринимательства </w:t>
      </w:r>
    </w:p>
    <w:p w:rsidR="00F77202" w:rsidRPr="00A2169C" w:rsidRDefault="00E23586" w:rsidP="00F77202">
      <w:pPr>
        <w:pStyle w:val="ad"/>
      </w:pPr>
      <w:r>
        <w:t xml:space="preserve">на территории </w:t>
      </w:r>
      <w:proofErr w:type="spellStart"/>
      <w:r>
        <w:t>Тумьюмучаш</w:t>
      </w:r>
      <w:r w:rsidR="009708E9">
        <w:t>ского</w:t>
      </w:r>
      <w:proofErr w:type="spellEnd"/>
      <w:r w:rsidR="009708E9">
        <w:t xml:space="preserve"> сельского поселения на 2020-2025</w:t>
      </w:r>
      <w:r w:rsidR="00F77202" w:rsidRPr="00A2169C">
        <w:t xml:space="preserve"> годы»</w:t>
      </w:r>
    </w:p>
    <w:p w:rsidR="00F77202" w:rsidRDefault="00F77202" w:rsidP="009708E9">
      <w:pPr>
        <w:pStyle w:val="1"/>
        <w:numPr>
          <w:ilvl w:val="0"/>
          <w:numId w:val="0"/>
        </w:numPr>
        <w:tabs>
          <w:tab w:val="num" w:pos="432"/>
        </w:tabs>
      </w:pPr>
    </w:p>
    <w:p w:rsidR="00F77202" w:rsidRDefault="00F77202" w:rsidP="00F77202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393"/>
        <w:gridCol w:w="6963"/>
        <w:gridCol w:w="2409"/>
        <w:gridCol w:w="1853"/>
      </w:tblGrid>
      <w:tr w:rsidR="00F77202" w:rsidTr="00970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№</w:t>
            </w:r>
          </w:p>
          <w:p w:rsidR="00F77202" w:rsidRPr="000819AA" w:rsidRDefault="00F77202" w:rsidP="009708E9">
            <w:pPr>
              <w:pStyle w:val="a8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п/п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Вид нормативного правового акта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Ответственный исполнитель и соисполнители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Ожидаемые сроки принятия</w:t>
            </w:r>
          </w:p>
        </w:tc>
      </w:tr>
      <w:tr w:rsidR="00F77202" w:rsidTr="00970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2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5</w:t>
            </w:r>
          </w:p>
        </w:tc>
      </w:tr>
      <w:tr w:rsidR="00F77202" w:rsidTr="00970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E23586">
            <w:pPr>
              <w:snapToGrid w:val="0"/>
              <w:jc w:val="center"/>
            </w:pPr>
            <w:r w:rsidRPr="000819AA">
              <w:rPr>
                <w:sz w:val="24"/>
                <w:szCs w:val="24"/>
              </w:rPr>
              <w:t xml:space="preserve">Постановление </w:t>
            </w:r>
            <w:proofErr w:type="spellStart"/>
            <w:r w:rsidR="00E23586">
              <w:rPr>
                <w:sz w:val="24"/>
                <w:szCs w:val="24"/>
              </w:rPr>
              <w:t>Тумьюмучаш</w:t>
            </w:r>
            <w:r w:rsidR="009708E9">
              <w:rPr>
                <w:sz w:val="24"/>
                <w:szCs w:val="24"/>
              </w:rPr>
              <w:t>ской</w:t>
            </w:r>
            <w:proofErr w:type="spellEnd"/>
            <w:r w:rsidR="009708E9">
              <w:rPr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d"/>
              <w:rPr>
                <w:sz w:val="24"/>
              </w:rPr>
            </w:pPr>
            <w:r w:rsidRPr="000819AA">
              <w:rPr>
                <w:sz w:val="24"/>
              </w:rPr>
              <w:t xml:space="preserve">Порядок проведения отбора исполнителей мероприятий программы «Развитие малого и среднего предпринимательства </w:t>
            </w:r>
            <w:r w:rsidR="00E23586">
              <w:rPr>
                <w:sz w:val="24"/>
              </w:rPr>
              <w:t xml:space="preserve">на территории </w:t>
            </w:r>
            <w:proofErr w:type="spellStart"/>
            <w:r w:rsidR="00E23586">
              <w:rPr>
                <w:sz w:val="24"/>
              </w:rPr>
              <w:t>Тумьюмучаш</w:t>
            </w:r>
            <w:r w:rsidR="009708E9">
              <w:rPr>
                <w:sz w:val="24"/>
              </w:rPr>
              <w:t>ского</w:t>
            </w:r>
            <w:proofErr w:type="spellEnd"/>
            <w:r w:rsidR="009708E9">
              <w:rPr>
                <w:sz w:val="24"/>
              </w:rPr>
              <w:t xml:space="preserve"> сельского поселения на 2020-2025</w:t>
            </w:r>
            <w:r w:rsidRPr="000819AA">
              <w:rPr>
                <w:sz w:val="24"/>
              </w:rPr>
              <w:t xml:space="preserve"> годы»</w:t>
            </w:r>
          </w:p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E23586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Тумьюмучаш</w:t>
            </w:r>
            <w:r w:rsidR="009708E9">
              <w:rPr>
                <w:rFonts w:ascii="Times New Roman" w:hAnsi="Times New Roman"/>
              </w:rPr>
              <w:t>ская</w:t>
            </w:r>
            <w:proofErr w:type="spellEnd"/>
            <w:r w:rsidR="009708E9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202" w:rsidRPr="000819AA" w:rsidRDefault="009708E9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77202" w:rsidRPr="000819A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2025</w:t>
            </w:r>
            <w:r w:rsidR="00F77202" w:rsidRPr="000819AA">
              <w:rPr>
                <w:rFonts w:ascii="Times New Roman" w:hAnsi="Times New Roman"/>
              </w:rPr>
              <w:t xml:space="preserve"> (ежегодно)</w:t>
            </w:r>
          </w:p>
        </w:tc>
      </w:tr>
    </w:tbl>
    <w:p w:rsidR="00F77202" w:rsidRDefault="00F77202" w:rsidP="00F77202">
      <w:pPr>
        <w:pStyle w:val="ad"/>
        <w:rPr>
          <w:b/>
          <w:sz w:val="26"/>
          <w:szCs w:val="28"/>
        </w:rPr>
      </w:pPr>
    </w:p>
    <w:p w:rsidR="00F77202" w:rsidRDefault="00F77202" w:rsidP="00F77202">
      <w:pPr>
        <w:pStyle w:val="ad"/>
        <w:rPr>
          <w:b/>
          <w:sz w:val="26"/>
          <w:szCs w:val="28"/>
        </w:rPr>
      </w:pPr>
    </w:p>
    <w:p w:rsidR="00F77202" w:rsidRDefault="00F77202" w:rsidP="00F77202">
      <w:pPr>
        <w:pStyle w:val="ad"/>
        <w:rPr>
          <w:b/>
          <w:sz w:val="26"/>
          <w:szCs w:val="28"/>
        </w:rPr>
      </w:pPr>
    </w:p>
    <w:p w:rsidR="00F77202" w:rsidRDefault="00F77202" w:rsidP="00F77202">
      <w:pPr>
        <w:pStyle w:val="ad"/>
        <w:rPr>
          <w:b/>
          <w:sz w:val="26"/>
          <w:szCs w:val="28"/>
        </w:rPr>
      </w:pPr>
    </w:p>
    <w:p w:rsidR="00F77202" w:rsidRDefault="00F77202" w:rsidP="00F77202">
      <w:pPr>
        <w:pStyle w:val="ae"/>
      </w:pPr>
    </w:p>
    <w:p w:rsidR="00F77202" w:rsidRDefault="00F77202" w:rsidP="00F77202">
      <w:pPr>
        <w:pStyle w:val="a3"/>
      </w:pPr>
    </w:p>
    <w:p w:rsidR="00F77202" w:rsidRDefault="00F77202" w:rsidP="00F77202">
      <w:pPr>
        <w:pStyle w:val="a3"/>
      </w:pPr>
    </w:p>
    <w:p w:rsidR="00F77202" w:rsidRPr="00B96663" w:rsidRDefault="00F77202" w:rsidP="00F77202">
      <w:pPr>
        <w:pStyle w:val="a3"/>
      </w:pPr>
    </w:p>
    <w:p w:rsidR="00F77202" w:rsidRDefault="00F77202" w:rsidP="00F77202">
      <w:pPr>
        <w:pStyle w:val="ad"/>
        <w:rPr>
          <w:b/>
          <w:sz w:val="26"/>
          <w:szCs w:val="28"/>
        </w:rPr>
      </w:pPr>
    </w:p>
    <w:p w:rsidR="00F77202" w:rsidRDefault="00F77202" w:rsidP="00F77202">
      <w:pPr>
        <w:pStyle w:val="ae"/>
      </w:pPr>
    </w:p>
    <w:p w:rsidR="00AD4FC3" w:rsidRDefault="00AD4FC3" w:rsidP="00AD4FC3">
      <w:pPr>
        <w:pStyle w:val="a3"/>
      </w:pPr>
    </w:p>
    <w:p w:rsidR="00AD4FC3" w:rsidRPr="00AD4FC3" w:rsidRDefault="00AD4FC3" w:rsidP="00AD4FC3">
      <w:pPr>
        <w:pStyle w:val="a3"/>
      </w:pPr>
    </w:p>
    <w:p w:rsidR="00F77202" w:rsidRPr="00B41378" w:rsidRDefault="00F77202" w:rsidP="00F77202">
      <w:pPr>
        <w:pStyle w:val="a3"/>
      </w:pPr>
    </w:p>
    <w:p w:rsidR="009708E9" w:rsidRPr="00A2169C" w:rsidRDefault="00373E9B" w:rsidP="009708E9">
      <w:pPr>
        <w:pStyle w:val="ad"/>
        <w:tabs>
          <w:tab w:val="num" w:pos="8505"/>
        </w:tabs>
        <w:ind w:left="8505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9708E9" w:rsidRDefault="009708E9" w:rsidP="009708E9">
      <w:pPr>
        <w:pStyle w:val="ad"/>
        <w:tabs>
          <w:tab w:val="num" w:pos="8505"/>
        </w:tabs>
        <w:ind w:left="8505"/>
        <w:rPr>
          <w:sz w:val="24"/>
        </w:rPr>
      </w:pPr>
      <w:r w:rsidRPr="00A2169C"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 w:rsidRPr="00A2169C">
        <w:rPr>
          <w:sz w:val="24"/>
        </w:rPr>
        <w:t xml:space="preserve">«Развитие </w:t>
      </w:r>
    </w:p>
    <w:p w:rsidR="009708E9" w:rsidRDefault="009708E9" w:rsidP="009708E9">
      <w:pPr>
        <w:pStyle w:val="ad"/>
        <w:tabs>
          <w:tab w:val="num" w:pos="8505"/>
        </w:tabs>
        <w:ind w:left="8505"/>
        <w:rPr>
          <w:sz w:val="24"/>
        </w:rPr>
      </w:pPr>
      <w:r w:rsidRPr="00A2169C">
        <w:rPr>
          <w:sz w:val="24"/>
        </w:rPr>
        <w:t>малого и среднего</w:t>
      </w:r>
      <w:r>
        <w:rPr>
          <w:sz w:val="24"/>
        </w:rPr>
        <w:t xml:space="preserve"> </w:t>
      </w:r>
      <w:r w:rsidRPr="00A2169C">
        <w:rPr>
          <w:sz w:val="24"/>
        </w:rPr>
        <w:t xml:space="preserve">предпринимательства </w:t>
      </w:r>
    </w:p>
    <w:p w:rsidR="009708E9" w:rsidRDefault="00E23586" w:rsidP="009708E9">
      <w:pPr>
        <w:pStyle w:val="ad"/>
        <w:tabs>
          <w:tab w:val="num" w:pos="8505"/>
        </w:tabs>
        <w:ind w:left="8505"/>
        <w:rPr>
          <w:sz w:val="24"/>
        </w:rPr>
      </w:pPr>
      <w:proofErr w:type="gramStart"/>
      <w:r>
        <w:rPr>
          <w:sz w:val="24"/>
        </w:rPr>
        <w:t>на  территории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Тумьюмучаш</w:t>
      </w:r>
      <w:r w:rsidR="009708E9">
        <w:rPr>
          <w:sz w:val="24"/>
        </w:rPr>
        <w:t>ского</w:t>
      </w:r>
      <w:proofErr w:type="spellEnd"/>
      <w:r w:rsidR="009708E9">
        <w:rPr>
          <w:sz w:val="24"/>
        </w:rPr>
        <w:t xml:space="preserve"> сельского поселения</w:t>
      </w:r>
    </w:p>
    <w:p w:rsidR="009708E9" w:rsidRPr="00A2169C" w:rsidRDefault="009708E9" w:rsidP="009708E9">
      <w:pPr>
        <w:pStyle w:val="ad"/>
        <w:tabs>
          <w:tab w:val="num" w:pos="8505"/>
        </w:tabs>
        <w:ind w:left="8505"/>
        <w:rPr>
          <w:sz w:val="24"/>
        </w:rPr>
      </w:pPr>
      <w:r>
        <w:rPr>
          <w:sz w:val="24"/>
        </w:rPr>
        <w:t xml:space="preserve"> на 2020-2025</w:t>
      </w:r>
      <w:r w:rsidRPr="00A2169C">
        <w:rPr>
          <w:sz w:val="24"/>
        </w:rPr>
        <w:t xml:space="preserve"> годы»</w:t>
      </w:r>
    </w:p>
    <w:p w:rsidR="00F77202" w:rsidRDefault="00F77202" w:rsidP="00F77202">
      <w:pPr>
        <w:ind w:firstLine="720"/>
        <w:jc w:val="right"/>
      </w:pPr>
    </w:p>
    <w:p w:rsidR="00F77202" w:rsidRDefault="00F77202" w:rsidP="00F77202">
      <w:pPr>
        <w:ind w:firstLine="720"/>
        <w:jc w:val="right"/>
      </w:pPr>
    </w:p>
    <w:p w:rsidR="00F77202" w:rsidRPr="0011783C" w:rsidRDefault="00F77202" w:rsidP="00F77202">
      <w:pPr>
        <w:pStyle w:val="ad"/>
        <w:rPr>
          <w:szCs w:val="28"/>
        </w:rPr>
      </w:pPr>
      <w:r w:rsidRPr="000819AA">
        <w:rPr>
          <w:bCs/>
        </w:rPr>
        <w:t xml:space="preserve">Ресурсное обеспечение реализации </w:t>
      </w:r>
      <w:r w:rsidRPr="0011783C">
        <w:rPr>
          <w:szCs w:val="28"/>
        </w:rPr>
        <w:t>муниципальной программ</w:t>
      </w:r>
      <w:r>
        <w:rPr>
          <w:szCs w:val="28"/>
        </w:rPr>
        <w:t>ы</w:t>
      </w:r>
    </w:p>
    <w:p w:rsidR="009708E9" w:rsidRDefault="00F77202" w:rsidP="00373E9B">
      <w:pPr>
        <w:pStyle w:val="1"/>
        <w:numPr>
          <w:ilvl w:val="0"/>
          <w:numId w:val="0"/>
        </w:numPr>
        <w:tabs>
          <w:tab w:val="num" w:pos="432"/>
        </w:tabs>
        <w:rPr>
          <w:b w:val="0"/>
          <w:sz w:val="28"/>
          <w:szCs w:val="28"/>
        </w:rPr>
      </w:pPr>
      <w:r w:rsidRPr="00A2169C">
        <w:rPr>
          <w:b w:val="0"/>
          <w:sz w:val="28"/>
          <w:szCs w:val="28"/>
        </w:rPr>
        <w:t xml:space="preserve">«Развитие малого и среднего предпринимательства </w:t>
      </w:r>
      <w:r w:rsidR="00E23586">
        <w:rPr>
          <w:b w:val="0"/>
          <w:sz w:val="28"/>
          <w:szCs w:val="28"/>
        </w:rPr>
        <w:t xml:space="preserve">на территории </w:t>
      </w:r>
      <w:proofErr w:type="spellStart"/>
      <w:r w:rsidR="00E23586">
        <w:rPr>
          <w:b w:val="0"/>
          <w:sz w:val="28"/>
          <w:szCs w:val="28"/>
        </w:rPr>
        <w:t>Тумьюмучаш</w:t>
      </w:r>
      <w:r w:rsidR="009708E9">
        <w:rPr>
          <w:b w:val="0"/>
          <w:sz w:val="28"/>
          <w:szCs w:val="28"/>
        </w:rPr>
        <w:t>ского</w:t>
      </w:r>
      <w:proofErr w:type="spellEnd"/>
      <w:r w:rsidR="009708E9">
        <w:rPr>
          <w:b w:val="0"/>
          <w:sz w:val="28"/>
          <w:szCs w:val="28"/>
        </w:rPr>
        <w:t xml:space="preserve"> сельского поселения</w:t>
      </w:r>
    </w:p>
    <w:p w:rsidR="00F77202" w:rsidRPr="00A2169C" w:rsidRDefault="00E23586" w:rsidP="009708E9">
      <w:pPr>
        <w:pStyle w:val="1"/>
        <w:numPr>
          <w:ilvl w:val="0"/>
          <w:numId w:val="0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 2020-2025</w:t>
      </w:r>
      <w:r w:rsidR="00F77202" w:rsidRPr="00A2169C">
        <w:rPr>
          <w:b w:val="0"/>
          <w:sz w:val="28"/>
          <w:szCs w:val="28"/>
        </w:rPr>
        <w:t xml:space="preserve"> годы»</w:t>
      </w:r>
    </w:p>
    <w:p w:rsidR="00F77202" w:rsidRPr="00465F0E" w:rsidRDefault="00F77202" w:rsidP="009708E9">
      <w:pPr>
        <w:pStyle w:val="1"/>
        <w:numPr>
          <w:ilvl w:val="0"/>
          <w:numId w:val="0"/>
        </w:numPr>
        <w:tabs>
          <w:tab w:val="num" w:pos="432"/>
        </w:tabs>
        <w:rPr>
          <w:color w:val="FF0000"/>
          <w:shd w:val="clear" w:color="auto" w:fill="FFFF00"/>
        </w:rPr>
      </w:pPr>
    </w:p>
    <w:tbl>
      <w:tblPr>
        <w:tblW w:w="13550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3698"/>
        <w:gridCol w:w="2126"/>
        <w:gridCol w:w="974"/>
        <w:gridCol w:w="838"/>
        <w:gridCol w:w="837"/>
        <w:gridCol w:w="848"/>
        <w:gridCol w:w="855"/>
        <w:gridCol w:w="1034"/>
      </w:tblGrid>
      <w:tr w:rsidR="00373E9B" w:rsidRPr="00373E9B" w:rsidTr="00373E9B">
        <w:trPr>
          <w:jc w:val="center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Статус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Расходы (тыс. рублей) по годам</w:t>
            </w:r>
          </w:p>
        </w:tc>
      </w:tr>
      <w:tr w:rsidR="00373E9B" w:rsidRPr="00373E9B" w:rsidTr="00373E9B">
        <w:trPr>
          <w:trHeight w:val="879"/>
          <w:jc w:val="center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9708E9">
            <w:pPr>
              <w:pStyle w:val="a8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f7"/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2020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f7"/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2021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f7"/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2022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f7"/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2023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f7"/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2024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B" w:rsidRPr="00E23586" w:rsidRDefault="00373E9B" w:rsidP="00373E9B">
            <w:pPr>
              <w:pStyle w:val="af7"/>
              <w:jc w:val="center"/>
              <w:rPr>
                <w:sz w:val="24"/>
                <w:szCs w:val="24"/>
              </w:rPr>
            </w:pPr>
          </w:p>
          <w:p w:rsidR="00373E9B" w:rsidRPr="00E23586" w:rsidRDefault="00373E9B" w:rsidP="00373E9B">
            <w:pPr>
              <w:pStyle w:val="af7"/>
              <w:jc w:val="center"/>
              <w:rPr>
                <w:sz w:val="24"/>
                <w:szCs w:val="24"/>
              </w:rPr>
            </w:pPr>
          </w:p>
          <w:p w:rsidR="00373E9B" w:rsidRPr="00E23586" w:rsidRDefault="00373E9B" w:rsidP="00373E9B">
            <w:pPr>
              <w:pStyle w:val="af7"/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2025</w:t>
            </w:r>
          </w:p>
        </w:tc>
      </w:tr>
      <w:tr w:rsidR="00373E9B" w:rsidRPr="00373E9B" w:rsidTr="00373E9B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B" w:rsidRPr="00E23586" w:rsidRDefault="00373E9B" w:rsidP="00373E9B">
            <w:pPr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10</w:t>
            </w:r>
          </w:p>
        </w:tc>
      </w:tr>
      <w:tr w:rsidR="00373E9B" w:rsidRPr="00373E9B" w:rsidTr="00373E9B">
        <w:trPr>
          <w:jc w:val="center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9708E9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373E9B">
            <w:pPr>
              <w:pStyle w:val="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 w:rsidRPr="00E23586">
              <w:rPr>
                <w:b w:val="0"/>
                <w:sz w:val="24"/>
                <w:szCs w:val="24"/>
              </w:rPr>
              <w:t>«Развитие малого и с</w:t>
            </w:r>
            <w:r w:rsidR="00E23586" w:rsidRPr="00E23586">
              <w:rPr>
                <w:b w:val="0"/>
                <w:sz w:val="24"/>
                <w:szCs w:val="24"/>
              </w:rPr>
              <w:t xml:space="preserve">реднего на территории </w:t>
            </w:r>
            <w:proofErr w:type="spellStart"/>
            <w:r w:rsidR="00E23586" w:rsidRPr="00E23586">
              <w:rPr>
                <w:b w:val="0"/>
                <w:sz w:val="24"/>
                <w:szCs w:val="24"/>
              </w:rPr>
              <w:t>Тумьюмучаш</w:t>
            </w:r>
            <w:r w:rsidRPr="00E23586">
              <w:rPr>
                <w:b w:val="0"/>
                <w:sz w:val="24"/>
                <w:szCs w:val="24"/>
              </w:rPr>
              <w:t>ского</w:t>
            </w:r>
            <w:proofErr w:type="spellEnd"/>
            <w:r w:rsidRPr="00E23586">
              <w:rPr>
                <w:b w:val="0"/>
                <w:sz w:val="24"/>
                <w:szCs w:val="24"/>
              </w:rPr>
              <w:t xml:space="preserve"> сельского поселения на 2020-2025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B" w:rsidRPr="00E23586" w:rsidRDefault="00373E9B" w:rsidP="00373E9B">
            <w:pPr>
              <w:jc w:val="center"/>
              <w:rPr>
                <w:sz w:val="24"/>
                <w:szCs w:val="24"/>
              </w:rPr>
            </w:pPr>
          </w:p>
          <w:p w:rsidR="00373E9B" w:rsidRPr="00E23586" w:rsidRDefault="00373E9B" w:rsidP="00373E9B">
            <w:pPr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0</w:t>
            </w:r>
          </w:p>
          <w:p w:rsidR="00373E9B" w:rsidRPr="00E23586" w:rsidRDefault="00373E9B" w:rsidP="00373E9B">
            <w:pPr>
              <w:jc w:val="center"/>
              <w:rPr>
                <w:sz w:val="24"/>
                <w:szCs w:val="24"/>
              </w:rPr>
            </w:pPr>
          </w:p>
        </w:tc>
      </w:tr>
      <w:tr w:rsidR="00373E9B" w:rsidRPr="00373E9B" w:rsidTr="00373E9B">
        <w:trPr>
          <w:jc w:val="center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9708E9">
            <w:pPr>
              <w:pStyle w:val="a8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E23586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E23586">
              <w:rPr>
                <w:rFonts w:ascii="Times New Roman" w:hAnsi="Times New Roman"/>
              </w:rPr>
              <w:t>Тумьюмучаш</w:t>
            </w:r>
            <w:r w:rsidR="00373E9B" w:rsidRPr="00E23586">
              <w:rPr>
                <w:rFonts w:ascii="Times New Roman" w:hAnsi="Times New Roman"/>
              </w:rPr>
              <w:t>ская</w:t>
            </w:r>
            <w:proofErr w:type="spellEnd"/>
            <w:r w:rsidR="00373E9B" w:rsidRPr="00E23586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B" w:rsidRPr="00E23586" w:rsidRDefault="00373E9B" w:rsidP="00373E9B">
            <w:pPr>
              <w:jc w:val="center"/>
              <w:rPr>
                <w:sz w:val="24"/>
                <w:szCs w:val="24"/>
              </w:rPr>
            </w:pPr>
          </w:p>
          <w:p w:rsidR="00373E9B" w:rsidRPr="00E23586" w:rsidRDefault="00373E9B" w:rsidP="00373E9B">
            <w:pPr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0</w:t>
            </w:r>
          </w:p>
        </w:tc>
      </w:tr>
    </w:tbl>
    <w:p w:rsidR="00F77202" w:rsidRPr="00465F0E" w:rsidRDefault="00F77202" w:rsidP="00F77202">
      <w:pPr>
        <w:pStyle w:val="ad"/>
        <w:tabs>
          <w:tab w:val="num" w:pos="8505"/>
        </w:tabs>
        <w:ind w:left="8505"/>
        <w:rPr>
          <w:color w:val="FF0000"/>
          <w:sz w:val="24"/>
        </w:rPr>
      </w:pPr>
    </w:p>
    <w:p w:rsidR="00F77202" w:rsidRDefault="00F77202" w:rsidP="00F77202">
      <w:pPr>
        <w:pStyle w:val="ad"/>
        <w:tabs>
          <w:tab w:val="num" w:pos="8505"/>
        </w:tabs>
        <w:jc w:val="left"/>
        <w:rPr>
          <w:sz w:val="24"/>
        </w:rPr>
      </w:pPr>
    </w:p>
    <w:p w:rsidR="00F77202" w:rsidRDefault="00F77202" w:rsidP="00F77202">
      <w:pPr>
        <w:pStyle w:val="ae"/>
      </w:pPr>
    </w:p>
    <w:p w:rsidR="00F77202" w:rsidRDefault="00F77202" w:rsidP="00F77202">
      <w:pPr>
        <w:pStyle w:val="a3"/>
      </w:pPr>
    </w:p>
    <w:p w:rsidR="00F77202" w:rsidRDefault="00F77202" w:rsidP="00F77202">
      <w:pPr>
        <w:pStyle w:val="a3"/>
      </w:pPr>
    </w:p>
    <w:p w:rsidR="00F77202" w:rsidRDefault="00F77202" w:rsidP="00F77202">
      <w:pPr>
        <w:pStyle w:val="a3"/>
      </w:pPr>
    </w:p>
    <w:p w:rsidR="00E23586" w:rsidRDefault="00E23586" w:rsidP="00F77202">
      <w:pPr>
        <w:pStyle w:val="a3"/>
      </w:pPr>
    </w:p>
    <w:p w:rsidR="00E23586" w:rsidRDefault="00E23586" w:rsidP="00F77202">
      <w:pPr>
        <w:pStyle w:val="a3"/>
      </w:pPr>
    </w:p>
    <w:p w:rsidR="00E23586" w:rsidRDefault="00E23586" w:rsidP="00F77202">
      <w:pPr>
        <w:pStyle w:val="a3"/>
      </w:pPr>
    </w:p>
    <w:p w:rsidR="00F77202" w:rsidRDefault="00F77202" w:rsidP="00F77202">
      <w:pPr>
        <w:pStyle w:val="a3"/>
      </w:pPr>
    </w:p>
    <w:p w:rsidR="00F77202" w:rsidRDefault="00F77202" w:rsidP="00F77202">
      <w:pPr>
        <w:pStyle w:val="a3"/>
      </w:pPr>
    </w:p>
    <w:p w:rsidR="00AD4FC3" w:rsidRPr="00B41378" w:rsidRDefault="00AD4FC3" w:rsidP="00F77202">
      <w:pPr>
        <w:pStyle w:val="a3"/>
      </w:pPr>
    </w:p>
    <w:p w:rsidR="00F77202" w:rsidRDefault="00F77202" w:rsidP="00F77202">
      <w:pPr>
        <w:pStyle w:val="ad"/>
        <w:tabs>
          <w:tab w:val="num" w:pos="8505"/>
        </w:tabs>
        <w:ind w:left="8505"/>
        <w:rPr>
          <w:sz w:val="24"/>
        </w:rPr>
      </w:pPr>
    </w:p>
    <w:p w:rsidR="00373E9B" w:rsidRPr="00A2169C" w:rsidRDefault="00373E9B" w:rsidP="00373E9B">
      <w:pPr>
        <w:pStyle w:val="ad"/>
        <w:tabs>
          <w:tab w:val="num" w:pos="8505"/>
        </w:tabs>
        <w:ind w:left="8505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373E9B" w:rsidRDefault="00373E9B" w:rsidP="00373E9B">
      <w:pPr>
        <w:pStyle w:val="ad"/>
        <w:tabs>
          <w:tab w:val="num" w:pos="8505"/>
        </w:tabs>
        <w:ind w:left="8505"/>
        <w:rPr>
          <w:sz w:val="24"/>
        </w:rPr>
      </w:pPr>
      <w:r w:rsidRPr="00A2169C"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 w:rsidRPr="00A2169C">
        <w:rPr>
          <w:sz w:val="24"/>
        </w:rPr>
        <w:t xml:space="preserve">«Развитие </w:t>
      </w:r>
    </w:p>
    <w:p w:rsidR="00373E9B" w:rsidRDefault="00373E9B" w:rsidP="00373E9B">
      <w:pPr>
        <w:pStyle w:val="ad"/>
        <w:tabs>
          <w:tab w:val="num" w:pos="8505"/>
        </w:tabs>
        <w:ind w:left="8505"/>
        <w:rPr>
          <w:sz w:val="24"/>
        </w:rPr>
      </w:pPr>
      <w:r w:rsidRPr="00A2169C">
        <w:rPr>
          <w:sz w:val="24"/>
        </w:rPr>
        <w:t>малого и среднего</w:t>
      </w:r>
      <w:r>
        <w:rPr>
          <w:sz w:val="24"/>
        </w:rPr>
        <w:t xml:space="preserve"> </w:t>
      </w:r>
      <w:r w:rsidRPr="00A2169C">
        <w:rPr>
          <w:sz w:val="24"/>
        </w:rPr>
        <w:t xml:space="preserve">предпринимательства </w:t>
      </w:r>
    </w:p>
    <w:p w:rsidR="00373E9B" w:rsidRDefault="00E23586" w:rsidP="00373E9B">
      <w:pPr>
        <w:pStyle w:val="ad"/>
        <w:tabs>
          <w:tab w:val="num" w:pos="8505"/>
        </w:tabs>
        <w:ind w:left="8505"/>
        <w:rPr>
          <w:sz w:val="24"/>
        </w:rPr>
      </w:pPr>
      <w:proofErr w:type="gramStart"/>
      <w:r>
        <w:rPr>
          <w:sz w:val="24"/>
        </w:rPr>
        <w:t>на  территории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Тумьюмучаш</w:t>
      </w:r>
      <w:r w:rsidR="00373E9B">
        <w:rPr>
          <w:sz w:val="24"/>
        </w:rPr>
        <w:t>ского</w:t>
      </w:r>
      <w:proofErr w:type="spellEnd"/>
      <w:r w:rsidR="00373E9B">
        <w:rPr>
          <w:sz w:val="24"/>
        </w:rPr>
        <w:t xml:space="preserve"> сельского поселения</w:t>
      </w:r>
    </w:p>
    <w:p w:rsidR="00373E9B" w:rsidRPr="00A2169C" w:rsidRDefault="00373E9B" w:rsidP="00373E9B">
      <w:pPr>
        <w:pStyle w:val="ad"/>
        <w:tabs>
          <w:tab w:val="num" w:pos="8505"/>
        </w:tabs>
        <w:ind w:left="8505"/>
        <w:rPr>
          <w:sz w:val="24"/>
        </w:rPr>
      </w:pPr>
      <w:r>
        <w:rPr>
          <w:sz w:val="24"/>
        </w:rPr>
        <w:t xml:space="preserve"> на 2020-2025</w:t>
      </w:r>
      <w:r w:rsidRPr="00A2169C">
        <w:rPr>
          <w:sz w:val="24"/>
        </w:rPr>
        <w:t xml:space="preserve"> годы»</w:t>
      </w:r>
    </w:p>
    <w:p w:rsidR="00F77202" w:rsidRPr="0082671A" w:rsidRDefault="00F77202" w:rsidP="0082671A"/>
    <w:p w:rsidR="00F77202" w:rsidRPr="0011783C" w:rsidRDefault="00F77202" w:rsidP="00F77202">
      <w:pPr>
        <w:pStyle w:val="ad"/>
        <w:rPr>
          <w:szCs w:val="28"/>
        </w:rPr>
      </w:pPr>
      <w:r>
        <w:rPr>
          <w:bCs/>
        </w:rPr>
        <w:t xml:space="preserve">Прогнозная оценка расходов на реализацию целей </w:t>
      </w:r>
      <w:r w:rsidRPr="0011783C">
        <w:rPr>
          <w:szCs w:val="28"/>
        </w:rPr>
        <w:t>муниципальной программ</w:t>
      </w:r>
      <w:r>
        <w:rPr>
          <w:szCs w:val="28"/>
        </w:rPr>
        <w:t>ы</w:t>
      </w:r>
    </w:p>
    <w:p w:rsidR="00373E9B" w:rsidRDefault="00F77202" w:rsidP="00373E9B">
      <w:pPr>
        <w:pStyle w:val="1"/>
        <w:numPr>
          <w:ilvl w:val="0"/>
          <w:numId w:val="0"/>
        </w:numPr>
        <w:tabs>
          <w:tab w:val="num" w:pos="432"/>
        </w:tabs>
        <w:rPr>
          <w:b w:val="0"/>
          <w:sz w:val="28"/>
          <w:szCs w:val="28"/>
        </w:rPr>
      </w:pPr>
      <w:r w:rsidRPr="00A2169C">
        <w:rPr>
          <w:b w:val="0"/>
          <w:sz w:val="28"/>
          <w:szCs w:val="28"/>
        </w:rPr>
        <w:t xml:space="preserve">«Развитие малого и среднего предпринимательства </w:t>
      </w:r>
      <w:r w:rsidR="00E23586">
        <w:rPr>
          <w:b w:val="0"/>
          <w:sz w:val="28"/>
          <w:szCs w:val="28"/>
        </w:rPr>
        <w:t xml:space="preserve">на территории </w:t>
      </w:r>
      <w:proofErr w:type="spellStart"/>
      <w:r w:rsidR="00E23586">
        <w:rPr>
          <w:b w:val="0"/>
          <w:sz w:val="28"/>
          <w:szCs w:val="28"/>
        </w:rPr>
        <w:t>Тумьюмучаш</w:t>
      </w:r>
      <w:r w:rsidR="00373E9B">
        <w:rPr>
          <w:b w:val="0"/>
          <w:sz w:val="28"/>
          <w:szCs w:val="28"/>
        </w:rPr>
        <w:t>ского</w:t>
      </w:r>
      <w:proofErr w:type="spellEnd"/>
      <w:r w:rsidR="00373E9B">
        <w:rPr>
          <w:b w:val="0"/>
          <w:sz w:val="28"/>
          <w:szCs w:val="28"/>
        </w:rPr>
        <w:t xml:space="preserve"> сельского поселения</w:t>
      </w:r>
    </w:p>
    <w:p w:rsidR="00F77202" w:rsidRPr="00A2169C" w:rsidRDefault="00373E9B" w:rsidP="00373E9B">
      <w:pPr>
        <w:pStyle w:val="1"/>
        <w:numPr>
          <w:ilvl w:val="0"/>
          <w:numId w:val="0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 2020-2025</w:t>
      </w:r>
      <w:r w:rsidR="00F77202" w:rsidRPr="00A2169C">
        <w:rPr>
          <w:b w:val="0"/>
          <w:sz w:val="28"/>
          <w:szCs w:val="28"/>
        </w:rPr>
        <w:t xml:space="preserve"> годы»</w:t>
      </w:r>
    </w:p>
    <w:p w:rsidR="00F77202" w:rsidRPr="000E7F53" w:rsidRDefault="00F77202" w:rsidP="00F77202"/>
    <w:tbl>
      <w:tblPr>
        <w:tblW w:w="15501" w:type="dxa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3968"/>
        <w:gridCol w:w="4113"/>
        <w:gridCol w:w="903"/>
        <w:gridCol w:w="903"/>
        <w:gridCol w:w="903"/>
        <w:gridCol w:w="910"/>
        <w:gridCol w:w="906"/>
        <w:gridCol w:w="735"/>
      </w:tblGrid>
      <w:tr w:rsidR="0082671A" w:rsidRPr="000E7F53" w:rsidTr="000119FA">
        <w:trPr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Статус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5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ind w:right="-55" w:hanging="108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Оценка расходов (тыс. рублей) по годам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0E7F53" w:rsidRDefault="0082671A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0E7F53" w:rsidRDefault="0082671A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0E7F53" w:rsidRDefault="0082671A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  <w:p w:rsidR="00CE09AE" w:rsidRPr="00CE09AE" w:rsidRDefault="00CE09AE" w:rsidP="00CE09AE">
            <w:pPr>
              <w:rPr>
                <w:sz w:val="24"/>
                <w:szCs w:val="24"/>
              </w:rPr>
            </w:pPr>
            <w:r w:rsidRPr="00CE09AE">
              <w:rPr>
                <w:sz w:val="24"/>
                <w:szCs w:val="24"/>
              </w:rPr>
              <w:t>2025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Pr="008E4DB6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0E7F53">
              <w:rPr>
                <w:b w:val="0"/>
                <w:sz w:val="24"/>
                <w:szCs w:val="24"/>
              </w:rPr>
              <w:t xml:space="preserve">«Развитие малого и среднего предпринимательства </w:t>
            </w:r>
            <w:r w:rsidR="00E23586">
              <w:rPr>
                <w:b w:val="0"/>
                <w:sz w:val="24"/>
                <w:szCs w:val="24"/>
              </w:rPr>
              <w:t xml:space="preserve">на территории </w:t>
            </w:r>
            <w:proofErr w:type="spellStart"/>
            <w:r w:rsidR="00E23586">
              <w:rPr>
                <w:b w:val="0"/>
                <w:sz w:val="24"/>
                <w:szCs w:val="24"/>
              </w:rPr>
              <w:t>Тумьюмучаш</w:t>
            </w:r>
            <w:r>
              <w:rPr>
                <w:b w:val="0"/>
                <w:sz w:val="24"/>
                <w:szCs w:val="24"/>
              </w:rPr>
              <w:t>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сельского поселения на 2020-2025</w:t>
            </w:r>
            <w:r w:rsidRPr="000E7F53">
              <w:rPr>
                <w:b w:val="0"/>
                <w:sz w:val="24"/>
                <w:szCs w:val="24"/>
              </w:rPr>
              <w:t xml:space="preserve"> годы»</w:t>
            </w:r>
          </w:p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В</w:t>
            </w:r>
            <w:r w:rsidR="0082671A" w:rsidRPr="000E7F53">
              <w:rPr>
                <w:rFonts w:ascii="Times New Roman" w:hAnsi="Times New Roman"/>
              </w:rPr>
              <w:t>сего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Default="00CE09AE" w:rsidP="00970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 xml:space="preserve">республиканский бюджет Республики Марий Эл*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Основное мероприятие 3.4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  <w:bCs/>
                <w:w w:val="104"/>
                <w:sz w:val="23"/>
                <w:szCs w:val="23"/>
              </w:rPr>
            </w:pPr>
            <w:r w:rsidRPr="000E7F53">
              <w:rPr>
                <w:rFonts w:ascii="Times New Roman" w:hAnsi="Times New Roman"/>
                <w:bCs/>
                <w:w w:val="104"/>
                <w:sz w:val="23"/>
                <w:szCs w:val="23"/>
              </w:rPr>
              <w:t>Реализация иных мероприятий по развитию малого и среднего предпринимательства (</w:t>
            </w:r>
            <w:r w:rsidRPr="000E7F53">
              <w:rPr>
                <w:rFonts w:ascii="Times New Roman" w:hAnsi="Times New Roman"/>
                <w:sz w:val="23"/>
                <w:szCs w:val="23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  <w:r w:rsidRPr="000E7F53">
              <w:rPr>
                <w:rFonts w:ascii="Times New Roman" w:hAnsi="Times New Roman"/>
                <w:bCs/>
                <w:w w:val="104"/>
                <w:sz w:val="23"/>
                <w:szCs w:val="23"/>
              </w:rPr>
              <w:t>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В</w:t>
            </w:r>
            <w:r w:rsidR="0082671A" w:rsidRPr="000E7F53">
              <w:rPr>
                <w:rFonts w:ascii="Times New Roman" w:hAnsi="Times New Roman"/>
              </w:rPr>
              <w:t>сего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671A" w:rsidRPr="000E7F53" w:rsidRDefault="0082671A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1A" w:rsidRPr="000E7F53" w:rsidRDefault="0082671A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F77202" w:rsidRDefault="00F77202" w:rsidP="00F77202">
      <w:pPr>
        <w:rPr>
          <w:sz w:val="24"/>
          <w:szCs w:val="24"/>
        </w:rPr>
      </w:pPr>
    </w:p>
    <w:p w:rsidR="00F77202" w:rsidRPr="000E7F53" w:rsidRDefault="00F77202" w:rsidP="00F77202">
      <w:pPr>
        <w:rPr>
          <w:sz w:val="24"/>
          <w:szCs w:val="24"/>
        </w:rPr>
      </w:pPr>
      <w:r w:rsidRPr="000E7F53">
        <w:rPr>
          <w:sz w:val="24"/>
          <w:szCs w:val="24"/>
        </w:rPr>
        <w:t xml:space="preserve">*Подлежит ежегодному уточнению при формировании бюджета </w:t>
      </w:r>
      <w:proofErr w:type="spellStart"/>
      <w:r w:rsidR="00E23586">
        <w:rPr>
          <w:sz w:val="24"/>
          <w:szCs w:val="24"/>
        </w:rPr>
        <w:t>Тумьюмучашского</w:t>
      </w:r>
      <w:proofErr w:type="spellEnd"/>
      <w:r w:rsidR="00E23586">
        <w:rPr>
          <w:sz w:val="24"/>
          <w:szCs w:val="24"/>
        </w:rPr>
        <w:t xml:space="preserve"> сельского поселения</w:t>
      </w:r>
      <w:r w:rsidRPr="000E7F53">
        <w:rPr>
          <w:sz w:val="24"/>
          <w:szCs w:val="24"/>
        </w:rPr>
        <w:t xml:space="preserve"> на очередной финансовый год. </w:t>
      </w:r>
    </w:p>
    <w:p w:rsidR="00F77202" w:rsidRDefault="00F77202" w:rsidP="00F77202"/>
    <w:p w:rsidR="00F77202" w:rsidRDefault="00F77202" w:rsidP="00F77202"/>
    <w:p w:rsidR="00CE09AE" w:rsidRDefault="00CE09AE" w:rsidP="00253423">
      <w:pPr>
        <w:autoSpaceDE w:val="0"/>
        <w:ind w:firstLine="720"/>
        <w:jc w:val="both"/>
        <w:rPr>
          <w:sz w:val="26"/>
          <w:szCs w:val="26"/>
        </w:rPr>
      </w:pPr>
    </w:p>
    <w:sectPr w:rsidR="00CE09AE" w:rsidSect="00474DE4">
      <w:pgSz w:w="16838" w:h="11906" w:orient="landscape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1F6116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43A70DCF"/>
    <w:multiLevelType w:val="hybridMultilevel"/>
    <w:tmpl w:val="D0AE4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FDC"/>
    <w:rsid w:val="000119FA"/>
    <w:rsid w:val="00026DF5"/>
    <w:rsid w:val="00097F07"/>
    <w:rsid w:val="00197C25"/>
    <w:rsid w:val="00253423"/>
    <w:rsid w:val="00373E9B"/>
    <w:rsid w:val="003D77D0"/>
    <w:rsid w:val="003F3DB4"/>
    <w:rsid w:val="00474DE4"/>
    <w:rsid w:val="00557378"/>
    <w:rsid w:val="006D2965"/>
    <w:rsid w:val="007B7FDC"/>
    <w:rsid w:val="0082671A"/>
    <w:rsid w:val="00847DD3"/>
    <w:rsid w:val="00964927"/>
    <w:rsid w:val="009708E9"/>
    <w:rsid w:val="009A2117"/>
    <w:rsid w:val="009A2533"/>
    <w:rsid w:val="00AD256C"/>
    <w:rsid w:val="00AD4FC3"/>
    <w:rsid w:val="00B60885"/>
    <w:rsid w:val="00B819DD"/>
    <w:rsid w:val="00CE09AE"/>
    <w:rsid w:val="00D874B0"/>
    <w:rsid w:val="00E23586"/>
    <w:rsid w:val="00EE4BB5"/>
    <w:rsid w:val="00F77202"/>
    <w:rsid w:val="00F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9C03"/>
  <w15:docId w15:val="{D77FA00B-7C3D-4AAD-86F4-15CD83E6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D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B7FDC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96492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64927"/>
    <w:pPr>
      <w:suppressAutoHyphens w:val="0"/>
      <w:spacing w:before="240" w:after="60"/>
      <w:outlineLvl w:val="5"/>
    </w:pPr>
    <w:rPr>
      <w:rFonts w:cs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FDC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7B7FDC"/>
    <w:pPr>
      <w:jc w:val="center"/>
    </w:pPr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3"/>
    <w:rsid w:val="007B7FD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5">
    <w:name w:val="Hyperlink"/>
    <w:rsid w:val="007B7FDC"/>
    <w:rPr>
      <w:color w:val="000080"/>
      <w:u w:val="single"/>
    </w:rPr>
  </w:style>
  <w:style w:type="character" w:customStyle="1" w:styleId="11">
    <w:name w:val="Основной текст Знак1"/>
    <w:rsid w:val="007B7FDC"/>
    <w:rPr>
      <w:rFonts w:ascii="Times New Roman" w:hAnsi="Times New Roman" w:cs="Times New Roman"/>
      <w:sz w:val="25"/>
      <w:szCs w:val="25"/>
      <w:u w:val="none"/>
    </w:rPr>
  </w:style>
  <w:style w:type="paragraph" w:customStyle="1" w:styleId="ConsNormal">
    <w:name w:val="ConsNormal"/>
    <w:rsid w:val="007B7F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7B7FDC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rsid w:val="007B7FDC"/>
    <w:pPr>
      <w:autoSpaceDE w:val="0"/>
    </w:pPr>
    <w:rPr>
      <w:rFonts w:ascii="Arial" w:hAnsi="Arial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rsid w:val="007B7FDC"/>
    <w:pPr>
      <w:widowControl w:val="0"/>
      <w:autoSpaceDE w:val="0"/>
      <w:jc w:val="both"/>
    </w:pPr>
    <w:rPr>
      <w:rFonts w:ascii="Arial" w:hAnsi="Arial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49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4927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49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64927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header"/>
    <w:basedOn w:val="a"/>
    <w:link w:val="ac"/>
    <w:rsid w:val="00964927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964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next w:val="ae"/>
    <w:link w:val="af"/>
    <w:qFormat/>
    <w:rsid w:val="00F77202"/>
    <w:pPr>
      <w:jc w:val="center"/>
    </w:pPr>
    <w:rPr>
      <w:rFonts w:cs="Times New Roman"/>
      <w:szCs w:val="24"/>
    </w:rPr>
  </w:style>
  <w:style w:type="character" w:customStyle="1" w:styleId="af">
    <w:name w:val="Заголовок Знак"/>
    <w:basedOn w:val="a0"/>
    <w:link w:val="ad"/>
    <w:rsid w:val="00F7720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"/>
    <w:next w:val="a3"/>
    <w:link w:val="af0"/>
    <w:qFormat/>
    <w:rsid w:val="00F77202"/>
    <w:pPr>
      <w:jc w:val="center"/>
    </w:pPr>
    <w:rPr>
      <w:rFonts w:cs="Times New Roman"/>
      <w:b/>
      <w:bCs/>
      <w:szCs w:val="24"/>
    </w:rPr>
  </w:style>
  <w:style w:type="character" w:customStyle="1" w:styleId="af0">
    <w:name w:val="Подзаголовок Знак"/>
    <w:basedOn w:val="a0"/>
    <w:link w:val="ae"/>
    <w:rsid w:val="00F7720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1">
    <w:name w:val="footer"/>
    <w:basedOn w:val="a"/>
    <w:link w:val="af2"/>
    <w:rsid w:val="00F77202"/>
    <w:pPr>
      <w:tabs>
        <w:tab w:val="center" w:pos="4153"/>
        <w:tab w:val="right" w:pos="8306"/>
      </w:tabs>
    </w:pPr>
    <w:rPr>
      <w:rFonts w:cs="Times New Roman"/>
      <w:sz w:val="20"/>
    </w:rPr>
  </w:style>
  <w:style w:type="character" w:customStyle="1" w:styleId="af2">
    <w:name w:val="Нижний колонтитул Знак"/>
    <w:basedOn w:val="a0"/>
    <w:link w:val="af1"/>
    <w:rsid w:val="00F77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alloon Text"/>
    <w:basedOn w:val="a"/>
    <w:link w:val="af4"/>
    <w:rsid w:val="00F7720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7720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5">
    <w:name w:val="Комментарий"/>
    <w:basedOn w:val="a"/>
    <w:next w:val="a"/>
    <w:rsid w:val="00F77202"/>
    <w:pPr>
      <w:autoSpaceDE w:val="0"/>
      <w:ind w:left="170"/>
      <w:jc w:val="both"/>
    </w:pPr>
    <w:rPr>
      <w:rFonts w:ascii="Arial" w:hAnsi="Arial" w:cs="Times New Roman"/>
      <w:i/>
      <w:iCs/>
      <w:color w:val="800080"/>
      <w:sz w:val="24"/>
      <w:szCs w:val="24"/>
    </w:rPr>
  </w:style>
  <w:style w:type="paragraph" w:customStyle="1" w:styleId="af6">
    <w:name w:val="Знак"/>
    <w:basedOn w:val="a"/>
    <w:rsid w:val="00F77202"/>
    <w:pPr>
      <w:spacing w:before="100" w:after="100"/>
    </w:pPr>
    <w:rPr>
      <w:rFonts w:ascii="Tahoma" w:hAnsi="Tahoma" w:cs="Times New Roman"/>
      <w:sz w:val="20"/>
      <w:lang w:val="en-US"/>
    </w:rPr>
  </w:style>
  <w:style w:type="paragraph" w:customStyle="1" w:styleId="ConsPlusCell">
    <w:name w:val="ConsPlusCell"/>
    <w:rsid w:val="00F7720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7">
    <w:name w:val="No Spacing"/>
    <w:uiPriority w:val="1"/>
    <w:qFormat/>
    <w:rsid w:val="00373E9B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kuzhener/adm_Tusp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096AEFB2EC4D41BA4D0B1BA0D95D7A" ma:contentTypeVersion="2" ma:contentTypeDescription="Создание документа." ma:contentTypeScope="" ma:versionID="41278aff050962aa7d1d12f3aed562c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a84711c-d6d0-4346-8264-9f3602670cb1" targetNamespace="http://schemas.microsoft.com/office/2006/metadata/properties" ma:root="true" ma:fieldsID="175acf94fac2c567a1d32f86356b892b" ns2:_="" ns3:_="" ns4:_="">
    <xsd:import namespace="57504d04-691e-4fc4-8f09-4f19fdbe90f6"/>
    <xsd:import namespace="6d7c22ec-c6a4-4777-88aa-bc3c76ac660e"/>
    <xsd:import namespace="0a84711c-d6d0-4346-8264-9f3602670c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4711c-d6d0-4346-8264-9f3602670cb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муниципальной целевой программе «Развитие малого и среднего предпринимательства на территории Тумьюмучашского сельского поселения на 2020-2025 годы»</_x041e__x043f__x0438__x0441__x0430__x043d__x0438__x0435_>
    <_x0413__x043e__x0434_ xmlns="0a84711c-d6d0-4346-8264-9f3602670cb1">2020 год</_x0413__x043e__x0434_>
    <_dlc_DocId xmlns="57504d04-691e-4fc4-8f09-4f19fdbe90f6">XXJ7TYMEEKJ2-1086-15</_dlc_DocId>
    <_dlc_DocIdUrl xmlns="57504d04-691e-4fc4-8f09-4f19fdbe90f6">
      <Url>https://vip.gov.mari.ru/kuzhener/adm_Tusp/_layouts/DocIdRedir.aspx?ID=XXJ7TYMEEKJ2-1086-15</Url>
      <Description>XXJ7TYMEEKJ2-1086-15</Description>
    </_dlc_DocIdUrl>
  </documentManagement>
</p:properties>
</file>

<file path=customXml/itemProps1.xml><?xml version="1.0" encoding="utf-8"?>
<ds:datastoreItem xmlns:ds="http://schemas.openxmlformats.org/officeDocument/2006/customXml" ds:itemID="{C80534E7-3E00-4492-ABDC-F655CB1B9B1B}"/>
</file>

<file path=customXml/itemProps2.xml><?xml version="1.0" encoding="utf-8"?>
<ds:datastoreItem xmlns:ds="http://schemas.openxmlformats.org/officeDocument/2006/customXml" ds:itemID="{21856928-D8B7-494F-9731-42F281B51E82}"/>
</file>

<file path=customXml/itemProps3.xml><?xml version="1.0" encoding="utf-8"?>
<ds:datastoreItem xmlns:ds="http://schemas.openxmlformats.org/officeDocument/2006/customXml" ds:itemID="{D302BE62-FB42-4557-B07A-DFAC4D08A506}"/>
</file>

<file path=customXml/itemProps4.xml><?xml version="1.0" encoding="utf-8"?>
<ds:datastoreItem xmlns:ds="http://schemas.openxmlformats.org/officeDocument/2006/customXml" ds:itemID="{8CAA6B88-9CF9-4218-A315-E23964826EA5}"/>
</file>

<file path=customXml/itemProps5.xml><?xml version="1.0" encoding="utf-8"?>
<ds:datastoreItem xmlns:ds="http://schemas.openxmlformats.org/officeDocument/2006/customXml" ds:itemID="{265BE7A7-8E67-4B35-AEB1-5C47D3ABD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 декабря 2020  года     № 75</dc:title>
  <dc:subject/>
  <dc:creator>Admin</dc:creator>
  <cp:keywords/>
  <dc:description/>
  <cp:lastModifiedBy>User</cp:lastModifiedBy>
  <cp:revision>12</cp:revision>
  <cp:lastPrinted>2020-12-28T13:09:00Z</cp:lastPrinted>
  <dcterms:created xsi:type="dcterms:W3CDTF">2020-08-27T09:45:00Z</dcterms:created>
  <dcterms:modified xsi:type="dcterms:W3CDTF">2020-12-28T13:10:00Z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0x010100BA096AEFB2EC4D41BA4D0B1BA0D95D7A</vt:lpwstr>
  </property>
  <property fmtid="{D5CDD505-2E9C-101B-9397-08002B2CF9AE}" pid="3" name="_dlc_DocIdItemGuid">
    <vt:lpwstr>483e1b86-05d9-48cf-bc4c-2e3a30b23b54</vt:lpwstr>
  </property>
</Properties>
</file>