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0C" w:rsidRDefault="006555F3" w:rsidP="006555F3">
      <w:pPr>
        <w:spacing w:after="0" w:line="240" w:lineRule="auto"/>
        <w:jc w:val="center"/>
        <w:rPr>
          <w:rFonts w:ascii="Times New Roman" w:hAnsi="Times New Roman"/>
          <w:sz w:val="28"/>
          <w:szCs w:val="28"/>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35pt;height:68.6pt" o:ole="" filled="t">
            <v:fill color2="black"/>
            <v:imagedata r:id="rId7" o:title=""/>
          </v:shape>
          <o:OLEObject Type="Embed" ProgID="Microsoft" ShapeID="_x0000_i1026" DrawAspect="Content" ObjectID="_1504417840" r:id="rId8"/>
        </w:objec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8660C" w:rsidTr="006555F3">
        <w:trPr>
          <w:trHeight w:val="1889"/>
        </w:trPr>
        <w:tc>
          <w:tcPr>
            <w:tcW w:w="4785" w:type="dxa"/>
          </w:tcPr>
          <w:p w:rsidR="0098660C" w:rsidRPr="006555F3" w:rsidRDefault="0098660C" w:rsidP="006555F3">
            <w:pPr>
              <w:tabs>
                <w:tab w:val="left" w:pos="708"/>
                <w:tab w:val="center" w:pos="4677"/>
                <w:tab w:val="right" w:pos="9355"/>
              </w:tabs>
              <w:spacing w:line="240" w:lineRule="auto"/>
              <w:jc w:val="center"/>
              <w:rPr>
                <w:rFonts w:ascii="Times New Roman" w:hAnsi="Times New Roman"/>
                <w:b/>
                <w:bCs/>
                <w:noProof/>
                <w:sz w:val="28"/>
                <w:szCs w:val="28"/>
              </w:rPr>
            </w:pPr>
            <w:r w:rsidRPr="006555F3">
              <w:rPr>
                <w:rFonts w:ascii="Times New Roman" w:hAnsi="Times New Roman"/>
                <w:b/>
                <w:bCs/>
                <w:noProof/>
                <w:sz w:val="28"/>
                <w:szCs w:val="28"/>
              </w:rPr>
              <w:t xml:space="preserve">ВИЗИМЬЯР ЯЛ </w:t>
            </w:r>
            <w:r w:rsidR="006555F3">
              <w:rPr>
                <w:rFonts w:ascii="Times New Roman" w:hAnsi="Times New Roman"/>
                <w:b/>
                <w:bCs/>
                <w:noProof/>
                <w:sz w:val="28"/>
                <w:szCs w:val="28"/>
              </w:rPr>
              <w:t xml:space="preserve">  </w:t>
            </w:r>
            <w:r w:rsidRPr="006555F3">
              <w:rPr>
                <w:rFonts w:ascii="Times New Roman" w:hAnsi="Times New Roman"/>
                <w:b/>
                <w:bCs/>
                <w:noProof/>
                <w:sz w:val="28"/>
                <w:szCs w:val="28"/>
              </w:rPr>
              <w:t xml:space="preserve">ПОСЕЛЕНИЙЫН </w:t>
            </w:r>
            <w:r w:rsidRPr="006555F3">
              <w:rPr>
                <w:rFonts w:ascii="Times New Roman" w:hAnsi="Times New Roman"/>
                <w:b/>
                <w:bCs/>
                <w:sz w:val="28"/>
                <w:szCs w:val="28"/>
              </w:rPr>
              <w:t xml:space="preserve">АДМИНИСТРАЦИЙ </w:t>
            </w:r>
          </w:p>
          <w:p w:rsidR="0098660C" w:rsidRPr="006555F3" w:rsidRDefault="0098660C" w:rsidP="0098660C">
            <w:pPr>
              <w:spacing w:line="240" w:lineRule="auto"/>
              <w:jc w:val="center"/>
              <w:rPr>
                <w:rFonts w:ascii="Times New Roman" w:hAnsi="Times New Roman"/>
                <w:b/>
                <w:sz w:val="28"/>
                <w:szCs w:val="28"/>
              </w:rPr>
            </w:pPr>
            <w:r w:rsidRPr="006555F3">
              <w:rPr>
                <w:rFonts w:ascii="Times New Roman" w:hAnsi="Times New Roman"/>
                <w:b/>
                <w:sz w:val="28"/>
                <w:szCs w:val="28"/>
              </w:rPr>
              <w:t>ПУНЧАЛ</w:t>
            </w:r>
          </w:p>
          <w:p w:rsidR="0098660C" w:rsidRPr="006555F3" w:rsidRDefault="0098660C" w:rsidP="00737B14">
            <w:pPr>
              <w:spacing w:after="0" w:line="240" w:lineRule="auto"/>
              <w:jc w:val="both"/>
              <w:rPr>
                <w:rFonts w:ascii="Times New Roman" w:hAnsi="Times New Roman"/>
                <w:sz w:val="28"/>
                <w:szCs w:val="28"/>
              </w:rPr>
            </w:pPr>
          </w:p>
          <w:p w:rsidR="0098660C" w:rsidRPr="006555F3" w:rsidRDefault="0098660C" w:rsidP="00737B14">
            <w:pPr>
              <w:spacing w:after="0" w:line="240" w:lineRule="auto"/>
              <w:jc w:val="both"/>
              <w:rPr>
                <w:rFonts w:ascii="Times New Roman" w:hAnsi="Times New Roman"/>
                <w:sz w:val="28"/>
                <w:szCs w:val="28"/>
              </w:rPr>
            </w:pPr>
          </w:p>
        </w:tc>
        <w:tc>
          <w:tcPr>
            <w:tcW w:w="4785" w:type="dxa"/>
          </w:tcPr>
          <w:p w:rsidR="0098660C" w:rsidRPr="006555F3" w:rsidRDefault="0098660C" w:rsidP="0098660C">
            <w:pPr>
              <w:jc w:val="center"/>
              <w:rPr>
                <w:rFonts w:ascii="Times New Roman" w:hAnsi="Times New Roman"/>
                <w:b/>
                <w:spacing w:val="-6"/>
                <w:sz w:val="28"/>
                <w:szCs w:val="28"/>
              </w:rPr>
            </w:pPr>
            <w:r w:rsidRPr="006555F3">
              <w:rPr>
                <w:rFonts w:ascii="Times New Roman" w:hAnsi="Times New Roman"/>
                <w:b/>
                <w:spacing w:val="-6"/>
                <w:sz w:val="28"/>
                <w:szCs w:val="28"/>
              </w:rPr>
              <w:t xml:space="preserve">АДМИНИСТРАЦИЯ ВИЗИМЬЯРСКОГО СЕЛЬСКОГО ПОСЕЛЕНИЯ </w:t>
            </w:r>
          </w:p>
          <w:p w:rsidR="0098660C" w:rsidRPr="006555F3" w:rsidRDefault="0098660C" w:rsidP="006555F3">
            <w:pPr>
              <w:jc w:val="center"/>
              <w:rPr>
                <w:rFonts w:ascii="Times New Roman" w:hAnsi="Times New Roman"/>
                <w:b/>
                <w:spacing w:val="-6"/>
                <w:sz w:val="28"/>
                <w:szCs w:val="28"/>
              </w:rPr>
            </w:pPr>
            <w:r w:rsidRPr="006555F3">
              <w:rPr>
                <w:rFonts w:ascii="Times New Roman" w:hAnsi="Times New Roman"/>
                <w:b/>
                <w:sz w:val="28"/>
                <w:szCs w:val="28"/>
              </w:rPr>
              <w:t>ПОСТАНОВЛЕНИ</w:t>
            </w:r>
            <w:r w:rsidR="006555F3" w:rsidRPr="006555F3">
              <w:rPr>
                <w:rFonts w:ascii="Times New Roman" w:hAnsi="Times New Roman"/>
                <w:b/>
                <w:sz w:val="28"/>
                <w:szCs w:val="28"/>
              </w:rPr>
              <w:t>Е</w:t>
            </w:r>
          </w:p>
        </w:tc>
      </w:tr>
    </w:tbl>
    <w:p w:rsidR="0098660C" w:rsidRPr="00737B14" w:rsidRDefault="0098660C" w:rsidP="006555F3">
      <w:pPr>
        <w:spacing w:after="0" w:line="240" w:lineRule="auto"/>
        <w:jc w:val="both"/>
        <w:rPr>
          <w:rFonts w:ascii="Times New Roman" w:hAnsi="Times New Roman"/>
          <w:sz w:val="28"/>
          <w:szCs w:val="28"/>
        </w:rPr>
      </w:pPr>
    </w:p>
    <w:p w:rsidR="003554B0" w:rsidRDefault="0098660C" w:rsidP="0098660C">
      <w:pPr>
        <w:spacing w:after="0" w:line="240" w:lineRule="auto"/>
        <w:ind w:firstLine="2699"/>
        <w:jc w:val="right"/>
        <w:rPr>
          <w:rFonts w:ascii="Times New Roman" w:hAnsi="Times New Roman"/>
          <w:sz w:val="28"/>
          <w:szCs w:val="28"/>
        </w:rPr>
      </w:pPr>
      <w:r>
        <w:rPr>
          <w:rFonts w:ascii="Times New Roman" w:hAnsi="Times New Roman"/>
          <w:sz w:val="28"/>
          <w:szCs w:val="28"/>
        </w:rPr>
        <w:t>ПРОЕКТ</w:t>
      </w:r>
    </w:p>
    <w:p w:rsidR="006555F3" w:rsidRDefault="006555F3" w:rsidP="00737B14">
      <w:pPr>
        <w:spacing w:after="0" w:line="240" w:lineRule="auto"/>
        <w:jc w:val="center"/>
        <w:rPr>
          <w:rFonts w:ascii="Times New Roman" w:hAnsi="Times New Roman"/>
          <w:b/>
          <w:sz w:val="28"/>
          <w:szCs w:val="28"/>
        </w:rPr>
      </w:pPr>
    </w:p>
    <w:p w:rsidR="006555F3" w:rsidRDefault="006555F3" w:rsidP="00737B14">
      <w:pPr>
        <w:spacing w:after="0" w:line="240" w:lineRule="auto"/>
        <w:jc w:val="center"/>
        <w:rPr>
          <w:rFonts w:ascii="Times New Roman" w:hAnsi="Times New Roman"/>
          <w:sz w:val="28"/>
          <w:szCs w:val="28"/>
        </w:rPr>
      </w:pPr>
      <w:r w:rsidRPr="006555F3">
        <w:rPr>
          <w:rFonts w:ascii="Times New Roman" w:hAnsi="Times New Roman"/>
          <w:sz w:val="28"/>
          <w:szCs w:val="28"/>
        </w:rPr>
        <w:t>от ____________2015 года №_</w:t>
      </w:r>
    </w:p>
    <w:p w:rsidR="006555F3" w:rsidRPr="006555F3" w:rsidRDefault="006555F3" w:rsidP="00737B14">
      <w:pPr>
        <w:spacing w:after="0" w:line="240" w:lineRule="auto"/>
        <w:jc w:val="center"/>
        <w:rPr>
          <w:rFonts w:ascii="Times New Roman" w:hAnsi="Times New Roman"/>
          <w:sz w:val="28"/>
          <w:szCs w:val="28"/>
        </w:rPr>
      </w:pPr>
    </w:p>
    <w:p w:rsidR="009B5620" w:rsidRPr="0098660C" w:rsidRDefault="009B5620" w:rsidP="00737B14">
      <w:pPr>
        <w:spacing w:after="0" w:line="240" w:lineRule="auto"/>
        <w:jc w:val="center"/>
        <w:rPr>
          <w:rFonts w:ascii="Times New Roman" w:hAnsi="Times New Roman"/>
          <w:b/>
          <w:sz w:val="28"/>
          <w:szCs w:val="28"/>
        </w:rPr>
      </w:pPr>
      <w:r w:rsidRPr="0098660C">
        <w:rPr>
          <w:rFonts w:ascii="Times New Roman" w:hAnsi="Times New Roman"/>
          <w:b/>
          <w:sz w:val="28"/>
          <w:szCs w:val="28"/>
        </w:rPr>
        <w:t>Об утверждении административного регламента</w:t>
      </w:r>
    </w:p>
    <w:p w:rsidR="009B5620" w:rsidRPr="0098660C" w:rsidRDefault="009B5620" w:rsidP="00737B14">
      <w:pPr>
        <w:spacing w:after="0" w:line="240" w:lineRule="auto"/>
        <w:jc w:val="center"/>
        <w:rPr>
          <w:rFonts w:ascii="Times New Roman" w:hAnsi="Times New Roman"/>
          <w:b/>
          <w:sz w:val="28"/>
          <w:szCs w:val="28"/>
        </w:rPr>
      </w:pPr>
      <w:r w:rsidRPr="0098660C">
        <w:rPr>
          <w:rFonts w:ascii="Times New Roman" w:hAnsi="Times New Roman"/>
          <w:b/>
          <w:sz w:val="28"/>
          <w:szCs w:val="28"/>
        </w:rPr>
        <w:t>предоставления муниципальной услуги:</w:t>
      </w:r>
    </w:p>
    <w:p w:rsidR="009B5620" w:rsidRPr="0098660C" w:rsidRDefault="009B5620" w:rsidP="0098660C">
      <w:pPr>
        <w:spacing w:after="0" w:line="240" w:lineRule="auto"/>
        <w:jc w:val="center"/>
        <w:rPr>
          <w:rFonts w:ascii="Times New Roman" w:hAnsi="Times New Roman"/>
          <w:b/>
          <w:sz w:val="28"/>
          <w:szCs w:val="28"/>
        </w:rPr>
      </w:pPr>
      <w:r w:rsidRPr="0098660C">
        <w:rPr>
          <w:rFonts w:ascii="Times New Roman" w:hAnsi="Times New Roman"/>
          <w:b/>
          <w:sz w:val="28"/>
          <w:szCs w:val="28"/>
        </w:rPr>
        <w:t>«Присвоение (изменение)  адресов объектам</w:t>
      </w:r>
      <w:r w:rsidR="0098660C">
        <w:rPr>
          <w:rFonts w:ascii="Times New Roman" w:hAnsi="Times New Roman"/>
          <w:b/>
          <w:sz w:val="28"/>
          <w:szCs w:val="28"/>
        </w:rPr>
        <w:t xml:space="preserve"> </w:t>
      </w:r>
      <w:r w:rsidR="00737B14" w:rsidRPr="0098660C">
        <w:rPr>
          <w:rFonts w:ascii="Times New Roman" w:hAnsi="Times New Roman"/>
          <w:b/>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98660C">
        <w:rPr>
          <w:rFonts w:ascii="Times New Roman" w:hAnsi="Times New Roman"/>
          <w:sz w:val="28"/>
          <w:szCs w:val="28"/>
        </w:rPr>
        <w:t>Визимьярского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w:t>
      </w:r>
      <w:proofErr w:type="spellStart"/>
      <w:proofErr w:type="gramStart"/>
      <w:r w:rsidR="00737B14">
        <w:rPr>
          <w:rFonts w:ascii="Times New Roman" w:hAnsi="Times New Roman"/>
          <w:sz w:val="28"/>
          <w:szCs w:val="28"/>
        </w:rPr>
        <w:t>п</w:t>
      </w:r>
      <w:proofErr w:type="spellEnd"/>
      <w:proofErr w:type="gramEnd"/>
      <w:r w:rsidR="00737B14">
        <w:rPr>
          <w:rFonts w:ascii="Times New Roman" w:hAnsi="Times New Roman"/>
          <w:sz w:val="28"/>
          <w:szCs w:val="28"/>
        </w:rPr>
        <w:t xml:space="preserve"> о с т а </w:t>
      </w:r>
      <w:proofErr w:type="spellStart"/>
      <w:r w:rsidR="00737B14">
        <w:rPr>
          <w:rFonts w:ascii="Times New Roman" w:hAnsi="Times New Roman"/>
          <w:sz w:val="28"/>
          <w:szCs w:val="28"/>
        </w:rPr>
        <w:t>н</w:t>
      </w:r>
      <w:proofErr w:type="spellEnd"/>
      <w:r w:rsidR="00737B14">
        <w:rPr>
          <w:rFonts w:ascii="Times New Roman" w:hAnsi="Times New Roman"/>
          <w:sz w:val="28"/>
          <w:szCs w:val="28"/>
        </w:rPr>
        <w:t xml:space="preserve">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98660C">
        <w:rPr>
          <w:rFonts w:ascii="Times New Roman" w:hAnsi="Times New Roman"/>
          <w:sz w:val="28"/>
          <w:szCs w:val="28"/>
        </w:rPr>
        <w:t>Визимьярского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98660C">
        <w:rPr>
          <w:rFonts w:ascii="Times New Roman" w:hAnsi="Times New Roman"/>
          <w:sz w:val="28"/>
          <w:szCs w:val="28"/>
        </w:rPr>
        <w:t>Визимьярского</w:t>
      </w:r>
      <w:r w:rsidR="0098660C" w:rsidRPr="00737B14">
        <w:rPr>
          <w:rFonts w:ascii="Times New Roman" w:hAnsi="Times New Roman"/>
          <w:sz w:val="28"/>
          <w:szCs w:val="28"/>
        </w:rPr>
        <w:t xml:space="preserve"> </w:t>
      </w:r>
      <w:r w:rsidRPr="00737B14">
        <w:rPr>
          <w:rFonts w:ascii="Times New Roman" w:hAnsi="Times New Roman"/>
          <w:sz w:val="28"/>
          <w:szCs w:val="28"/>
        </w:rPr>
        <w:t>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98660C">
        <w:rPr>
          <w:rFonts w:ascii="Times New Roman" w:hAnsi="Times New Roman"/>
          <w:sz w:val="28"/>
          <w:szCs w:val="28"/>
        </w:rPr>
        <w:t>Визимьярского</w:t>
      </w:r>
      <w:r w:rsidR="0098660C" w:rsidRPr="00737B14">
        <w:rPr>
          <w:rFonts w:ascii="Times New Roman" w:hAnsi="Times New Roman"/>
          <w:sz w:val="28"/>
          <w:szCs w:val="28"/>
        </w:rPr>
        <w:t xml:space="preserve">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9B5620" w:rsidRPr="00737B14" w:rsidRDefault="009B5620" w:rsidP="00737B14">
      <w:pPr>
        <w:spacing w:after="0" w:line="240" w:lineRule="auto"/>
        <w:jc w:val="both"/>
        <w:rPr>
          <w:rFonts w:ascii="Times New Roman" w:hAnsi="Times New Roman"/>
          <w:sz w:val="28"/>
          <w:szCs w:val="28"/>
        </w:rPr>
      </w:pPr>
      <w:r w:rsidRPr="00737B14">
        <w:rPr>
          <w:rFonts w:ascii="Times New Roman" w:hAnsi="Times New Roman"/>
          <w:sz w:val="28"/>
          <w:szCs w:val="28"/>
        </w:rPr>
        <w:t xml:space="preserve">Глава администрации </w:t>
      </w:r>
    </w:p>
    <w:p w:rsidR="00737B14" w:rsidRPr="00737B14" w:rsidRDefault="0098660C"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Визимьярского</w:t>
      </w:r>
      <w:r w:rsidR="009B5620" w:rsidRPr="00737B14">
        <w:rPr>
          <w:rFonts w:ascii="Times New Roman" w:hAnsi="Times New Roman"/>
          <w:sz w:val="28"/>
          <w:szCs w:val="28"/>
        </w:rPr>
        <w:t xml:space="preserve"> сельского поселения       </w:t>
      </w:r>
      <w:r>
        <w:rPr>
          <w:rFonts w:ascii="Times New Roman" w:hAnsi="Times New Roman"/>
          <w:sz w:val="28"/>
          <w:szCs w:val="28"/>
        </w:rPr>
        <w:t xml:space="preserve">                                      </w:t>
      </w:r>
      <w:proofErr w:type="spellStart"/>
      <w:r>
        <w:rPr>
          <w:rFonts w:ascii="Times New Roman" w:hAnsi="Times New Roman"/>
          <w:sz w:val="28"/>
          <w:szCs w:val="28"/>
        </w:rPr>
        <w:t>А.П.Нагорнова</w:t>
      </w:r>
      <w:proofErr w:type="spellEnd"/>
      <w:r w:rsidR="009B5620" w:rsidRPr="00737B14">
        <w:rPr>
          <w:rFonts w:ascii="Times New Roman" w:hAnsi="Times New Roman"/>
          <w:sz w:val="28"/>
          <w:szCs w:val="28"/>
        </w:rPr>
        <w:t xml:space="preserve">                                 </w:t>
      </w:r>
      <w:r>
        <w:rPr>
          <w:rFonts w:ascii="Times New Roman" w:hAnsi="Times New Roman"/>
          <w:sz w:val="28"/>
          <w:szCs w:val="28"/>
        </w:rPr>
        <w:t xml:space="preserve">              </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6555F3" w:rsidRDefault="006555F3" w:rsidP="006555F3">
      <w:pPr>
        <w:spacing w:after="0" w:line="240" w:lineRule="auto"/>
        <w:rPr>
          <w:rFonts w:ascii="Times New Roman" w:hAnsi="Times New Roman"/>
          <w:sz w:val="28"/>
          <w:szCs w:val="28"/>
        </w:rPr>
      </w:pPr>
    </w:p>
    <w:p w:rsidR="009B5620" w:rsidRPr="006D320B" w:rsidRDefault="009B5620" w:rsidP="006555F3">
      <w:pPr>
        <w:spacing w:after="0" w:line="240" w:lineRule="auto"/>
        <w:jc w:val="right"/>
        <w:rPr>
          <w:rFonts w:ascii="Times New Roman" w:hAnsi="Times New Roman"/>
          <w:sz w:val="24"/>
          <w:szCs w:val="24"/>
        </w:rPr>
      </w:pPr>
      <w:r w:rsidRPr="006D320B">
        <w:rPr>
          <w:rFonts w:ascii="Times New Roman" w:hAnsi="Times New Roman"/>
          <w:sz w:val="24"/>
          <w:szCs w:val="24"/>
        </w:rPr>
        <w:lastRenderedPageBreak/>
        <w:t>Утвержден</w:t>
      </w: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постановлением Администрации</w:t>
      </w:r>
    </w:p>
    <w:p w:rsidR="009B5620" w:rsidRPr="006D320B" w:rsidRDefault="0098660C" w:rsidP="006D320B">
      <w:pPr>
        <w:tabs>
          <w:tab w:val="left" w:pos="142"/>
          <w:tab w:val="left" w:pos="284"/>
        </w:tabs>
        <w:spacing w:after="0" w:line="240" w:lineRule="auto"/>
        <w:jc w:val="right"/>
        <w:rPr>
          <w:rFonts w:ascii="Times New Roman" w:hAnsi="Times New Roman"/>
          <w:sz w:val="24"/>
          <w:szCs w:val="24"/>
        </w:rPr>
      </w:pPr>
      <w:r w:rsidRPr="0098660C">
        <w:rPr>
          <w:rFonts w:ascii="Times New Roman" w:hAnsi="Times New Roman"/>
          <w:sz w:val="24"/>
          <w:szCs w:val="24"/>
        </w:rPr>
        <w:t xml:space="preserve">Визимьярского </w:t>
      </w:r>
      <w:r w:rsidR="009B5620" w:rsidRPr="006D320B">
        <w:rPr>
          <w:rFonts w:ascii="Times New Roman" w:hAnsi="Times New Roman"/>
          <w:sz w:val="24"/>
          <w:szCs w:val="24"/>
        </w:rPr>
        <w:t>сельского поселения</w:t>
      </w:r>
    </w:p>
    <w:p w:rsidR="003554B0" w:rsidRPr="006D320B" w:rsidRDefault="006555F3"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 xml:space="preserve">                                                                        от ___________2015 года №__</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Административный регламент</w:t>
      </w:r>
    </w:p>
    <w:p w:rsidR="00737B14"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по предоставлению муниципальной услуги</w:t>
      </w:r>
    </w:p>
    <w:p w:rsidR="0065791F" w:rsidRPr="006D320B"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w:t>
      </w:r>
      <w:r w:rsidR="0065791F" w:rsidRPr="006D320B">
        <w:rPr>
          <w:rFonts w:ascii="Times New Roman" w:hAnsi="Times New Roman"/>
          <w:b/>
          <w:sz w:val="24"/>
          <w:szCs w:val="24"/>
        </w:rPr>
        <w:t>рисвоени</w:t>
      </w:r>
      <w:r w:rsidRPr="006D320B">
        <w:rPr>
          <w:rFonts w:ascii="Times New Roman" w:hAnsi="Times New Roman"/>
          <w:b/>
          <w:sz w:val="24"/>
          <w:szCs w:val="24"/>
        </w:rPr>
        <w:t>е</w:t>
      </w:r>
      <w:r w:rsidR="0065791F" w:rsidRPr="006D320B">
        <w:rPr>
          <w:rFonts w:ascii="Times New Roman" w:hAnsi="Times New Roman"/>
          <w:b/>
          <w:sz w:val="24"/>
          <w:szCs w:val="24"/>
        </w:rPr>
        <w:t xml:space="preserve"> (изменени</w:t>
      </w:r>
      <w:r w:rsidRPr="006D320B">
        <w:rPr>
          <w:rFonts w:ascii="Times New Roman" w:hAnsi="Times New Roman"/>
          <w:b/>
          <w:sz w:val="24"/>
          <w:szCs w:val="24"/>
        </w:rPr>
        <w:t>е</w:t>
      </w:r>
      <w:r w:rsidR="0065791F" w:rsidRPr="006D320B">
        <w:rPr>
          <w:rFonts w:ascii="Times New Roman" w:hAnsi="Times New Roman"/>
          <w:b/>
          <w:sz w:val="24"/>
          <w:szCs w:val="24"/>
        </w:rPr>
        <w:t>) адресов объектам недвижимости</w:t>
      </w:r>
      <w:r w:rsidRPr="006D320B">
        <w:rPr>
          <w:rFonts w:ascii="Times New Roman" w:hAnsi="Times New Roman"/>
          <w:b/>
          <w:sz w:val="24"/>
          <w:szCs w:val="24"/>
        </w:rPr>
        <w:t>»</w:t>
      </w:r>
    </w:p>
    <w:p w:rsidR="0065791F" w:rsidRPr="006D320B"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p>
    <w:p w:rsidR="0065791F" w:rsidRPr="006D320B"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6D320B">
        <w:rPr>
          <w:rFonts w:ascii="Times New Roman" w:hAnsi="Times New Roman"/>
          <w:b/>
          <w:bCs/>
          <w:sz w:val="24"/>
          <w:szCs w:val="24"/>
        </w:rPr>
        <w:t>1. Общие положения</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5791F" w:rsidRPr="006D320B" w:rsidRDefault="0065791F" w:rsidP="006D320B">
      <w:pPr>
        <w:spacing w:after="0" w:line="240" w:lineRule="auto"/>
        <w:ind w:firstLine="709"/>
        <w:jc w:val="both"/>
        <w:rPr>
          <w:rFonts w:ascii="Times New Roman" w:hAnsi="Times New Roman"/>
          <w:strike/>
          <w:sz w:val="24"/>
          <w:szCs w:val="24"/>
        </w:rPr>
      </w:pPr>
      <w:r w:rsidRPr="006D320B">
        <w:rPr>
          <w:rFonts w:ascii="Times New Roman" w:hAnsi="Times New Roman"/>
          <w:sz w:val="24"/>
          <w:szCs w:val="24"/>
        </w:rPr>
        <w:t>1.1.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1.2.1. Муниципальную услугу предоставляет </w:t>
      </w:r>
      <w:r w:rsidR="00ED17AD" w:rsidRPr="006D320B">
        <w:rPr>
          <w:rFonts w:ascii="Times New Roman" w:hAnsi="Times New Roman"/>
          <w:sz w:val="24"/>
          <w:szCs w:val="24"/>
        </w:rPr>
        <w:t xml:space="preserve">Администрация </w:t>
      </w:r>
      <w:r w:rsidR="0098660C" w:rsidRPr="0098660C">
        <w:rPr>
          <w:rFonts w:ascii="Times New Roman" w:hAnsi="Times New Roman"/>
          <w:sz w:val="24"/>
          <w:szCs w:val="24"/>
        </w:rPr>
        <w:t>Визимьярского</w:t>
      </w:r>
      <w:r w:rsidR="0098660C" w:rsidRPr="006D320B">
        <w:rPr>
          <w:rFonts w:ascii="Times New Roman" w:hAnsi="Times New Roman"/>
          <w:sz w:val="24"/>
          <w:szCs w:val="24"/>
        </w:rPr>
        <w:t xml:space="preserve"> </w:t>
      </w:r>
      <w:r w:rsidRPr="006D320B">
        <w:rPr>
          <w:rFonts w:ascii="Times New Roman" w:hAnsi="Times New Roman"/>
          <w:sz w:val="24"/>
          <w:szCs w:val="24"/>
        </w:rPr>
        <w:t xml:space="preserve">сельского поселения </w:t>
      </w:r>
      <w:r w:rsidR="003554B0" w:rsidRPr="006D320B">
        <w:rPr>
          <w:rFonts w:ascii="Times New Roman" w:hAnsi="Times New Roman"/>
          <w:sz w:val="24"/>
          <w:szCs w:val="24"/>
        </w:rPr>
        <w:t>Килемарского</w:t>
      </w:r>
      <w:r w:rsidRPr="006D320B">
        <w:rPr>
          <w:rFonts w:ascii="Times New Roman" w:hAnsi="Times New Roman"/>
          <w:sz w:val="24"/>
          <w:szCs w:val="24"/>
        </w:rPr>
        <w:t xml:space="preserve"> 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vertAlign w:val="superscript"/>
        </w:rPr>
        <w:t xml:space="preserve">  </w:t>
      </w:r>
      <w:r w:rsidRPr="006D320B">
        <w:rPr>
          <w:rFonts w:ascii="Times New Roman" w:hAnsi="Times New Roman"/>
          <w:sz w:val="24"/>
          <w:szCs w:val="24"/>
        </w:rPr>
        <w:t xml:space="preserve">(далее - Администрация),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98660C" w:rsidRPr="0098660C">
        <w:rPr>
          <w:rFonts w:ascii="Times New Roman" w:hAnsi="Times New Roman"/>
          <w:sz w:val="24"/>
          <w:szCs w:val="24"/>
        </w:rPr>
        <w:t>Визимьярского</w:t>
      </w:r>
      <w:r w:rsidR="0098660C" w:rsidRPr="006D320B">
        <w:rPr>
          <w:rFonts w:ascii="Times New Roman" w:hAnsi="Times New Roman"/>
          <w:sz w:val="24"/>
          <w:szCs w:val="24"/>
        </w:rPr>
        <w:t xml:space="preserve"> </w:t>
      </w:r>
      <w:r w:rsidRPr="006D320B">
        <w:rPr>
          <w:rFonts w:ascii="Times New Roman" w:hAnsi="Times New Roman"/>
          <w:sz w:val="24"/>
          <w:szCs w:val="24"/>
        </w:rPr>
        <w:t xml:space="preserve">сельского поселения </w:t>
      </w:r>
      <w:r w:rsidR="003554B0" w:rsidRPr="006D320B">
        <w:rPr>
          <w:rFonts w:ascii="Times New Roman" w:hAnsi="Times New Roman"/>
          <w:sz w:val="24"/>
          <w:szCs w:val="24"/>
        </w:rPr>
        <w:t xml:space="preserve">Килемарского </w:t>
      </w:r>
      <w:r w:rsidRPr="006D320B">
        <w:rPr>
          <w:rFonts w:ascii="Times New Roman" w:hAnsi="Times New Roman"/>
          <w:sz w:val="24"/>
          <w:szCs w:val="24"/>
        </w:rPr>
        <w:t xml:space="preserve">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6D320B" w:rsidRDefault="0065791F" w:rsidP="006D320B">
      <w:pPr>
        <w:pStyle w:val="msonormalcxspmiddle"/>
        <w:tabs>
          <w:tab w:val="left" w:pos="500"/>
        </w:tabs>
        <w:ind w:firstLine="709"/>
        <w:jc w:val="both"/>
      </w:pPr>
      <w:r w:rsidRPr="006D320B">
        <w:t>М</w:t>
      </w:r>
      <w:r w:rsidR="00ED17AD" w:rsidRPr="006D320B">
        <w:t>есто нахождения Администрации и её</w:t>
      </w:r>
      <w:r w:rsidRPr="006D320B">
        <w:t xml:space="preserve"> почтовый адрес:</w:t>
      </w:r>
      <w:r w:rsidR="0098660C">
        <w:t xml:space="preserve"> 425295</w:t>
      </w:r>
      <w:r w:rsidR="00B2732D" w:rsidRPr="006D320B">
        <w:t xml:space="preserve">, Республика Марий Эл, </w:t>
      </w:r>
      <w:proofErr w:type="spellStart"/>
      <w:r w:rsidR="00B2732D" w:rsidRPr="006D320B">
        <w:t>Килемарский</w:t>
      </w:r>
      <w:proofErr w:type="spellEnd"/>
      <w:r w:rsidR="00B2732D" w:rsidRPr="006D320B">
        <w:t xml:space="preserve"> район, </w:t>
      </w:r>
      <w:proofErr w:type="spellStart"/>
      <w:r w:rsidR="0098660C">
        <w:t>п</w:t>
      </w:r>
      <w:proofErr w:type="gramStart"/>
      <w:r w:rsidR="0098660C">
        <w:t>.В</w:t>
      </w:r>
      <w:proofErr w:type="gramEnd"/>
      <w:r w:rsidR="0098660C">
        <w:t>изимьяры</w:t>
      </w:r>
      <w:proofErr w:type="spellEnd"/>
      <w:r w:rsidR="00B2732D" w:rsidRPr="006D320B">
        <w:t xml:space="preserve">, ул. </w:t>
      </w:r>
      <w:r w:rsidR="0098660C">
        <w:t>Советская, д. 18а</w:t>
      </w:r>
      <w:r w:rsidR="00B2732D" w:rsidRPr="006D320B">
        <w:t>.</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554B0" w:rsidRPr="006D320B" w:rsidRDefault="003554B0" w:rsidP="006D320B">
      <w:pPr>
        <w:widowControl w:val="0"/>
        <w:autoSpaceDE w:val="0"/>
        <w:autoSpaceDN w:val="0"/>
        <w:adjustRightInd w:val="0"/>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u w:val="single"/>
        </w:rPr>
      </w:pPr>
      <w:r w:rsidRPr="006D320B">
        <w:rPr>
          <w:rFonts w:ascii="Times New Roman" w:hAnsi="Times New Roman"/>
          <w:sz w:val="24"/>
          <w:szCs w:val="24"/>
        </w:rPr>
        <w:t xml:space="preserve">1.4. Адрес электронной почты Администрации: </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1.5. Адрес портала государственных и муниципальных услуг (функций)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 xml:space="preserve"> (далее - ПГУ </w:t>
      </w:r>
      <w:r w:rsidR="003554B0" w:rsidRPr="006D320B">
        <w:rPr>
          <w:rFonts w:ascii="Times New Roman" w:hAnsi="Times New Roman"/>
          <w:sz w:val="24"/>
          <w:szCs w:val="24"/>
        </w:rPr>
        <w:t>РМЭ</w:t>
      </w:r>
      <w:r w:rsidRPr="006D320B">
        <w:rPr>
          <w:rFonts w:ascii="Times New Roman" w:hAnsi="Times New Roman"/>
          <w:sz w:val="24"/>
          <w:szCs w:val="24"/>
        </w:rPr>
        <w:t>): http://www.</w:t>
      </w:r>
      <w:hyperlink r:id="rId9" w:tgtFrame="_blank" w:history="1">
        <w:r w:rsidR="003554B0" w:rsidRPr="006D320B">
          <w:rPr>
            <w:rStyle w:val="a3"/>
            <w:rFonts w:ascii="Times New Roman" w:hAnsi="Times New Roman"/>
            <w:color w:val="007700"/>
            <w:sz w:val="24"/>
            <w:szCs w:val="24"/>
            <w:u w:val="none"/>
            <w:shd w:val="clear" w:color="auto" w:fill="FFFFFF"/>
          </w:rPr>
          <w:t>pgu.gov.mari.ru</w:t>
        </w:r>
      </w:hyperlink>
    </w:p>
    <w:p w:rsidR="00B2732D"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1.6. Адрес официального сайта Администрации: </w:t>
      </w:r>
      <w:hyperlink r:id="rId10" w:history="1">
        <w:r w:rsidR="00B2732D" w:rsidRPr="006D320B">
          <w:rPr>
            <w:rStyle w:val="a3"/>
            <w:rFonts w:ascii="Times New Roman" w:hAnsi="Times New Roman"/>
            <w:sz w:val="24"/>
            <w:szCs w:val="24"/>
          </w:rPr>
          <w:t>http://mari-el.gov.ru/kilemary/sp_shirokund/Pages/about.aspx</w:t>
        </w:r>
      </w:hyperlink>
      <w:r w:rsidR="00B2732D"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6D320B">
        <w:rPr>
          <w:rFonts w:ascii="Times New Roman" w:hAnsi="Times New Roman"/>
          <w:sz w:val="24"/>
          <w:szCs w:val="24"/>
        </w:rPr>
        <w:t>3</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1.7. Порядок информирования заявителя о предоставляемой муниципальной услуге.</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1.7.1. Информация о предоставлении муниципальной услуги является открытой и общедоступной, предоставляется бесплатно.</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Основными требованиями к информированию о предоставлении муниципальной услуги являются: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общедоступность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достоверность и полнота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четкое изложение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1.7.2. Сведения о местонахождении и графике работы администрации: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1.7.4. Консультации предоставляются по следующим вопросам: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дней и времени приема, порядка и сроков сдачи и выдачи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иным вопросам, возникающим у заявителя.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1.7.6. Индивидуальное информирование по предоставлению муниципальной услуги в устной форме осуществляется специалистом </w:t>
      </w:r>
      <w:r w:rsidR="00033C16" w:rsidRPr="006D320B">
        <w:rPr>
          <w:rFonts w:ascii="Times New Roman" w:hAnsi="Times New Roman"/>
          <w:sz w:val="24"/>
          <w:szCs w:val="24"/>
        </w:rPr>
        <w:t xml:space="preserve">администрации </w:t>
      </w:r>
      <w:r w:rsidRPr="006D320B">
        <w:rPr>
          <w:rFonts w:ascii="Times New Roman" w:hAnsi="Times New Roman"/>
          <w:sz w:val="24"/>
          <w:szCs w:val="24"/>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D320B">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roofErr w:type="gramEnd"/>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На информационном стенде размещается следующая информация: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текст регламента с приложениями (полная версия на </w:t>
      </w:r>
      <w:proofErr w:type="gramStart"/>
      <w:r w:rsidRPr="006D320B">
        <w:rPr>
          <w:rFonts w:ascii="Times New Roman" w:hAnsi="Times New Roman"/>
          <w:sz w:val="24"/>
          <w:szCs w:val="24"/>
        </w:rPr>
        <w:t>Интернет-сайте</w:t>
      </w:r>
      <w:proofErr w:type="gramEnd"/>
      <w:r w:rsidRPr="006D320B">
        <w:rPr>
          <w:rFonts w:ascii="Times New Roman" w:hAnsi="Times New Roman"/>
          <w:sz w:val="24"/>
          <w:szCs w:val="24"/>
        </w:rPr>
        <w:t xml:space="preserve"> и извлечения  на информационных стендах);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почтовый адрес;</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режим работы;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формы документов, необходимых для предоставления муниципальной услуги, и требования к ним.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1.7.9. Информирование заявителей в электронной форме осуществляется путем размещения информации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физические лица;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индивидуальные предприниматели</w:t>
      </w:r>
      <w:r w:rsidR="009B5620" w:rsidRPr="006D320B">
        <w:rPr>
          <w:rFonts w:ascii="Times New Roman" w:hAnsi="Times New Roman"/>
          <w:sz w:val="24"/>
          <w:szCs w:val="24"/>
        </w:rPr>
        <w:t>.</w:t>
      </w:r>
    </w:p>
    <w:p w:rsidR="009B5620" w:rsidRPr="006D320B" w:rsidRDefault="009B5620" w:rsidP="006D320B">
      <w:pPr>
        <w:spacing w:before="100" w:beforeAutospacing="1" w:after="100" w:afterAutospacing="1"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contextualSpacing/>
        <w:jc w:val="center"/>
        <w:rPr>
          <w:rFonts w:ascii="Times New Roman" w:hAnsi="Times New Roman"/>
          <w:b/>
          <w:sz w:val="24"/>
          <w:szCs w:val="24"/>
        </w:rPr>
      </w:pPr>
      <w:r w:rsidRPr="006D320B">
        <w:rPr>
          <w:rFonts w:ascii="Times New Roman" w:hAnsi="Times New Roman"/>
          <w:b/>
          <w:sz w:val="24"/>
          <w:szCs w:val="24"/>
        </w:rPr>
        <w:t>2. Стандарт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Муниципальную услугу предоставляет Администрация</w:t>
      </w:r>
      <w:r w:rsidR="00544C31" w:rsidRPr="006D320B">
        <w:rPr>
          <w:rFonts w:ascii="Times New Roman" w:hAnsi="Times New Roman"/>
          <w:sz w:val="24"/>
          <w:szCs w:val="24"/>
        </w:rPr>
        <w:t xml:space="preserve"> поселения</w:t>
      </w:r>
      <w:r w:rsidRPr="006D320B">
        <w:rPr>
          <w:rFonts w:ascii="Times New Roman" w:hAnsi="Times New Roman"/>
          <w:sz w:val="24"/>
          <w:szCs w:val="24"/>
        </w:rPr>
        <w:t xml:space="preserve">.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 Срок предоставления муниципальной услуги:</w:t>
      </w:r>
    </w:p>
    <w:p w:rsidR="0065791F" w:rsidRPr="006D320B" w:rsidRDefault="0065791F" w:rsidP="006D320B">
      <w:pPr>
        <w:suppressLineNumbers/>
        <w:tabs>
          <w:tab w:val="num" w:pos="969"/>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2.5. Правовые основания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Конституция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Земельный кодекс Российской Федерации от 25.10.2001 № 136-ФЗ;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Градостроительный кодекс Российской Федерации</w:t>
      </w:r>
      <w:r w:rsidRPr="006D320B">
        <w:rPr>
          <w:rFonts w:ascii="Times New Roman" w:hAnsi="Times New Roman"/>
          <w:color w:val="8DB3E2"/>
          <w:sz w:val="24"/>
          <w:szCs w:val="24"/>
        </w:rPr>
        <w:t xml:space="preserve"> </w:t>
      </w:r>
      <w:r w:rsidRPr="006D320B">
        <w:rPr>
          <w:rFonts w:ascii="Times New Roman" w:hAnsi="Times New Roman"/>
          <w:sz w:val="24"/>
          <w:szCs w:val="24"/>
        </w:rPr>
        <w:t>от 29.12.2004 № 190-ФЗ;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27.07.2006 № 152-ФЗ «О персональных данных»;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Федеральный </w:t>
      </w:r>
      <w:r w:rsidR="00ED17AD" w:rsidRPr="006D320B">
        <w:rPr>
          <w:rFonts w:ascii="Times New Roman" w:hAnsi="Times New Roman"/>
          <w:sz w:val="24"/>
          <w:szCs w:val="24"/>
        </w:rPr>
        <w:t xml:space="preserve">закон </w:t>
      </w:r>
      <w:r w:rsidRPr="006D320B">
        <w:rPr>
          <w:rFonts w:ascii="Times New Roman" w:hAnsi="Times New Roman"/>
          <w:sz w:val="24"/>
          <w:szCs w:val="24"/>
        </w:rPr>
        <w:t>от 06.04.2011 № 63-ФЗ «Об электронной подписи»;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Приказ Министерства связи и массовых коммуникаций Российской Федерации от 13.04.2012 № 107 «Об утверждении </w:t>
      </w:r>
      <w:proofErr w:type="gramStart"/>
      <w:r w:rsidRPr="006D320B">
        <w:rPr>
          <w:rFonts w:ascii="Times New Roman" w:hAnsi="Times New Roman"/>
          <w:sz w:val="24"/>
          <w:szCs w:val="24"/>
        </w:rPr>
        <w:t>Положения</w:t>
      </w:r>
      <w:proofErr w:type="gramEnd"/>
      <w:r w:rsidRPr="006D320B">
        <w:rPr>
          <w:rFonts w:ascii="Times New Roman" w:hAnsi="Times New Roman"/>
          <w:sz w:val="24"/>
          <w:szCs w:val="24"/>
        </w:rPr>
        <w:t xml:space="preserve">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 xml:space="preserve">Устав </w:t>
      </w:r>
      <w:r w:rsidR="0098660C" w:rsidRPr="0098660C">
        <w:rPr>
          <w:rFonts w:ascii="Times New Roman" w:hAnsi="Times New Roman"/>
          <w:sz w:val="24"/>
          <w:szCs w:val="24"/>
        </w:rPr>
        <w:t>Визимьярского</w:t>
      </w:r>
      <w:r w:rsidR="00ED17AD" w:rsidRPr="006D320B">
        <w:rPr>
          <w:rFonts w:ascii="Times New Roman" w:hAnsi="Times New Roman"/>
          <w:sz w:val="24"/>
          <w:szCs w:val="24"/>
        </w:rPr>
        <w:t xml:space="preserve"> сельского поселения;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А</w:t>
      </w:r>
      <w:r w:rsidRPr="006D320B">
        <w:rPr>
          <w:rFonts w:ascii="Times New Roman" w:hAnsi="Times New Roman"/>
          <w:sz w:val="24"/>
          <w:szCs w:val="24"/>
        </w:rPr>
        <w:t>дминистративный регламент.</w:t>
      </w:r>
    </w:p>
    <w:p w:rsidR="0065791F" w:rsidRPr="006D320B" w:rsidRDefault="0065791F" w:rsidP="006D320B">
      <w:pPr>
        <w:spacing w:after="0" w:line="240" w:lineRule="auto"/>
        <w:ind w:firstLine="540"/>
        <w:contextualSpacing/>
        <w:jc w:val="both"/>
        <w:rPr>
          <w:rFonts w:ascii="Times New Roman" w:hAnsi="Times New Roman"/>
          <w:bCs/>
          <w:sz w:val="24"/>
          <w:szCs w:val="24"/>
        </w:rPr>
      </w:pPr>
      <w:r w:rsidRPr="006D320B">
        <w:rPr>
          <w:rFonts w:ascii="Times New Roman" w:hAnsi="Times New Roman"/>
          <w:sz w:val="24"/>
          <w:szCs w:val="24"/>
        </w:rPr>
        <w:lastRenderedPageBreak/>
        <w:t xml:space="preserve">2.6. </w:t>
      </w:r>
      <w:r w:rsidRPr="006D320B">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xml:space="preserve">- </w:t>
      </w:r>
      <w:r w:rsidRPr="006D320B">
        <w:rPr>
          <w:rFonts w:ascii="Times New Roman" w:eastAsia="Arial CYR" w:hAnsi="Times New Roman"/>
          <w:sz w:val="24"/>
          <w:szCs w:val="24"/>
        </w:rPr>
        <w:t xml:space="preserve">заявление о присвоении (изменении) адреса объекту недвижимости по форме, согласно приложению № 1 </w:t>
      </w:r>
      <w:r w:rsidRPr="006D320B">
        <w:rPr>
          <w:rFonts w:ascii="Times New Roman" w:hAnsi="Times New Roman"/>
          <w:bCs/>
          <w:sz w:val="24"/>
          <w:szCs w:val="24"/>
        </w:rPr>
        <w:t>к настоящему Административному регламенту</w:t>
      </w:r>
      <w:r w:rsidRPr="006D320B">
        <w:rPr>
          <w:rFonts w:ascii="Times New Roman" w:eastAsia="Arial CYR" w:hAnsi="Times New Roman"/>
          <w:sz w:val="24"/>
          <w:szCs w:val="24"/>
        </w:rPr>
        <w:t>;</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proofErr w:type="gramStart"/>
      <w:r w:rsidRPr="006D320B">
        <w:rPr>
          <w:rFonts w:ascii="Times New Roman" w:eastAsia="Arial CYR" w:hAnsi="Times New Roman"/>
          <w:sz w:val="24"/>
          <w:szCs w:val="24"/>
        </w:rPr>
        <w:t>- документ, удостоверяющий личность и (или) копия документа, удостоверяющего личность</w:t>
      </w:r>
      <w:r w:rsidR="006D320B" w:rsidRPr="006D320B">
        <w:rPr>
          <w:rFonts w:ascii="Times New Roman" w:eastAsia="Arial CYR" w:hAnsi="Times New Roman"/>
          <w:sz w:val="24"/>
          <w:szCs w:val="24"/>
        </w:rPr>
        <w:t xml:space="preserve"> (для физических лиц и индивидуальных предпринимателей</w:t>
      </w:r>
      <w:r w:rsidRPr="006D320B">
        <w:rPr>
          <w:rFonts w:ascii="Times New Roman" w:eastAsia="Arial CYR" w:hAnsi="Times New Roman"/>
          <w:sz w:val="24"/>
          <w:szCs w:val="24"/>
        </w:rPr>
        <w:t>;</w:t>
      </w:r>
      <w:r w:rsidR="006D320B" w:rsidRPr="006D320B">
        <w:rPr>
          <w:rFonts w:ascii="Times New Roman" w:eastAsia="Arial CYR" w:hAnsi="Times New Roman"/>
          <w:sz w:val="24"/>
          <w:szCs w:val="24"/>
        </w:rPr>
        <w:t xml:space="preserve"> </w:t>
      </w:r>
      <w:r w:rsidR="006D320B" w:rsidRPr="006D320B">
        <w:rPr>
          <w:rFonts w:ascii="Times New Roman" w:hAnsi="Times New Roman"/>
          <w:sz w:val="24"/>
          <w:szCs w:val="24"/>
        </w:rPr>
        <w:t>Учредительные документы (для юридических лиц)</w:t>
      </w:r>
      <w:proofErr w:type="gramEnd"/>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6D320B" w:rsidRDefault="0065791F" w:rsidP="006D320B">
      <w:pPr>
        <w:spacing w:after="0" w:line="240" w:lineRule="auto"/>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w:t>
      </w:r>
      <w:r w:rsidRPr="006D320B">
        <w:rPr>
          <w:rFonts w:ascii="Times New Roman" w:eastAsia="Arial CYR" w:hAnsi="Times New Roman"/>
          <w:sz w:val="24"/>
          <w:szCs w:val="24"/>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D320B">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6D320B">
        <w:rPr>
          <w:rFonts w:ascii="Times New Roman" w:hAnsi="Times New Roman"/>
          <w:sz w:val="24"/>
          <w:szCs w:val="24"/>
        </w:rPr>
        <w:t xml:space="preserve"> </w:t>
      </w:r>
      <w:proofErr w:type="gramStart"/>
      <w:r w:rsidRPr="006D320B">
        <w:rPr>
          <w:rFonts w:ascii="Times New Roman" w:hAnsi="Times New Roman"/>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6D320B">
        <w:rPr>
          <w:rFonts w:ascii="Times New Roman" w:hAnsi="Times New Roman"/>
          <w:sz w:val="24"/>
          <w:szCs w:val="24"/>
        </w:rPr>
        <w:t xml:space="preserve"> в результате оказания таких услуг).</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eastAsia="Arial CYR" w:hAnsi="Times New Roman"/>
          <w:sz w:val="24"/>
          <w:szCs w:val="24"/>
        </w:rPr>
        <w:t xml:space="preserve">   </w:t>
      </w:r>
      <w:r w:rsidRPr="006D320B">
        <w:rPr>
          <w:rFonts w:ascii="Times New Roman" w:hAnsi="Times New Roman"/>
          <w:sz w:val="24"/>
          <w:szCs w:val="24"/>
        </w:rPr>
        <w:t>- выписка из Единого государственного реестра прав на недвижимое имущество и сделок с ним;</w:t>
      </w:r>
    </w:p>
    <w:p w:rsidR="0065791F" w:rsidRPr="006D320B" w:rsidRDefault="0065791F" w:rsidP="006D320B">
      <w:pPr>
        <w:snapToGrid w:val="0"/>
        <w:spacing w:after="0" w:line="240" w:lineRule="auto"/>
        <w:ind w:firstLine="526"/>
        <w:contextualSpacing/>
        <w:jc w:val="both"/>
        <w:rPr>
          <w:rFonts w:ascii="Times New Roman" w:eastAsia="Arial CYR" w:hAnsi="Times New Roman"/>
          <w:sz w:val="24"/>
          <w:szCs w:val="24"/>
        </w:rPr>
      </w:pPr>
      <w:r w:rsidRPr="006D320B">
        <w:rPr>
          <w:rFonts w:ascii="Times New Roman" w:eastAsia="Arial CYR" w:hAnsi="Times New Roman"/>
          <w:color w:val="FF0000"/>
          <w:sz w:val="24"/>
          <w:szCs w:val="24"/>
        </w:rPr>
        <w:t xml:space="preserve">   </w:t>
      </w:r>
      <w:r w:rsidRPr="006D320B">
        <w:rPr>
          <w:rFonts w:ascii="Times New Roman" w:eastAsia="Arial CYR" w:hAnsi="Times New Roman"/>
          <w:sz w:val="24"/>
          <w:szCs w:val="24"/>
        </w:rPr>
        <w:t>-  разрешение на строительство (реконструкцию);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разрешение на ввод объекта в эксплуатацию;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документ о присвоении адреса (при изменении адреса).</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w:t>
      </w:r>
      <w:r w:rsidR="001B4E0D"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2.9. Общие требования к оформлению документов, необходимых для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2.9.1. Требование к заявлению: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Заявление должно содержать следующие сведения: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наименование органа местного самоуправления, в который направляется письменное заявление;</w:t>
      </w:r>
    </w:p>
    <w:p w:rsidR="0065791F" w:rsidRPr="006D320B" w:rsidRDefault="0065791F" w:rsidP="006D320B">
      <w:pPr>
        <w:spacing w:after="0" w:line="240" w:lineRule="auto"/>
        <w:ind w:firstLine="709"/>
        <w:jc w:val="both"/>
        <w:rPr>
          <w:rFonts w:ascii="Times New Roman" w:hAnsi="Times New Roman"/>
          <w:sz w:val="24"/>
          <w:szCs w:val="24"/>
        </w:rPr>
      </w:pPr>
      <w:proofErr w:type="gramStart"/>
      <w:r w:rsidRPr="006D320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D320B">
        <w:rPr>
          <w:rFonts w:ascii="Times New Roman" w:hAnsi="Times New Roman"/>
          <w:sz w:val="24"/>
          <w:szCs w:val="24"/>
        </w:rPr>
        <w:t xml:space="preserve"> В заявлении указывается контактный телефон заявителя.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320B">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6D320B">
        <w:rPr>
          <w:rFonts w:ascii="Times New Roman" w:hAnsi="Times New Roman"/>
          <w:bCs/>
          <w:sz w:val="24"/>
          <w:szCs w:val="24"/>
        </w:rPr>
        <w:t xml:space="preserve">Заявление, переданное в электронном виде через ПГУ </w:t>
      </w:r>
      <w:r w:rsidR="001B4E0D" w:rsidRPr="006D320B">
        <w:rPr>
          <w:rFonts w:ascii="Times New Roman" w:hAnsi="Times New Roman"/>
          <w:bCs/>
          <w:sz w:val="24"/>
          <w:szCs w:val="24"/>
        </w:rPr>
        <w:t>РМЭ</w:t>
      </w:r>
      <w:r w:rsidRPr="006D320B">
        <w:rPr>
          <w:rFonts w:ascii="Times New Roman" w:hAnsi="Times New Roman"/>
          <w:bCs/>
          <w:sz w:val="24"/>
          <w:szCs w:val="24"/>
        </w:rPr>
        <w:t xml:space="preserve"> подписывается</w:t>
      </w:r>
      <w:proofErr w:type="gramEnd"/>
      <w:r w:rsidRPr="006D320B">
        <w:rPr>
          <w:rFonts w:ascii="Times New Roman" w:hAnsi="Times New Roman"/>
          <w:bCs/>
          <w:sz w:val="24"/>
          <w:szCs w:val="24"/>
        </w:rPr>
        <w:t xml:space="preserve"> квалифицированной электронной подписью (при наличии).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исполнены не карандашом;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 xml:space="preserve">2.11. Основания для приостановления предоставления муниципальной услуги отсутствуют.       </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2.12. Исчерпывающий перечень оснований для отказа в предоставления муниципальной услуги:</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1. Поступление заявления от заявителя о прекращении рассмотрении его обращения;</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2.13. Муниципальная услуга предоставляется бесплатно</w:t>
      </w:r>
      <w:r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 Требования к местам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2.16.3</w:t>
      </w:r>
      <w:r w:rsidR="0065791F" w:rsidRPr="006D320B">
        <w:rPr>
          <w:rFonts w:ascii="Times New Roman" w:hAnsi="Times New Roman"/>
          <w:color w:val="000000"/>
          <w:sz w:val="24"/>
          <w:szCs w:val="24"/>
        </w:rPr>
        <w:t>. Центральный вход в здание Администрации должен быть оборудован вывеской с полным наименованием организации.</w:t>
      </w:r>
    </w:p>
    <w:p w:rsidR="0065791F" w:rsidRPr="006D320B" w:rsidRDefault="00544C31"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2.16.4</w:t>
      </w:r>
      <w:r w:rsidR="0065791F" w:rsidRPr="006D320B">
        <w:rPr>
          <w:rFonts w:ascii="Times New Roman" w:hAnsi="Times New Roman"/>
          <w:color w:val="000000"/>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2.16.5</w:t>
      </w:r>
      <w:r w:rsidR="0065791F" w:rsidRPr="006D320B">
        <w:rPr>
          <w:rFonts w:ascii="Times New Roman" w:hAnsi="Times New Roman"/>
          <w:color w:val="000000"/>
          <w:sz w:val="24"/>
          <w:szCs w:val="24"/>
        </w:rPr>
        <w:t>. Места ожидания должны соответствовать комфортным условиям для заявителей и оптимальным условиям работы специалистов.</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2.16.6</w:t>
      </w:r>
      <w:r w:rsidR="0065791F" w:rsidRPr="006D320B">
        <w:rPr>
          <w:rFonts w:ascii="Times New Roman" w:hAnsi="Times New Roman"/>
          <w:color w:val="000000"/>
          <w:sz w:val="24"/>
          <w:szCs w:val="24"/>
        </w:rPr>
        <w:t>. Места ожидания могут быть оборудованы стульями, креслами, диваном. Количество мест ожидания должно быть не менее трех.</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2.16.7</w:t>
      </w:r>
      <w:r w:rsidR="0065791F" w:rsidRPr="006D320B">
        <w:rPr>
          <w:rFonts w:ascii="Times New Roman" w:hAnsi="Times New Roman"/>
          <w:color w:val="000000"/>
          <w:sz w:val="24"/>
          <w:szCs w:val="24"/>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6D320B" w:rsidRDefault="0065791F" w:rsidP="006D320B">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2.17. Показатели доступности и качества муниципальной услуги.</w:t>
      </w:r>
    </w:p>
    <w:p w:rsidR="0065791F" w:rsidRPr="006D320B"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1. Показателями доступности и качества муниципальной услуги являются:</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proofErr w:type="gramStart"/>
      <w:r w:rsidRPr="006D320B">
        <w:rPr>
          <w:rFonts w:ascii="Times New Roman" w:hAnsi="Times New Roman"/>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roofErr w:type="gramEnd"/>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Основные требования к качеству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своевременность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0000"/>
          <w:sz w:val="24"/>
          <w:szCs w:val="24"/>
          <w:lang w:eastAsia="en-US"/>
        </w:rPr>
        <w:t xml:space="preserve">2.18. </w:t>
      </w:r>
      <w:r w:rsidRPr="006D320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2.18.1. </w:t>
      </w:r>
      <w:r w:rsidRPr="006D320B">
        <w:rPr>
          <w:rFonts w:ascii="Times New Roman" w:hAnsi="Times New Roman"/>
          <w:bCs/>
          <w:sz w:val="24"/>
          <w:szCs w:val="24"/>
        </w:rPr>
        <w:t xml:space="preserve">Предоставление муниципальной услуги посредством МФЦ осуществляется в подразделениях </w:t>
      </w:r>
      <w:r w:rsidR="001B4E0D" w:rsidRPr="006D320B">
        <w:rPr>
          <w:rFonts w:ascii="Times New Roman" w:hAnsi="Times New Roman"/>
          <w:bCs/>
          <w:sz w:val="24"/>
          <w:szCs w:val="24"/>
        </w:rPr>
        <w:t>Автономного</w:t>
      </w:r>
      <w:r w:rsidRPr="006D320B">
        <w:rPr>
          <w:rFonts w:ascii="Times New Roman" w:hAnsi="Times New Roman"/>
          <w:bCs/>
          <w:sz w:val="24"/>
          <w:szCs w:val="24"/>
        </w:rPr>
        <w:t xml:space="preserve"> учреждения </w:t>
      </w:r>
      <w:r w:rsidR="001B4E0D" w:rsidRPr="006D320B">
        <w:rPr>
          <w:rFonts w:ascii="Times New Roman" w:hAnsi="Times New Roman"/>
          <w:bCs/>
          <w:sz w:val="24"/>
          <w:szCs w:val="24"/>
        </w:rPr>
        <w:t>Республики Марий Эл</w:t>
      </w:r>
      <w:r w:rsidRPr="006D320B">
        <w:rPr>
          <w:rFonts w:ascii="Times New Roman" w:hAnsi="Times New Roman"/>
          <w:bCs/>
          <w:sz w:val="24"/>
          <w:szCs w:val="24"/>
        </w:rPr>
        <w:t xml:space="preserve"> «</w:t>
      </w:r>
      <w:r w:rsidR="001B4E0D" w:rsidRPr="006D320B">
        <w:rPr>
          <w:rFonts w:ascii="Times New Roman" w:hAnsi="Times New Roman"/>
          <w:bCs/>
          <w:sz w:val="24"/>
          <w:szCs w:val="24"/>
        </w:rPr>
        <w:t>Дирекция МФЦ</w:t>
      </w:r>
      <w:r w:rsidRPr="006D320B">
        <w:rPr>
          <w:rFonts w:ascii="Times New Roman" w:hAnsi="Times New Roman"/>
          <w:bCs/>
          <w:sz w:val="24"/>
          <w:szCs w:val="24"/>
        </w:rPr>
        <w:t xml:space="preserve">» </w:t>
      </w:r>
      <w:r w:rsidRPr="006D320B">
        <w:rPr>
          <w:rFonts w:ascii="Times New Roman" w:hAnsi="Times New Roman"/>
          <w:bCs/>
          <w:sz w:val="24"/>
          <w:szCs w:val="24"/>
        </w:rPr>
        <w:lastRenderedPageBreak/>
        <w:t xml:space="preserve">(далее – </w:t>
      </w:r>
      <w:r w:rsidR="001B4E0D" w:rsidRPr="006D320B">
        <w:rPr>
          <w:rFonts w:ascii="Times New Roman" w:hAnsi="Times New Roman"/>
          <w:bCs/>
          <w:sz w:val="24"/>
          <w:szCs w:val="24"/>
        </w:rPr>
        <w:t>АУ РМЭ</w:t>
      </w:r>
      <w:r w:rsidRPr="006D320B">
        <w:rPr>
          <w:rFonts w:ascii="Times New Roman" w:hAnsi="Times New Roman"/>
          <w:bCs/>
          <w:sz w:val="24"/>
          <w:szCs w:val="24"/>
        </w:rPr>
        <w:t xml:space="preserve"> «</w:t>
      </w:r>
      <w:r w:rsidR="001B4E0D" w:rsidRPr="006D320B">
        <w:rPr>
          <w:rFonts w:ascii="Times New Roman" w:hAnsi="Times New Roman"/>
          <w:bCs/>
          <w:sz w:val="24"/>
          <w:szCs w:val="24"/>
        </w:rPr>
        <w:t xml:space="preserve">Дирекция </w:t>
      </w:r>
      <w:r w:rsidRPr="006D320B">
        <w:rPr>
          <w:rFonts w:ascii="Times New Roman" w:hAnsi="Times New Roman"/>
          <w:bCs/>
          <w:sz w:val="24"/>
          <w:szCs w:val="24"/>
        </w:rPr>
        <w:t xml:space="preserve">МФЦ») при наличии вступившего в силу соглашения о взаимодействии </w:t>
      </w:r>
      <w:proofErr w:type="gramStart"/>
      <w:r w:rsidRPr="006D320B">
        <w:rPr>
          <w:rFonts w:ascii="Times New Roman" w:hAnsi="Times New Roman"/>
          <w:bCs/>
          <w:sz w:val="24"/>
          <w:szCs w:val="24"/>
        </w:rPr>
        <w:t>между</w:t>
      </w:r>
      <w:proofErr w:type="gramEnd"/>
      <w:r w:rsidRPr="006D320B">
        <w:rPr>
          <w:rFonts w:ascii="Times New Roman" w:hAnsi="Times New Roman"/>
          <w:bCs/>
          <w:sz w:val="24"/>
          <w:szCs w:val="24"/>
        </w:rPr>
        <w:t xml:space="preserve"> </w:t>
      </w:r>
      <w:r w:rsidR="001B4E0D" w:rsidRPr="006D320B">
        <w:rPr>
          <w:rFonts w:ascii="Times New Roman" w:hAnsi="Times New Roman"/>
          <w:bCs/>
          <w:sz w:val="24"/>
          <w:szCs w:val="24"/>
        </w:rPr>
        <w:t>АУ РМЭ «</w:t>
      </w:r>
      <w:proofErr w:type="gramStart"/>
      <w:r w:rsidR="001B4E0D" w:rsidRPr="006D320B">
        <w:rPr>
          <w:rFonts w:ascii="Times New Roman" w:hAnsi="Times New Roman"/>
          <w:bCs/>
          <w:sz w:val="24"/>
          <w:szCs w:val="24"/>
        </w:rPr>
        <w:t>Дирекция</w:t>
      </w:r>
      <w:proofErr w:type="gramEnd"/>
      <w:r w:rsidR="001B4E0D" w:rsidRPr="006D320B">
        <w:rPr>
          <w:rFonts w:ascii="Times New Roman" w:hAnsi="Times New Roman"/>
          <w:bCs/>
          <w:sz w:val="24"/>
          <w:szCs w:val="24"/>
        </w:rPr>
        <w:t xml:space="preserve"> МФЦ» </w:t>
      </w:r>
      <w:r w:rsidRPr="006D320B">
        <w:rPr>
          <w:rFonts w:ascii="Times New Roman" w:hAnsi="Times New Roman"/>
          <w:bCs/>
          <w:sz w:val="24"/>
          <w:szCs w:val="24"/>
        </w:rPr>
        <w:t xml:space="preserve"> и Администрацией.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2.18.3. В случае </w:t>
      </w:r>
      <w:r w:rsidR="00B54EF7" w:rsidRPr="006D320B">
        <w:rPr>
          <w:rFonts w:ascii="Times New Roman" w:hAnsi="Times New Roman"/>
          <w:sz w:val="24"/>
          <w:szCs w:val="24"/>
        </w:rPr>
        <w:t xml:space="preserve">подачи документов для получения услуги посредством МФЦ специалист МФЦ, осуществляющий </w:t>
      </w:r>
      <w:r w:rsidRPr="006D320B">
        <w:rPr>
          <w:rFonts w:ascii="Times New Roman" w:hAnsi="Times New Roman"/>
          <w:sz w:val="24"/>
          <w:szCs w:val="24"/>
        </w:rPr>
        <w:t xml:space="preserve">приём </w:t>
      </w:r>
      <w:r w:rsidR="00B54EF7" w:rsidRPr="006D320B">
        <w:rPr>
          <w:rFonts w:ascii="Times New Roman" w:hAnsi="Times New Roman"/>
          <w:sz w:val="24"/>
          <w:szCs w:val="24"/>
        </w:rPr>
        <w:t xml:space="preserve">документов, представленных для получения </w:t>
      </w:r>
      <w:r w:rsidRPr="006D320B">
        <w:rPr>
          <w:rFonts w:ascii="Times New Roman" w:hAnsi="Times New Roman"/>
          <w:sz w:val="24"/>
          <w:szCs w:val="24"/>
        </w:rPr>
        <w:t>услуги, выполняет следующие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 </w:t>
      </w:r>
      <w:r w:rsidR="00DC16AA" w:rsidRPr="006D320B">
        <w:rPr>
          <w:rFonts w:ascii="Times New Roman" w:hAnsi="Times New Roman"/>
          <w:sz w:val="24"/>
          <w:szCs w:val="24"/>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6D320B" w:rsidRDefault="00DC16AA"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 </w:t>
      </w:r>
      <w:r w:rsidR="00DC16AA" w:rsidRPr="006D320B">
        <w:rPr>
          <w:rFonts w:ascii="Times New Roman" w:hAnsi="Times New Roman"/>
          <w:sz w:val="24"/>
          <w:szCs w:val="24"/>
        </w:rPr>
        <w:t>Проверяет наличие (комплектность) документов.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3) </w:t>
      </w:r>
      <w:r w:rsidR="00DC16AA" w:rsidRPr="006D320B">
        <w:rPr>
          <w:rFonts w:ascii="Times New Roman" w:hAnsi="Times New Roman"/>
          <w:sz w:val="24"/>
          <w:szCs w:val="24"/>
        </w:rPr>
        <w:t xml:space="preserve">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w:t>
      </w:r>
      <w:proofErr w:type="gramStart"/>
      <w:r w:rsidR="00DC16AA" w:rsidRPr="006D320B">
        <w:rPr>
          <w:rFonts w:ascii="Times New Roman" w:hAnsi="Times New Roman"/>
          <w:sz w:val="24"/>
          <w:szCs w:val="24"/>
        </w:rPr>
        <w:t>копиях</w:t>
      </w:r>
      <w:proofErr w:type="gramEnd"/>
      <w:r w:rsidR="00DC16AA" w:rsidRPr="006D320B">
        <w:rPr>
          <w:rFonts w:ascii="Times New Roman" w:hAnsi="Times New Roman"/>
          <w:sz w:val="24"/>
          <w:szCs w:val="24"/>
        </w:rPr>
        <w:t xml:space="preserve"> отметку о соответствии копий документов их оригиналам («копия верна»), заверяя ее своей подписью с указанием фамилии и инициалов.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4) </w:t>
      </w:r>
      <w:r w:rsidR="00DC16AA" w:rsidRPr="006D320B">
        <w:rPr>
          <w:rFonts w:ascii="Times New Roman" w:hAnsi="Times New Roman"/>
          <w:sz w:val="24"/>
          <w:szCs w:val="24"/>
        </w:rPr>
        <w:t>В случае необходимости самостоятельно изготавливает с оригиналов документов их копии.</w:t>
      </w:r>
    </w:p>
    <w:p w:rsidR="00B3410B"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5) </w:t>
      </w:r>
      <w:r w:rsidR="00DC16AA" w:rsidRPr="006D320B">
        <w:rPr>
          <w:rFonts w:ascii="Times New Roman" w:hAnsi="Times New Roman"/>
          <w:sz w:val="24"/>
          <w:szCs w:val="24"/>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6D320B" w:rsidRDefault="00B3410B"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w:t>
      </w:r>
      <w:r w:rsidRPr="006D320B">
        <w:rPr>
          <w:rFonts w:ascii="Times New Roman" w:hAnsi="Times New Roman"/>
          <w:kern w:val="1"/>
          <w:sz w:val="24"/>
          <w:szCs w:val="24"/>
          <w:lang w:eastAsia="hi-IN" w:bidi="hi-IN"/>
        </w:rPr>
        <w:t>П</w:t>
      </w:r>
      <w:r w:rsidR="00DC16AA" w:rsidRPr="006D320B">
        <w:rPr>
          <w:rFonts w:ascii="Times New Roman" w:hAnsi="Times New Roman"/>
          <w:kern w:val="1"/>
          <w:sz w:val="24"/>
          <w:szCs w:val="24"/>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порядковый номер записи;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дату обращения;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ФИО заявителя (полностью)/для юр. лица - наименование организации и ФИО представителя;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 xml:space="preserve">наименование </w:t>
      </w:r>
      <w:proofErr w:type="gramStart"/>
      <w:r w:rsidRPr="006D320B">
        <w:rPr>
          <w:rFonts w:ascii="Times New Roman" w:eastAsia="Calibri" w:hAnsi="Times New Roman"/>
          <w:sz w:val="24"/>
          <w:szCs w:val="24"/>
        </w:rPr>
        <w:t>государственной</w:t>
      </w:r>
      <w:proofErr w:type="gramEnd"/>
      <w:r w:rsidRPr="006D320B">
        <w:rPr>
          <w:rFonts w:ascii="Times New Roman" w:eastAsia="Calibri" w:hAnsi="Times New Roman"/>
          <w:sz w:val="24"/>
          <w:szCs w:val="24"/>
        </w:rPr>
        <w:t xml:space="preserve"> (муниципальной) услуги;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общее количество документов (общее количество листов в документах);</w:t>
      </w:r>
    </w:p>
    <w:p w:rsidR="00B3410B"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свою фамилию и инициалы.</w:t>
      </w:r>
    </w:p>
    <w:p w:rsidR="00B3410B" w:rsidRPr="006D320B" w:rsidRDefault="00B3410B" w:rsidP="006D320B">
      <w:pPr>
        <w:widowControl w:val="0"/>
        <w:suppressAutoHyphens/>
        <w:autoSpaceDE w:val="0"/>
        <w:spacing w:after="0" w:line="240" w:lineRule="auto"/>
        <w:jc w:val="both"/>
        <w:rPr>
          <w:rFonts w:ascii="Times New Roman" w:hAnsi="Times New Roman"/>
          <w:kern w:val="1"/>
          <w:sz w:val="24"/>
          <w:szCs w:val="24"/>
          <w:lang w:eastAsia="hi-IN" w:bidi="hi-IN"/>
        </w:rPr>
      </w:pPr>
      <w:r w:rsidRPr="006D320B">
        <w:rPr>
          <w:rFonts w:ascii="Times New Roman" w:eastAsia="Calibri" w:hAnsi="Times New Roman"/>
          <w:sz w:val="24"/>
          <w:szCs w:val="24"/>
        </w:rPr>
        <w:t xml:space="preserve">7) </w:t>
      </w:r>
      <w:r w:rsidR="00DC16AA" w:rsidRPr="006D320B">
        <w:rPr>
          <w:rFonts w:ascii="Times New Roman" w:hAnsi="Times New Roman"/>
          <w:kern w:val="1"/>
          <w:sz w:val="24"/>
          <w:szCs w:val="24"/>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6D320B" w:rsidRDefault="00B3410B" w:rsidP="006D320B">
      <w:pPr>
        <w:widowControl w:val="0"/>
        <w:suppressAutoHyphens/>
        <w:autoSpaceDE w:val="0"/>
        <w:spacing w:after="0" w:line="240" w:lineRule="auto"/>
        <w:jc w:val="both"/>
        <w:rPr>
          <w:rFonts w:ascii="Times New Roman" w:eastAsia="Calibri" w:hAnsi="Times New Roman"/>
          <w:sz w:val="24"/>
          <w:szCs w:val="24"/>
        </w:rPr>
      </w:pPr>
      <w:r w:rsidRPr="006D320B">
        <w:rPr>
          <w:rFonts w:ascii="Times New Roman" w:hAnsi="Times New Roman"/>
          <w:kern w:val="1"/>
          <w:sz w:val="24"/>
          <w:szCs w:val="24"/>
          <w:lang w:eastAsia="hi-IN" w:bidi="hi-IN"/>
        </w:rPr>
        <w:t xml:space="preserve">8) </w:t>
      </w:r>
      <w:r w:rsidR="00DC16AA" w:rsidRPr="006D320B">
        <w:rPr>
          <w:rFonts w:ascii="Times New Roman" w:hAnsi="Times New Roman"/>
          <w:kern w:val="1"/>
          <w:sz w:val="24"/>
          <w:szCs w:val="24"/>
          <w:lang w:eastAsia="hi-IN" w:bidi="hi-IN"/>
        </w:rPr>
        <w:t xml:space="preserve">Сообщает Заявителю срок, по </w:t>
      </w:r>
      <w:proofErr w:type="gramStart"/>
      <w:r w:rsidR="00DC16AA" w:rsidRPr="006D320B">
        <w:rPr>
          <w:rFonts w:ascii="Times New Roman" w:hAnsi="Times New Roman"/>
          <w:kern w:val="1"/>
          <w:sz w:val="24"/>
          <w:szCs w:val="24"/>
          <w:lang w:eastAsia="hi-IN" w:bidi="hi-IN"/>
        </w:rPr>
        <w:t>истечении</w:t>
      </w:r>
      <w:proofErr w:type="gramEnd"/>
      <w:r w:rsidR="00DC16AA" w:rsidRPr="006D320B">
        <w:rPr>
          <w:rFonts w:ascii="Times New Roman" w:hAnsi="Times New Roman"/>
          <w:kern w:val="1"/>
          <w:sz w:val="24"/>
          <w:szCs w:val="24"/>
          <w:lang w:eastAsia="hi-IN" w:bidi="hi-IN"/>
        </w:rPr>
        <w:t xml:space="preserve"> которого он может обратиться за результатом услуги.</w:t>
      </w:r>
    </w:p>
    <w:p w:rsidR="00DC16AA" w:rsidRPr="006D320B" w:rsidRDefault="00B3410B" w:rsidP="006D320B">
      <w:pPr>
        <w:autoSpaceDE w:val="0"/>
        <w:spacing w:after="0"/>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2.18.4. </w:t>
      </w:r>
      <w:r w:rsidR="00DC16AA" w:rsidRPr="006D320B">
        <w:rPr>
          <w:rFonts w:ascii="Times New Roman" w:eastAsia="Calibri" w:hAnsi="Times New Roman"/>
          <w:sz w:val="24"/>
          <w:szCs w:val="24"/>
        </w:rPr>
        <w:t xml:space="preserve">Специалист </w:t>
      </w:r>
      <w:r w:rsidR="00DC16AA" w:rsidRPr="006D320B">
        <w:rPr>
          <w:rFonts w:ascii="Times New Roman" w:hAnsi="Times New Roman"/>
          <w:sz w:val="24"/>
          <w:szCs w:val="24"/>
        </w:rPr>
        <w:t>МФЦ</w:t>
      </w:r>
      <w:r w:rsidR="00DC16AA" w:rsidRPr="006D320B">
        <w:rPr>
          <w:rFonts w:ascii="Times New Roman" w:eastAsia="Calibri" w:hAnsi="Times New Roman"/>
          <w:sz w:val="24"/>
          <w:szCs w:val="24"/>
        </w:rPr>
        <w:t xml:space="preserve"> по </w:t>
      </w:r>
      <w:proofErr w:type="gramStart"/>
      <w:r w:rsidR="00DC16AA" w:rsidRPr="006D320B">
        <w:rPr>
          <w:rFonts w:ascii="Times New Roman" w:eastAsia="Calibri" w:hAnsi="Times New Roman"/>
          <w:sz w:val="24"/>
          <w:szCs w:val="24"/>
        </w:rPr>
        <w:t>окончании</w:t>
      </w:r>
      <w:proofErr w:type="gramEnd"/>
      <w:r w:rsidR="00DC16AA" w:rsidRPr="006D320B">
        <w:rPr>
          <w:rFonts w:ascii="Times New Roman" w:eastAsia="Calibri" w:hAnsi="Times New Roman"/>
          <w:sz w:val="24"/>
          <w:szCs w:val="24"/>
        </w:rPr>
        <w:t xml:space="preserve"> приема документов (но не позднее текущего рабочего дня): </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Формирует в программе запрос о предоставлении муниципальной услуги;</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Прикрепляет к запросу электронные образы заявления и документов, приложенных к заявлению, поданному на личном </w:t>
      </w:r>
      <w:proofErr w:type="gramStart"/>
      <w:r w:rsidRPr="006D320B">
        <w:rPr>
          <w:rFonts w:ascii="Times New Roman" w:eastAsia="Calibri" w:hAnsi="Times New Roman"/>
          <w:sz w:val="24"/>
          <w:szCs w:val="24"/>
        </w:rPr>
        <w:t>приеме</w:t>
      </w:r>
      <w:proofErr w:type="gramEnd"/>
      <w:r w:rsidRPr="006D320B">
        <w:rPr>
          <w:rFonts w:ascii="Times New Roman" w:eastAsia="Calibri" w:hAnsi="Times New Roman"/>
          <w:sz w:val="24"/>
          <w:szCs w:val="24"/>
        </w:rPr>
        <w:t>, и заверяет их электронной подписью;</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Направляет сформированный запрос в электронной форме в </w:t>
      </w:r>
      <w:r w:rsidR="00B3410B" w:rsidRPr="006D320B">
        <w:rPr>
          <w:rFonts w:ascii="Times New Roman" w:eastAsia="Calibri" w:hAnsi="Times New Roman"/>
          <w:sz w:val="24"/>
          <w:szCs w:val="24"/>
        </w:rPr>
        <w:lastRenderedPageBreak/>
        <w:t>Администрацию поселения,</w:t>
      </w:r>
      <w:r w:rsidRPr="006D320B">
        <w:rPr>
          <w:rFonts w:ascii="Times New Roman" w:eastAsia="Calibri" w:hAnsi="Times New Roman"/>
          <w:sz w:val="24"/>
          <w:szCs w:val="24"/>
        </w:rPr>
        <w:t xml:space="preserve"> в срок не позднее 10 рабочих дней со дня приема заявления.</w:t>
      </w:r>
    </w:p>
    <w:p w:rsidR="00DC16AA" w:rsidRPr="006D320B" w:rsidRDefault="00B3410B" w:rsidP="006D320B">
      <w:pPr>
        <w:spacing w:after="0"/>
        <w:ind w:firstLine="720"/>
        <w:contextualSpacing/>
        <w:jc w:val="both"/>
        <w:rPr>
          <w:rFonts w:ascii="Times New Roman" w:hAnsi="Times New Roman"/>
          <w:sz w:val="24"/>
          <w:szCs w:val="24"/>
        </w:rPr>
      </w:pPr>
      <w:r w:rsidRPr="006D320B">
        <w:rPr>
          <w:rFonts w:ascii="Times New Roman" w:eastAsia="Calibri" w:hAnsi="Times New Roman"/>
          <w:sz w:val="24"/>
          <w:szCs w:val="24"/>
        </w:rPr>
        <w:t>2.18.4. Специалист администрации поселения</w:t>
      </w:r>
      <w:r w:rsidR="00DC16AA" w:rsidRPr="006D320B">
        <w:rPr>
          <w:rFonts w:ascii="Times New Roman" w:hAnsi="Times New Roman"/>
          <w:sz w:val="24"/>
          <w:szCs w:val="24"/>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6D320B" w:rsidRDefault="006D320B" w:rsidP="006D320B">
      <w:pPr>
        <w:spacing w:after="0"/>
        <w:ind w:firstLine="720"/>
        <w:contextualSpacing/>
        <w:jc w:val="both"/>
        <w:rPr>
          <w:rFonts w:ascii="Times New Roman" w:hAnsi="Times New Roman"/>
          <w:sz w:val="24"/>
          <w:szCs w:val="24"/>
        </w:rPr>
      </w:pPr>
      <w:r w:rsidRPr="006D320B">
        <w:rPr>
          <w:rFonts w:ascii="Times New Roman" w:hAnsi="Times New Roman"/>
          <w:sz w:val="24"/>
          <w:szCs w:val="24"/>
        </w:rPr>
        <w:t xml:space="preserve">2.18.5. </w:t>
      </w:r>
      <w:r w:rsidR="00DC16AA" w:rsidRPr="006D320B">
        <w:rPr>
          <w:rFonts w:ascii="Times New Roman" w:hAnsi="Times New Roman"/>
          <w:sz w:val="24"/>
          <w:szCs w:val="24"/>
        </w:rPr>
        <w:t>Специалист МФЦ</w:t>
      </w:r>
      <w:r w:rsidR="00DC16AA" w:rsidRPr="006D320B">
        <w:rPr>
          <w:rFonts w:ascii="Times New Roman" w:eastAsia="Calibri" w:hAnsi="Times New Roman"/>
          <w:sz w:val="24"/>
          <w:szCs w:val="24"/>
        </w:rPr>
        <w:t xml:space="preserve"> </w:t>
      </w:r>
      <w:r w:rsidR="00DC16AA" w:rsidRPr="006D320B">
        <w:rPr>
          <w:rFonts w:ascii="Times New Roman" w:hAnsi="Times New Roman"/>
          <w:sz w:val="24"/>
          <w:szCs w:val="24"/>
        </w:rPr>
        <w:t>оповещает заявителя о результате оказания услуги (в течение 2 рабочих дней) и приглашает в МФЦ</w:t>
      </w:r>
      <w:r w:rsidRPr="006D320B">
        <w:rPr>
          <w:rFonts w:ascii="Times New Roman" w:eastAsia="Calibri" w:hAnsi="Times New Roman"/>
          <w:sz w:val="24"/>
          <w:szCs w:val="24"/>
        </w:rPr>
        <w:t xml:space="preserve"> </w:t>
      </w:r>
      <w:r w:rsidR="00DC16AA" w:rsidRPr="006D320B">
        <w:rPr>
          <w:rFonts w:ascii="Times New Roman" w:hAnsi="Times New Roman"/>
          <w:sz w:val="24"/>
          <w:szCs w:val="24"/>
        </w:rPr>
        <w:t>для выдачи документов заявителю.</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70C0"/>
          <w:sz w:val="24"/>
          <w:szCs w:val="24"/>
        </w:rPr>
        <w:t xml:space="preserve">  </w:t>
      </w:r>
      <w:r w:rsidRPr="006D320B">
        <w:rPr>
          <w:rFonts w:ascii="Times New Roman" w:hAnsi="Times New Roman"/>
          <w:sz w:val="24"/>
          <w:szCs w:val="24"/>
        </w:rPr>
        <w:t>2.19. Особенности предоставления муниципальной услуги в электронном виде.</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Деятельность ПГУ </w:t>
      </w:r>
      <w:r w:rsidR="001B4E0D" w:rsidRPr="006D320B">
        <w:rPr>
          <w:rFonts w:ascii="Times New Roman" w:hAnsi="Times New Roman"/>
          <w:sz w:val="24"/>
          <w:szCs w:val="24"/>
        </w:rPr>
        <w:t>РМЭ</w:t>
      </w:r>
      <w:r w:rsidRPr="006D320B">
        <w:rPr>
          <w:rFonts w:ascii="Times New Roman" w:hAnsi="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color w:val="0070C0"/>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 xml:space="preserve">3. </w:t>
      </w:r>
      <w:proofErr w:type="gramStart"/>
      <w:r w:rsidRPr="006D320B">
        <w:rPr>
          <w:rFonts w:ascii="Times New Roman" w:hAnsi="Times New Roman"/>
          <w:b/>
          <w:bCs/>
          <w:sz w:val="24"/>
          <w:szCs w:val="24"/>
        </w:rPr>
        <w:t>Информация об услугах, являющихся необходимыми и обязательными для предоставления государственной услуги</w:t>
      </w:r>
      <w:proofErr w:type="gramEnd"/>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6D320B">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contextualSpacing/>
        <w:jc w:val="center"/>
        <w:rPr>
          <w:rFonts w:ascii="Times New Roman" w:hAnsi="Times New Roman"/>
          <w:b/>
          <w:bCs/>
          <w:sz w:val="24"/>
          <w:szCs w:val="24"/>
        </w:rPr>
      </w:pPr>
      <w:r w:rsidRPr="006D320B">
        <w:rPr>
          <w:rFonts w:ascii="Times New Roman" w:hAnsi="Times New Roman"/>
          <w:b/>
          <w:bCs/>
          <w:sz w:val="24"/>
          <w:szCs w:val="24"/>
        </w:rPr>
        <w:t xml:space="preserve">4. </w:t>
      </w:r>
      <w:r w:rsidRPr="006D320B">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1) прием заявления о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 подготовка и утверждение </w:t>
      </w:r>
      <w:proofErr w:type="gramStart"/>
      <w:r w:rsidRPr="006D320B">
        <w:rPr>
          <w:rFonts w:ascii="Times New Roman" w:hAnsi="Times New Roman"/>
          <w:sz w:val="24"/>
          <w:szCs w:val="24"/>
        </w:rPr>
        <w:t>акта регистрации адреса объекта недвижимости</w:t>
      </w:r>
      <w:proofErr w:type="gramEnd"/>
      <w:r w:rsidRPr="006D320B">
        <w:rPr>
          <w:rFonts w:ascii="Times New Roman" w:hAnsi="Times New Roman"/>
          <w:sz w:val="24"/>
          <w:szCs w:val="24"/>
        </w:rPr>
        <w:t>;</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7) направление </w:t>
      </w:r>
      <w:proofErr w:type="gramStart"/>
      <w:r w:rsidRPr="006D320B">
        <w:rPr>
          <w:rFonts w:ascii="Times New Roman" w:hAnsi="Times New Roman"/>
          <w:sz w:val="24"/>
          <w:szCs w:val="24"/>
        </w:rPr>
        <w:t>копии акта регистрации адреса объекта недвижимости</w:t>
      </w:r>
      <w:proofErr w:type="gramEnd"/>
      <w:r w:rsidRPr="006D320B">
        <w:rPr>
          <w:rFonts w:ascii="Times New Roman" w:hAnsi="Times New Roman"/>
          <w:sz w:val="24"/>
          <w:szCs w:val="24"/>
        </w:rPr>
        <w:t xml:space="preserve"> в органы технической инвентаризации, почтовой связи (в иные органы по необходимости);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4.2.3. Специалист, осуществляет прием документов, проверяет: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правильность заполнения заявления;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сверяет подлинники и копии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фамилии, имена и отчества заявителей, адреса регистрации написаны полностью;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в документах нет подчисток, приписок, зачеркнутых слов и иных неоговоренных исправлений;</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пакет представленных документов полностью укомплектован.</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Максимальная продолжительность административного действия </w:t>
      </w:r>
      <w:r w:rsidR="00ED17AD" w:rsidRPr="006D320B">
        <w:rPr>
          <w:rFonts w:ascii="Times New Roman" w:hAnsi="Times New Roman"/>
          <w:sz w:val="24"/>
          <w:szCs w:val="24"/>
        </w:rPr>
        <w:t xml:space="preserve">- 15 </w:t>
      </w:r>
      <w:r w:rsidRPr="006D320B">
        <w:rPr>
          <w:rFonts w:ascii="Times New Roman" w:hAnsi="Times New Roman"/>
          <w:sz w:val="24"/>
          <w:szCs w:val="24"/>
        </w:rPr>
        <w:t>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30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proofErr w:type="gramStart"/>
      <w:r w:rsidRPr="006D320B">
        <w:rPr>
          <w:rFonts w:ascii="Times New Roman" w:hAnsi="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roofErr w:type="gramEnd"/>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20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6D320B">
        <w:rPr>
          <w:rFonts w:ascii="Times New Roman" w:hAnsi="Times New Roman"/>
          <w:sz w:val="24"/>
          <w:szCs w:val="24"/>
        </w:rPr>
        <w:t>акта регистрации адреса объекта недвижимости</w:t>
      </w:r>
      <w:proofErr w:type="gramEnd"/>
      <w:r w:rsidRPr="006D320B">
        <w:rPr>
          <w:rFonts w:ascii="Times New Roman" w:hAnsi="Times New Roman"/>
          <w:sz w:val="24"/>
          <w:szCs w:val="24"/>
        </w:rPr>
        <w:t xml:space="preserve"> на </w:t>
      </w:r>
      <w:r w:rsidRPr="006D320B">
        <w:rPr>
          <w:rFonts w:ascii="Times New Roman" w:hAnsi="Times New Roman"/>
          <w:sz w:val="24"/>
          <w:szCs w:val="24"/>
        </w:rPr>
        <w:lastRenderedPageBreak/>
        <w:t>основании архивных документов и записей производит идентификацию отношения данного объекта недвижимости и используемых адресов.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4.6. Подготовка и утверждение </w:t>
      </w:r>
      <w:proofErr w:type="gramStart"/>
      <w:r w:rsidRPr="006D320B">
        <w:rPr>
          <w:rFonts w:ascii="Times New Roman" w:hAnsi="Times New Roman"/>
          <w:sz w:val="24"/>
          <w:szCs w:val="24"/>
        </w:rPr>
        <w:t>акта регистрации адреса объекта недвижимости</w:t>
      </w:r>
      <w:proofErr w:type="gramEnd"/>
      <w:r w:rsidRPr="006D320B">
        <w:rPr>
          <w:rFonts w:ascii="Times New Roman" w:hAnsi="Times New Roman"/>
          <w:sz w:val="24"/>
          <w:szCs w:val="24"/>
        </w:rPr>
        <w:t>.</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 ответственный за подготовку акта регистрации адреса объекта недвижимости, осуществляет подготовку </w:t>
      </w:r>
      <w:proofErr w:type="gramStart"/>
      <w:r w:rsidRPr="006D320B">
        <w:rPr>
          <w:rFonts w:ascii="Times New Roman" w:hAnsi="Times New Roman"/>
          <w:sz w:val="24"/>
          <w:szCs w:val="24"/>
        </w:rPr>
        <w:t>акта регистрации адреса объекта недвижимости</w:t>
      </w:r>
      <w:proofErr w:type="gramEnd"/>
      <w:r w:rsidRPr="006D320B">
        <w:rPr>
          <w:rFonts w:ascii="Times New Roman" w:hAnsi="Times New Roman"/>
          <w:sz w:val="24"/>
          <w:szCs w:val="24"/>
        </w:rPr>
        <w:t xml:space="preserve">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4.7. Специалист, ответственный за предоставление муниципальной услуги, направляет копии </w:t>
      </w:r>
      <w:proofErr w:type="gramStart"/>
      <w:r w:rsidRPr="006D320B">
        <w:rPr>
          <w:rFonts w:ascii="Times New Roman" w:hAnsi="Times New Roman"/>
          <w:sz w:val="24"/>
          <w:szCs w:val="24"/>
        </w:rPr>
        <w:t>акта регистрации адреса объекта недвижимости</w:t>
      </w:r>
      <w:proofErr w:type="gramEnd"/>
      <w:r w:rsidRPr="006D320B">
        <w:rPr>
          <w:rFonts w:ascii="Times New Roman" w:hAnsi="Times New Roman"/>
          <w:sz w:val="24"/>
          <w:szCs w:val="24"/>
        </w:rPr>
        <w:t xml:space="preserve"> в органы технической инвентаризации, почтовой связи (в иные органы по необходимости) для сведения.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6D320B">
        <w:rPr>
          <w:rFonts w:ascii="Times New Roman" w:hAnsi="Times New Roman"/>
          <w:sz w:val="24"/>
          <w:szCs w:val="24"/>
        </w:rPr>
        <w:t>РМЭ</w:t>
      </w:r>
      <w:r w:rsidRPr="006D320B">
        <w:rPr>
          <w:rFonts w:ascii="Times New Roman" w:hAnsi="Times New Roman"/>
          <w:sz w:val="24"/>
          <w:szCs w:val="24"/>
        </w:rPr>
        <w:t xml:space="preserve"> заявителя также уведомляют через функционал личного кабинета либо </w:t>
      </w:r>
      <w:proofErr w:type="gramStart"/>
      <w:r w:rsidRPr="006D320B">
        <w:rPr>
          <w:rFonts w:ascii="Times New Roman" w:hAnsi="Times New Roman"/>
          <w:sz w:val="24"/>
          <w:szCs w:val="24"/>
        </w:rPr>
        <w:t>способом</w:t>
      </w:r>
      <w:proofErr w:type="gramEnd"/>
      <w:r w:rsidRPr="006D320B">
        <w:rPr>
          <w:rFonts w:ascii="Times New Roman" w:hAnsi="Times New Roman"/>
          <w:sz w:val="24"/>
          <w:szCs w:val="24"/>
        </w:rPr>
        <w:t xml:space="preserve"> указанным в заявлении.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6D320B" w:rsidRDefault="0065791F" w:rsidP="006D320B">
      <w:pPr>
        <w:tabs>
          <w:tab w:val="left" w:pos="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p>
    <w:p w:rsid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 xml:space="preserve">5. Порядок и формы контроля за исполнением </w:t>
      </w:r>
    </w:p>
    <w:p w:rsidR="0065791F" w:rsidRP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Административного регламента</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w:t>
      </w:r>
      <w:proofErr w:type="gramStart"/>
      <w:r w:rsidRPr="006D320B">
        <w:rPr>
          <w:rFonts w:ascii="Times New Roman" w:hAnsi="Times New Roman"/>
          <w:color w:val="000000"/>
          <w:sz w:val="24"/>
          <w:szCs w:val="24"/>
        </w:rPr>
        <w:t>устранении</w:t>
      </w:r>
      <w:proofErr w:type="gramEnd"/>
      <w:r w:rsidRPr="006D320B">
        <w:rPr>
          <w:rFonts w:ascii="Times New Roman" w:hAnsi="Times New Roman"/>
          <w:color w:val="000000"/>
          <w:sz w:val="24"/>
          <w:szCs w:val="24"/>
        </w:rPr>
        <w:t xml:space="preserve"> соответствующих нарушений.</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Проверки могут быть плановыми на </w:t>
      </w:r>
      <w:proofErr w:type="gramStart"/>
      <w:r w:rsidRPr="006D320B">
        <w:rPr>
          <w:rFonts w:ascii="Times New Roman" w:hAnsi="Times New Roman"/>
          <w:color w:val="000000"/>
          <w:sz w:val="24"/>
          <w:szCs w:val="24"/>
        </w:rPr>
        <w:t>основании</w:t>
      </w:r>
      <w:proofErr w:type="gramEnd"/>
      <w:r w:rsidRPr="006D320B">
        <w:rPr>
          <w:rFonts w:ascii="Times New Roman" w:hAnsi="Times New Roman"/>
          <w:color w:val="000000"/>
          <w:sz w:val="24"/>
          <w:szCs w:val="24"/>
        </w:rPr>
        <w:t xml:space="preserve">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Акт подписывается всеми членами комиссии.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5.5. Контроль соблюдения специалистами МФЦ последовательности действий, </w:t>
      </w:r>
      <w:proofErr w:type="gramStart"/>
      <w:r w:rsidRPr="006D320B">
        <w:rPr>
          <w:rFonts w:ascii="Times New Roman" w:hAnsi="Times New Roman"/>
          <w:sz w:val="24"/>
          <w:szCs w:val="24"/>
        </w:rPr>
        <w:t>определенных</w:t>
      </w:r>
      <w:proofErr w:type="gramEnd"/>
      <w:r w:rsidRPr="006D320B">
        <w:rPr>
          <w:rFonts w:ascii="Times New Roman" w:hAnsi="Times New Roman"/>
          <w:sz w:val="24"/>
          <w:szCs w:val="24"/>
        </w:rPr>
        <w:t xml:space="preserve"> административными процедурами осуществляется директорами МФЦ.</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6D320B" w:rsidRDefault="0065791F" w:rsidP="006D320B">
      <w:pPr>
        <w:tabs>
          <w:tab w:val="left" w:pos="0"/>
          <w:tab w:val="num" w:pos="126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w:t>
      </w:r>
      <w:proofErr w:type="gramStart"/>
      <w:r w:rsidRPr="006D320B">
        <w:rPr>
          <w:rFonts w:ascii="Times New Roman" w:hAnsi="Times New Roman"/>
          <w:sz w:val="24"/>
          <w:szCs w:val="24"/>
        </w:rPr>
        <w:t>в</w:t>
      </w:r>
      <w:proofErr w:type="gramEnd"/>
      <w:r w:rsidRPr="006D320B">
        <w:rPr>
          <w:rFonts w:ascii="Times New Roman" w:hAnsi="Times New Roman"/>
          <w:sz w:val="24"/>
          <w:szCs w:val="24"/>
        </w:rPr>
        <w:t xml:space="preserve"> досудебном (внесудебном) порядке.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 нарушение срока регистрации запроса заявителя о предоставлении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 нарушение срока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затребование с заявителя при предоставлении муниципальной услуги платы; </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6.3. Органом местного самоуправления муниципального района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 уполномоченным на рассмотрение жалобы, является администрация.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6.4. Основанием для начала процедуры досудебного (внесудебного) обжалования </w:t>
      </w:r>
      <w:r w:rsidRPr="006D320B">
        <w:rPr>
          <w:rFonts w:ascii="Times New Roman" w:hAnsi="Times New Roman"/>
          <w:sz w:val="24"/>
          <w:szCs w:val="24"/>
        </w:rPr>
        <w:lastRenderedPageBreak/>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6.5. Жалоба подается в администрацию в письменной форме на бумажном носителе, в электронной форме.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регистрируется в день ее поступления.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roofErr w:type="gramStart"/>
      <w:r w:rsidRPr="006D320B">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D320B">
        <w:rPr>
          <w:rFonts w:ascii="Times New Roman" w:hAnsi="Times New Roman"/>
          <w:color w:val="000000"/>
          <w:sz w:val="24"/>
          <w:szCs w:val="24"/>
        </w:rPr>
        <w:t xml:space="preserve"> регистрации.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6.7. По результатам рассмотрения жалобы принимается одно из следующих решений:</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6D320B">
        <w:rPr>
          <w:rFonts w:ascii="Times New Roman" w:hAnsi="Times New Roman"/>
          <w:color w:val="000000"/>
          <w:sz w:val="24"/>
          <w:szCs w:val="24"/>
        </w:rPr>
        <w:t>Республики Марий Эл</w:t>
      </w:r>
      <w:r w:rsidRPr="006D320B">
        <w:rPr>
          <w:rFonts w:ascii="Times New Roman" w:hAnsi="Times New Roman"/>
          <w:color w:val="000000"/>
          <w:sz w:val="24"/>
          <w:szCs w:val="24"/>
        </w:rPr>
        <w:t>, а также в иных формах;</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2) отказать  в удовлетворении жалобы.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В случае установления в ходе или по результатам </w:t>
      </w:r>
      <w:proofErr w:type="gramStart"/>
      <w:r w:rsidRPr="006D320B">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6D320B">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6.9. </w:t>
      </w:r>
      <w:proofErr w:type="gramStart"/>
      <w:r w:rsidRPr="006D320B">
        <w:rPr>
          <w:rFonts w:ascii="Times New Roman" w:hAnsi="Times New Roman"/>
          <w:color w:val="000000"/>
          <w:sz w:val="24"/>
          <w:szCs w:val="24"/>
        </w:rPr>
        <w:t>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roofErr w:type="gramEnd"/>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proofErr w:type="gramStart"/>
      <w:r w:rsidRPr="006D320B">
        <w:rPr>
          <w:rFonts w:ascii="Times New Roman" w:hAnsi="Times New Roman"/>
          <w:color w:val="252525"/>
          <w:sz w:val="28"/>
          <w:szCs w:val="28"/>
        </w:rPr>
        <w:t>проживающего</w:t>
      </w:r>
      <w:proofErr w:type="gramEnd"/>
      <w:r w:rsidRPr="006D320B">
        <w:rPr>
          <w:rFonts w:ascii="Times New Roman" w:hAnsi="Times New Roman"/>
          <w:color w:val="252525"/>
          <w:sz w:val="28"/>
          <w:szCs w:val="28"/>
        </w:rPr>
        <w:t xml:space="preserve">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w:t>
      </w:r>
      <w:proofErr w:type="gramStart"/>
      <w:r w:rsidRPr="006D320B">
        <w:rPr>
          <w:rFonts w:ascii="Times New Roman" w:hAnsi="Times New Roman"/>
          <w:color w:val="252525"/>
          <w:sz w:val="28"/>
          <w:szCs w:val="28"/>
        </w:rPr>
        <w:t>нужное</w:t>
      </w:r>
      <w:proofErr w:type="gramEnd"/>
      <w:r w:rsidRPr="006D320B">
        <w:rPr>
          <w:rFonts w:ascii="Times New Roman" w:hAnsi="Times New Roman"/>
          <w:color w:val="252525"/>
          <w:sz w:val="28"/>
          <w:szCs w:val="28"/>
        </w:rPr>
        <w:t xml:space="preserve">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98660C" w:rsidRDefault="0098660C" w:rsidP="0065791F">
      <w:pPr>
        <w:suppressAutoHyphens/>
        <w:autoSpaceDE w:val="0"/>
        <w:spacing w:after="0" w:line="240" w:lineRule="auto"/>
        <w:jc w:val="right"/>
        <w:rPr>
          <w:rFonts w:ascii="Times New Roman" w:hAnsi="Times New Roman"/>
          <w:sz w:val="28"/>
          <w:szCs w:val="28"/>
          <w:lang w:eastAsia="ar-SA"/>
        </w:rPr>
      </w:pPr>
    </w:p>
    <w:p w:rsidR="0098660C" w:rsidRPr="001159AC" w:rsidRDefault="0098660C"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lastRenderedPageBreak/>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FB28EF" w:rsidP="00680563">
      <w:pPr>
        <w:jc w:val="center"/>
      </w:pPr>
      <w:r w:rsidRPr="00FB28EF">
        <w:rPr>
          <w:rFonts w:eastAsia="Calibri"/>
          <w:b/>
          <w:lang w:eastAsia="en-US"/>
        </w:rPr>
      </w:r>
      <w:r w:rsidRPr="00FB28EF">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 xml:space="preserve">Подготовка и утверждение </w:t>
                    </w:r>
                    <w:proofErr w:type="gramStart"/>
                    <w:r>
                      <w:t>акта регистрации адреса объекта недвижимости</w:t>
                    </w:r>
                    <w:proofErr w:type="gramEnd"/>
                  </w:p>
                </w:txbxContent>
              </v:textbox>
            </v:rect>
            <v:rect id="_x0000_s1034" style="position:absolute;left:2422;top:7751;width:1977;height:1776">
              <v:textbox style="mso-next-textbox:#_x0000_s1034">
                <w:txbxContent>
                  <w:p w:rsidR="0065791F" w:rsidRDefault="0065791F" w:rsidP="0065791F">
                    <w:r>
                      <w:t xml:space="preserve">Направление </w:t>
                    </w:r>
                    <w:proofErr w:type="gramStart"/>
                    <w:r>
                      <w:t>копии акта регистрации адреса объекта недвижимости</w:t>
                    </w:r>
                    <w:proofErr w:type="gramEnd"/>
                    <w: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75" w:rsidRDefault="004E3975" w:rsidP="005E3C46">
      <w:pPr>
        <w:spacing w:after="0" w:line="240" w:lineRule="auto"/>
      </w:pPr>
      <w:r>
        <w:separator/>
      </w:r>
    </w:p>
  </w:endnote>
  <w:endnote w:type="continuationSeparator" w:id="1">
    <w:p w:rsidR="004E3975" w:rsidRDefault="004E3975"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altName w:val="Courier New"/>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75" w:rsidRDefault="004E3975" w:rsidP="005E3C46">
      <w:pPr>
        <w:spacing w:after="0" w:line="240" w:lineRule="auto"/>
      </w:pPr>
      <w:r>
        <w:separator/>
      </w:r>
    </w:p>
  </w:footnote>
  <w:footnote w:type="continuationSeparator" w:id="1">
    <w:p w:rsidR="004E3975" w:rsidRDefault="004E3975"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1B4E0D"/>
    <w:rsid w:val="003554B0"/>
    <w:rsid w:val="00392FEB"/>
    <w:rsid w:val="00414C42"/>
    <w:rsid w:val="00424530"/>
    <w:rsid w:val="004C2A66"/>
    <w:rsid w:val="004E3975"/>
    <w:rsid w:val="00544C31"/>
    <w:rsid w:val="005C62E8"/>
    <w:rsid w:val="005E2701"/>
    <w:rsid w:val="005E3C46"/>
    <w:rsid w:val="006555F3"/>
    <w:rsid w:val="0065791F"/>
    <w:rsid w:val="00680563"/>
    <w:rsid w:val="006D320B"/>
    <w:rsid w:val="00737B14"/>
    <w:rsid w:val="007A79B7"/>
    <w:rsid w:val="00924607"/>
    <w:rsid w:val="0098660C"/>
    <w:rsid w:val="009B5620"/>
    <w:rsid w:val="00A07397"/>
    <w:rsid w:val="00AA52E9"/>
    <w:rsid w:val="00AB7E2C"/>
    <w:rsid w:val="00B13340"/>
    <w:rsid w:val="00B2732D"/>
    <w:rsid w:val="00B3410B"/>
    <w:rsid w:val="00B54EF7"/>
    <w:rsid w:val="00C93630"/>
    <w:rsid w:val="00CF1245"/>
    <w:rsid w:val="00D02DF6"/>
    <w:rsid w:val="00DC16AA"/>
    <w:rsid w:val="00E328C9"/>
    <w:rsid w:val="00ED17AD"/>
    <w:rsid w:val="00ED7B8A"/>
    <w:rsid w:val="00F115DD"/>
    <w:rsid w:val="00FA52D3"/>
    <w:rsid w:val="00FB28EF"/>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uiPriority w:val="99"/>
    <w:rsid w:val="005E3C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table" w:styleId="ab">
    <w:name w:val="Table Grid"/>
    <w:basedOn w:val="a1"/>
    <w:rsid w:val="009866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7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_shirokund/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x043f__x0430__x043f__x043a__x0430_ xmlns="4cf55300-b8fe-4979-9b7e-66320c7e306a">2015</_x043f__x0430__x043f__x043a__x0430_>
    <_dlc_DocId xmlns="57504d04-691e-4fc4-8f09-4f19fdbe90f6">XXJ7TYMEEKJ2-3987-80</_dlc_DocId>
    <_dlc_DocIdUrl xmlns="57504d04-691e-4fc4-8f09-4f19fdbe90f6">
      <Url>http://spsearch.gov.mari.ru:32643/kilemary/sp_wizim/_layouts/DocIdRedir.aspx?ID=XXJ7TYMEEKJ2-3987-80</Url>
      <Description>XXJ7TYMEEKJ2-3987-80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F1C21-9268-434B-9D37-4C933C6F971D}"/>
</file>

<file path=customXml/itemProps2.xml><?xml version="1.0" encoding="utf-8"?>
<ds:datastoreItem xmlns:ds="http://schemas.openxmlformats.org/officeDocument/2006/customXml" ds:itemID="{FDEC2658-06B3-4B4C-829D-FB6B92FEAE55}"/>
</file>

<file path=customXml/itemProps3.xml><?xml version="1.0" encoding="utf-8"?>
<ds:datastoreItem xmlns:ds="http://schemas.openxmlformats.org/officeDocument/2006/customXml" ds:itemID="{CA6D04F3-0F93-46AD-8EA3-7C04C496776C}"/>
</file>

<file path=customXml/itemProps4.xml><?xml version="1.0" encoding="utf-8"?>
<ds:datastoreItem xmlns:ds="http://schemas.openxmlformats.org/officeDocument/2006/customXml" ds:itemID="{A9486FFB-1E8D-4DC0-9CF7-4C6D6628C0E4}"/>
</file>

<file path=docProps/app.xml><?xml version="1.0" encoding="utf-8"?>
<Properties xmlns="http://schemas.openxmlformats.org/officeDocument/2006/extended-properties" xmlns:vt="http://schemas.openxmlformats.org/officeDocument/2006/docPropsVTypes">
  <Template>Normal</Template>
  <TotalTime>8</TotalTime>
  <Pages>15</Pages>
  <Words>4405</Words>
  <Characters>35321</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dc:title>
  <dc:subject/>
  <dc:creator>Волошово</dc:creator>
  <cp:keywords/>
  <cp:lastModifiedBy>user</cp:lastModifiedBy>
  <cp:revision>3</cp:revision>
  <cp:lastPrinted>2015-09-22T05:01:00Z</cp:lastPrinted>
  <dcterms:created xsi:type="dcterms:W3CDTF">2015-09-22T04:07:00Z</dcterms:created>
  <dcterms:modified xsi:type="dcterms:W3CDTF">2015-09-22T05:04:00Z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9bfccd06-d89e-4228-9a45-53a8dd6ca9a3</vt:lpwstr>
  </property>
</Properties>
</file>