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0C" w:rsidRDefault="006555F3" w:rsidP="006555F3">
      <w:pPr>
        <w:spacing w:after="0" w:line="240" w:lineRule="auto"/>
        <w:jc w:val="center"/>
        <w:rPr>
          <w:rFonts w:ascii="Times New Roman" w:hAnsi="Times New Roman"/>
          <w:sz w:val="28"/>
          <w:szCs w:val="28"/>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68.6pt" o:ole="" filled="t">
            <v:fill color2="black"/>
            <v:imagedata r:id="rId7" o:title=""/>
          </v:shape>
          <o:OLEObject Type="Embed" ProgID="Microsoft" ShapeID="_x0000_i1025" DrawAspect="Content" ObjectID="_1505133371" r:id="rId8"/>
        </w:objec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8660C" w:rsidTr="006555F3">
        <w:trPr>
          <w:trHeight w:val="1889"/>
        </w:trPr>
        <w:tc>
          <w:tcPr>
            <w:tcW w:w="4785" w:type="dxa"/>
          </w:tcPr>
          <w:p w:rsidR="0098660C" w:rsidRPr="006555F3" w:rsidRDefault="0098660C" w:rsidP="006555F3">
            <w:pPr>
              <w:tabs>
                <w:tab w:val="left" w:pos="708"/>
                <w:tab w:val="center" w:pos="4677"/>
                <w:tab w:val="right" w:pos="9355"/>
              </w:tabs>
              <w:spacing w:line="240" w:lineRule="auto"/>
              <w:jc w:val="center"/>
              <w:rPr>
                <w:rFonts w:ascii="Times New Roman" w:hAnsi="Times New Roman"/>
                <w:b/>
                <w:bCs/>
                <w:noProof/>
                <w:sz w:val="28"/>
                <w:szCs w:val="28"/>
              </w:rPr>
            </w:pPr>
            <w:r w:rsidRPr="006555F3">
              <w:rPr>
                <w:rFonts w:ascii="Times New Roman" w:hAnsi="Times New Roman"/>
                <w:b/>
                <w:bCs/>
                <w:noProof/>
                <w:sz w:val="28"/>
                <w:szCs w:val="28"/>
              </w:rPr>
              <w:t xml:space="preserve">ВИЗИМЬЯР ЯЛ </w:t>
            </w:r>
            <w:r w:rsidR="006555F3">
              <w:rPr>
                <w:rFonts w:ascii="Times New Roman" w:hAnsi="Times New Roman"/>
                <w:b/>
                <w:bCs/>
                <w:noProof/>
                <w:sz w:val="28"/>
                <w:szCs w:val="28"/>
              </w:rPr>
              <w:t xml:space="preserve">  </w:t>
            </w:r>
            <w:r w:rsidRPr="006555F3">
              <w:rPr>
                <w:rFonts w:ascii="Times New Roman" w:hAnsi="Times New Roman"/>
                <w:b/>
                <w:bCs/>
                <w:noProof/>
                <w:sz w:val="28"/>
                <w:szCs w:val="28"/>
              </w:rPr>
              <w:t xml:space="preserve">ПОСЕЛЕНИЙЫН </w:t>
            </w:r>
            <w:r w:rsidRPr="006555F3">
              <w:rPr>
                <w:rFonts w:ascii="Times New Roman" w:hAnsi="Times New Roman"/>
                <w:b/>
                <w:bCs/>
                <w:sz w:val="28"/>
                <w:szCs w:val="28"/>
              </w:rPr>
              <w:t xml:space="preserve">АДМИНИСТРАЦИЙ </w:t>
            </w:r>
          </w:p>
          <w:p w:rsidR="0098660C" w:rsidRPr="006555F3" w:rsidRDefault="0098660C" w:rsidP="0098660C">
            <w:pPr>
              <w:spacing w:line="240" w:lineRule="auto"/>
              <w:jc w:val="center"/>
              <w:rPr>
                <w:rFonts w:ascii="Times New Roman" w:hAnsi="Times New Roman"/>
                <w:b/>
                <w:sz w:val="28"/>
                <w:szCs w:val="28"/>
              </w:rPr>
            </w:pPr>
            <w:r w:rsidRPr="006555F3">
              <w:rPr>
                <w:rFonts w:ascii="Times New Roman" w:hAnsi="Times New Roman"/>
                <w:b/>
                <w:sz w:val="28"/>
                <w:szCs w:val="28"/>
              </w:rPr>
              <w:t>ПУНЧАЛ</w:t>
            </w:r>
          </w:p>
          <w:p w:rsidR="0098660C" w:rsidRPr="006555F3" w:rsidRDefault="0098660C" w:rsidP="00737B14">
            <w:pPr>
              <w:spacing w:after="0" w:line="240" w:lineRule="auto"/>
              <w:jc w:val="both"/>
              <w:rPr>
                <w:rFonts w:ascii="Times New Roman" w:hAnsi="Times New Roman"/>
                <w:sz w:val="28"/>
                <w:szCs w:val="28"/>
              </w:rPr>
            </w:pPr>
          </w:p>
          <w:p w:rsidR="0098660C" w:rsidRPr="006555F3" w:rsidRDefault="0098660C" w:rsidP="00737B14">
            <w:pPr>
              <w:spacing w:after="0" w:line="240" w:lineRule="auto"/>
              <w:jc w:val="both"/>
              <w:rPr>
                <w:rFonts w:ascii="Times New Roman" w:hAnsi="Times New Roman"/>
                <w:sz w:val="28"/>
                <w:szCs w:val="28"/>
              </w:rPr>
            </w:pPr>
          </w:p>
        </w:tc>
        <w:tc>
          <w:tcPr>
            <w:tcW w:w="4785" w:type="dxa"/>
          </w:tcPr>
          <w:p w:rsidR="0098660C" w:rsidRPr="006555F3" w:rsidRDefault="0098660C" w:rsidP="0098660C">
            <w:pPr>
              <w:jc w:val="center"/>
              <w:rPr>
                <w:rFonts w:ascii="Times New Roman" w:hAnsi="Times New Roman"/>
                <w:b/>
                <w:spacing w:val="-6"/>
                <w:sz w:val="28"/>
                <w:szCs w:val="28"/>
              </w:rPr>
            </w:pPr>
            <w:r w:rsidRPr="006555F3">
              <w:rPr>
                <w:rFonts w:ascii="Times New Roman" w:hAnsi="Times New Roman"/>
                <w:b/>
                <w:spacing w:val="-6"/>
                <w:sz w:val="28"/>
                <w:szCs w:val="28"/>
              </w:rPr>
              <w:t xml:space="preserve">АДМИНИСТРАЦИЯ ВИЗИМЬЯРСКОГО СЕЛЬСКОГО ПОСЕЛЕНИЯ </w:t>
            </w:r>
          </w:p>
          <w:p w:rsidR="0098660C" w:rsidRPr="006555F3" w:rsidRDefault="0098660C" w:rsidP="006555F3">
            <w:pPr>
              <w:jc w:val="center"/>
              <w:rPr>
                <w:rFonts w:ascii="Times New Roman" w:hAnsi="Times New Roman"/>
                <w:b/>
                <w:spacing w:val="-6"/>
                <w:sz w:val="28"/>
                <w:szCs w:val="28"/>
              </w:rPr>
            </w:pPr>
            <w:r w:rsidRPr="006555F3">
              <w:rPr>
                <w:rFonts w:ascii="Times New Roman" w:hAnsi="Times New Roman"/>
                <w:b/>
                <w:sz w:val="28"/>
                <w:szCs w:val="28"/>
              </w:rPr>
              <w:t>ПОСТАНОВЛЕНИ</w:t>
            </w:r>
            <w:r w:rsidR="006555F3" w:rsidRPr="006555F3">
              <w:rPr>
                <w:rFonts w:ascii="Times New Roman" w:hAnsi="Times New Roman"/>
                <w:b/>
                <w:sz w:val="28"/>
                <w:szCs w:val="28"/>
              </w:rPr>
              <w:t>Е</w:t>
            </w:r>
          </w:p>
        </w:tc>
      </w:tr>
    </w:tbl>
    <w:p w:rsidR="0098660C" w:rsidRPr="00737B14" w:rsidRDefault="0098660C" w:rsidP="006555F3">
      <w:pPr>
        <w:spacing w:after="0" w:line="240" w:lineRule="auto"/>
        <w:jc w:val="both"/>
        <w:rPr>
          <w:rFonts w:ascii="Times New Roman" w:hAnsi="Times New Roman"/>
          <w:sz w:val="28"/>
          <w:szCs w:val="28"/>
        </w:rPr>
      </w:pPr>
    </w:p>
    <w:p w:rsidR="006555F3" w:rsidRDefault="006555F3" w:rsidP="00737B14">
      <w:pPr>
        <w:spacing w:after="0" w:line="240" w:lineRule="auto"/>
        <w:jc w:val="center"/>
        <w:rPr>
          <w:rFonts w:ascii="Times New Roman" w:hAnsi="Times New Roman"/>
          <w:b/>
          <w:sz w:val="28"/>
          <w:szCs w:val="28"/>
        </w:rPr>
      </w:pPr>
    </w:p>
    <w:p w:rsidR="006555F3" w:rsidRDefault="00064C9C" w:rsidP="00737B14">
      <w:pPr>
        <w:spacing w:after="0" w:line="240" w:lineRule="auto"/>
        <w:jc w:val="center"/>
        <w:rPr>
          <w:rFonts w:ascii="Times New Roman" w:hAnsi="Times New Roman"/>
          <w:sz w:val="28"/>
          <w:szCs w:val="28"/>
        </w:rPr>
      </w:pPr>
      <w:r>
        <w:rPr>
          <w:rFonts w:ascii="Times New Roman" w:hAnsi="Times New Roman"/>
          <w:sz w:val="28"/>
          <w:szCs w:val="28"/>
        </w:rPr>
        <w:t>от  30 сентября 2015 года №35</w:t>
      </w:r>
    </w:p>
    <w:p w:rsidR="006555F3" w:rsidRPr="006555F3" w:rsidRDefault="006555F3" w:rsidP="00737B14">
      <w:pPr>
        <w:spacing w:after="0" w:line="240" w:lineRule="auto"/>
        <w:jc w:val="center"/>
        <w:rPr>
          <w:rFonts w:ascii="Times New Roman" w:hAnsi="Times New Roman"/>
          <w:sz w:val="28"/>
          <w:szCs w:val="28"/>
        </w:rPr>
      </w:pPr>
    </w:p>
    <w:p w:rsidR="009B5620" w:rsidRPr="0098660C" w:rsidRDefault="009B5620" w:rsidP="00737B14">
      <w:pPr>
        <w:spacing w:after="0" w:line="240" w:lineRule="auto"/>
        <w:jc w:val="center"/>
        <w:rPr>
          <w:rFonts w:ascii="Times New Roman" w:hAnsi="Times New Roman"/>
          <w:b/>
          <w:sz w:val="28"/>
          <w:szCs w:val="28"/>
        </w:rPr>
      </w:pPr>
      <w:r w:rsidRPr="0098660C">
        <w:rPr>
          <w:rFonts w:ascii="Times New Roman" w:hAnsi="Times New Roman"/>
          <w:b/>
          <w:sz w:val="28"/>
          <w:szCs w:val="28"/>
        </w:rPr>
        <w:t>Об утверждении административного регламента</w:t>
      </w:r>
    </w:p>
    <w:p w:rsidR="009B5620" w:rsidRPr="0098660C" w:rsidRDefault="009B5620" w:rsidP="00737B14">
      <w:pPr>
        <w:spacing w:after="0" w:line="240" w:lineRule="auto"/>
        <w:jc w:val="center"/>
        <w:rPr>
          <w:rFonts w:ascii="Times New Roman" w:hAnsi="Times New Roman"/>
          <w:b/>
          <w:sz w:val="28"/>
          <w:szCs w:val="28"/>
        </w:rPr>
      </w:pPr>
      <w:r w:rsidRPr="0098660C">
        <w:rPr>
          <w:rFonts w:ascii="Times New Roman" w:hAnsi="Times New Roman"/>
          <w:b/>
          <w:sz w:val="28"/>
          <w:szCs w:val="28"/>
        </w:rPr>
        <w:t>предоставления муниципальной услуги:</w:t>
      </w:r>
    </w:p>
    <w:p w:rsidR="009B5620" w:rsidRPr="0098660C" w:rsidRDefault="009B5620" w:rsidP="0098660C">
      <w:pPr>
        <w:spacing w:after="0" w:line="240" w:lineRule="auto"/>
        <w:jc w:val="center"/>
        <w:rPr>
          <w:rFonts w:ascii="Times New Roman" w:hAnsi="Times New Roman"/>
          <w:b/>
          <w:sz w:val="28"/>
          <w:szCs w:val="28"/>
        </w:rPr>
      </w:pPr>
      <w:r w:rsidRPr="0098660C">
        <w:rPr>
          <w:rFonts w:ascii="Times New Roman" w:hAnsi="Times New Roman"/>
          <w:b/>
          <w:sz w:val="28"/>
          <w:szCs w:val="28"/>
        </w:rPr>
        <w:t>«Присвоение (изменение)  адресов объектам</w:t>
      </w:r>
      <w:r w:rsidR="0098660C">
        <w:rPr>
          <w:rFonts w:ascii="Times New Roman" w:hAnsi="Times New Roman"/>
          <w:b/>
          <w:sz w:val="28"/>
          <w:szCs w:val="28"/>
        </w:rPr>
        <w:t xml:space="preserve"> </w:t>
      </w:r>
      <w:r w:rsidR="00737B14" w:rsidRPr="0098660C">
        <w:rPr>
          <w:rFonts w:ascii="Times New Roman" w:hAnsi="Times New Roman"/>
          <w:b/>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98660C">
        <w:rPr>
          <w:rFonts w:ascii="Times New Roman" w:hAnsi="Times New Roman"/>
          <w:sz w:val="28"/>
          <w:szCs w:val="28"/>
        </w:rPr>
        <w:t>Визимьярского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п о с т а н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98660C">
        <w:rPr>
          <w:rFonts w:ascii="Times New Roman" w:hAnsi="Times New Roman"/>
          <w:sz w:val="28"/>
          <w:szCs w:val="28"/>
        </w:rPr>
        <w:t>Визимьярского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98660C">
        <w:rPr>
          <w:rFonts w:ascii="Times New Roman" w:hAnsi="Times New Roman"/>
          <w:sz w:val="28"/>
          <w:szCs w:val="28"/>
        </w:rPr>
        <w:t>Визимьярского</w:t>
      </w:r>
      <w:r w:rsidR="0098660C" w:rsidRPr="00737B14">
        <w:rPr>
          <w:rFonts w:ascii="Times New Roman" w:hAnsi="Times New Roman"/>
          <w:sz w:val="28"/>
          <w:szCs w:val="28"/>
        </w:rPr>
        <w:t xml:space="preserve"> </w:t>
      </w:r>
      <w:r w:rsidRPr="00737B14">
        <w:rPr>
          <w:rFonts w:ascii="Times New Roman" w:hAnsi="Times New Roman"/>
          <w:sz w:val="28"/>
          <w:szCs w:val="28"/>
        </w:rPr>
        <w:t>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98660C">
        <w:rPr>
          <w:rFonts w:ascii="Times New Roman" w:hAnsi="Times New Roman"/>
          <w:sz w:val="28"/>
          <w:szCs w:val="28"/>
        </w:rPr>
        <w:t>Визимьярского</w:t>
      </w:r>
      <w:r w:rsidR="0098660C" w:rsidRPr="00737B14">
        <w:rPr>
          <w:rFonts w:ascii="Times New Roman" w:hAnsi="Times New Roman"/>
          <w:sz w:val="28"/>
          <w:szCs w:val="28"/>
        </w:rPr>
        <w:t xml:space="preserve">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9B5620" w:rsidRPr="00737B14" w:rsidRDefault="009B5620" w:rsidP="00737B14">
      <w:pPr>
        <w:spacing w:after="0" w:line="240" w:lineRule="auto"/>
        <w:jc w:val="both"/>
        <w:rPr>
          <w:rFonts w:ascii="Times New Roman" w:hAnsi="Times New Roman"/>
          <w:sz w:val="28"/>
          <w:szCs w:val="28"/>
        </w:rPr>
      </w:pPr>
      <w:r w:rsidRPr="00737B14">
        <w:rPr>
          <w:rFonts w:ascii="Times New Roman" w:hAnsi="Times New Roman"/>
          <w:sz w:val="28"/>
          <w:szCs w:val="28"/>
        </w:rPr>
        <w:t xml:space="preserve">Глава администрации </w:t>
      </w:r>
    </w:p>
    <w:p w:rsidR="00737B14" w:rsidRPr="00737B14" w:rsidRDefault="0098660C"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Визимьярского</w:t>
      </w:r>
      <w:r w:rsidR="009B5620" w:rsidRPr="00737B14">
        <w:rPr>
          <w:rFonts w:ascii="Times New Roman" w:hAnsi="Times New Roman"/>
          <w:sz w:val="28"/>
          <w:szCs w:val="28"/>
        </w:rPr>
        <w:t xml:space="preserve"> сельского поселения       </w:t>
      </w:r>
      <w:r>
        <w:rPr>
          <w:rFonts w:ascii="Times New Roman" w:hAnsi="Times New Roman"/>
          <w:sz w:val="28"/>
          <w:szCs w:val="28"/>
        </w:rPr>
        <w:t xml:space="preserve">                                      А.П.Нагорнова</w:t>
      </w:r>
      <w:r w:rsidR="009B5620" w:rsidRPr="00737B14">
        <w:rPr>
          <w:rFonts w:ascii="Times New Roman" w:hAnsi="Times New Roman"/>
          <w:sz w:val="28"/>
          <w:szCs w:val="28"/>
        </w:rPr>
        <w:t xml:space="preserve">                                 </w:t>
      </w:r>
      <w:r>
        <w:rPr>
          <w:rFonts w:ascii="Times New Roman" w:hAnsi="Times New Roman"/>
          <w:sz w:val="28"/>
          <w:szCs w:val="28"/>
        </w:rPr>
        <w:t xml:space="preserve">              </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6555F3" w:rsidRDefault="006555F3" w:rsidP="006555F3">
      <w:pPr>
        <w:spacing w:after="0" w:line="240" w:lineRule="auto"/>
        <w:rPr>
          <w:rFonts w:ascii="Times New Roman" w:hAnsi="Times New Roman"/>
          <w:sz w:val="28"/>
          <w:szCs w:val="28"/>
        </w:rPr>
      </w:pPr>
    </w:p>
    <w:p w:rsidR="00064C9C" w:rsidRDefault="00064C9C" w:rsidP="006555F3">
      <w:pPr>
        <w:spacing w:after="0" w:line="240" w:lineRule="auto"/>
        <w:jc w:val="right"/>
        <w:rPr>
          <w:rFonts w:ascii="Times New Roman" w:hAnsi="Times New Roman"/>
          <w:sz w:val="24"/>
          <w:szCs w:val="24"/>
        </w:rPr>
      </w:pPr>
    </w:p>
    <w:p w:rsidR="00064C9C" w:rsidRDefault="00064C9C" w:rsidP="006555F3">
      <w:pPr>
        <w:spacing w:after="0" w:line="240" w:lineRule="auto"/>
        <w:jc w:val="right"/>
        <w:rPr>
          <w:rFonts w:ascii="Times New Roman" w:hAnsi="Times New Roman"/>
          <w:sz w:val="24"/>
          <w:szCs w:val="24"/>
        </w:rPr>
      </w:pPr>
    </w:p>
    <w:p w:rsidR="009B5620" w:rsidRPr="006D320B" w:rsidRDefault="009B5620" w:rsidP="006555F3">
      <w:pPr>
        <w:spacing w:after="0" w:line="240" w:lineRule="auto"/>
        <w:jc w:val="right"/>
        <w:rPr>
          <w:rFonts w:ascii="Times New Roman" w:hAnsi="Times New Roman"/>
          <w:sz w:val="24"/>
          <w:szCs w:val="24"/>
        </w:rPr>
      </w:pPr>
      <w:r w:rsidRPr="006D320B">
        <w:rPr>
          <w:rFonts w:ascii="Times New Roman" w:hAnsi="Times New Roman"/>
          <w:sz w:val="24"/>
          <w:szCs w:val="24"/>
        </w:rPr>
        <w:lastRenderedPageBreak/>
        <w:t>Утвержден</w:t>
      </w: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постановлением Администрации</w:t>
      </w:r>
    </w:p>
    <w:p w:rsidR="009B5620" w:rsidRPr="006D320B" w:rsidRDefault="0098660C" w:rsidP="006D320B">
      <w:pPr>
        <w:tabs>
          <w:tab w:val="left" w:pos="142"/>
          <w:tab w:val="left" w:pos="284"/>
        </w:tabs>
        <w:spacing w:after="0" w:line="240" w:lineRule="auto"/>
        <w:jc w:val="right"/>
        <w:rPr>
          <w:rFonts w:ascii="Times New Roman" w:hAnsi="Times New Roman"/>
          <w:sz w:val="24"/>
          <w:szCs w:val="24"/>
        </w:rPr>
      </w:pPr>
      <w:r w:rsidRPr="0098660C">
        <w:rPr>
          <w:rFonts w:ascii="Times New Roman" w:hAnsi="Times New Roman"/>
          <w:sz w:val="24"/>
          <w:szCs w:val="24"/>
        </w:rPr>
        <w:t xml:space="preserve">Визимьярского </w:t>
      </w:r>
      <w:r w:rsidR="009B5620" w:rsidRPr="006D320B">
        <w:rPr>
          <w:rFonts w:ascii="Times New Roman" w:hAnsi="Times New Roman"/>
          <w:sz w:val="24"/>
          <w:szCs w:val="24"/>
        </w:rPr>
        <w:t>сельского поселения</w:t>
      </w:r>
    </w:p>
    <w:p w:rsidR="003554B0" w:rsidRPr="006D320B" w:rsidRDefault="006555F3"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 xml:space="preserve">                                                      </w:t>
      </w:r>
      <w:r w:rsidR="00064C9C">
        <w:rPr>
          <w:rFonts w:ascii="Times New Roman" w:hAnsi="Times New Roman"/>
          <w:sz w:val="24"/>
          <w:szCs w:val="24"/>
        </w:rPr>
        <w:t xml:space="preserve">                  от 30 сентября 2015 года №35</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064C9C"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064C9C">
        <w:rPr>
          <w:rFonts w:ascii="Times New Roman" w:hAnsi="Times New Roman"/>
          <w:b/>
          <w:bCs/>
          <w:sz w:val="28"/>
          <w:szCs w:val="28"/>
        </w:rPr>
        <w:t>Административный регламент</w:t>
      </w:r>
    </w:p>
    <w:p w:rsidR="00737B14" w:rsidRPr="00064C9C"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064C9C">
        <w:rPr>
          <w:rFonts w:ascii="Times New Roman" w:hAnsi="Times New Roman"/>
          <w:b/>
          <w:bCs/>
          <w:sz w:val="28"/>
          <w:szCs w:val="28"/>
        </w:rPr>
        <w:t>по предоставлению муниципальной услуги</w:t>
      </w:r>
    </w:p>
    <w:p w:rsidR="0065791F" w:rsidRPr="00064C9C"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064C9C">
        <w:rPr>
          <w:rFonts w:ascii="Times New Roman" w:hAnsi="Times New Roman"/>
          <w:b/>
          <w:bCs/>
          <w:sz w:val="28"/>
          <w:szCs w:val="28"/>
        </w:rPr>
        <w:t>«П</w:t>
      </w:r>
      <w:r w:rsidR="0065791F" w:rsidRPr="00064C9C">
        <w:rPr>
          <w:rFonts w:ascii="Times New Roman" w:hAnsi="Times New Roman"/>
          <w:b/>
          <w:sz w:val="28"/>
          <w:szCs w:val="28"/>
        </w:rPr>
        <w:t>рисвоени</w:t>
      </w:r>
      <w:r w:rsidRPr="00064C9C">
        <w:rPr>
          <w:rFonts w:ascii="Times New Roman" w:hAnsi="Times New Roman"/>
          <w:b/>
          <w:sz w:val="28"/>
          <w:szCs w:val="28"/>
        </w:rPr>
        <w:t>е</w:t>
      </w:r>
      <w:r w:rsidR="0065791F" w:rsidRPr="00064C9C">
        <w:rPr>
          <w:rFonts w:ascii="Times New Roman" w:hAnsi="Times New Roman"/>
          <w:b/>
          <w:sz w:val="28"/>
          <w:szCs w:val="28"/>
        </w:rPr>
        <w:t xml:space="preserve"> (изменени</w:t>
      </w:r>
      <w:r w:rsidRPr="00064C9C">
        <w:rPr>
          <w:rFonts w:ascii="Times New Roman" w:hAnsi="Times New Roman"/>
          <w:b/>
          <w:sz w:val="28"/>
          <w:szCs w:val="28"/>
        </w:rPr>
        <w:t>е</w:t>
      </w:r>
      <w:r w:rsidR="0065791F" w:rsidRPr="00064C9C">
        <w:rPr>
          <w:rFonts w:ascii="Times New Roman" w:hAnsi="Times New Roman"/>
          <w:b/>
          <w:sz w:val="28"/>
          <w:szCs w:val="28"/>
        </w:rPr>
        <w:t>) адресов объектам недвижимости</w:t>
      </w:r>
      <w:r w:rsidRPr="00064C9C">
        <w:rPr>
          <w:rFonts w:ascii="Times New Roman" w:hAnsi="Times New Roman"/>
          <w:b/>
          <w:sz w:val="28"/>
          <w:szCs w:val="28"/>
        </w:rPr>
        <w:t>»</w:t>
      </w:r>
    </w:p>
    <w:p w:rsidR="0065791F" w:rsidRPr="00064C9C"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8"/>
          <w:szCs w:val="28"/>
        </w:rPr>
      </w:pPr>
    </w:p>
    <w:p w:rsidR="0065791F" w:rsidRPr="00064C9C"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064C9C">
        <w:rPr>
          <w:rFonts w:ascii="Times New Roman" w:hAnsi="Times New Roman"/>
          <w:b/>
          <w:bCs/>
          <w:sz w:val="28"/>
          <w:szCs w:val="28"/>
        </w:rPr>
        <w:t>1. Общие положения</w:t>
      </w:r>
    </w:p>
    <w:p w:rsidR="0065791F" w:rsidRPr="00064C9C"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p>
    <w:p w:rsidR="0065791F" w:rsidRPr="00064C9C" w:rsidRDefault="0065791F" w:rsidP="006D320B">
      <w:pPr>
        <w:spacing w:after="0" w:line="240" w:lineRule="auto"/>
        <w:ind w:firstLine="709"/>
        <w:jc w:val="both"/>
        <w:rPr>
          <w:rFonts w:ascii="Times New Roman" w:hAnsi="Times New Roman"/>
          <w:strike/>
          <w:sz w:val="28"/>
          <w:szCs w:val="28"/>
        </w:rPr>
      </w:pPr>
      <w:r w:rsidRPr="00064C9C">
        <w:rPr>
          <w:rFonts w:ascii="Times New Roman" w:hAnsi="Times New Roman"/>
          <w:sz w:val="28"/>
          <w:szCs w:val="28"/>
        </w:rPr>
        <w:t>1.1. Наименование муниципальной услуги «Присвоение (изменение)  адресов объектам недвижимости».</w:t>
      </w:r>
      <w:r w:rsidRPr="00064C9C">
        <w:rPr>
          <w:rFonts w:ascii="Times New Roman" w:hAnsi="Times New Roman"/>
          <w:spacing w:val="-4"/>
          <w:sz w:val="28"/>
          <w:szCs w:val="28"/>
        </w:rPr>
        <w:t xml:space="preserve"> </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1.2.1. Муниципальную услугу предоставляет </w:t>
      </w:r>
      <w:r w:rsidR="00ED17AD" w:rsidRPr="00064C9C">
        <w:rPr>
          <w:rFonts w:ascii="Times New Roman" w:hAnsi="Times New Roman"/>
          <w:sz w:val="28"/>
          <w:szCs w:val="28"/>
        </w:rPr>
        <w:t xml:space="preserve">Администрация </w:t>
      </w:r>
      <w:r w:rsidR="0098660C" w:rsidRPr="00064C9C">
        <w:rPr>
          <w:rFonts w:ascii="Times New Roman" w:hAnsi="Times New Roman"/>
          <w:sz w:val="28"/>
          <w:szCs w:val="28"/>
        </w:rPr>
        <w:t xml:space="preserve">Визимьярского </w:t>
      </w:r>
      <w:r w:rsidRPr="00064C9C">
        <w:rPr>
          <w:rFonts w:ascii="Times New Roman" w:hAnsi="Times New Roman"/>
          <w:sz w:val="28"/>
          <w:szCs w:val="28"/>
        </w:rPr>
        <w:t xml:space="preserve">сельского поселения </w:t>
      </w:r>
      <w:r w:rsidR="003554B0" w:rsidRPr="00064C9C">
        <w:rPr>
          <w:rFonts w:ascii="Times New Roman" w:hAnsi="Times New Roman"/>
          <w:sz w:val="28"/>
          <w:szCs w:val="28"/>
        </w:rPr>
        <w:t>Килемарского</w:t>
      </w:r>
      <w:r w:rsidRPr="00064C9C">
        <w:rPr>
          <w:rFonts w:ascii="Times New Roman" w:hAnsi="Times New Roman"/>
          <w:sz w:val="28"/>
          <w:szCs w:val="28"/>
        </w:rPr>
        <w:t xml:space="preserve"> муниципального района </w:t>
      </w:r>
      <w:r w:rsidR="003554B0" w:rsidRPr="00064C9C">
        <w:rPr>
          <w:rFonts w:ascii="Times New Roman" w:hAnsi="Times New Roman"/>
          <w:sz w:val="28"/>
          <w:szCs w:val="28"/>
        </w:rPr>
        <w:t>Республики Марий Эл</w:t>
      </w:r>
      <w:r w:rsidRPr="00064C9C">
        <w:rPr>
          <w:rFonts w:ascii="Times New Roman" w:hAnsi="Times New Roman"/>
          <w:sz w:val="28"/>
          <w:szCs w:val="28"/>
          <w:vertAlign w:val="superscript"/>
        </w:rPr>
        <w:t xml:space="preserve">  </w:t>
      </w:r>
      <w:r w:rsidRPr="00064C9C">
        <w:rPr>
          <w:rFonts w:ascii="Times New Roman" w:hAnsi="Times New Roman"/>
          <w:sz w:val="28"/>
          <w:szCs w:val="28"/>
        </w:rPr>
        <w:t xml:space="preserve">(далее - Администрация), </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98660C" w:rsidRPr="00064C9C">
        <w:rPr>
          <w:rFonts w:ascii="Times New Roman" w:hAnsi="Times New Roman"/>
          <w:sz w:val="28"/>
          <w:szCs w:val="28"/>
        </w:rPr>
        <w:t xml:space="preserve">Визимьярского </w:t>
      </w:r>
      <w:r w:rsidRPr="00064C9C">
        <w:rPr>
          <w:rFonts w:ascii="Times New Roman" w:hAnsi="Times New Roman"/>
          <w:sz w:val="28"/>
          <w:szCs w:val="28"/>
        </w:rPr>
        <w:t xml:space="preserve">сельского поселения </w:t>
      </w:r>
      <w:r w:rsidR="003554B0" w:rsidRPr="00064C9C">
        <w:rPr>
          <w:rFonts w:ascii="Times New Roman" w:hAnsi="Times New Roman"/>
          <w:sz w:val="28"/>
          <w:szCs w:val="28"/>
        </w:rPr>
        <w:t xml:space="preserve">Килемарского </w:t>
      </w:r>
      <w:r w:rsidRPr="00064C9C">
        <w:rPr>
          <w:rFonts w:ascii="Times New Roman" w:hAnsi="Times New Roman"/>
          <w:sz w:val="28"/>
          <w:szCs w:val="28"/>
        </w:rPr>
        <w:t xml:space="preserve">муниципального района  </w:t>
      </w:r>
      <w:r w:rsidR="003554B0"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064C9C" w:rsidRDefault="0065791F" w:rsidP="006D320B">
      <w:pPr>
        <w:pStyle w:val="msonormalcxspmiddle"/>
        <w:tabs>
          <w:tab w:val="left" w:pos="500"/>
        </w:tabs>
        <w:ind w:firstLine="709"/>
        <w:jc w:val="both"/>
        <w:rPr>
          <w:sz w:val="28"/>
          <w:szCs w:val="28"/>
        </w:rPr>
      </w:pPr>
      <w:r w:rsidRPr="00064C9C">
        <w:rPr>
          <w:sz w:val="28"/>
          <w:szCs w:val="28"/>
        </w:rPr>
        <w:t>М</w:t>
      </w:r>
      <w:r w:rsidR="00ED17AD" w:rsidRPr="00064C9C">
        <w:rPr>
          <w:sz w:val="28"/>
          <w:szCs w:val="28"/>
        </w:rPr>
        <w:t>есто нахождения Администрации и её</w:t>
      </w:r>
      <w:r w:rsidRPr="00064C9C">
        <w:rPr>
          <w:sz w:val="28"/>
          <w:szCs w:val="28"/>
        </w:rPr>
        <w:t xml:space="preserve"> почтовый адрес:</w:t>
      </w:r>
      <w:r w:rsidR="0098660C" w:rsidRPr="00064C9C">
        <w:rPr>
          <w:sz w:val="28"/>
          <w:szCs w:val="28"/>
        </w:rPr>
        <w:t xml:space="preserve"> 425295</w:t>
      </w:r>
      <w:r w:rsidR="00B2732D" w:rsidRPr="00064C9C">
        <w:rPr>
          <w:sz w:val="28"/>
          <w:szCs w:val="28"/>
        </w:rPr>
        <w:t xml:space="preserve">, Республика Марий Эл, Килемарский район, </w:t>
      </w:r>
      <w:r w:rsidR="0098660C" w:rsidRPr="00064C9C">
        <w:rPr>
          <w:sz w:val="28"/>
          <w:szCs w:val="28"/>
        </w:rPr>
        <w:t>п.Визимьяры</w:t>
      </w:r>
      <w:r w:rsidR="00B2732D" w:rsidRPr="00064C9C">
        <w:rPr>
          <w:sz w:val="28"/>
          <w:szCs w:val="28"/>
        </w:rPr>
        <w:t xml:space="preserve">, ул. </w:t>
      </w:r>
      <w:r w:rsidR="0098660C" w:rsidRPr="00064C9C">
        <w:rPr>
          <w:sz w:val="28"/>
          <w:szCs w:val="28"/>
        </w:rPr>
        <w:t>Советская, д. 18а</w:t>
      </w:r>
      <w:r w:rsidR="00B2732D" w:rsidRPr="00064C9C">
        <w:rPr>
          <w:sz w:val="28"/>
          <w:szCs w:val="28"/>
        </w:rPr>
        <w:t>.</w:t>
      </w:r>
    </w:p>
    <w:p w:rsidR="003554B0" w:rsidRPr="00064C9C" w:rsidRDefault="003554B0"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064C9C" w:rsidRDefault="003554B0"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554B0" w:rsidRPr="00064C9C" w:rsidRDefault="003554B0" w:rsidP="006D320B">
      <w:pPr>
        <w:widowControl w:val="0"/>
        <w:autoSpaceDE w:val="0"/>
        <w:autoSpaceDN w:val="0"/>
        <w:adjustRightInd w:val="0"/>
        <w:spacing w:after="0" w:line="240" w:lineRule="auto"/>
        <w:ind w:firstLine="709"/>
        <w:jc w:val="both"/>
        <w:rPr>
          <w:rFonts w:ascii="Times New Roman" w:hAnsi="Times New Roman"/>
          <w:sz w:val="28"/>
          <w:szCs w:val="28"/>
        </w:rPr>
      </w:pP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u w:val="single"/>
        </w:rPr>
      </w:pPr>
      <w:r w:rsidRPr="00064C9C">
        <w:rPr>
          <w:rFonts w:ascii="Times New Roman" w:hAnsi="Times New Roman"/>
          <w:sz w:val="28"/>
          <w:szCs w:val="28"/>
        </w:rPr>
        <w:t xml:space="preserve">1.4. Адрес электронной почты Администрации: </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1.5. Адрес портала государственных и муниципальных услуг (функций) </w:t>
      </w:r>
      <w:r w:rsidR="003554B0" w:rsidRPr="00064C9C">
        <w:rPr>
          <w:rFonts w:ascii="Times New Roman" w:hAnsi="Times New Roman"/>
          <w:sz w:val="28"/>
          <w:szCs w:val="28"/>
        </w:rPr>
        <w:t>Республики Марий Эл</w:t>
      </w:r>
      <w:r w:rsidRPr="00064C9C">
        <w:rPr>
          <w:rFonts w:ascii="Times New Roman" w:hAnsi="Times New Roman"/>
          <w:sz w:val="28"/>
          <w:szCs w:val="28"/>
        </w:rPr>
        <w:t xml:space="preserve"> (далее - ПГУ </w:t>
      </w:r>
      <w:r w:rsidR="003554B0" w:rsidRPr="00064C9C">
        <w:rPr>
          <w:rFonts w:ascii="Times New Roman" w:hAnsi="Times New Roman"/>
          <w:sz w:val="28"/>
          <w:szCs w:val="28"/>
        </w:rPr>
        <w:t>РМЭ</w:t>
      </w:r>
      <w:r w:rsidRPr="00064C9C">
        <w:rPr>
          <w:rFonts w:ascii="Times New Roman" w:hAnsi="Times New Roman"/>
          <w:sz w:val="28"/>
          <w:szCs w:val="28"/>
        </w:rPr>
        <w:t>): http://www.</w:t>
      </w:r>
      <w:hyperlink r:id="rId9" w:tgtFrame="_blank" w:history="1">
        <w:r w:rsidR="003554B0" w:rsidRPr="00064C9C">
          <w:rPr>
            <w:rStyle w:val="a3"/>
            <w:rFonts w:ascii="Times New Roman" w:hAnsi="Times New Roman"/>
            <w:color w:val="007700"/>
            <w:sz w:val="28"/>
            <w:szCs w:val="28"/>
            <w:u w:val="none"/>
            <w:shd w:val="clear" w:color="auto" w:fill="FFFFFF"/>
          </w:rPr>
          <w:t>pgu.gov.mari.ru</w:t>
        </w:r>
      </w:hyperlink>
    </w:p>
    <w:p w:rsidR="00B2732D"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1.6. Адрес официального сайта Администрации: </w:t>
      </w:r>
      <w:hyperlink r:id="rId10" w:history="1">
        <w:r w:rsidR="00DA71B6" w:rsidRPr="00064C9C">
          <w:rPr>
            <w:rStyle w:val="a3"/>
            <w:rFonts w:ascii="Times New Roman" w:hAnsi="Times New Roman"/>
            <w:sz w:val="28"/>
            <w:szCs w:val="28"/>
          </w:rPr>
          <w:t>http://mari-el.gov.ru/kilemary/sp_</w:t>
        </w:r>
        <w:r w:rsidR="00DA71B6" w:rsidRPr="00064C9C">
          <w:rPr>
            <w:rStyle w:val="a3"/>
            <w:rFonts w:ascii="Times New Roman" w:hAnsi="Times New Roman"/>
            <w:sz w:val="28"/>
            <w:szCs w:val="28"/>
            <w:lang w:val="en-US"/>
          </w:rPr>
          <w:t>vizimyar</w:t>
        </w:r>
        <w:r w:rsidR="00DA71B6" w:rsidRPr="00064C9C">
          <w:rPr>
            <w:rStyle w:val="a3"/>
            <w:rFonts w:ascii="Times New Roman" w:hAnsi="Times New Roman"/>
            <w:sz w:val="28"/>
            <w:szCs w:val="28"/>
          </w:rPr>
          <w:t xml:space="preserve"> Pages/about.aspx</w:t>
        </w:r>
      </w:hyperlink>
      <w:r w:rsidR="00B2732D" w:rsidRPr="00064C9C">
        <w:rPr>
          <w:rFonts w:ascii="Times New Roman" w:hAnsi="Times New Roman"/>
          <w:sz w:val="28"/>
          <w:szCs w:val="28"/>
        </w:rPr>
        <w:t>.</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w:t>
      </w:r>
      <w:r w:rsidRPr="00064C9C">
        <w:rPr>
          <w:rFonts w:ascii="Times New Roman" w:hAnsi="Times New Roman"/>
          <w:sz w:val="28"/>
          <w:szCs w:val="28"/>
        </w:rPr>
        <w:lastRenderedPageBreak/>
        <w:t>путем личной подачи документов.</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064C9C">
        <w:rPr>
          <w:rFonts w:ascii="Times New Roman" w:hAnsi="Times New Roman"/>
          <w:sz w:val="28"/>
          <w:szCs w:val="28"/>
        </w:rPr>
        <w:t>3</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1.7. Порядок информирования заявителя о предоставляемой муниципальной услуге.</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1.7.1. Информация о предоставлении муниципальной услуги является открытой и общедоступной, предоставляется бесплатно.</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Основными требованиями к информированию о предоставлении муниципальной услуги являются:</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общедоступность информации;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достоверность и полнота информации;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четкое изложение информации;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1.7.2. Сведения о местонахождении и графике работы администрации: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1.7.4. Консультации предоставляются по следующим вопросам:</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дней и времени приема, порядка и сроков сдачи и выдачи документов;</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иным вопросам, возникающим у заявителя.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1.7.6. Индивидуальное информирование по предоставлению муниципальной услуги в устной форме осуществляется специалистом </w:t>
      </w:r>
      <w:r w:rsidR="00033C16" w:rsidRPr="00064C9C">
        <w:rPr>
          <w:rFonts w:ascii="Times New Roman" w:hAnsi="Times New Roman"/>
          <w:sz w:val="28"/>
          <w:szCs w:val="28"/>
        </w:rPr>
        <w:t xml:space="preserve">администрации </w:t>
      </w:r>
      <w:r w:rsidRPr="00064C9C">
        <w:rPr>
          <w:rFonts w:ascii="Times New Roman" w:hAnsi="Times New Roman"/>
          <w:sz w:val="28"/>
          <w:szCs w:val="28"/>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w:t>
      </w:r>
      <w:r w:rsidRPr="00064C9C">
        <w:rPr>
          <w:rFonts w:ascii="Times New Roman" w:hAnsi="Times New Roman"/>
          <w:sz w:val="28"/>
          <w:szCs w:val="28"/>
        </w:rPr>
        <w:lastRenderedPageBreak/>
        <w:t>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На информационном стенде размещается следующая информация:</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процедура предоставления в текстовом виде и виде блок-схемы (Приложение № 2 к настоящему регламенту);</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почтовый адрес;</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режим работы;</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формы документов, необходимых для предоставления муниципальной услуги, и требования к ним.</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1.7.9. Информирование заявителей в электронной форме осуществляется путем размещения информации на ПГУ </w:t>
      </w:r>
      <w:r w:rsidR="00AB7E2C" w:rsidRPr="00064C9C">
        <w:rPr>
          <w:rFonts w:ascii="Times New Roman" w:hAnsi="Times New Roman"/>
          <w:sz w:val="28"/>
          <w:szCs w:val="28"/>
        </w:rPr>
        <w:t>РМЭ</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064C9C">
        <w:rPr>
          <w:rFonts w:ascii="Times New Roman" w:hAnsi="Times New Roman"/>
          <w:sz w:val="28"/>
          <w:szCs w:val="28"/>
        </w:rPr>
        <w:t>РМЭ</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физические лица;</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юридические лица (организации всех форм собственности) в лице руководителя организации либо представителя по доверенности;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индивидуальные предприниматели</w:t>
      </w:r>
      <w:r w:rsidR="009B5620" w:rsidRPr="00064C9C">
        <w:rPr>
          <w:rFonts w:ascii="Times New Roman" w:hAnsi="Times New Roman"/>
          <w:sz w:val="28"/>
          <w:szCs w:val="28"/>
        </w:rPr>
        <w:t>.</w:t>
      </w:r>
    </w:p>
    <w:p w:rsidR="009B5620" w:rsidRPr="00064C9C" w:rsidRDefault="009B5620" w:rsidP="006D320B">
      <w:pPr>
        <w:spacing w:before="100" w:beforeAutospacing="1" w:after="100" w:afterAutospacing="1" w:line="240" w:lineRule="auto"/>
        <w:ind w:firstLine="709"/>
        <w:contextualSpacing/>
        <w:jc w:val="both"/>
        <w:rPr>
          <w:rFonts w:ascii="Times New Roman" w:hAnsi="Times New Roman"/>
          <w:sz w:val="28"/>
          <w:szCs w:val="28"/>
        </w:rPr>
      </w:pPr>
    </w:p>
    <w:p w:rsidR="0065791F" w:rsidRPr="00064C9C" w:rsidRDefault="0065791F" w:rsidP="006D320B">
      <w:pPr>
        <w:spacing w:after="0" w:line="240" w:lineRule="auto"/>
        <w:contextualSpacing/>
        <w:jc w:val="center"/>
        <w:rPr>
          <w:rFonts w:ascii="Times New Roman" w:hAnsi="Times New Roman"/>
          <w:b/>
          <w:sz w:val="28"/>
          <w:szCs w:val="28"/>
        </w:rPr>
      </w:pPr>
      <w:r w:rsidRPr="00064C9C">
        <w:rPr>
          <w:rFonts w:ascii="Times New Roman" w:hAnsi="Times New Roman"/>
          <w:b/>
          <w:sz w:val="28"/>
          <w:szCs w:val="28"/>
        </w:rPr>
        <w:t>2. Стандарт предоставления муниципальной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2.1. Наименование муниципальной услуги: «Присвоение (изменение)    адресов объектам недвижимости».</w:t>
      </w:r>
      <w:r w:rsidRPr="00064C9C">
        <w:rPr>
          <w:rFonts w:ascii="Times New Roman" w:hAnsi="Times New Roman"/>
          <w:spacing w:val="-4"/>
          <w:sz w:val="28"/>
          <w:szCs w:val="28"/>
        </w:rPr>
        <w:t xml:space="preserve"> </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Муниципальную услугу предоставляет Администрация</w:t>
      </w:r>
      <w:r w:rsidR="00544C31" w:rsidRPr="00064C9C">
        <w:rPr>
          <w:rFonts w:ascii="Times New Roman" w:hAnsi="Times New Roman"/>
          <w:sz w:val="28"/>
          <w:szCs w:val="28"/>
        </w:rPr>
        <w:t xml:space="preserve"> поселения</w:t>
      </w:r>
      <w:r w:rsidRPr="00064C9C">
        <w:rPr>
          <w:rFonts w:ascii="Times New Roman" w:hAnsi="Times New Roman"/>
          <w:sz w:val="28"/>
          <w:szCs w:val="28"/>
        </w:rPr>
        <w:t xml:space="preserve">. </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w:t>
      </w:r>
      <w:r w:rsidRPr="00064C9C">
        <w:rPr>
          <w:rFonts w:ascii="Times New Roman" w:hAnsi="Times New Roman"/>
          <w:sz w:val="28"/>
          <w:szCs w:val="28"/>
        </w:rPr>
        <w:lastRenderedPageBreak/>
        <w:t>системы обеспечения градостроительной деятельности,  либо отказ в присвоении (изменении) адреса объекту недвижимости.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2.4. Срок предоставления муниципальной услуги:</w:t>
      </w:r>
    </w:p>
    <w:p w:rsidR="0065791F" w:rsidRPr="00064C9C" w:rsidRDefault="0065791F" w:rsidP="006D320B">
      <w:pPr>
        <w:suppressLineNumbers/>
        <w:tabs>
          <w:tab w:val="num" w:pos="969"/>
        </w:tabs>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2.5. Правовые основания для предоставления муниципальной услуги: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Конституция Российской Федерации;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Земельный кодекс Российской Федерации от 25.10.2001 № 136-ФЗ;</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Градостроительный кодекс Российской Федерации</w:t>
      </w:r>
      <w:r w:rsidRPr="00064C9C">
        <w:rPr>
          <w:rFonts w:ascii="Times New Roman" w:hAnsi="Times New Roman"/>
          <w:color w:val="8DB3E2"/>
          <w:sz w:val="28"/>
          <w:szCs w:val="28"/>
        </w:rPr>
        <w:t xml:space="preserve"> </w:t>
      </w:r>
      <w:r w:rsidRPr="00064C9C">
        <w:rPr>
          <w:rFonts w:ascii="Times New Roman" w:hAnsi="Times New Roman"/>
          <w:sz w:val="28"/>
          <w:szCs w:val="28"/>
        </w:rPr>
        <w:t>от 29.12.2004 № 190-ФЗ;</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27.07.2006 № 152-ФЗ «О персональных данных»;</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Федеральный </w:t>
      </w:r>
      <w:r w:rsidR="00ED17AD" w:rsidRPr="00064C9C">
        <w:rPr>
          <w:rFonts w:ascii="Times New Roman" w:hAnsi="Times New Roman"/>
          <w:sz w:val="28"/>
          <w:szCs w:val="28"/>
        </w:rPr>
        <w:t xml:space="preserve">закон </w:t>
      </w:r>
      <w:r w:rsidRPr="00064C9C">
        <w:rPr>
          <w:rFonts w:ascii="Times New Roman" w:hAnsi="Times New Roman"/>
          <w:sz w:val="28"/>
          <w:szCs w:val="28"/>
        </w:rPr>
        <w:t>от 06.04.2011 № 63-ФЗ «Об электронной подписи»;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w:t>
      </w:r>
      <w:r w:rsidR="00ED17AD" w:rsidRPr="00064C9C">
        <w:rPr>
          <w:rFonts w:ascii="Times New Roman" w:hAnsi="Times New Roman"/>
          <w:sz w:val="28"/>
          <w:szCs w:val="28"/>
        </w:rPr>
        <w:t xml:space="preserve">Устав </w:t>
      </w:r>
      <w:r w:rsidR="0098660C" w:rsidRPr="00064C9C">
        <w:rPr>
          <w:rFonts w:ascii="Times New Roman" w:hAnsi="Times New Roman"/>
          <w:sz w:val="28"/>
          <w:szCs w:val="28"/>
        </w:rPr>
        <w:t>Визимьярского</w:t>
      </w:r>
      <w:r w:rsidR="00ED17AD" w:rsidRPr="00064C9C">
        <w:rPr>
          <w:rFonts w:ascii="Times New Roman" w:hAnsi="Times New Roman"/>
          <w:sz w:val="28"/>
          <w:szCs w:val="28"/>
        </w:rPr>
        <w:t xml:space="preserve"> сельского поселения;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w:t>
      </w:r>
      <w:r w:rsidR="00ED17AD" w:rsidRPr="00064C9C">
        <w:rPr>
          <w:rFonts w:ascii="Times New Roman" w:hAnsi="Times New Roman"/>
          <w:sz w:val="28"/>
          <w:szCs w:val="28"/>
        </w:rPr>
        <w:t>А</w:t>
      </w:r>
      <w:r w:rsidRPr="00064C9C">
        <w:rPr>
          <w:rFonts w:ascii="Times New Roman" w:hAnsi="Times New Roman"/>
          <w:sz w:val="28"/>
          <w:szCs w:val="28"/>
        </w:rPr>
        <w:t>дминистративный регламент.</w:t>
      </w:r>
    </w:p>
    <w:p w:rsidR="0065791F" w:rsidRPr="00064C9C" w:rsidRDefault="0065791F" w:rsidP="006D320B">
      <w:pPr>
        <w:spacing w:after="0" w:line="240" w:lineRule="auto"/>
        <w:ind w:firstLine="540"/>
        <w:contextualSpacing/>
        <w:jc w:val="both"/>
        <w:rPr>
          <w:rFonts w:ascii="Times New Roman" w:hAnsi="Times New Roman"/>
          <w:bCs/>
          <w:sz w:val="28"/>
          <w:szCs w:val="28"/>
        </w:rPr>
      </w:pPr>
      <w:r w:rsidRPr="00064C9C">
        <w:rPr>
          <w:rFonts w:ascii="Times New Roman" w:hAnsi="Times New Roman"/>
          <w:sz w:val="28"/>
          <w:szCs w:val="28"/>
        </w:rPr>
        <w:t xml:space="preserve">2.6. </w:t>
      </w:r>
      <w:r w:rsidRPr="00064C9C">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hAnsi="Times New Roman"/>
          <w:sz w:val="28"/>
          <w:szCs w:val="28"/>
        </w:rPr>
        <w:t xml:space="preserve">- </w:t>
      </w:r>
      <w:r w:rsidRPr="00064C9C">
        <w:rPr>
          <w:rFonts w:ascii="Times New Roman" w:eastAsia="Arial CYR" w:hAnsi="Times New Roman"/>
          <w:sz w:val="28"/>
          <w:szCs w:val="28"/>
        </w:rPr>
        <w:t xml:space="preserve">заявление о присвоении (изменении) адреса объекту недвижимости по форме, согласно приложению № 1 </w:t>
      </w:r>
      <w:r w:rsidRPr="00064C9C">
        <w:rPr>
          <w:rFonts w:ascii="Times New Roman" w:hAnsi="Times New Roman"/>
          <w:bCs/>
          <w:sz w:val="28"/>
          <w:szCs w:val="28"/>
        </w:rPr>
        <w:t>к настоящему Административному регламенту</w:t>
      </w:r>
      <w:r w:rsidRPr="00064C9C">
        <w:rPr>
          <w:rFonts w:ascii="Times New Roman" w:eastAsia="Arial CYR" w:hAnsi="Times New Roman"/>
          <w:sz w:val="28"/>
          <w:szCs w:val="28"/>
        </w:rPr>
        <w:t>;</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документ, удостоверяющий личность и (или) копия документа, удостоверяющего личность</w:t>
      </w:r>
      <w:r w:rsidR="006D320B" w:rsidRPr="00064C9C">
        <w:rPr>
          <w:rFonts w:ascii="Times New Roman" w:eastAsia="Arial CYR" w:hAnsi="Times New Roman"/>
          <w:sz w:val="28"/>
          <w:szCs w:val="28"/>
        </w:rPr>
        <w:t xml:space="preserve"> (для физических лиц и индивидуальных предпринимателей</w:t>
      </w:r>
      <w:r w:rsidRPr="00064C9C">
        <w:rPr>
          <w:rFonts w:ascii="Times New Roman" w:eastAsia="Arial CYR" w:hAnsi="Times New Roman"/>
          <w:sz w:val="28"/>
          <w:szCs w:val="28"/>
        </w:rPr>
        <w:t>;</w:t>
      </w:r>
      <w:r w:rsidR="006D320B" w:rsidRPr="00064C9C">
        <w:rPr>
          <w:rFonts w:ascii="Times New Roman" w:eastAsia="Arial CYR" w:hAnsi="Times New Roman"/>
          <w:sz w:val="28"/>
          <w:szCs w:val="28"/>
        </w:rPr>
        <w:t xml:space="preserve"> </w:t>
      </w:r>
      <w:r w:rsidR="006D320B" w:rsidRPr="00064C9C">
        <w:rPr>
          <w:rFonts w:ascii="Times New Roman" w:hAnsi="Times New Roman"/>
          <w:sz w:val="28"/>
          <w:szCs w:val="28"/>
        </w:rPr>
        <w:t>Учредительные документы (для юридических лиц)</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hAnsi="Times New Roman"/>
          <w:sz w:val="28"/>
          <w:szCs w:val="28"/>
        </w:rPr>
        <w:t xml:space="preserve">- копии: доверенности, оформленной в соответствии с действующим законодательством (в случае подачи заявления по доверенности); документа, </w:t>
      </w:r>
      <w:r w:rsidRPr="00064C9C">
        <w:rPr>
          <w:rFonts w:ascii="Times New Roman" w:hAnsi="Times New Roman"/>
          <w:sz w:val="28"/>
          <w:szCs w:val="28"/>
        </w:rPr>
        <w:lastRenderedPageBreak/>
        <w:t>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064C9C" w:rsidRDefault="0065791F" w:rsidP="006D320B">
      <w:pPr>
        <w:spacing w:after="0" w:line="240" w:lineRule="auto"/>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w:t>
      </w:r>
      <w:r w:rsidRPr="00064C9C">
        <w:rPr>
          <w:rFonts w:ascii="Times New Roman" w:eastAsia="Arial CYR" w:hAnsi="Times New Roman"/>
          <w:sz w:val="28"/>
          <w:szCs w:val="28"/>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064C9C" w:rsidRDefault="0065791F" w:rsidP="006D320B">
      <w:pPr>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064C9C" w:rsidRDefault="0065791F" w:rsidP="006D320B">
      <w:pPr>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791F" w:rsidRPr="00064C9C" w:rsidRDefault="0065791F" w:rsidP="006D320B">
      <w:pPr>
        <w:snapToGrid w:val="0"/>
        <w:spacing w:after="0" w:line="240" w:lineRule="auto"/>
        <w:ind w:firstLine="546"/>
        <w:contextualSpacing/>
        <w:jc w:val="both"/>
        <w:rPr>
          <w:rFonts w:ascii="Times New Roman" w:hAnsi="Times New Roman"/>
          <w:sz w:val="28"/>
          <w:szCs w:val="28"/>
        </w:rPr>
      </w:pPr>
      <w:r w:rsidRPr="00064C9C">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064C9C" w:rsidRDefault="0065791F" w:rsidP="006D320B">
      <w:pPr>
        <w:snapToGrid w:val="0"/>
        <w:spacing w:after="0" w:line="240" w:lineRule="auto"/>
        <w:ind w:firstLine="546"/>
        <w:contextualSpacing/>
        <w:jc w:val="both"/>
        <w:rPr>
          <w:rFonts w:ascii="Times New Roman" w:hAnsi="Times New Roman"/>
          <w:sz w:val="28"/>
          <w:szCs w:val="28"/>
        </w:rPr>
      </w:pPr>
      <w:r w:rsidRPr="00064C9C">
        <w:rPr>
          <w:rFonts w:ascii="Times New Roman" w:eastAsia="Arial CYR" w:hAnsi="Times New Roman"/>
          <w:sz w:val="28"/>
          <w:szCs w:val="28"/>
        </w:rPr>
        <w:t xml:space="preserve">   </w:t>
      </w:r>
      <w:r w:rsidRPr="00064C9C">
        <w:rPr>
          <w:rFonts w:ascii="Times New Roman" w:hAnsi="Times New Roman"/>
          <w:sz w:val="28"/>
          <w:szCs w:val="28"/>
        </w:rPr>
        <w:t>- выписка из Единого государственного реестра прав на недвижимое имущество и сделок с ним;</w:t>
      </w:r>
    </w:p>
    <w:p w:rsidR="0065791F" w:rsidRPr="00064C9C" w:rsidRDefault="0065791F" w:rsidP="006D320B">
      <w:pPr>
        <w:snapToGrid w:val="0"/>
        <w:spacing w:after="0" w:line="240" w:lineRule="auto"/>
        <w:ind w:firstLine="526"/>
        <w:contextualSpacing/>
        <w:jc w:val="both"/>
        <w:rPr>
          <w:rFonts w:ascii="Times New Roman" w:eastAsia="Arial CYR" w:hAnsi="Times New Roman"/>
          <w:sz w:val="28"/>
          <w:szCs w:val="28"/>
        </w:rPr>
      </w:pPr>
      <w:r w:rsidRPr="00064C9C">
        <w:rPr>
          <w:rFonts w:ascii="Times New Roman" w:eastAsia="Arial CYR" w:hAnsi="Times New Roman"/>
          <w:color w:val="FF0000"/>
          <w:sz w:val="28"/>
          <w:szCs w:val="28"/>
        </w:rPr>
        <w:t xml:space="preserve">   </w:t>
      </w:r>
      <w:r w:rsidRPr="00064C9C">
        <w:rPr>
          <w:rFonts w:ascii="Times New Roman" w:eastAsia="Arial CYR" w:hAnsi="Times New Roman"/>
          <w:sz w:val="28"/>
          <w:szCs w:val="28"/>
        </w:rPr>
        <w:t>-  разрешение на строительство (реконструкцию);</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  разрешение на ввод объекта в эксплуатацию;</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  документ о присвоении адреса (при изменении адреса).</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w:t>
      </w:r>
      <w:r w:rsidRPr="00064C9C">
        <w:rPr>
          <w:rFonts w:ascii="Times New Roman" w:hAnsi="Times New Roman"/>
          <w:sz w:val="28"/>
          <w:szCs w:val="28"/>
        </w:rPr>
        <w:lastRenderedPageBreak/>
        <w:t xml:space="preserve">регионального портала государственных и муниципальных услуг (функций) </w:t>
      </w:r>
      <w:r w:rsidR="001B4E0D"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2.9.1. Требование к заявлению:</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Заявление должно содержать следующие сведения:</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наименование органа местного самоуправления, в который направляется письменное заявление;</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64C9C">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r w:rsidR="001B4E0D" w:rsidRPr="00064C9C">
        <w:rPr>
          <w:rFonts w:ascii="Times New Roman" w:hAnsi="Times New Roman"/>
          <w:bCs/>
          <w:sz w:val="28"/>
          <w:szCs w:val="28"/>
        </w:rPr>
        <w:t>РМЭ</w:t>
      </w:r>
      <w:r w:rsidRPr="00064C9C">
        <w:rPr>
          <w:rFonts w:ascii="Times New Roman" w:hAnsi="Times New Roman"/>
          <w:bCs/>
          <w:sz w:val="28"/>
          <w:szCs w:val="28"/>
        </w:rPr>
        <w:t xml:space="preserve"> подписывается квалифицированной электронной подписью (при наличии).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документы исполнены не карандашом;</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t xml:space="preserve">2.11. Основания для приостановления предоставления муниципальной услуги отсутствуют.       </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t>2.12. Исчерпывающий перечень оснований для отказа в предоставления муниципальной услуги:</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lastRenderedPageBreak/>
        <w:t>1. Поступление заявления от заявителя о прекращении рассмотрении его обращения;</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2.13. Муниципальная услуга предоставляется бесплатно</w:t>
      </w:r>
      <w:r w:rsidRPr="00064C9C">
        <w:rPr>
          <w:rFonts w:ascii="Times New Roman" w:hAnsi="Times New Roman"/>
          <w:sz w:val="28"/>
          <w:szCs w:val="28"/>
        </w:rPr>
        <w:t>.</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2.15. Срок регистрации запроса заявителя о предоставлении муниципальной услуги – 15 минут.</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 Требования к местам предоставления муниципальной услуги.</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2.16.3</w:t>
      </w:r>
      <w:r w:rsidR="0065791F" w:rsidRPr="00064C9C">
        <w:rPr>
          <w:rFonts w:ascii="Times New Roman" w:hAnsi="Times New Roman"/>
          <w:color w:val="000000"/>
          <w:sz w:val="28"/>
          <w:szCs w:val="28"/>
        </w:rPr>
        <w:t>. Центральный вход в здание Администрации должен быть оборудован вывеской с полным наименованием организации.</w:t>
      </w:r>
    </w:p>
    <w:p w:rsidR="0065791F" w:rsidRPr="00064C9C" w:rsidRDefault="00544C31"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2.16.4</w:t>
      </w:r>
      <w:r w:rsidR="0065791F" w:rsidRPr="00064C9C">
        <w:rPr>
          <w:rFonts w:ascii="Times New Roman" w:hAnsi="Times New Roman"/>
          <w:color w:val="000000"/>
          <w:sz w:val="28"/>
          <w:szCs w:val="28"/>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2.16.5</w:t>
      </w:r>
      <w:r w:rsidR="0065791F" w:rsidRPr="00064C9C">
        <w:rPr>
          <w:rFonts w:ascii="Times New Roman" w:hAnsi="Times New Roman"/>
          <w:color w:val="000000"/>
          <w:sz w:val="28"/>
          <w:szCs w:val="28"/>
        </w:rPr>
        <w:t>. Места ожидания должны соответствовать комфортным условиям для заявителей и оптимальным условиям работы специалистов.</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2.16.6</w:t>
      </w:r>
      <w:r w:rsidR="0065791F" w:rsidRPr="00064C9C">
        <w:rPr>
          <w:rFonts w:ascii="Times New Roman" w:hAnsi="Times New Roman"/>
          <w:color w:val="000000"/>
          <w:sz w:val="28"/>
          <w:szCs w:val="28"/>
        </w:rPr>
        <w:t>. Места ожидания могут быть оборудованы стульями, креслами, диваном. Количество мест ожидания должно быть не менее трех.</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2.16.7</w:t>
      </w:r>
      <w:r w:rsidR="0065791F" w:rsidRPr="00064C9C">
        <w:rPr>
          <w:rFonts w:ascii="Times New Roman" w:hAnsi="Times New Roman"/>
          <w:color w:val="000000"/>
          <w:sz w:val="28"/>
          <w:szCs w:val="28"/>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064C9C" w:rsidRDefault="0065791F" w:rsidP="006D320B">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2.17. Показатели доступности и качества муниципальной услуги.</w:t>
      </w:r>
    </w:p>
    <w:p w:rsidR="0065791F" w:rsidRPr="00064C9C"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1. Показателями доступности и качества муниципальной услуги являются:</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 xml:space="preserve">возможность обращаться в досудебном (внесудебном) порядке в </w:t>
      </w:r>
      <w:r w:rsidRPr="00064C9C">
        <w:rPr>
          <w:rFonts w:ascii="Times New Roman" w:hAnsi="Times New Roman"/>
          <w:color w:val="000000"/>
          <w:sz w:val="28"/>
          <w:szCs w:val="28"/>
          <w:lang w:eastAsia="en-US"/>
        </w:rPr>
        <w:lastRenderedPageBreak/>
        <w:t>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5791F" w:rsidRPr="00064C9C"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Основные требования к качеству предоставления муниципальной услуги:</w:t>
      </w:r>
    </w:p>
    <w:p w:rsidR="0065791F" w:rsidRPr="00064C9C"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своевременность предоставления муниципальной услуги;</w:t>
      </w:r>
    </w:p>
    <w:p w:rsidR="0065791F" w:rsidRPr="00064C9C"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65791F" w:rsidRPr="00064C9C"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65791F" w:rsidRPr="00064C9C"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65791F" w:rsidRPr="00064C9C"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064C9C"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064C9C"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color w:val="000000"/>
          <w:sz w:val="28"/>
          <w:szCs w:val="28"/>
          <w:lang w:eastAsia="en-US"/>
        </w:rPr>
        <w:t xml:space="preserve">2.18. </w:t>
      </w:r>
      <w:r w:rsidRPr="00064C9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2.18.1. </w:t>
      </w:r>
      <w:r w:rsidRPr="00064C9C">
        <w:rPr>
          <w:rFonts w:ascii="Times New Roman" w:hAnsi="Times New Roman"/>
          <w:bCs/>
          <w:sz w:val="28"/>
          <w:szCs w:val="28"/>
        </w:rPr>
        <w:t xml:space="preserve">Предоставление муниципальной услуги посредством МФЦ осуществляется в подразделениях </w:t>
      </w:r>
      <w:r w:rsidR="001B4E0D" w:rsidRPr="00064C9C">
        <w:rPr>
          <w:rFonts w:ascii="Times New Roman" w:hAnsi="Times New Roman"/>
          <w:bCs/>
          <w:sz w:val="28"/>
          <w:szCs w:val="28"/>
        </w:rPr>
        <w:t>Автономного</w:t>
      </w:r>
      <w:r w:rsidRPr="00064C9C">
        <w:rPr>
          <w:rFonts w:ascii="Times New Roman" w:hAnsi="Times New Roman"/>
          <w:bCs/>
          <w:sz w:val="28"/>
          <w:szCs w:val="28"/>
        </w:rPr>
        <w:t xml:space="preserve"> учреждения </w:t>
      </w:r>
      <w:r w:rsidR="001B4E0D" w:rsidRPr="00064C9C">
        <w:rPr>
          <w:rFonts w:ascii="Times New Roman" w:hAnsi="Times New Roman"/>
          <w:bCs/>
          <w:sz w:val="28"/>
          <w:szCs w:val="28"/>
        </w:rPr>
        <w:t>Республики Марий Эл</w:t>
      </w:r>
      <w:r w:rsidRPr="00064C9C">
        <w:rPr>
          <w:rFonts w:ascii="Times New Roman" w:hAnsi="Times New Roman"/>
          <w:bCs/>
          <w:sz w:val="28"/>
          <w:szCs w:val="28"/>
        </w:rPr>
        <w:t xml:space="preserve"> «</w:t>
      </w:r>
      <w:r w:rsidR="001B4E0D" w:rsidRPr="00064C9C">
        <w:rPr>
          <w:rFonts w:ascii="Times New Roman" w:hAnsi="Times New Roman"/>
          <w:bCs/>
          <w:sz w:val="28"/>
          <w:szCs w:val="28"/>
        </w:rPr>
        <w:t>Дирекция МФЦ</w:t>
      </w:r>
      <w:r w:rsidRPr="00064C9C">
        <w:rPr>
          <w:rFonts w:ascii="Times New Roman" w:hAnsi="Times New Roman"/>
          <w:bCs/>
          <w:sz w:val="28"/>
          <w:szCs w:val="28"/>
        </w:rPr>
        <w:t xml:space="preserve">» (далее – </w:t>
      </w:r>
      <w:r w:rsidR="001B4E0D" w:rsidRPr="00064C9C">
        <w:rPr>
          <w:rFonts w:ascii="Times New Roman" w:hAnsi="Times New Roman"/>
          <w:bCs/>
          <w:sz w:val="28"/>
          <w:szCs w:val="28"/>
        </w:rPr>
        <w:t>АУ РМЭ</w:t>
      </w:r>
      <w:r w:rsidRPr="00064C9C">
        <w:rPr>
          <w:rFonts w:ascii="Times New Roman" w:hAnsi="Times New Roman"/>
          <w:bCs/>
          <w:sz w:val="28"/>
          <w:szCs w:val="28"/>
        </w:rPr>
        <w:t xml:space="preserve"> «</w:t>
      </w:r>
      <w:r w:rsidR="001B4E0D" w:rsidRPr="00064C9C">
        <w:rPr>
          <w:rFonts w:ascii="Times New Roman" w:hAnsi="Times New Roman"/>
          <w:bCs/>
          <w:sz w:val="28"/>
          <w:szCs w:val="28"/>
        </w:rPr>
        <w:t xml:space="preserve">Дирекция </w:t>
      </w:r>
      <w:r w:rsidRPr="00064C9C">
        <w:rPr>
          <w:rFonts w:ascii="Times New Roman" w:hAnsi="Times New Roman"/>
          <w:bCs/>
          <w:sz w:val="28"/>
          <w:szCs w:val="28"/>
        </w:rPr>
        <w:t xml:space="preserve">МФЦ») при наличии вступившего в силу соглашения о взаимодействии между </w:t>
      </w:r>
      <w:r w:rsidR="001B4E0D" w:rsidRPr="00064C9C">
        <w:rPr>
          <w:rFonts w:ascii="Times New Roman" w:hAnsi="Times New Roman"/>
          <w:bCs/>
          <w:sz w:val="28"/>
          <w:szCs w:val="28"/>
        </w:rPr>
        <w:t xml:space="preserve">АУ РМЭ «Дирекция МФЦ» </w:t>
      </w:r>
      <w:r w:rsidRPr="00064C9C">
        <w:rPr>
          <w:rFonts w:ascii="Times New Roman" w:hAnsi="Times New Roman"/>
          <w:bCs/>
          <w:sz w:val="28"/>
          <w:szCs w:val="28"/>
        </w:rPr>
        <w:t xml:space="preserve"> и Администрацией. </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2.18.2. Иные требования, в том числе учитывающие особенности предоставления муниципальной услуги в МФЦ. </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2.18.3. В случае </w:t>
      </w:r>
      <w:r w:rsidR="00B54EF7" w:rsidRPr="00064C9C">
        <w:rPr>
          <w:rFonts w:ascii="Times New Roman" w:hAnsi="Times New Roman"/>
          <w:sz w:val="28"/>
          <w:szCs w:val="28"/>
        </w:rPr>
        <w:t xml:space="preserve">подачи документов для получения услуги посредством МФЦ специалист МФЦ, осуществляющий </w:t>
      </w:r>
      <w:r w:rsidRPr="00064C9C">
        <w:rPr>
          <w:rFonts w:ascii="Times New Roman" w:hAnsi="Times New Roman"/>
          <w:sz w:val="28"/>
          <w:szCs w:val="28"/>
        </w:rPr>
        <w:t xml:space="preserve">приём </w:t>
      </w:r>
      <w:r w:rsidR="00B54EF7" w:rsidRPr="00064C9C">
        <w:rPr>
          <w:rFonts w:ascii="Times New Roman" w:hAnsi="Times New Roman"/>
          <w:sz w:val="28"/>
          <w:szCs w:val="28"/>
        </w:rPr>
        <w:t xml:space="preserve">документов, представленных для получения </w:t>
      </w:r>
      <w:r w:rsidRPr="00064C9C">
        <w:rPr>
          <w:rFonts w:ascii="Times New Roman" w:hAnsi="Times New Roman"/>
          <w:sz w:val="28"/>
          <w:szCs w:val="28"/>
        </w:rPr>
        <w:t>услуги, выполняет следующие действия:</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 </w:t>
      </w:r>
      <w:r w:rsidR="00DC16AA" w:rsidRPr="00064C9C">
        <w:rPr>
          <w:rFonts w:ascii="Times New Roman" w:hAnsi="Times New Roman"/>
          <w:sz w:val="28"/>
          <w:szCs w:val="28"/>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064C9C" w:rsidRDefault="00DC16AA"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 </w:t>
      </w:r>
      <w:r w:rsidR="00DC16AA" w:rsidRPr="00064C9C">
        <w:rPr>
          <w:rFonts w:ascii="Times New Roman" w:hAnsi="Times New Roman"/>
          <w:sz w:val="28"/>
          <w:szCs w:val="28"/>
        </w:rPr>
        <w:t>Проверяет наличие (комплектность) документов.</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lastRenderedPageBreak/>
        <w:t xml:space="preserve">3) </w:t>
      </w:r>
      <w:r w:rsidR="00DC16AA" w:rsidRPr="00064C9C">
        <w:rPr>
          <w:rFonts w:ascii="Times New Roman" w:hAnsi="Times New Roman"/>
          <w:sz w:val="28"/>
          <w:szCs w:val="28"/>
        </w:rPr>
        <w:t>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4) </w:t>
      </w:r>
      <w:r w:rsidR="00DC16AA" w:rsidRPr="00064C9C">
        <w:rPr>
          <w:rFonts w:ascii="Times New Roman" w:hAnsi="Times New Roman"/>
          <w:sz w:val="28"/>
          <w:szCs w:val="28"/>
        </w:rPr>
        <w:t>В случае необходимости самостоятельно изготавливает с оригиналов документов их копии.</w:t>
      </w:r>
    </w:p>
    <w:p w:rsidR="00B3410B"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5) </w:t>
      </w:r>
      <w:r w:rsidR="00DC16AA" w:rsidRPr="00064C9C">
        <w:rPr>
          <w:rFonts w:ascii="Times New Roman" w:hAnsi="Times New Roman"/>
          <w:sz w:val="28"/>
          <w:szCs w:val="28"/>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064C9C" w:rsidRDefault="00B3410B"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6) </w:t>
      </w:r>
      <w:r w:rsidRPr="00064C9C">
        <w:rPr>
          <w:rFonts w:ascii="Times New Roman" w:hAnsi="Times New Roman"/>
          <w:kern w:val="1"/>
          <w:sz w:val="28"/>
          <w:szCs w:val="28"/>
          <w:lang w:eastAsia="hi-IN" w:bidi="hi-IN"/>
        </w:rPr>
        <w:t>П</w:t>
      </w:r>
      <w:r w:rsidR="00DC16AA" w:rsidRPr="00064C9C">
        <w:rPr>
          <w:rFonts w:ascii="Times New Roman" w:hAnsi="Times New Roman"/>
          <w:kern w:val="1"/>
          <w:sz w:val="28"/>
          <w:szCs w:val="28"/>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порядковый номер записи;</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дату обращения;</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ФИО заявителя (полностью)/для юр. лица - наименование организации и ФИО представителя;</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наименование государственной (муниципальной) услуги;</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общее количество документов (общее количество листов в документах);</w:t>
      </w:r>
    </w:p>
    <w:p w:rsidR="00B3410B"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свою фамилию и инициалы.</w:t>
      </w:r>
    </w:p>
    <w:p w:rsidR="00B3410B" w:rsidRPr="00064C9C" w:rsidRDefault="00B3410B" w:rsidP="006D320B">
      <w:pPr>
        <w:widowControl w:val="0"/>
        <w:suppressAutoHyphens/>
        <w:autoSpaceDE w:val="0"/>
        <w:spacing w:after="0" w:line="240" w:lineRule="auto"/>
        <w:jc w:val="both"/>
        <w:rPr>
          <w:rFonts w:ascii="Times New Roman" w:hAnsi="Times New Roman"/>
          <w:kern w:val="1"/>
          <w:sz w:val="28"/>
          <w:szCs w:val="28"/>
          <w:lang w:eastAsia="hi-IN" w:bidi="hi-IN"/>
        </w:rPr>
      </w:pPr>
      <w:r w:rsidRPr="00064C9C">
        <w:rPr>
          <w:rFonts w:ascii="Times New Roman" w:eastAsia="Calibri" w:hAnsi="Times New Roman"/>
          <w:sz w:val="28"/>
          <w:szCs w:val="28"/>
        </w:rPr>
        <w:t xml:space="preserve">7) </w:t>
      </w:r>
      <w:r w:rsidR="00DC16AA" w:rsidRPr="00064C9C">
        <w:rPr>
          <w:rFonts w:ascii="Times New Roman" w:hAnsi="Times New Roman"/>
          <w:kern w:val="1"/>
          <w:sz w:val="28"/>
          <w:szCs w:val="28"/>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064C9C" w:rsidRDefault="00B3410B" w:rsidP="006D320B">
      <w:pPr>
        <w:widowControl w:val="0"/>
        <w:suppressAutoHyphens/>
        <w:autoSpaceDE w:val="0"/>
        <w:spacing w:after="0" w:line="240" w:lineRule="auto"/>
        <w:jc w:val="both"/>
        <w:rPr>
          <w:rFonts w:ascii="Times New Roman" w:eastAsia="Calibri" w:hAnsi="Times New Roman"/>
          <w:sz w:val="28"/>
          <w:szCs w:val="28"/>
        </w:rPr>
      </w:pPr>
      <w:r w:rsidRPr="00064C9C">
        <w:rPr>
          <w:rFonts w:ascii="Times New Roman" w:hAnsi="Times New Roman"/>
          <w:kern w:val="1"/>
          <w:sz w:val="28"/>
          <w:szCs w:val="28"/>
          <w:lang w:eastAsia="hi-IN" w:bidi="hi-IN"/>
        </w:rPr>
        <w:t xml:space="preserve">8) </w:t>
      </w:r>
      <w:r w:rsidR="00DC16AA" w:rsidRPr="00064C9C">
        <w:rPr>
          <w:rFonts w:ascii="Times New Roman" w:hAnsi="Times New Roman"/>
          <w:kern w:val="1"/>
          <w:sz w:val="28"/>
          <w:szCs w:val="28"/>
          <w:lang w:eastAsia="hi-IN" w:bidi="hi-IN"/>
        </w:rPr>
        <w:t>Сообщает Заявителю срок, по истечении которого он может обратиться за результатом услуги.</w:t>
      </w:r>
    </w:p>
    <w:p w:rsidR="00DC16AA" w:rsidRPr="00064C9C" w:rsidRDefault="00B3410B" w:rsidP="006D320B">
      <w:pPr>
        <w:autoSpaceDE w:val="0"/>
        <w:spacing w:after="0"/>
        <w:ind w:firstLine="720"/>
        <w:jc w:val="both"/>
        <w:rPr>
          <w:rFonts w:ascii="Times New Roman" w:eastAsia="Calibri" w:hAnsi="Times New Roman"/>
          <w:sz w:val="28"/>
          <w:szCs w:val="28"/>
        </w:rPr>
      </w:pPr>
      <w:r w:rsidRPr="00064C9C">
        <w:rPr>
          <w:rFonts w:ascii="Times New Roman" w:eastAsia="Calibri" w:hAnsi="Times New Roman"/>
          <w:sz w:val="28"/>
          <w:szCs w:val="28"/>
        </w:rPr>
        <w:t xml:space="preserve">2.18.4. </w:t>
      </w:r>
      <w:r w:rsidR="00DC16AA" w:rsidRPr="00064C9C">
        <w:rPr>
          <w:rFonts w:ascii="Times New Roman" w:eastAsia="Calibri" w:hAnsi="Times New Roman"/>
          <w:sz w:val="28"/>
          <w:szCs w:val="28"/>
        </w:rPr>
        <w:t xml:space="preserve">Специалист </w:t>
      </w:r>
      <w:r w:rsidR="00DC16AA" w:rsidRPr="00064C9C">
        <w:rPr>
          <w:rFonts w:ascii="Times New Roman" w:hAnsi="Times New Roman"/>
          <w:sz w:val="28"/>
          <w:szCs w:val="28"/>
        </w:rPr>
        <w:t>МФЦ</w:t>
      </w:r>
      <w:r w:rsidR="00DC16AA" w:rsidRPr="00064C9C">
        <w:rPr>
          <w:rFonts w:ascii="Times New Roman" w:eastAsia="Calibri" w:hAnsi="Times New Roman"/>
          <w:sz w:val="28"/>
          <w:szCs w:val="28"/>
        </w:rPr>
        <w:t xml:space="preserve"> по окончании приема документов (но не позднее текущего рабочего дня): </w:t>
      </w:r>
    </w:p>
    <w:p w:rsidR="00DC16AA" w:rsidRPr="00064C9C"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8"/>
          <w:szCs w:val="28"/>
        </w:rPr>
      </w:pPr>
      <w:r w:rsidRPr="00064C9C">
        <w:rPr>
          <w:rFonts w:ascii="Times New Roman" w:eastAsia="Calibri" w:hAnsi="Times New Roman"/>
          <w:sz w:val="28"/>
          <w:szCs w:val="28"/>
        </w:rPr>
        <w:t>Формирует в программе запрос о предоставлении муниципальной услуги;</w:t>
      </w:r>
    </w:p>
    <w:p w:rsidR="00DC16AA" w:rsidRPr="00064C9C"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8"/>
          <w:szCs w:val="28"/>
        </w:rPr>
      </w:pPr>
      <w:r w:rsidRPr="00064C9C">
        <w:rPr>
          <w:rFonts w:ascii="Times New Roman" w:eastAsia="Calibri" w:hAnsi="Times New Roman"/>
          <w:sz w:val="28"/>
          <w:szCs w:val="28"/>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DC16AA" w:rsidRPr="00064C9C"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8"/>
          <w:szCs w:val="28"/>
        </w:rPr>
      </w:pPr>
      <w:r w:rsidRPr="00064C9C">
        <w:rPr>
          <w:rFonts w:ascii="Times New Roman" w:eastAsia="Calibri" w:hAnsi="Times New Roman"/>
          <w:sz w:val="28"/>
          <w:szCs w:val="28"/>
        </w:rPr>
        <w:t xml:space="preserve">Направляет сформированный запрос в электронной форме в </w:t>
      </w:r>
      <w:r w:rsidR="00B3410B" w:rsidRPr="00064C9C">
        <w:rPr>
          <w:rFonts w:ascii="Times New Roman" w:eastAsia="Calibri" w:hAnsi="Times New Roman"/>
          <w:sz w:val="28"/>
          <w:szCs w:val="28"/>
        </w:rPr>
        <w:t>Администрацию поселения,</w:t>
      </w:r>
      <w:r w:rsidRPr="00064C9C">
        <w:rPr>
          <w:rFonts w:ascii="Times New Roman" w:eastAsia="Calibri" w:hAnsi="Times New Roman"/>
          <w:sz w:val="28"/>
          <w:szCs w:val="28"/>
        </w:rPr>
        <w:t xml:space="preserve"> в срок не позднее 10 рабочих дней со дня приема заявления.</w:t>
      </w:r>
    </w:p>
    <w:p w:rsidR="00DC16AA" w:rsidRPr="00064C9C" w:rsidRDefault="00B3410B" w:rsidP="006D320B">
      <w:pPr>
        <w:spacing w:after="0"/>
        <w:ind w:firstLine="720"/>
        <w:contextualSpacing/>
        <w:jc w:val="both"/>
        <w:rPr>
          <w:rFonts w:ascii="Times New Roman" w:hAnsi="Times New Roman"/>
          <w:sz w:val="28"/>
          <w:szCs w:val="28"/>
        </w:rPr>
      </w:pPr>
      <w:r w:rsidRPr="00064C9C">
        <w:rPr>
          <w:rFonts w:ascii="Times New Roman" w:eastAsia="Calibri" w:hAnsi="Times New Roman"/>
          <w:sz w:val="28"/>
          <w:szCs w:val="28"/>
        </w:rPr>
        <w:t>2.18.4. Специалист администрации поселения</w:t>
      </w:r>
      <w:r w:rsidR="00DC16AA" w:rsidRPr="00064C9C">
        <w:rPr>
          <w:rFonts w:ascii="Times New Roman" w:hAnsi="Times New Roman"/>
          <w:sz w:val="28"/>
          <w:szCs w:val="28"/>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064C9C" w:rsidRDefault="006D320B" w:rsidP="006D320B">
      <w:pPr>
        <w:spacing w:after="0"/>
        <w:ind w:firstLine="720"/>
        <w:contextualSpacing/>
        <w:jc w:val="both"/>
        <w:rPr>
          <w:rFonts w:ascii="Times New Roman" w:hAnsi="Times New Roman"/>
          <w:sz w:val="28"/>
          <w:szCs w:val="28"/>
        </w:rPr>
      </w:pPr>
      <w:r w:rsidRPr="00064C9C">
        <w:rPr>
          <w:rFonts w:ascii="Times New Roman" w:hAnsi="Times New Roman"/>
          <w:sz w:val="28"/>
          <w:szCs w:val="28"/>
        </w:rPr>
        <w:t xml:space="preserve">2.18.5. </w:t>
      </w:r>
      <w:r w:rsidR="00DC16AA" w:rsidRPr="00064C9C">
        <w:rPr>
          <w:rFonts w:ascii="Times New Roman" w:hAnsi="Times New Roman"/>
          <w:sz w:val="28"/>
          <w:szCs w:val="28"/>
        </w:rPr>
        <w:t>Специалист МФЦ</w:t>
      </w:r>
      <w:r w:rsidR="00DC16AA" w:rsidRPr="00064C9C">
        <w:rPr>
          <w:rFonts w:ascii="Times New Roman" w:eastAsia="Calibri" w:hAnsi="Times New Roman"/>
          <w:sz w:val="28"/>
          <w:szCs w:val="28"/>
        </w:rPr>
        <w:t xml:space="preserve"> </w:t>
      </w:r>
      <w:r w:rsidR="00DC16AA" w:rsidRPr="00064C9C">
        <w:rPr>
          <w:rFonts w:ascii="Times New Roman" w:hAnsi="Times New Roman"/>
          <w:sz w:val="28"/>
          <w:szCs w:val="28"/>
        </w:rPr>
        <w:t>оповещает заявителя о результате оказания услуги (в течение 2 рабочих дней) и приглашает в МФЦ</w:t>
      </w:r>
      <w:r w:rsidRPr="00064C9C">
        <w:rPr>
          <w:rFonts w:ascii="Times New Roman" w:eastAsia="Calibri" w:hAnsi="Times New Roman"/>
          <w:sz w:val="28"/>
          <w:szCs w:val="28"/>
        </w:rPr>
        <w:t xml:space="preserve"> </w:t>
      </w:r>
      <w:r w:rsidR="00DC16AA" w:rsidRPr="00064C9C">
        <w:rPr>
          <w:rFonts w:ascii="Times New Roman" w:hAnsi="Times New Roman"/>
          <w:sz w:val="28"/>
          <w:szCs w:val="28"/>
        </w:rPr>
        <w:t>для выдачи документов заявителю.</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color w:val="0070C0"/>
          <w:sz w:val="28"/>
          <w:szCs w:val="28"/>
        </w:rPr>
        <w:lastRenderedPageBreak/>
        <w:t xml:space="preserve">  </w:t>
      </w:r>
      <w:r w:rsidRPr="00064C9C">
        <w:rPr>
          <w:rFonts w:ascii="Times New Roman" w:hAnsi="Times New Roman"/>
          <w:sz w:val="28"/>
          <w:szCs w:val="28"/>
        </w:rPr>
        <w:t>2.19. Особенности предоставления муниципальной услуги в электронном виде.</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Деятельность ПГУ </w:t>
      </w:r>
      <w:r w:rsidR="001B4E0D" w:rsidRPr="00064C9C">
        <w:rPr>
          <w:rFonts w:ascii="Times New Roman" w:hAnsi="Times New Roman"/>
          <w:sz w:val="28"/>
          <w:szCs w:val="28"/>
        </w:rPr>
        <w:t>РМЭ</w:t>
      </w:r>
      <w:r w:rsidRPr="00064C9C">
        <w:rPr>
          <w:rFonts w:ascii="Times New Roman" w:hAnsi="Times New Roman"/>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064C9C" w:rsidRDefault="0065791F" w:rsidP="006D320B">
      <w:pPr>
        <w:autoSpaceDE w:val="0"/>
        <w:autoSpaceDN w:val="0"/>
        <w:adjustRightInd w:val="0"/>
        <w:spacing w:after="0" w:line="240" w:lineRule="auto"/>
        <w:ind w:firstLine="709"/>
        <w:jc w:val="both"/>
        <w:rPr>
          <w:rFonts w:ascii="Times New Roman" w:hAnsi="Times New Roman"/>
          <w:color w:val="0070C0"/>
          <w:sz w:val="28"/>
          <w:szCs w:val="28"/>
        </w:rPr>
      </w:pPr>
    </w:p>
    <w:p w:rsidR="0065791F" w:rsidRPr="00064C9C"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064C9C">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064C9C">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65791F" w:rsidRPr="00064C9C" w:rsidRDefault="0065791F" w:rsidP="006D320B">
      <w:pPr>
        <w:widowControl w:val="0"/>
        <w:autoSpaceDE w:val="0"/>
        <w:autoSpaceDN w:val="0"/>
        <w:adjustRightInd w:val="0"/>
        <w:spacing w:after="0" w:line="240" w:lineRule="auto"/>
        <w:contextualSpacing/>
        <w:jc w:val="center"/>
        <w:rPr>
          <w:rFonts w:ascii="Times New Roman" w:hAnsi="Times New Roman"/>
          <w:b/>
          <w:bCs/>
          <w:sz w:val="28"/>
          <w:szCs w:val="28"/>
        </w:rPr>
      </w:pPr>
      <w:r w:rsidRPr="00064C9C">
        <w:rPr>
          <w:rFonts w:ascii="Times New Roman" w:hAnsi="Times New Roman"/>
          <w:b/>
          <w:bCs/>
          <w:sz w:val="28"/>
          <w:szCs w:val="28"/>
        </w:rPr>
        <w:t xml:space="preserve">4. </w:t>
      </w:r>
      <w:r w:rsidRPr="00064C9C">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1) прием заявления о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5) регистрация адреса объекта недвижимости в адресном реестре;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6) подготовка и утверждение акта регистрации адреса объекта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 Проверка наличия необходимых документов, прилагаемых к заявлению, и правильности оформления представленных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4.2.1. Основанием для начала административной процедуры по проверки наличия необходимых документов, прилагаемых к заявлению, и </w:t>
      </w:r>
      <w:r w:rsidRPr="00064C9C">
        <w:rPr>
          <w:rFonts w:ascii="Times New Roman" w:hAnsi="Times New Roman"/>
          <w:sz w:val="28"/>
          <w:szCs w:val="28"/>
        </w:rPr>
        <w:lastRenderedPageBreak/>
        <w:t>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5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4.2.3. Специалист, осуществляет прием документов, проверяет: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правильность заполнения заявления;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сверяет подлинники и копии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4.2.4 Специалист проверяет соответствие представленных документов следующим требованиям, удостоверяясь, что:</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фамилии, имена и отчества заявителей, адреса регистрации написаны полностью;</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в документах нет подчисток, приписок, зачеркнутых слов и иных неоговоренных исправлений;</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пакет представленных документов полностью укомплектован.</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Максимальная продолжительность административного действия </w:t>
      </w:r>
      <w:r w:rsidR="00ED17AD" w:rsidRPr="00064C9C">
        <w:rPr>
          <w:rFonts w:ascii="Times New Roman" w:hAnsi="Times New Roman"/>
          <w:sz w:val="28"/>
          <w:szCs w:val="28"/>
        </w:rPr>
        <w:t xml:space="preserve">- 15 </w:t>
      </w:r>
      <w:r w:rsidRPr="00064C9C">
        <w:rPr>
          <w:rFonts w:ascii="Times New Roman" w:hAnsi="Times New Roman"/>
          <w:sz w:val="28"/>
          <w:szCs w:val="28"/>
        </w:rPr>
        <w:t>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4.3. Подбор и изучение архивных, проектных и прочих материалов, необходимых для установления и оформления адресных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w:t>
      </w:r>
      <w:r w:rsidRPr="00064C9C">
        <w:rPr>
          <w:rFonts w:ascii="Times New Roman" w:hAnsi="Times New Roman"/>
          <w:sz w:val="28"/>
          <w:szCs w:val="28"/>
        </w:rPr>
        <w:lastRenderedPageBreak/>
        <w:t>материалов, необходимых для установления и оформления адресных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30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20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4.5. Регистрация адреса объекта недвижимости в адресном реестре.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15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4.6. Подготовка и утверждение акта регистрации адреса объекта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lastRenderedPageBreak/>
        <w:t>Максимальная продолжительность административного действия – 15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4.7. Специалист, ответственный за предоставление муниципальной услуги,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064C9C">
        <w:rPr>
          <w:rFonts w:ascii="Times New Roman" w:hAnsi="Times New Roman"/>
          <w:sz w:val="28"/>
          <w:szCs w:val="28"/>
        </w:rPr>
        <w:t>РМЭ</w:t>
      </w:r>
      <w:r w:rsidRPr="00064C9C">
        <w:rPr>
          <w:rFonts w:ascii="Times New Roman" w:hAnsi="Times New Roman"/>
          <w:sz w:val="28"/>
          <w:szCs w:val="28"/>
        </w:rPr>
        <w:t xml:space="preserve"> заявителя также уведомляют через функционал личного кабинета либо способом указанным в заявлении.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064C9C" w:rsidRDefault="0065791F" w:rsidP="006D320B">
      <w:pPr>
        <w:tabs>
          <w:tab w:val="left" w:pos="0"/>
        </w:tabs>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w:t>
      </w:r>
    </w:p>
    <w:p w:rsidR="006D320B" w:rsidRPr="00064C9C" w:rsidRDefault="0065791F" w:rsidP="006D320B">
      <w:pPr>
        <w:spacing w:after="0" w:line="240" w:lineRule="auto"/>
        <w:jc w:val="center"/>
        <w:rPr>
          <w:rFonts w:ascii="Times New Roman" w:hAnsi="Times New Roman"/>
          <w:b/>
          <w:sz w:val="28"/>
          <w:szCs w:val="28"/>
        </w:rPr>
      </w:pPr>
      <w:r w:rsidRPr="00064C9C">
        <w:rPr>
          <w:rFonts w:ascii="Times New Roman" w:hAnsi="Times New Roman"/>
          <w:b/>
          <w:sz w:val="28"/>
          <w:szCs w:val="28"/>
        </w:rPr>
        <w:t xml:space="preserve">5. Порядок и формы контроля за исполнением </w:t>
      </w:r>
    </w:p>
    <w:p w:rsidR="0065791F" w:rsidRPr="00064C9C" w:rsidRDefault="0065791F" w:rsidP="006D320B">
      <w:pPr>
        <w:spacing w:after="0" w:line="240" w:lineRule="auto"/>
        <w:jc w:val="center"/>
        <w:rPr>
          <w:rFonts w:ascii="Times New Roman" w:hAnsi="Times New Roman"/>
          <w:b/>
          <w:sz w:val="28"/>
          <w:szCs w:val="28"/>
        </w:rPr>
      </w:pPr>
      <w:r w:rsidRPr="00064C9C">
        <w:rPr>
          <w:rFonts w:ascii="Times New Roman" w:hAnsi="Times New Roman"/>
          <w:b/>
          <w:sz w:val="28"/>
          <w:szCs w:val="28"/>
        </w:rPr>
        <w:t>Административного регламента</w:t>
      </w:r>
    </w:p>
    <w:p w:rsidR="0065791F" w:rsidRPr="00064C9C" w:rsidRDefault="0065791F" w:rsidP="006D320B">
      <w:pPr>
        <w:spacing w:after="0" w:line="240" w:lineRule="auto"/>
        <w:ind w:firstLine="709"/>
        <w:jc w:val="both"/>
        <w:rPr>
          <w:rFonts w:ascii="Times New Roman" w:hAnsi="Times New Roman"/>
          <w:sz w:val="28"/>
          <w:szCs w:val="28"/>
        </w:rPr>
      </w:pP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Акт подписывается всеми членами комиссии.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 xml:space="preserve">По результатам проведения проверок полноты и качества предоставления муниципальной услуги в случае выявления нарушений </w:t>
      </w:r>
      <w:r w:rsidRPr="00064C9C">
        <w:rPr>
          <w:rFonts w:ascii="Times New Roman" w:hAnsi="Times New Roman"/>
          <w:color w:val="000000"/>
          <w:sz w:val="28"/>
          <w:szCs w:val="28"/>
        </w:rPr>
        <w:lastRenderedPageBreak/>
        <w:t>виновные лица привлекаются к дисциплинарной ответственности в соответствии с Трудовым кодексом Российской Федерации.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spacing w:after="0" w:line="240" w:lineRule="auto"/>
        <w:ind w:firstLine="709"/>
        <w:jc w:val="both"/>
        <w:rPr>
          <w:rFonts w:ascii="Times New Roman" w:hAnsi="Times New Roman"/>
          <w:sz w:val="28"/>
          <w:szCs w:val="28"/>
        </w:rPr>
      </w:pPr>
    </w:p>
    <w:p w:rsidR="0065791F" w:rsidRPr="00064C9C"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064C9C">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064C9C" w:rsidRDefault="0065791F" w:rsidP="006D320B">
      <w:pPr>
        <w:tabs>
          <w:tab w:val="left" w:pos="0"/>
          <w:tab w:val="num" w:pos="1260"/>
        </w:tabs>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 нарушение срока регистрации запроса заявителя о предоставлении муниципальной услуги;</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 нарушение срока предоставления муниципальной услуги;</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4) отказ в приеме документов, при нарушении требований п. 2.10. </w:t>
      </w:r>
      <w:r w:rsidRPr="00064C9C">
        <w:rPr>
          <w:rFonts w:ascii="Times New Roman" w:hAnsi="Times New Roman"/>
          <w:sz w:val="28"/>
          <w:szCs w:val="28"/>
        </w:rPr>
        <w:lastRenderedPageBreak/>
        <w:t>настоящего административного регламента  для предоставления муниципальной услуги, у заявителя;</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6) затребование с заявителя при предоставлении муниципальной услуги платы; </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6.3. Органом местного самоуправления муниципального района </w:t>
      </w:r>
      <w:r w:rsidR="00D02DF6" w:rsidRPr="00064C9C">
        <w:rPr>
          <w:rFonts w:ascii="Times New Roman" w:hAnsi="Times New Roman"/>
          <w:sz w:val="28"/>
          <w:szCs w:val="28"/>
        </w:rPr>
        <w:t>Республики Марий Эл</w:t>
      </w:r>
      <w:r w:rsidRPr="00064C9C">
        <w:rPr>
          <w:rFonts w:ascii="Times New Roman" w:hAnsi="Times New Roman"/>
          <w:sz w:val="28"/>
          <w:szCs w:val="28"/>
        </w:rPr>
        <w:t>, уполномоченным на рассмотрение жалобы, является администрация.</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 xml:space="preserve">6.5. Жалоба подается в администрацию в письменной форме на бумажном носителе, в электронной форме.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Жалоба регистрируется в день ее поступления.</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6.6. Оснований для приостановления рассмотрения жалобы действующим законодательством не предусмотрено.</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6.7. По результатам рассмотрения жалобы принимается одно из следующих решений:</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064C9C">
        <w:rPr>
          <w:rFonts w:ascii="Times New Roman" w:hAnsi="Times New Roman"/>
          <w:color w:val="000000"/>
          <w:sz w:val="28"/>
          <w:szCs w:val="28"/>
        </w:rPr>
        <w:t>Республики Марий Эл</w:t>
      </w:r>
      <w:r w:rsidRPr="00064C9C">
        <w:rPr>
          <w:rFonts w:ascii="Times New Roman" w:hAnsi="Times New Roman"/>
          <w:color w:val="000000"/>
          <w:sz w:val="28"/>
          <w:szCs w:val="28"/>
        </w:rPr>
        <w:t>, а также в иных формах;</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2) отказать  в удовлетворении жалобы.</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 xml:space="preserve">6.8. Не позднее дня, следующего за днем принятия решения, </w:t>
      </w:r>
      <w:r w:rsidRPr="00064C9C">
        <w:rPr>
          <w:rFonts w:ascii="Times New Roman" w:hAnsi="Times New Roman"/>
          <w:color w:val="000000"/>
          <w:sz w:val="28"/>
          <w:szCs w:val="28"/>
        </w:rPr>
        <w:lastRenderedPageBreak/>
        <w:t xml:space="preserve">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064C9C" w:rsidRDefault="0065791F" w:rsidP="0065791F">
      <w:pPr>
        <w:spacing w:after="0"/>
        <w:ind w:right="-1"/>
        <w:jc w:val="right"/>
        <w:rPr>
          <w:rFonts w:ascii="Times New Roman" w:hAnsi="Times New Roman"/>
          <w:sz w:val="28"/>
          <w:szCs w:val="28"/>
        </w:rPr>
      </w:pPr>
    </w:p>
    <w:p w:rsidR="0065791F" w:rsidRPr="00064C9C" w:rsidRDefault="0065791F" w:rsidP="0065791F">
      <w:pPr>
        <w:spacing w:after="0"/>
        <w:ind w:right="-1"/>
        <w:jc w:val="right"/>
        <w:rPr>
          <w:rFonts w:ascii="Times New Roman" w:hAnsi="Times New Roman"/>
          <w:sz w:val="28"/>
          <w:szCs w:val="28"/>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проживающего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(нужное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98660C" w:rsidRDefault="0098660C" w:rsidP="0065791F">
      <w:pPr>
        <w:suppressAutoHyphens/>
        <w:autoSpaceDE w:val="0"/>
        <w:spacing w:after="0" w:line="240" w:lineRule="auto"/>
        <w:jc w:val="right"/>
        <w:rPr>
          <w:rFonts w:ascii="Times New Roman" w:hAnsi="Times New Roman"/>
          <w:sz w:val="28"/>
          <w:szCs w:val="28"/>
          <w:lang w:eastAsia="ar-SA"/>
        </w:rPr>
      </w:pPr>
    </w:p>
    <w:p w:rsidR="0098660C" w:rsidRPr="001159AC" w:rsidRDefault="0098660C"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lastRenderedPageBreak/>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BB669F" w:rsidP="00680563">
      <w:pPr>
        <w:jc w:val="center"/>
      </w:pPr>
      <w:r w:rsidRPr="00BB669F">
        <w:rPr>
          <w:rFonts w:eastAsia="Calibri"/>
          <w:b/>
          <w:lang w:eastAsia="en-US"/>
        </w:rPr>
      </w:r>
      <w:r w:rsidRPr="00BB669F">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65791F" w:rsidRDefault="0065791F" w:rsidP="0065791F">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1C" w:rsidRDefault="0055751C" w:rsidP="005E3C46">
      <w:pPr>
        <w:spacing w:after="0" w:line="240" w:lineRule="auto"/>
      </w:pPr>
      <w:r>
        <w:separator/>
      </w:r>
    </w:p>
  </w:endnote>
  <w:endnote w:type="continuationSeparator" w:id="1">
    <w:p w:rsidR="0055751C" w:rsidRDefault="0055751C"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altName w:val="Courier New"/>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1C" w:rsidRDefault="0055751C" w:rsidP="005E3C46">
      <w:pPr>
        <w:spacing w:after="0" w:line="240" w:lineRule="auto"/>
      </w:pPr>
      <w:r>
        <w:separator/>
      </w:r>
    </w:p>
  </w:footnote>
  <w:footnote w:type="continuationSeparator" w:id="1">
    <w:p w:rsidR="0055751C" w:rsidRDefault="0055751C"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064C9C"/>
    <w:rsid w:val="001B4E0D"/>
    <w:rsid w:val="003554B0"/>
    <w:rsid w:val="00392FEB"/>
    <w:rsid w:val="00414C42"/>
    <w:rsid w:val="00424530"/>
    <w:rsid w:val="004C2A66"/>
    <w:rsid w:val="004E3975"/>
    <w:rsid w:val="00544C31"/>
    <w:rsid w:val="0055751C"/>
    <w:rsid w:val="005C62E8"/>
    <w:rsid w:val="005E2701"/>
    <w:rsid w:val="005E3C46"/>
    <w:rsid w:val="006555F3"/>
    <w:rsid w:val="0065791F"/>
    <w:rsid w:val="00680563"/>
    <w:rsid w:val="006D320B"/>
    <w:rsid w:val="00737B14"/>
    <w:rsid w:val="007A43A4"/>
    <w:rsid w:val="007A79B7"/>
    <w:rsid w:val="00924607"/>
    <w:rsid w:val="0098660C"/>
    <w:rsid w:val="009B5620"/>
    <w:rsid w:val="00A07397"/>
    <w:rsid w:val="00AA52E9"/>
    <w:rsid w:val="00AB7E2C"/>
    <w:rsid w:val="00B13340"/>
    <w:rsid w:val="00B2732D"/>
    <w:rsid w:val="00B3410B"/>
    <w:rsid w:val="00B54EF7"/>
    <w:rsid w:val="00BB669F"/>
    <w:rsid w:val="00C93630"/>
    <w:rsid w:val="00CF1245"/>
    <w:rsid w:val="00D02DF6"/>
    <w:rsid w:val="00DA71B6"/>
    <w:rsid w:val="00DC16AA"/>
    <w:rsid w:val="00DF4BFD"/>
    <w:rsid w:val="00E328C9"/>
    <w:rsid w:val="00ED17AD"/>
    <w:rsid w:val="00ED7B8A"/>
    <w:rsid w:val="00F115DD"/>
    <w:rsid w:val="00FA52D3"/>
    <w:rsid w:val="00FB28EF"/>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uiPriority w:val="99"/>
    <w:rsid w:val="005E3C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table" w:styleId="ab">
    <w:name w:val="Table Grid"/>
    <w:basedOn w:val="a1"/>
    <w:rsid w:val="009866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7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_vizimyar%20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dlc_DocId xmlns="57504d04-691e-4fc4-8f09-4f19fdbe90f6">XXJ7TYMEEKJ2-3996-32</_dlc_DocId>
    <_dlc_DocIdUrl xmlns="57504d04-691e-4fc4-8f09-4f19fdbe90f6">
      <Url>https://vip.gov.mari.ru/kilemary/sp_wizim/_layouts/DocIdRedir.aspx?ID=XXJ7TYMEEKJ2-3996-32</Url>
      <Description>XXJ7TYMEEKJ2-3996-32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1D4FA1A596064DB6D2886DCC9A5256" ma:contentTypeVersion="1" ma:contentTypeDescription="Создание документа." ma:contentTypeScope="" ma:versionID="d905e8d28708a744f1088537bdf0f3b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D5379-4129-400A-BD85-F77581F05347}"/>
</file>

<file path=customXml/itemProps2.xml><?xml version="1.0" encoding="utf-8"?>
<ds:datastoreItem xmlns:ds="http://schemas.openxmlformats.org/officeDocument/2006/customXml" ds:itemID="{04ADDFAD-32B8-4BEE-9024-530F857C534E}"/>
</file>

<file path=customXml/itemProps3.xml><?xml version="1.0" encoding="utf-8"?>
<ds:datastoreItem xmlns:ds="http://schemas.openxmlformats.org/officeDocument/2006/customXml" ds:itemID="{B7E78127-B83C-4B6B-A2F0-25C5A3FF1EBC}"/>
</file>

<file path=customXml/itemProps4.xml><?xml version="1.0" encoding="utf-8"?>
<ds:datastoreItem xmlns:ds="http://schemas.openxmlformats.org/officeDocument/2006/customXml" ds:itemID="{C9281B18-A164-4412-A41D-18ABDB3F0372}"/>
</file>

<file path=docProps/app.xml><?xml version="1.0" encoding="utf-8"?>
<Properties xmlns="http://schemas.openxmlformats.org/officeDocument/2006/extended-properties" xmlns:vt="http://schemas.openxmlformats.org/officeDocument/2006/docPropsVTypes">
  <Template>Normal</Template>
  <TotalTime>15</TotalTime>
  <Pages>1</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 сентября 2015 года №35</dc:title>
  <dc:subject/>
  <dc:creator>Волошово</dc:creator>
  <cp:keywords/>
  <cp:lastModifiedBy>user</cp:lastModifiedBy>
  <cp:revision>7</cp:revision>
  <cp:lastPrinted>2015-09-30T11:46:00Z</cp:lastPrinted>
  <dcterms:created xsi:type="dcterms:W3CDTF">2015-09-22T04:07:00Z</dcterms:created>
  <dcterms:modified xsi:type="dcterms:W3CDTF">2015-09-30T11:50:00Z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0x0101000C1D4FA1A596064DB6D2886DCC9A5256</vt:lpwstr>
  </property>
  <property fmtid="{D5CDD505-2E9C-101B-9397-08002B2CF9AE}" pid="3" name="_dlc_DocIdItemGuid">
    <vt:lpwstr>86533046-d28b-4593-b3f2-5f880671ce52</vt:lpwstr>
  </property>
  <property fmtid="{D5CDD505-2E9C-101B-9397-08002B2CF9AE}" pid="4" name="папка">
    <vt:lpwstr>2013</vt:lpwstr>
  </property>
</Properties>
</file>