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F38" w:rsidRDefault="00320F38" w:rsidP="00320F38">
      <w:pPr>
        <w:jc w:val="center"/>
        <w:rPr>
          <w:sz w:val="4"/>
        </w:rPr>
      </w:pPr>
      <w:r>
        <w:rPr>
          <w:rFonts w:ascii="Times New Roman" w:hAnsi="Times New Roman"/>
          <w:sz w:val="28"/>
          <w:szCs w:val="20"/>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3.25pt;height:69pt" o:ole="">
            <v:imagedata r:id="rId7" o:title=""/>
          </v:shape>
          <o:OLEObject Type="Embed" ProgID="MSPhotoEd.3" ShapeID="_x0000_i1026" DrawAspect="Content" ObjectID="_1504090987" r:id="rId8"/>
        </w:object>
      </w:r>
    </w:p>
    <w:p w:rsidR="00320F38" w:rsidRDefault="00320F38" w:rsidP="00320F38">
      <w:pPr>
        <w:rPr>
          <w:sz w:val="4"/>
        </w:rPr>
      </w:pPr>
    </w:p>
    <w:tbl>
      <w:tblPr>
        <w:tblW w:w="0" w:type="auto"/>
        <w:tblBorders>
          <w:top w:val="single" w:sz="4" w:space="0" w:color="auto"/>
        </w:tblBorders>
        <w:tblLayout w:type="fixed"/>
        <w:tblLook w:val="04A0"/>
      </w:tblPr>
      <w:tblGrid>
        <w:gridCol w:w="4644"/>
        <w:gridCol w:w="283"/>
        <w:gridCol w:w="4217"/>
      </w:tblGrid>
      <w:tr w:rsidR="00320F38" w:rsidTr="00320F38">
        <w:tc>
          <w:tcPr>
            <w:tcW w:w="4644" w:type="dxa"/>
            <w:tcBorders>
              <w:top w:val="nil"/>
              <w:left w:val="nil"/>
              <w:bottom w:val="nil"/>
              <w:right w:val="nil"/>
            </w:tcBorders>
            <w:hideMark/>
          </w:tcPr>
          <w:p w:rsidR="00320F38" w:rsidRPr="00320F38" w:rsidRDefault="00320F38">
            <w:pPr>
              <w:pStyle w:val="a7"/>
              <w:tabs>
                <w:tab w:val="left" w:pos="708"/>
              </w:tabs>
              <w:jc w:val="center"/>
              <w:rPr>
                <w:rFonts w:ascii="Times New Roman" w:hAnsi="Times New Roman"/>
                <w:b/>
                <w:bCs/>
                <w:noProof/>
                <w:sz w:val="28"/>
                <w:szCs w:val="28"/>
              </w:rPr>
            </w:pPr>
            <w:r w:rsidRPr="00320F38">
              <w:rPr>
                <w:rFonts w:ascii="Times New Roman" w:hAnsi="Times New Roman"/>
                <w:b/>
                <w:bCs/>
                <w:noProof/>
                <w:sz w:val="28"/>
                <w:szCs w:val="28"/>
              </w:rPr>
              <w:t>АРДА ЯЛ</w:t>
            </w:r>
          </w:p>
          <w:p w:rsidR="00320F38" w:rsidRPr="00320F38" w:rsidRDefault="00320F38">
            <w:pPr>
              <w:pStyle w:val="a7"/>
              <w:tabs>
                <w:tab w:val="left" w:pos="708"/>
              </w:tabs>
              <w:ind w:left="-142"/>
              <w:jc w:val="center"/>
              <w:rPr>
                <w:rFonts w:ascii="Times New Roman" w:hAnsi="Times New Roman"/>
                <w:b/>
                <w:bCs/>
                <w:noProof/>
                <w:sz w:val="28"/>
                <w:szCs w:val="28"/>
              </w:rPr>
            </w:pPr>
            <w:r w:rsidRPr="00320F38">
              <w:rPr>
                <w:rFonts w:ascii="Times New Roman" w:hAnsi="Times New Roman"/>
                <w:b/>
                <w:bCs/>
                <w:noProof/>
                <w:sz w:val="28"/>
                <w:szCs w:val="28"/>
              </w:rPr>
              <w:t>ПОСЕЛЕНИЙЫН</w:t>
            </w:r>
          </w:p>
          <w:p w:rsidR="00320F38" w:rsidRDefault="00320F38">
            <w:pPr>
              <w:pStyle w:val="a7"/>
              <w:tabs>
                <w:tab w:val="left" w:pos="0"/>
              </w:tabs>
              <w:ind w:left="-142"/>
              <w:jc w:val="center"/>
              <w:rPr>
                <w:b/>
                <w:szCs w:val="28"/>
              </w:rPr>
            </w:pPr>
            <w:r w:rsidRPr="00320F38">
              <w:rPr>
                <w:rFonts w:ascii="Times New Roman" w:hAnsi="Times New Roman"/>
                <w:b/>
                <w:bCs/>
                <w:sz w:val="28"/>
                <w:szCs w:val="28"/>
              </w:rPr>
              <w:t>АДМИНИСТРАЦИЙ</w:t>
            </w:r>
            <w:r>
              <w:rPr>
                <w:b/>
                <w:bCs/>
                <w:szCs w:val="28"/>
              </w:rPr>
              <w:t xml:space="preserve"> </w:t>
            </w:r>
          </w:p>
        </w:tc>
        <w:tc>
          <w:tcPr>
            <w:tcW w:w="283" w:type="dxa"/>
            <w:tcBorders>
              <w:top w:val="nil"/>
              <w:left w:val="nil"/>
              <w:bottom w:val="nil"/>
              <w:right w:val="nil"/>
            </w:tcBorders>
          </w:tcPr>
          <w:p w:rsidR="00320F38" w:rsidRDefault="00320F38">
            <w:pPr>
              <w:widowControl w:val="0"/>
              <w:autoSpaceDE w:val="0"/>
              <w:autoSpaceDN w:val="0"/>
              <w:adjustRightInd w:val="0"/>
              <w:ind w:firstLine="720"/>
              <w:jc w:val="both"/>
              <w:rPr>
                <w:rFonts w:ascii="Arial" w:hAnsi="Arial"/>
                <w:sz w:val="28"/>
                <w:szCs w:val="28"/>
              </w:rPr>
            </w:pPr>
          </w:p>
        </w:tc>
        <w:tc>
          <w:tcPr>
            <w:tcW w:w="4217" w:type="dxa"/>
            <w:tcBorders>
              <w:top w:val="nil"/>
              <w:left w:val="nil"/>
              <w:bottom w:val="nil"/>
              <w:right w:val="nil"/>
            </w:tcBorders>
          </w:tcPr>
          <w:p w:rsidR="00320F38" w:rsidRDefault="00320F38">
            <w:pPr>
              <w:pStyle w:val="ac"/>
              <w:rPr>
                <w:spacing w:val="-6"/>
                <w:szCs w:val="28"/>
              </w:rPr>
            </w:pPr>
            <w:r>
              <w:rPr>
                <w:spacing w:val="-6"/>
                <w:szCs w:val="28"/>
              </w:rPr>
              <w:t>АДМИНИСТРАЦИЯ АРДИНСКОГО</w:t>
            </w:r>
          </w:p>
          <w:p w:rsidR="00320F38" w:rsidRDefault="00320F38">
            <w:pPr>
              <w:pStyle w:val="ac"/>
              <w:rPr>
                <w:spacing w:val="-6"/>
                <w:szCs w:val="28"/>
              </w:rPr>
            </w:pPr>
            <w:r>
              <w:rPr>
                <w:spacing w:val="-6"/>
                <w:szCs w:val="28"/>
              </w:rPr>
              <w:t>СЕЛЬСКОГО ПОСЕЛЕНИЯ</w:t>
            </w:r>
          </w:p>
          <w:p w:rsidR="00320F38" w:rsidRDefault="00320F38">
            <w:pPr>
              <w:widowControl w:val="0"/>
              <w:autoSpaceDE w:val="0"/>
              <w:autoSpaceDN w:val="0"/>
              <w:adjustRightInd w:val="0"/>
              <w:ind w:firstLine="720"/>
              <w:jc w:val="center"/>
              <w:rPr>
                <w:rFonts w:ascii="Arial" w:hAnsi="Arial"/>
                <w:sz w:val="28"/>
                <w:szCs w:val="28"/>
              </w:rPr>
            </w:pPr>
          </w:p>
        </w:tc>
      </w:tr>
      <w:tr w:rsidR="00320F38" w:rsidTr="00320F38">
        <w:tc>
          <w:tcPr>
            <w:tcW w:w="4644" w:type="dxa"/>
            <w:tcBorders>
              <w:top w:val="nil"/>
              <w:left w:val="nil"/>
              <w:bottom w:val="nil"/>
              <w:right w:val="nil"/>
            </w:tcBorders>
            <w:hideMark/>
          </w:tcPr>
          <w:p w:rsidR="00320F38" w:rsidRDefault="00320F38">
            <w:pPr>
              <w:widowControl w:val="0"/>
              <w:autoSpaceDE w:val="0"/>
              <w:autoSpaceDN w:val="0"/>
              <w:adjustRightInd w:val="0"/>
              <w:ind w:firstLine="720"/>
              <w:jc w:val="both"/>
              <w:rPr>
                <w:rFonts w:ascii="Times New Roman" w:hAnsi="Times New Roman"/>
                <w:sz w:val="28"/>
                <w:szCs w:val="28"/>
              </w:rPr>
            </w:pPr>
            <w:r>
              <w:rPr>
                <w:rFonts w:ascii="Times New Roman" w:hAnsi="Times New Roman"/>
                <w:b/>
                <w:sz w:val="28"/>
                <w:szCs w:val="28"/>
              </w:rPr>
              <w:t xml:space="preserve">          ПУНЧАЛ</w:t>
            </w:r>
          </w:p>
        </w:tc>
        <w:tc>
          <w:tcPr>
            <w:tcW w:w="283" w:type="dxa"/>
            <w:tcBorders>
              <w:top w:val="nil"/>
              <w:left w:val="nil"/>
              <w:bottom w:val="nil"/>
              <w:right w:val="nil"/>
            </w:tcBorders>
          </w:tcPr>
          <w:p w:rsidR="00320F38" w:rsidRDefault="00320F38">
            <w:pPr>
              <w:widowControl w:val="0"/>
              <w:autoSpaceDE w:val="0"/>
              <w:autoSpaceDN w:val="0"/>
              <w:adjustRightInd w:val="0"/>
              <w:ind w:firstLine="720"/>
              <w:jc w:val="both"/>
              <w:rPr>
                <w:rFonts w:ascii="Arial" w:hAnsi="Arial"/>
                <w:sz w:val="28"/>
                <w:szCs w:val="28"/>
              </w:rPr>
            </w:pPr>
          </w:p>
        </w:tc>
        <w:tc>
          <w:tcPr>
            <w:tcW w:w="4217" w:type="dxa"/>
            <w:tcBorders>
              <w:top w:val="nil"/>
              <w:left w:val="nil"/>
              <w:bottom w:val="nil"/>
              <w:right w:val="nil"/>
            </w:tcBorders>
            <w:hideMark/>
          </w:tcPr>
          <w:p w:rsidR="00320F38" w:rsidRDefault="00320F38">
            <w:pPr>
              <w:pStyle w:val="1"/>
              <w:rPr>
                <w:rFonts w:ascii="Times New Roman" w:eastAsiaTheme="minorEastAsia" w:hAnsi="Times New Roman"/>
                <w:sz w:val="28"/>
                <w:szCs w:val="28"/>
              </w:rPr>
            </w:pPr>
            <w:r>
              <w:rPr>
                <w:rFonts w:ascii="Times New Roman" w:eastAsiaTheme="minorEastAsia" w:hAnsi="Times New Roman"/>
                <w:sz w:val="28"/>
                <w:szCs w:val="28"/>
              </w:rPr>
              <w:t>ПОСТАНОВЛЕНИЕ</w:t>
            </w:r>
          </w:p>
        </w:tc>
      </w:tr>
      <w:tr w:rsidR="00320F38" w:rsidTr="00320F38">
        <w:trPr>
          <w:cantSplit/>
        </w:trPr>
        <w:tc>
          <w:tcPr>
            <w:tcW w:w="9144" w:type="dxa"/>
            <w:gridSpan w:val="3"/>
            <w:tcBorders>
              <w:top w:val="nil"/>
              <w:left w:val="nil"/>
              <w:bottom w:val="nil"/>
              <w:right w:val="nil"/>
            </w:tcBorders>
          </w:tcPr>
          <w:p w:rsidR="00320F38" w:rsidRDefault="00320F38">
            <w:pPr>
              <w:widowControl w:val="0"/>
              <w:autoSpaceDE w:val="0"/>
              <w:autoSpaceDN w:val="0"/>
              <w:adjustRightInd w:val="0"/>
              <w:ind w:firstLine="720"/>
              <w:jc w:val="center"/>
              <w:rPr>
                <w:rFonts w:ascii="Arial" w:hAnsi="Arial"/>
                <w:sz w:val="28"/>
                <w:szCs w:val="28"/>
              </w:rPr>
            </w:pPr>
          </w:p>
        </w:tc>
      </w:tr>
    </w:tbl>
    <w:p w:rsidR="00320F38" w:rsidRDefault="00320F38" w:rsidP="00320F38">
      <w:pPr>
        <w:ind w:hanging="480"/>
        <w:jc w:val="center"/>
        <w:rPr>
          <w:rFonts w:ascii="Times New Roman" w:hAnsi="Times New Roman"/>
          <w:sz w:val="16"/>
          <w:szCs w:val="16"/>
        </w:rPr>
      </w:pPr>
      <w:r>
        <w:rPr>
          <w:rFonts w:ascii="Times New Roman" w:hAnsi="Times New Roman"/>
          <w:b/>
          <w:sz w:val="28"/>
          <w:szCs w:val="28"/>
        </w:rPr>
        <w:t xml:space="preserve">               ПРОЕКТ</w:t>
      </w:r>
    </w:p>
    <w:p w:rsidR="009B5620" w:rsidRPr="00737B14" w:rsidRDefault="00320F38" w:rsidP="00737B14">
      <w:pPr>
        <w:spacing w:after="0" w:line="240" w:lineRule="auto"/>
        <w:jc w:val="center"/>
        <w:rPr>
          <w:rFonts w:ascii="Times New Roman" w:hAnsi="Times New Roman"/>
          <w:sz w:val="28"/>
          <w:szCs w:val="28"/>
        </w:rPr>
      </w:pPr>
      <w:r>
        <w:rPr>
          <w:rFonts w:ascii="Times New Roman" w:hAnsi="Times New Roman"/>
          <w:sz w:val="28"/>
          <w:szCs w:val="28"/>
        </w:rPr>
        <w:t>О</w:t>
      </w:r>
      <w:r w:rsidR="009B5620" w:rsidRPr="00737B14">
        <w:rPr>
          <w:rFonts w:ascii="Times New Roman" w:hAnsi="Times New Roman"/>
          <w:sz w:val="28"/>
          <w:szCs w:val="28"/>
        </w:rPr>
        <w:t>б утверждении административного регламента</w:t>
      </w:r>
    </w:p>
    <w:p w:rsidR="009B5620" w:rsidRPr="00737B14" w:rsidRDefault="009B5620" w:rsidP="00737B14">
      <w:pPr>
        <w:spacing w:after="0" w:line="240" w:lineRule="auto"/>
        <w:jc w:val="center"/>
        <w:rPr>
          <w:rFonts w:ascii="Times New Roman" w:hAnsi="Times New Roman"/>
          <w:sz w:val="28"/>
          <w:szCs w:val="28"/>
        </w:rPr>
      </w:pPr>
      <w:r w:rsidRPr="00737B14">
        <w:rPr>
          <w:rFonts w:ascii="Times New Roman" w:hAnsi="Times New Roman"/>
          <w:sz w:val="28"/>
          <w:szCs w:val="28"/>
        </w:rPr>
        <w:t>предоставления муниципальной услуги:</w:t>
      </w:r>
    </w:p>
    <w:p w:rsidR="009B5620" w:rsidRPr="00737B14" w:rsidRDefault="009B5620" w:rsidP="00737B14">
      <w:pPr>
        <w:spacing w:after="0" w:line="240" w:lineRule="auto"/>
        <w:jc w:val="center"/>
        <w:rPr>
          <w:rFonts w:ascii="Times New Roman" w:hAnsi="Times New Roman"/>
          <w:sz w:val="28"/>
          <w:szCs w:val="28"/>
        </w:rPr>
      </w:pPr>
      <w:r w:rsidRPr="00737B14">
        <w:rPr>
          <w:rFonts w:ascii="Times New Roman" w:hAnsi="Times New Roman"/>
          <w:sz w:val="28"/>
          <w:szCs w:val="28"/>
        </w:rPr>
        <w:t>«Присвоение (изменение)</w:t>
      </w:r>
      <w:r w:rsidRPr="00737B14">
        <w:rPr>
          <w:rFonts w:ascii="Times New Roman" w:hAnsi="Times New Roman"/>
          <w:b/>
          <w:sz w:val="28"/>
          <w:szCs w:val="28"/>
        </w:rPr>
        <w:t xml:space="preserve"> </w:t>
      </w:r>
      <w:r w:rsidRPr="00737B14">
        <w:rPr>
          <w:rFonts w:ascii="Times New Roman" w:hAnsi="Times New Roman"/>
          <w:sz w:val="28"/>
          <w:szCs w:val="28"/>
        </w:rPr>
        <w:t xml:space="preserve"> адресов объектам</w:t>
      </w:r>
    </w:p>
    <w:p w:rsidR="009B5620" w:rsidRPr="00737B14" w:rsidRDefault="00737B14" w:rsidP="00737B14">
      <w:pPr>
        <w:spacing w:after="0" w:line="240" w:lineRule="auto"/>
        <w:jc w:val="center"/>
        <w:rPr>
          <w:rFonts w:ascii="Times New Roman" w:hAnsi="Times New Roman"/>
          <w:sz w:val="28"/>
          <w:szCs w:val="28"/>
        </w:rPr>
      </w:pPr>
      <w:r>
        <w:rPr>
          <w:rFonts w:ascii="Times New Roman" w:hAnsi="Times New Roman"/>
          <w:sz w:val="28"/>
          <w:szCs w:val="28"/>
        </w:rPr>
        <w:t>недвижимости»</w:t>
      </w: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9B5620" w:rsidRPr="00737B14" w:rsidRDefault="009B5620" w:rsidP="00737B14">
      <w:pPr>
        <w:spacing w:after="0" w:line="240" w:lineRule="auto"/>
        <w:ind w:firstLine="2699"/>
        <w:jc w:val="both"/>
        <w:rPr>
          <w:rFonts w:ascii="Times New Roman" w:hAnsi="Times New Roman"/>
          <w:sz w:val="28"/>
          <w:szCs w:val="28"/>
        </w:rPr>
      </w:pPr>
    </w:p>
    <w:p w:rsidR="00737B14" w:rsidRDefault="009B5620" w:rsidP="00737B14">
      <w:pPr>
        <w:spacing w:after="0" w:line="240" w:lineRule="auto"/>
        <w:ind w:firstLine="708"/>
        <w:jc w:val="both"/>
        <w:rPr>
          <w:rFonts w:ascii="Times New Roman" w:hAnsi="Times New Roman"/>
          <w:b/>
          <w:bCs/>
          <w:sz w:val="28"/>
          <w:szCs w:val="28"/>
        </w:rPr>
      </w:pPr>
      <w:r w:rsidRPr="00737B14">
        <w:rPr>
          <w:rFonts w:ascii="Times New Roman" w:hAnsi="Times New Roman"/>
          <w:spacing w:val="4"/>
          <w:sz w:val="28"/>
          <w:szCs w:val="28"/>
        </w:rPr>
        <w:t xml:space="preserve">В целях реализации </w:t>
      </w:r>
      <w:r w:rsidRPr="00737B14">
        <w:rPr>
          <w:rFonts w:ascii="Times New Roman" w:hAnsi="Times New Roman"/>
          <w:spacing w:val="9"/>
          <w:sz w:val="28"/>
          <w:szCs w:val="28"/>
        </w:rPr>
        <w:t>Федерального закона от 21 июля 2010 года №210-ФЗ «Об организации предоставления государственных и муниципальных услуг»</w:t>
      </w:r>
      <w:r w:rsidRPr="00737B14">
        <w:rPr>
          <w:rFonts w:ascii="Times New Roman" w:hAnsi="Times New Roman"/>
          <w:sz w:val="28"/>
          <w:szCs w:val="28"/>
        </w:rPr>
        <w:t xml:space="preserve">, администрация </w:t>
      </w:r>
      <w:r w:rsidR="00320F38">
        <w:rPr>
          <w:rFonts w:ascii="Times New Roman" w:hAnsi="Times New Roman"/>
          <w:sz w:val="28"/>
          <w:szCs w:val="28"/>
        </w:rPr>
        <w:t>Ардинского</w:t>
      </w:r>
      <w:r w:rsidRPr="00737B14">
        <w:rPr>
          <w:rFonts w:ascii="Times New Roman" w:hAnsi="Times New Roman"/>
          <w:sz w:val="28"/>
          <w:szCs w:val="28"/>
        </w:rPr>
        <w:t xml:space="preserve"> сельского поселения</w:t>
      </w:r>
      <w:r w:rsidR="00737B14">
        <w:rPr>
          <w:rFonts w:ascii="Times New Roman" w:hAnsi="Times New Roman"/>
          <w:sz w:val="28"/>
          <w:szCs w:val="28"/>
        </w:rPr>
        <w:t xml:space="preserve"> </w:t>
      </w:r>
      <w:r w:rsidR="00320F38">
        <w:rPr>
          <w:rFonts w:ascii="Times New Roman" w:hAnsi="Times New Roman"/>
          <w:sz w:val="28"/>
          <w:szCs w:val="28"/>
        </w:rPr>
        <w:t xml:space="preserve">             </w:t>
      </w:r>
      <w:r w:rsidR="00737B14">
        <w:rPr>
          <w:rFonts w:ascii="Times New Roman" w:hAnsi="Times New Roman"/>
          <w:sz w:val="28"/>
          <w:szCs w:val="28"/>
        </w:rPr>
        <w:t>п о с т а н о в л  я е т:</w:t>
      </w:r>
    </w:p>
    <w:p w:rsidR="00737B14" w:rsidRDefault="00737B14" w:rsidP="00737B14">
      <w:pPr>
        <w:spacing w:after="0" w:line="240" w:lineRule="auto"/>
        <w:ind w:firstLine="708"/>
        <w:jc w:val="both"/>
        <w:rPr>
          <w:rFonts w:ascii="Times New Roman" w:hAnsi="Times New Roman"/>
          <w:b/>
          <w:bCs/>
          <w:sz w:val="28"/>
          <w:szCs w:val="28"/>
        </w:rPr>
      </w:pPr>
      <w:r>
        <w:rPr>
          <w:rFonts w:ascii="Times New Roman" w:hAnsi="Times New Roman"/>
          <w:sz w:val="28"/>
          <w:szCs w:val="28"/>
        </w:rPr>
        <w:t xml:space="preserve">1. </w:t>
      </w:r>
      <w:r w:rsidR="009B5620" w:rsidRPr="00737B14">
        <w:rPr>
          <w:rFonts w:ascii="Times New Roman" w:hAnsi="Times New Roman"/>
          <w:sz w:val="28"/>
          <w:szCs w:val="28"/>
        </w:rPr>
        <w:t xml:space="preserve">Утвердить прилагаемый административный регламент предоставления администрацией </w:t>
      </w:r>
      <w:r w:rsidR="00320F38">
        <w:rPr>
          <w:rFonts w:ascii="Times New Roman" w:hAnsi="Times New Roman"/>
          <w:sz w:val="28"/>
          <w:szCs w:val="28"/>
        </w:rPr>
        <w:t>Ардинского</w:t>
      </w:r>
      <w:r w:rsidR="009B5620" w:rsidRPr="00737B14">
        <w:rPr>
          <w:rFonts w:ascii="Times New Roman" w:hAnsi="Times New Roman"/>
          <w:sz w:val="28"/>
          <w:szCs w:val="28"/>
        </w:rPr>
        <w:t xml:space="preserve"> сельско</w:t>
      </w:r>
      <w:r>
        <w:rPr>
          <w:rFonts w:ascii="Times New Roman" w:hAnsi="Times New Roman"/>
          <w:sz w:val="28"/>
          <w:szCs w:val="28"/>
        </w:rPr>
        <w:t>го поселения  муниципальной услуги</w:t>
      </w:r>
      <w:r w:rsidR="009B5620" w:rsidRPr="00737B14">
        <w:rPr>
          <w:rFonts w:ascii="Times New Roman" w:hAnsi="Times New Roman"/>
          <w:sz w:val="28"/>
          <w:szCs w:val="28"/>
        </w:rPr>
        <w:t xml:space="preserve"> «Присвоение (изменение)</w:t>
      </w:r>
      <w:r w:rsidR="009B5620" w:rsidRPr="00737B14">
        <w:rPr>
          <w:rFonts w:ascii="Times New Roman" w:hAnsi="Times New Roman"/>
          <w:b/>
          <w:sz w:val="28"/>
          <w:szCs w:val="28"/>
        </w:rPr>
        <w:t xml:space="preserve"> </w:t>
      </w:r>
      <w:r w:rsidR="009B5620" w:rsidRPr="00737B14">
        <w:rPr>
          <w:rFonts w:ascii="Times New Roman" w:hAnsi="Times New Roman"/>
          <w:sz w:val="28"/>
          <w:szCs w:val="28"/>
        </w:rPr>
        <w:t xml:space="preserve"> адресов объектам недвижимости».</w:t>
      </w:r>
      <w:r w:rsidR="009B5620" w:rsidRPr="00737B14">
        <w:rPr>
          <w:rFonts w:ascii="Times New Roman" w:hAnsi="Times New Roman"/>
          <w:spacing w:val="-4"/>
          <w:sz w:val="28"/>
          <w:szCs w:val="28"/>
        </w:rPr>
        <w:t xml:space="preserve"> </w:t>
      </w:r>
    </w:p>
    <w:p w:rsidR="00737B14"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 xml:space="preserve">2. Административный регламент разместить в </w:t>
      </w:r>
      <w:r w:rsidR="003554B0" w:rsidRPr="00737B14">
        <w:rPr>
          <w:rFonts w:ascii="Times New Roman" w:hAnsi="Times New Roman"/>
          <w:sz w:val="28"/>
          <w:szCs w:val="28"/>
        </w:rPr>
        <w:t>информационно-телекоммуникационной сети «И</w:t>
      </w:r>
      <w:r w:rsidRPr="00737B14">
        <w:rPr>
          <w:rFonts w:ascii="Times New Roman" w:hAnsi="Times New Roman"/>
          <w:sz w:val="28"/>
          <w:szCs w:val="28"/>
        </w:rPr>
        <w:t>нтернет</w:t>
      </w:r>
      <w:r w:rsidR="003554B0" w:rsidRPr="00737B14">
        <w:rPr>
          <w:rFonts w:ascii="Times New Roman" w:hAnsi="Times New Roman"/>
          <w:sz w:val="28"/>
          <w:szCs w:val="28"/>
        </w:rPr>
        <w:t>»</w:t>
      </w:r>
      <w:r w:rsidRPr="00737B14">
        <w:rPr>
          <w:rFonts w:ascii="Times New Roman" w:hAnsi="Times New Roman"/>
          <w:sz w:val="28"/>
          <w:szCs w:val="28"/>
        </w:rPr>
        <w:t xml:space="preserve"> на официальном сайте </w:t>
      </w:r>
      <w:r w:rsidR="003554B0" w:rsidRPr="00737B14">
        <w:rPr>
          <w:rFonts w:ascii="Times New Roman" w:hAnsi="Times New Roman"/>
          <w:sz w:val="28"/>
          <w:szCs w:val="28"/>
          <w:lang w:eastAsia="ar-SA"/>
        </w:rPr>
        <w:t xml:space="preserve"> </w:t>
      </w:r>
      <w:r w:rsidRPr="00737B14">
        <w:rPr>
          <w:rFonts w:ascii="Times New Roman" w:hAnsi="Times New Roman"/>
          <w:sz w:val="28"/>
          <w:szCs w:val="28"/>
        </w:rPr>
        <w:t xml:space="preserve">администрации </w:t>
      </w:r>
      <w:r w:rsidR="00320F38">
        <w:rPr>
          <w:rFonts w:ascii="Times New Roman" w:hAnsi="Times New Roman"/>
          <w:sz w:val="28"/>
          <w:szCs w:val="28"/>
        </w:rPr>
        <w:t>Ардинского</w:t>
      </w:r>
      <w:r w:rsidRPr="00737B14">
        <w:rPr>
          <w:rFonts w:ascii="Times New Roman" w:hAnsi="Times New Roman"/>
          <w:sz w:val="28"/>
          <w:szCs w:val="28"/>
        </w:rPr>
        <w:t xml:space="preserve"> сельского поселения</w:t>
      </w:r>
      <w:r w:rsidR="003554B0" w:rsidRPr="00737B14">
        <w:rPr>
          <w:rFonts w:ascii="Times New Roman" w:hAnsi="Times New Roman"/>
          <w:sz w:val="28"/>
          <w:szCs w:val="28"/>
        </w:rPr>
        <w:t xml:space="preserve"> и обнародовать на информационном стенде администрации </w:t>
      </w:r>
      <w:r w:rsidR="00320F38">
        <w:rPr>
          <w:rFonts w:ascii="Times New Roman" w:hAnsi="Times New Roman"/>
          <w:sz w:val="28"/>
          <w:szCs w:val="28"/>
        </w:rPr>
        <w:t xml:space="preserve">Ардинского </w:t>
      </w:r>
      <w:r w:rsidR="003554B0" w:rsidRPr="00737B14">
        <w:rPr>
          <w:rFonts w:ascii="Times New Roman" w:hAnsi="Times New Roman"/>
          <w:sz w:val="28"/>
          <w:szCs w:val="28"/>
        </w:rPr>
        <w:t>сельского поселения</w:t>
      </w:r>
      <w:r w:rsidR="00737B14">
        <w:rPr>
          <w:rFonts w:ascii="Times New Roman" w:hAnsi="Times New Roman"/>
          <w:sz w:val="28"/>
          <w:szCs w:val="28"/>
        </w:rPr>
        <w:t>.</w:t>
      </w:r>
    </w:p>
    <w:p w:rsidR="009B5620" w:rsidRDefault="009B5620" w:rsidP="00737B14">
      <w:pPr>
        <w:spacing w:after="0" w:line="240" w:lineRule="auto"/>
        <w:ind w:firstLine="708"/>
        <w:jc w:val="both"/>
        <w:rPr>
          <w:rFonts w:ascii="Times New Roman" w:hAnsi="Times New Roman"/>
          <w:sz w:val="28"/>
          <w:szCs w:val="28"/>
        </w:rPr>
      </w:pPr>
      <w:r w:rsidRPr="00737B14">
        <w:rPr>
          <w:rFonts w:ascii="Times New Roman" w:hAnsi="Times New Roman"/>
          <w:sz w:val="28"/>
          <w:szCs w:val="28"/>
        </w:rPr>
        <w:t>3. Контроль за исполнением</w:t>
      </w:r>
      <w:r w:rsidR="00737B14">
        <w:rPr>
          <w:rFonts w:ascii="Times New Roman" w:hAnsi="Times New Roman"/>
          <w:sz w:val="28"/>
          <w:szCs w:val="28"/>
        </w:rPr>
        <w:t xml:space="preserve"> настоящего</w:t>
      </w:r>
      <w:r w:rsidRPr="00737B14">
        <w:rPr>
          <w:rFonts w:ascii="Times New Roman" w:hAnsi="Times New Roman"/>
          <w:sz w:val="28"/>
          <w:szCs w:val="28"/>
        </w:rPr>
        <w:t xml:space="preserve"> постановления</w:t>
      </w:r>
      <w:r w:rsidR="003554B0" w:rsidRPr="00737B14">
        <w:rPr>
          <w:rFonts w:ascii="Times New Roman" w:hAnsi="Times New Roman"/>
          <w:sz w:val="28"/>
          <w:szCs w:val="28"/>
        </w:rPr>
        <w:t xml:space="preserve"> оставляю за собой.</w:t>
      </w:r>
    </w:p>
    <w:p w:rsidR="00737B14" w:rsidRDefault="00737B14" w:rsidP="00737B14">
      <w:pPr>
        <w:spacing w:after="0" w:line="240" w:lineRule="auto"/>
        <w:ind w:firstLine="708"/>
        <w:jc w:val="both"/>
        <w:rPr>
          <w:rFonts w:ascii="Times New Roman" w:hAnsi="Times New Roman"/>
          <w:sz w:val="28"/>
          <w:szCs w:val="28"/>
        </w:rPr>
      </w:pPr>
    </w:p>
    <w:p w:rsidR="00737B14" w:rsidRPr="00737B14" w:rsidRDefault="00737B14" w:rsidP="00737B14">
      <w:pPr>
        <w:spacing w:after="0" w:line="240" w:lineRule="auto"/>
        <w:ind w:firstLine="708"/>
        <w:jc w:val="both"/>
        <w:rPr>
          <w:rFonts w:ascii="Times New Roman" w:hAnsi="Times New Roman"/>
          <w:b/>
          <w:bCs/>
          <w:sz w:val="28"/>
          <w:szCs w:val="28"/>
        </w:rPr>
      </w:pPr>
    </w:p>
    <w:p w:rsidR="00320F38" w:rsidRDefault="00320F38" w:rsidP="00737B14">
      <w:pPr>
        <w:spacing w:after="0" w:line="240" w:lineRule="auto"/>
        <w:jc w:val="both"/>
        <w:rPr>
          <w:rFonts w:ascii="Times New Roman" w:hAnsi="Times New Roman"/>
          <w:sz w:val="28"/>
          <w:szCs w:val="28"/>
        </w:rPr>
      </w:pPr>
      <w:r>
        <w:rPr>
          <w:rFonts w:ascii="Times New Roman" w:hAnsi="Times New Roman"/>
          <w:sz w:val="28"/>
          <w:szCs w:val="28"/>
        </w:rPr>
        <w:t xml:space="preserve">       </w:t>
      </w:r>
    </w:p>
    <w:p w:rsidR="009B5620" w:rsidRPr="00737B14" w:rsidRDefault="00320F38" w:rsidP="00737B14">
      <w:pPr>
        <w:spacing w:after="0" w:line="240" w:lineRule="auto"/>
        <w:jc w:val="both"/>
        <w:rPr>
          <w:rFonts w:ascii="Times New Roman" w:hAnsi="Times New Roman"/>
          <w:sz w:val="28"/>
          <w:szCs w:val="28"/>
        </w:rPr>
      </w:pPr>
      <w:r>
        <w:rPr>
          <w:rFonts w:ascii="Times New Roman" w:hAnsi="Times New Roman"/>
          <w:sz w:val="28"/>
          <w:szCs w:val="28"/>
        </w:rPr>
        <w:t xml:space="preserve">    </w:t>
      </w:r>
      <w:r w:rsidR="009B5620" w:rsidRPr="00737B14">
        <w:rPr>
          <w:rFonts w:ascii="Times New Roman" w:hAnsi="Times New Roman"/>
          <w:sz w:val="28"/>
          <w:szCs w:val="28"/>
        </w:rPr>
        <w:t xml:space="preserve">Глава администрации </w:t>
      </w:r>
    </w:p>
    <w:p w:rsidR="00737B14" w:rsidRPr="00737B14" w:rsidRDefault="00320F38" w:rsidP="00737B14">
      <w:pPr>
        <w:tabs>
          <w:tab w:val="left" w:pos="142"/>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Ардинского </w:t>
      </w:r>
      <w:r w:rsidR="009B5620" w:rsidRPr="00737B14">
        <w:rPr>
          <w:rFonts w:ascii="Times New Roman" w:hAnsi="Times New Roman"/>
          <w:sz w:val="28"/>
          <w:szCs w:val="28"/>
        </w:rPr>
        <w:t xml:space="preserve">сельского поселения        </w:t>
      </w:r>
      <w:r>
        <w:rPr>
          <w:rFonts w:ascii="Times New Roman" w:hAnsi="Times New Roman"/>
          <w:sz w:val="28"/>
          <w:szCs w:val="28"/>
        </w:rPr>
        <w:t xml:space="preserve">                         Н.И.Алатайкина</w:t>
      </w: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Pr="00737B14" w:rsidRDefault="009B5620" w:rsidP="00737B14">
      <w:pPr>
        <w:tabs>
          <w:tab w:val="left" w:pos="142"/>
          <w:tab w:val="left" w:pos="284"/>
        </w:tabs>
        <w:spacing w:after="0" w:line="240" w:lineRule="auto"/>
        <w:ind w:firstLine="2699"/>
        <w:jc w:val="both"/>
        <w:rPr>
          <w:rFonts w:ascii="Times New Roman" w:hAnsi="Times New Roman"/>
          <w:sz w:val="28"/>
          <w:szCs w:val="28"/>
        </w:rPr>
      </w:pPr>
    </w:p>
    <w:p w:rsidR="009B5620" w:rsidRDefault="009B5620" w:rsidP="009B5620">
      <w:pPr>
        <w:tabs>
          <w:tab w:val="left" w:pos="142"/>
          <w:tab w:val="left" w:pos="284"/>
        </w:tabs>
        <w:spacing w:after="0" w:line="240" w:lineRule="auto"/>
        <w:rPr>
          <w:rFonts w:ascii="Times New Roman" w:hAnsi="Times New Roman"/>
          <w:sz w:val="24"/>
          <w:szCs w:val="24"/>
        </w:rPr>
      </w:pP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t>Утвержден</w:t>
      </w:r>
    </w:p>
    <w:p w:rsidR="009B5620" w:rsidRPr="006D320B" w:rsidRDefault="009B5620" w:rsidP="006D320B">
      <w:pPr>
        <w:tabs>
          <w:tab w:val="left" w:pos="142"/>
          <w:tab w:val="left" w:pos="284"/>
        </w:tabs>
        <w:spacing w:after="0" w:line="240" w:lineRule="auto"/>
        <w:jc w:val="right"/>
        <w:rPr>
          <w:rFonts w:ascii="Times New Roman" w:hAnsi="Times New Roman"/>
          <w:sz w:val="24"/>
          <w:szCs w:val="24"/>
        </w:rPr>
      </w:pPr>
      <w:r w:rsidRPr="006D320B">
        <w:rPr>
          <w:rFonts w:ascii="Times New Roman" w:hAnsi="Times New Roman"/>
          <w:sz w:val="24"/>
          <w:szCs w:val="24"/>
        </w:rPr>
        <w:t>постановлением Администрации</w:t>
      </w:r>
    </w:p>
    <w:p w:rsidR="009B5620" w:rsidRPr="006D320B" w:rsidRDefault="005C62E8" w:rsidP="006D320B">
      <w:pPr>
        <w:tabs>
          <w:tab w:val="left" w:pos="142"/>
          <w:tab w:val="left" w:pos="284"/>
        </w:tabs>
        <w:spacing w:after="0" w:line="240" w:lineRule="auto"/>
        <w:jc w:val="right"/>
        <w:rPr>
          <w:rFonts w:ascii="Times New Roman" w:hAnsi="Times New Roman"/>
          <w:sz w:val="24"/>
          <w:szCs w:val="24"/>
        </w:rPr>
      </w:pPr>
      <w:r>
        <w:rPr>
          <w:rFonts w:ascii="Times New Roman" w:hAnsi="Times New Roman"/>
          <w:sz w:val="24"/>
          <w:szCs w:val="24"/>
        </w:rPr>
        <w:t>___________</w:t>
      </w:r>
      <w:r w:rsidR="009B5620" w:rsidRPr="006D320B">
        <w:rPr>
          <w:rFonts w:ascii="Times New Roman" w:hAnsi="Times New Roman"/>
          <w:sz w:val="24"/>
          <w:szCs w:val="24"/>
        </w:rPr>
        <w:t xml:space="preserve"> сельского поселения</w:t>
      </w:r>
    </w:p>
    <w:p w:rsidR="003554B0" w:rsidRPr="006D320B" w:rsidRDefault="003554B0" w:rsidP="006D320B">
      <w:pPr>
        <w:widowControl w:val="0"/>
        <w:autoSpaceDE w:val="0"/>
        <w:autoSpaceDN w:val="0"/>
        <w:adjustRightInd w:val="0"/>
        <w:spacing w:after="0" w:line="240" w:lineRule="auto"/>
        <w:ind w:firstLine="709"/>
        <w:contextualSpacing/>
        <w:jc w:val="both"/>
        <w:outlineLvl w:val="0"/>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
          <w:bCs/>
          <w:sz w:val="24"/>
          <w:szCs w:val="24"/>
        </w:rPr>
      </w:pPr>
      <w:r w:rsidRPr="006D320B">
        <w:rPr>
          <w:rFonts w:ascii="Times New Roman" w:hAnsi="Times New Roman"/>
          <w:bCs/>
          <w:sz w:val="24"/>
          <w:szCs w:val="24"/>
        </w:rPr>
        <w:t xml:space="preserve">      </w:t>
      </w:r>
    </w:p>
    <w:p w:rsidR="0065791F"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Административный регламент</w:t>
      </w:r>
    </w:p>
    <w:p w:rsidR="00737B14" w:rsidRPr="006D320B" w:rsidRDefault="0065791F"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по предоставлению муниципальной услуги</w:t>
      </w:r>
    </w:p>
    <w:p w:rsidR="0065791F" w:rsidRPr="006D320B" w:rsidRDefault="00737B14" w:rsidP="006D320B">
      <w:pPr>
        <w:widowControl w:val="0"/>
        <w:autoSpaceDE w:val="0"/>
        <w:autoSpaceDN w:val="0"/>
        <w:adjustRightInd w:val="0"/>
        <w:spacing w:after="0" w:line="240" w:lineRule="auto"/>
        <w:ind w:firstLine="709"/>
        <w:contextualSpacing/>
        <w:jc w:val="center"/>
        <w:outlineLvl w:val="0"/>
        <w:rPr>
          <w:rFonts w:ascii="Times New Roman" w:hAnsi="Times New Roman"/>
          <w:b/>
          <w:bCs/>
          <w:sz w:val="24"/>
          <w:szCs w:val="24"/>
        </w:rPr>
      </w:pPr>
      <w:r w:rsidRPr="006D320B">
        <w:rPr>
          <w:rFonts w:ascii="Times New Roman" w:hAnsi="Times New Roman"/>
          <w:b/>
          <w:bCs/>
          <w:sz w:val="24"/>
          <w:szCs w:val="24"/>
        </w:rPr>
        <w:t>«П</w:t>
      </w:r>
      <w:r w:rsidR="0065791F" w:rsidRPr="006D320B">
        <w:rPr>
          <w:rFonts w:ascii="Times New Roman" w:hAnsi="Times New Roman"/>
          <w:b/>
          <w:sz w:val="24"/>
          <w:szCs w:val="24"/>
        </w:rPr>
        <w:t>рисвоени</w:t>
      </w:r>
      <w:r w:rsidRPr="006D320B">
        <w:rPr>
          <w:rFonts w:ascii="Times New Roman" w:hAnsi="Times New Roman"/>
          <w:b/>
          <w:sz w:val="24"/>
          <w:szCs w:val="24"/>
        </w:rPr>
        <w:t>е</w:t>
      </w:r>
      <w:r w:rsidR="0065791F" w:rsidRPr="006D320B">
        <w:rPr>
          <w:rFonts w:ascii="Times New Roman" w:hAnsi="Times New Roman"/>
          <w:b/>
          <w:sz w:val="24"/>
          <w:szCs w:val="24"/>
        </w:rPr>
        <w:t xml:space="preserve"> (изменени</w:t>
      </w:r>
      <w:r w:rsidRPr="006D320B">
        <w:rPr>
          <w:rFonts w:ascii="Times New Roman" w:hAnsi="Times New Roman"/>
          <w:b/>
          <w:sz w:val="24"/>
          <w:szCs w:val="24"/>
        </w:rPr>
        <w:t>е</w:t>
      </w:r>
      <w:r w:rsidR="0065791F" w:rsidRPr="006D320B">
        <w:rPr>
          <w:rFonts w:ascii="Times New Roman" w:hAnsi="Times New Roman"/>
          <w:b/>
          <w:sz w:val="24"/>
          <w:szCs w:val="24"/>
        </w:rPr>
        <w:t>) адресов объектам недвижимости</w:t>
      </w:r>
      <w:r w:rsidRPr="006D320B">
        <w:rPr>
          <w:rFonts w:ascii="Times New Roman" w:hAnsi="Times New Roman"/>
          <w:b/>
          <w:sz w:val="24"/>
          <w:szCs w:val="24"/>
        </w:rPr>
        <w:t>»</w:t>
      </w:r>
    </w:p>
    <w:p w:rsidR="0065791F" w:rsidRPr="006D320B" w:rsidRDefault="0065791F" w:rsidP="006D320B">
      <w:pPr>
        <w:widowControl w:val="0"/>
        <w:autoSpaceDE w:val="0"/>
        <w:autoSpaceDN w:val="0"/>
        <w:adjustRightInd w:val="0"/>
        <w:spacing w:after="0" w:line="240" w:lineRule="auto"/>
        <w:ind w:hanging="142"/>
        <w:contextualSpacing/>
        <w:jc w:val="both"/>
        <w:outlineLvl w:val="0"/>
        <w:rPr>
          <w:rFonts w:ascii="Times New Roman" w:hAnsi="Times New Roman"/>
          <w:b/>
          <w:bCs/>
          <w:sz w:val="24"/>
          <w:szCs w:val="24"/>
        </w:rPr>
      </w:pPr>
    </w:p>
    <w:p w:rsidR="0065791F" w:rsidRPr="006D320B" w:rsidRDefault="0065791F" w:rsidP="006D320B">
      <w:pPr>
        <w:widowControl w:val="0"/>
        <w:autoSpaceDE w:val="0"/>
        <w:autoSpaceDN w:val="0"/>
        <w:adjustRightInd w:val="0"/>
        <w:spacing w:after="0" w:line="240" w:lineRule="auto"/>
        <w:ind w:hanging="142"/>
        <w:contextualSpacing/>
        <w:jc w:val="center"/>
        <w:outlineLvl w:val="0"/>
        <w:rPr>
          <w:rFonts w:ascii="Times New Roman" w:hAnsi="Times New Roman"/>
          <w:b/>
          <w:bCs/>
          <w:sz w:val="24"/>
          <w:szCs w:val="24"/>
        </w:rPr>
      </w:pPr>
      <w:r w:rsidRPr="006D320B">
        <w:rPr>
          <w:rFonts w:ascii="Times New Roman" w:hAnsi="Times New Roman"/>
          <w:b/>
          <w:bCs/>
          <w:sz w:val="24"/>
          <w:szCs w:val="24"/>
        </w:rPr>
        <w:t>1. Общие положения</w:t>
      </w:r>
    </w:p>
    <w:p w:rsidR="0065791F" w:rsidRPr="006D320B" w:rsidRDefault="0065791F" w:rsidP="006D320B">
      <w:pPr>
        <w:widowControl w:val="0"/>
        <w:autoSpaceDE w:val="0"/>
        <w:autoSpaceDN w:val="0"/>
        <w:adjustRightInd w:val="0"/>
        <w:spacing w:after="0" w:line="240" w:lineRule="auto"/>
        <w:ind w:firstLine="709"/>
        <w:contextualSpacing/>
        <w:jc w:val="both"/>
        <w:outlineLvl w:val="0"/>
        <w:rPr>
          <w:rFonts w:ascii="Times New Roman" w:hAnsi="Times New Roman"/>
          <w:bCs/>
          <w:sz w:val="24"/>
          <w:szCs w:val="24"/>
        </w:rPr>
      </w:pPr>
    </w:p>
    <w:p w:rsidR="0065791F" w:rsidRPr="006D320B" w:rsidRDefault="0065791F" w:rsidP="006D320B">
      <w:pPr>
        <w:spacing w:after="0" w:line="240" w:lineRule="auto"/>
        <w:ind w:firstLine="709"/>
        <w:jc w:val="both"/>
        <w:rPr>
          <w:rFonts w:ascii="Times New Roman" w:hAnsi="Times New Roman"/>
          <w:strike/>
          <w:sz w:val="24"/>
          <w:szCs w:val="24"/>
        </w:rPr>
      </w:pPr>
      <w:r w:rsidRPr="006D320B">
        <w:rPr>
          <w:rFonts w:ascii="Times New Roman" w:hAnsi="Times New Roman"/>
          <w:sz w:val="24"/>
          <w:szCs w:val="24"/>
        </w:rPr>
        <w:t>1.1.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1.2.1. Муниципальную услугу предоставляет </w:t>
      </w:r>
      <w:r w:rsidR="00ED17AD" w:rsidRPr="006D320B">
        <w:rPr>
          <w:rFonts w:ascii="Times New Roman" w:hAnsi="Times New Roman"/>
          <w:sz w:val="24"/>
          <w:szCs w:val="24"/>
        </w:rPr>
        <w:t xml:space="preserve">Администрация </w:t>
      </w:r>
      <w:r w:rsidR="005C62E8">
        <w:rPr>
          <w:rFonts w:ascii="Times New Roman" w:hAnsi="Times New Roman"/>
          <w:sz w:val="24"/>
          <w:szCs w:val="24"/>
        </w:rPr>
        <w:t>___________</w:t>
      </w:r>
      <w:r w:rsidRPr="006D320B">
        <w:rPr>
          <w:rFonts w:ascii="Times New Roman" w:hAnsi="Times New Roman"/>
          <w:sz w:val="24"/>
          <w:szCs w:val="24"/>
        </w:rPr>
        <w:t xml:space="preserve"> сельского поселения </w:t>
      </w:r>
      <w:r w:rsidR="003554B0" w:rsidRPr="006D320B">
        <w:rPr>
          <w:rFonts w:ascii="Times New Roman" w:hAnsi="Times New Roman"/>
          <w:sz w:val="24"/>
          <w:szCs w:val="24"/>
        </w:rPr>
        <w:t>Килемарского</w:t>
      </w:r>
      <w:r w:rsidRPr="006D320B">
        <w:rPr>
          <w:rFonts w:ascii="Times New Roman" w:hAnsi="Times New Roman"/>
          <w:sz w:val="24"/>
          <w:szCs w:val="24"/>
        </w:rPr>
        <w:t xml:space="preserve"> 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vertAlign w:val="superscript"/>
        </w:rPr>
        <w:t xml:space="preserve">  </w:t>
      </w:r>
      <w:r w:rsidRPr="006D320B">
        <w:rPr>
          <w:rFonts w:ascii="Times New Roman" w:hAnsi="Times New Roman"/>
          <w:sz w:val="24"/>
          <w:szCs w:val="24"/>
        </w:rPr>
        <w:t xml:space="preserve">(далее - Администрация),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Оказание муниципальной услуги осуществляется в присвоении (изменении) наименований улицам, площадям и иным территориям проживания граждан в населенных пунктах, установление нумерации домов на территории </w:t>
      </w:r>
      <w:r w:rsidR="005C62E8">
        <w:rPr>
          <w:rFonts w:ascii="Times New Roman" w:hAnsi="Times New Roman"/>
          <w:sz w:val="24"/>
          <w:szCs w:val="24"/>
        </w:rPr>
        <w:t>___________</w:t>
      </w:r>
      <w:r w:rsidRPr="006D320B">
        <w:rPr>
          <w:rFonts w:ascii="Times New Roman" w:hAnsi="Times New Roman"/>
          <w:sz w:val="24"/>
          <w:szCs w:val="24"/>
        </w:rPr>
        <w:t xml:space="preserve"> сельского поселения </w:t>
      </w:r>
      <w:r w:rsidR="003554B0" w:rsidRPr="006D320B">
        <w:rPr>
          <w:rFonts w:ascii="Times New Roman" w:hAnsi="Times New Roman"/>
          <w:sz w:val="24"/>
          <w:szCs w:val="24"/>
        </w:rPr>
        <w:t xml:space="preserve">Килемарского </w:t>
      </w:r>
      <w:r w:rsidRPr="006D320B">
        <w:rPr>
          <w:rFonts w:ascii="Times New Roman" w:hAnsi="Times New Roman"/>
          <w:sz w:val="24"/>
          <w:szCs w:val="24"/>
        </w:rPr>
        <w:t xml:space="preserve">муниципального района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1.3. Информация о месте нахождения и графике работы Администрации, справочных телефонах и адресах электронной почты Администрации.</w:t>
      </w:r>
    </w:p>
    <w:p w:rsidR="0065791F" w:rsidRPr="006D320B" w:rsidRDefault="0065791F" w:rsidP="006D320B">
      <w:pPr>
        <w:pStyle w:val="msonormalcxspmiddle"/>
        <w:tabs>
          <w:tab w:val="left" w:pos="500"/>
        </w:tabs>
        <w:ind w:firstLine="709"/>
        <w:jc w:val="both"/>
      </w:pPr>
      <w:r w:rsidRPr="006D320B">
        <w:t>М</w:t>
      </w:r>
      <w:r w:rsidR="00ED17AD" w:rsidRPr="006D320B">
        <w:t>есто нахождения Администрации и её</w:t>
      </w:r>
      <w:r w:rsidRPr="006D320B">
        <w:t xml:space="preserve"> почтовый адрес:</w:t>
      </w:r>
      <w:r w:rsidR="00B2732D" w:rsidRPr="006D320B">
        <w:t xml:space="preserve"> 425270, Республика Марий Эл, Килемарский район, д. Широкундыш, ул. Механизаторов, д. 11.</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График работы Администрации:  понедельник – пятница -  с 8.00 до 17.00 (перерыв на обед с 12.00 до 13.00). Суббота, воскресенье, нерабочие праздничные дни - выходные дни.</w:t>
      </w:r>
    </w:p>
    <w:p w:rsidR="003554B0" w:rsidRPr="006D320B" w:rsidRDefault="003554B0"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3554B0" w:rsidRPr="006D320B" w:rsidRDefault="003554B0" w:rsidP="006D320B">
      <w:pPr>
        <w:widowControl w:val="0"/>
        <w:autoSpaceDE w:val="0"/>
        <w:autoSpaceDN w:val="0"/>
        <w:adjustRightInd w:val="0"/>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u w:val="single"/>
        </w:rPr>
      </w:pPr>
      <w:r w:rsidRPr="006D320B">
        <w:rPr>
          <w:rFonts w:ascii="Times New Roman" w:hAnsi="Times New Roman"/>
          <w:sz w:val="24"/>
          <w:szCs w:val="24"/>
        </w:rPr>
        <w:t xml:space="preserve">1.4. Адрес электронной почты Администрации: </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1.5. Адрес портала государственных и муниципальных услуг (функций)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 xml:space="preserve"> (далее - ПГУ </w:t>
      </w:r>
      <w:r w:rsidR="003554B0" w:rsidRPr="006D320B">
        <w:rPr>
          <w:rFonts w:ascii="Times New Roman" w:hAnsi="Times New Roman"/>
          <w:sz w:val="24"/>
          <w:szCs w:val="24"/>
        </w:rPr>
        <w:t>РМЭ</w:t>
      </w:r>
      <w:r w:rsidRPr="006D320B">
        <w:rPr>
          <w:rFonts w:ascii="Times New Roman" w:hAnsi="Times New Roman"/>
          <w:sz w:val="24"/>
          <w:szCs w:val="24"/>
        </w:rPr>
        <w:t>): http://www.</w:t>
      </w:r>
      <w:hyperlink r:id="rId9" w:tgtFrame="_blank" w:history="1">
        <w:r w:rsidR="003554B0" w:rsidRPr="006D320B">
          <w:rPr>
            <w:rStyle w:val="a3"/>
            <w:rFonts w:ascii="Times New Roman" w:hAnsi="Times New Roman"/>
            <w:color w:val="007700"/>
            <w:sz w:val="24"/>
            <w:szCs w:val="24"/>
            <w:u w:val="none"/>
            <w:shd w:val="clear" w:color="auto" w:fill="FFFFFF"/>
          </w:rPr>
          <w:t>pgu.gov.mari.ru</w:t>
        </w:r>
      </w:hyperlink>
    </w:p>
    <w:p w:rsidR="00B2732D"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1.6. Адрес официального сайта Администрации: </w:t>
      </w:r>
      <w:hyperlink r:id="rId10" w:history="1">
        <w:r w:rsidR="00B2732D" w:rsidRPr="006D320B">
          <w:rPr>
            <w:rStyle w:val="a3"/>
            <w:rFonts w:ascii="Times New Roman" w:hAnsi="Times New Roman"/>
            <w:sz w:val="24"/>
            <w:szCs w:val="24"/>
          </w:rPr>
          <w:t>http://mari-el.gov.ru/kilemary/sp_shirokund/Pages/about.aspx</w:t>
        </w:r>
      </w:hyperlink>
      <w:r w:rsidR="00B2732D"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1.6. Муниципальная услуга может быть предоставлена при обращении в многофункциональный центр предоставления государственных и муниципальных услуг (МФЦ). Заявители представляют документы в МФЦ путем личной подачи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Информация о местах нахождения и графике работы, справочных телефонах и адресах электронной почты МФЦ приведена в Приложении № </w:t>
      </w:r>
      <w:r w:rsidR="00ED17AD" w:rsidRPr="006D320B">
        <w:rPr>
          <w:rFonts w:ascii="Times New Roman" w:hAnsi="Times New Roman"/>
          <w:sz w:val="24"/>
          <w:szCs w:val="24"/>
        </w:rPr>
        <w:t>3</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w:t>
      </w:r>
      <w:r w:rsidR="003554B0"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1.7. Порядок информирования заявителя о предоставляемой муниципальной услуге.</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1.7.1. Информация о предоставлении муниципальной услуги является открытой и общедоступной, предоставляется бесплатно.</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Основными требованиями к информированию о предоставлении муниципальной услуги являются: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общедоступность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достоверность и полнота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четкое изложение информации;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1.7.2. Сведения о местонахождении и графике работы администрации: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1.7.4. Консультации предоставляются по следующим вопросам: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комплектности (достаточности) и правильности оформления документов, необходимых для получения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дней и времени приема, порядка и сроков сдачи и выдачи документов;</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иным вопросам, возникающим у заявителя.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1.7.6. Индивидуальное информирование по предоставлению муниципальной услуги в устной форме осуществляется специалистом </w:t>
      </w:r>
      <w:r w:rsidR="00033C16" w:rsidRPr="006D320B">
        <w:rPr>
          <w:rFonts w:ascii="Times New Roman" w:hAnsi="Times New Roman"/>
          <w:sz w:val="24"/>
          <w:szCs w:val="24"/>
        </w:rPr>
        <w:t xml:space="preserve">администрации </w:t>
      </w:r>
      <w:r w:rsidRPr="006D320B">
        <w:rPr>
          <w:rFonts w:ascii="Times New Roman" w:hAnsi="Times New Roman"/>
          <w:sz w:val="24"/>
          <w:szCs w:val="24"/>
        </w:rPr>
        <w:t>лично или по телефону. При информировании по телефону специалист, сняв трубку, должен назвать фамилию, имя, отчество и занимаемую должность.</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1.7.8.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На информационном стенде размещается следующая информация:</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текст регламента с приложениями (полная версия на Интернет-сайте и извлечения  на информационных стендах);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процедура предоставления в текстовом виде и виде блок-схемы (Приложение № 2 к настоящему регламенту);</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почтовый адрес;</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контактные телефоны, график работы, фамилия, имя, отчество и должность специалиста, осуществляющего прием и консультирование;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режим работы;</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перечень документов, необходимых для исполнения муниципальной услуги, и требования, предъявляемые к этим документам;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формы документов, необходимых для предоставления муниципальной услуги, и требования к ним.</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1.7.9. Информирование заявителей в электронной форме осуществляется путем размещения информации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xml:space="preserve">1.7.10.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w:t>
      </w:r>
      <w:r w:rsidR="00AB7E2C" w:rsidRPr="006D320B">
        <w:rPr>
          <w:rFonts w:ascii="Times New Roman" w:hAnsi="Times New Roman"/>
          <w:sz w:val="24"/>
          <w:szCs w:val="24"/>
        </w:rPr>
        <w:t>РМЭ</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1.8. Получателями муниципальной услуги (далее - Заявитель), имеющими намерение присвоить адрес вновь построенному объекту, подтвердить имеющийся адрес, получить новый взамен ранее выданного адреса, выступают: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физические лица;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юридические лица (организации всех форм собственности) в лице руководителя организации либо представителя по доверенности;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индивидуальные предприниматели</w:t>
      </w:r>
      <w:r w:rsidR="009B5620" w:rsidRPr="006D320B">
        <w:rPr>
          <w:rFonts w:ascii="Times New Roman" w:hAnsi="Times New Roman"/>
          <w:sz w:val="24"/>
          <w:szCs w:val="24"/>
        </w:rPr>
        <w:t>.</w:t>
      </w:r>
    </w:p>
    <w:p w:rsidR="009B5620" w:rsidRPr="006D320B" w:rsidRDefault="009B5620" w:rsidP="006D320B">
      <w:pPr>
        <w:spacing w:before="100" w:beforeAutospacing="1" w:after="100" w:afterAutospacing="1"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contextualSpacing/>
        <w:jc w:val="center"/>
        <w:rPr>
          <w:rFonts w:ascii="Times New Roman" w:hAnsi="Times New Roman"/>
          <w:b/>
          <w:sz w:val="24"/>
          <w:szCs w:val="24"/>
        </w:rPr>
      </w:pPr>
      <w:r w:rsidRPr="006D320B">
        <w:rPr>
          <w:rFonts w:ascii="Times New Roman" w:hAnsi="Times New Roman"/>
          <w:b/>
          <w:sz w:val="24"/>
          <w:szCs w:val="24"/>
        </w:rPr>
        <w:t>2. Стандарт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 Наименование муниципальной услуги: «Присвоение (изменение)    адресов объектам недвижимости».</w:t>
      </w:r>
      <w:r w:rsidRPr="006D320B">
        <w:rPr>
          <w:rFonts w:ascii="Times New Roman" w:hAnsi="Times New Roman"/>
          <w:spacing w:val="-4"/>
          <w:sz w:val="24"/>
          <w:szCs w:val="24"/>
        </w:rPr>
        <w:t xml:space="preserve"> </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Муниципальную услугу предоставляет Администрация</w:t>
      </w:r>
      <w:r w:rsidR="00544C31" w:rsidRPr="006D320B">
        <w:rPr>
          <w:rFonts w:ascii="Times New Roman" w:hAnsi="Times New Roman"/>
          <w:sz w:val="24"/>
          <w:szCs w:val="24"/>
        </w:rPr>
        <w:t xml:space="preserve"> поселения</w:t>
      </w:r>
      <w:r w:rsidRPr="006D320B">
        <w:rPr>
          <w:rFonts w:ascii="Times New Roman" w:hAnsi="Times New Roman"/>
          <w:sz w:val="24"/>
          <w:szCs w:val="24"/>
        </w:rPr>
        <w:t xml:space="preserve">. </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2.3. Результатом предоставления муниципальной услуги является выдача заявителю постановления о присвоении (изменении) адреса объекту недвижимости или адресной справки, как сведений из Информационной системы обеспечения градостроительной деятельности,  либо отказ в присвоении (изменении) адреса объекту недвижимости.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 Срок предоставления муниципальной услуги:</w:t>
      </w:r>
    </w:p>
    <w:p w:rsidR="0065791F" w:rsidRPr="006D320B" w:rsidRDefault="0065791F" w:rsidP="006D320B">
      <w:pPr>
        <w:suppressLineNumbers/>
        <w:tabs>
          <w:tab w:val="num" w:pos="969"/>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2.4.1. Срок предоставления муниципальной услуги не должен превышать 30 календарных дней со дня подачи заявления о предоставлении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2.5. Правовые основания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Конституция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Земельный кодекс Российской Федерации от 25.10.2001 № 136-ФЗ;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Градостроительный кодекс Российской Федерации</w:t>
      </w:r>
      <w:r w:rsidRPr="006D320B">
        <w:rPr>
          <w:rFonts w:ascii="Times New Roman" w:hAnsi="Times New Roman"/>
          <w:color w:val="8DB3E2"/>
          <w:sz w:val="24"/>
          <w:szCs w:val="24"/>
        </w:rPr>
        <w:t xml:space="preserve"> </w:t>
      </w:r>
      <w:r w:rsidRPr="006D320B">
        <w:rPr>
          <w:rFonts w:ascii="Times New Roman" w:hAnsi="Times New Roman"/>
          <w:sz w:val="24"/>
          <w:szCs w:val="24"/>
        </w:rPr>
        <w:t>от 29.12.2004 № 190-ФЗ;</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06.10.2003  № 131-ФЗ «Об общих принципах организации местного самоуправления в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02.05.2006 № 59-ФЗ «О порядке рассмотрения обращений граждан Российской Федерации»;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27.07.2010 № 210-ФЗ «Об организации предоставления государственных и муниципальных услуг»;</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Федеральный закон от 27.07.2006 № 152-ФЗ «О персональных данных»;</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Федеральный </w:t>
      </w:r>
      <w:r w:rsidR="00ED17AD" w:rsidRPr="006D320B">
        <w:rPr>
          <w:rFonts w:ascii="Times New Roman" w:hAnsi="Times New Roman"/>
          <w:sz w:val="24"/>
          <w:szCs w:val="24"/>
        </w:rPr>
        <w:t xml:space="preserve">закон </w:t>
      </w:r>
      <w:r w:rsidRPr="006D320B">
        <w:rPr>
          <w:rFonts w:ascii="Times New Roman" w:hAnsi="Times New Roman"/>
          <w:sz w:val="24"/>
          <w:szCs w:val="24"/>
        </w:rPr>
        <w:t>от 06.04.2011 № 63-ФЗ «Об электронной подписи»;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ED17AD"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ED17AD" w:rsidRPr="006D320B">
        <w:rPr>
          <w:rFonts w:ascii="Times New Roman" w:hAnsi="Times New Roman"/>
          <w:sz w:val="24"/>
          <w:szCs w:val="24"/>
        </w:rPr>
        <w:t xml:space="preserve">Устав </w:t>
      </w:r>
      <w:r w:rsidR="005C62E8">
        <w:rPr>
          <w:rFonts w:ascii="Times New Roman" w:hAnsi="Times New Roman"/>
          <w:sz w:val="24"/>
          <w:szCs w:val="24"/>
        </w:rPr>
        <w:t>___________</w:t>
      </w:r>
      <w:r w:rsidR="00ED17AD" w:rsidRPr="006D320B">
        <w:rPr>
          <w:rFonts w:ascii="Times New Roman" w:hAnsi="Times New Roman"/>
          <w:sz w:val="24"/>
          <w:szCs w:val="24"/>
        </w:rPr>
        <w:t xml:space="preserve"> сельского поселения;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r w:rsidR="00ED17AD" w:rsidRPr="006D320B">
        <w:rPr>
          <w:rFonts w:ascii="Times New Roman" w:hAnsi="Times New Roman"/>
          <w:sz w:val="24"/>
          <w:szCs w:val="24"/>
        </w:rPr>
        <w:t>А</w:t>
      </w:r>
      <w:r w:rsidRPr="006D320B">
        <w:rPr>
          <w:rFonts w:ascii="Times New Roman" w:hAnsi="Times New Roman"/>
          <w:sz w:val="24"/>
          <w:szCs w:val="24"/>
        </w:rPr>
        <w:t>дминистративный регламент.</w:t>
      </w:r>
    </w:p>
    <w:p w:rsidR="0065791F" w:rsidRPr="006D320B" w:rsidRDefault="0065791F" w:rsidP="006D320B">
      <w:pPr>
        <w:spacing w:after="0" w:line="240" w:lineRule="auto"/>
        <w:ind w:firstLine="540"/>
        <w:contextualSpacing/>
        <w:jc w:val="both"/>
        <w:rPr>
          <w:rFonts w:ascii="Times New Roman" w:hAnsi="Times New Roman"/>
          <w:bCs/>
          <w:sz w:val="24"/>
          <w:szCs w:val="24"/>
        </w:rPr>
      </w:pPr>
      <w:r w:rsidRPr="006D320B">
        <w:rPr>
          <w:rFonts w:ascii="Times New Roman" w:hAnsi="Times New Roman"/>
          <w:sz w:val="24"/>
          <w:szCs w:val="24"/>
        </w:rPr>
        <w:lastRenderedPageBreak/>
        <w:t xml:space="preserve">2.6. </w:t>
      </w:r>
      <w:r w:rsidRPr="006D320B">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xml:space="preserve">- </w:t>
      </w:r>
      <w:r w:rsidRPr="006D320B">
        <w:rPr>
          <w:rFonts w:ascii="Times New Roman" w:eastAsia="Arial CYR" w:hAnsi="Times New Roman"/>
          <w:sz w:val="24"/>
          <w:szCs w:val="24"/>
        </w:rPr>
        <w:t xml:space="preserve">заявление о присвоении (изменении) адреса объекту недвижимости по форме, согласно приложению № 1 </w:t>
      </w:r>
      <w:r w:rsidRPr="006D320B">
        <w:rPr>
          <w:rFonts w:ascii="Times New Roman" w:hAnsi="Times New Roman"/>
          <w:bCs/>
          <w:sz w:val="24"/>
          <w:szCs w:val="24"/>
        </w:rPr>
        <w:t>к настоящему Административному регламенту</w:t>
      </w:r>
      <w:r w:rsidRPr="006D320B">
        <w:rPr>
          <w:rFonts w:ascii="Times New Roman" w:eastAsia="Arial CYR" w:hAnsi="Times New Roman"/>
          <w:sz w:val="24"/>
          <w:szCs w:val="24"/>
        </w:rPr>
        <w:t>;</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документ, удостоверяющий личность и (или) копия документа, удостоверяющего личность</w:t>
      </w:r>
      <w:r w:rsidR="006D320B" w:rsidRPr="006D320B">
        <w:rPr>
          <w:rFonts w:ascii="Times New Roman" w:eastAsia="Arial CYR" w:hAnsi="Times New Roman"/>
          <w:sz w:val="24"/>
          <w:szCs w:val="24"/>
        </w:rPr>
        <w:t xml:space="preserve"> (для физических лиц и индивидуальных предпринимателей</w:t>
      </w:r>
      <w:r w:rsidRPr="006D320B">
        <w:rPr>
          <w:rFonts w:ascii="Times New Roman" w:eastAsia="Arial CYR" w:hAnsi="Times New Roman"/>
          <w:sz w:val="24"/>
          <w:szCs w:val="24"/>
        </w:rPr>
        <w:t>;</w:t>
      </w:r>
      <w:r w:rsidR="006D320B" w:rsidRPr="006D320B">
        <w:rPr>
          <w:rFonts w:ascii="Times New Roman" w:eastAsia="Arial CYR" w:hAnsi="Times New Roman"/>
          <w:sz w:val="24"/>
          <w:szCs w:val="24"/>
        </w:rPr>
        <w:t xml:space="preserve"> </w:t>
      </w:r>
      <w:r w:rsidR="006D320B" w:rsidRPr="006D320B">
        <w:rPr>
          <w:rFonts w:ascii="Times New Roman" w:hAnsi="Times New Roman"/>
          <w:sz w:val="24"/>
          <w:szCs w:val="24"/>
        </w:rPr>
        <w:t>Учредительные документы (для юридических лиц)</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hAnsi="Times New Roman"/>
          <w:sz w:val="24"/>
          <w:szCs w:val="24"/>
        </w:rPr>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65791F" w:rsidRPr="006D320B" w:rsidRDefault="0065791F" w:rsidP="006D320B">
      <w:pPr>
        <w:spacing w:after="0" w:line="240" w:lineRule="auto"/>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w:t>
      </w:r>
      <w:r w:rsidRPr="006D320B">
        <w:rPr>
          <w:rFonts w:ascii="Times New Roman" w:eastAsia="Arial CYR" w:hAnsi="Times New Roman"/>
          <w:sz w:val="24"/>
          <w:szCs w:val="24"/>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Требовать от заявителей иные документы, не предусмотренные п. 2.6. настоящего регламента, не допускается, если иное не установлено законодательством Российской Федерации.</w:t>
      </w:r>
    </w:p>
    <w:p w:rsidR="0065791F" w:rsidRPr="006D320B" w:rsidRDefault="0065791F" w:rsidP="006D320B">
      <w:pPr>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hAnsi="Times New Roman"/>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65791F" w:rsidRPr="006D320B" w:rsidRDefault="0065791F" w:rsidP="006D320B">
      <w:pPr>
        <w:snapToGrid w:val="0"/>
        <w:spacing w:after="0" w:line="240" w:lineRule="auto"/>
        <w:ind w:firstLine="546"/>
        <w:contextualSpacing/>
        <w:jc w:val="both"/>
        <w:rPr>
          <w:rFonts w:ascii="Times New Roman" w:hAnsi="Times New Roman"/>
          <w:sz w:val="24"/>
          <w:szCs w:val="24"/>
        </w:rPr>
      </w:pPr>
      <w:r w:rsidRPr="006D320B">
        <w:rPr>
          <w:rFonts w:ascii="Times New Roman" w:eastAsia="Arial CYR" w:hAnsi="Times New Roman"/>
          <w:sz w:val="24"/>
          <w:szCs w:val="24"/>
        </w:rPr>
        <w:t xml:space="preserve">   </w:t>
      </w:r>
      <w:r w:rsidRPr="006D320B">
        <w:rPr>
          <w:rFonts w:ascii="Times New Roman" w:hAnsi="Times New Roman"/>
          <w:sz w:val="24"/>
          <w:szCs w:val="24"/>
        </w:rPr>
        <w:t>- выписка из Единого государственного реестра прав на недвижимое имущество и сделок с ним;</w:t>
      </w:r>
    </w:p>
    <w:p w:rsidR="0065791F" w:rsidRPr="006D320B" w:rsidRDefault="0065791F" w:rsidP="006D320B">
      <w:pPr>
        <w:snapToGrid w:val="0"/>
        <w:spacing w:after="0" w:line="240" w:lineRule="auto"/>
        <w:ind w:firstLine="526"/>
        <w:contextualSpacing/>
        <w:jc w:val="both"/>
        <w:rPr>
          <w:rFonts w:ascii="Times New Roman" w:eastAsia="Arial CYR" w:hAnsi="Times New Roman"/>
          <w:sz w:val="24"/>
          <w:szCs w:val="24"/>
        </w:rPr>
      </w:pPr>
      <w:r w:rsidRPr="006D320B">
        <w:rPr>
          <w:rFonts w:ascii="Times New Roman" w:eastAsia="Arial CYR" w:hAnsi="Times New Roman"/>
          <w:color w:val="FF0000"/>
          <w:sz w:val="24"/>
          <w:szCs w:val="24"/>
        </w:rPr>
        <w:t xml:space="preserve">   </w:t>
      </w:r>
      <w:r w:rsidRPr="006D320B">
        <w:rPr>
          <w:rFonts w:ascii="Times New Roman" w:eastAsia="Arial CYR" w:hAnsi="Times New Roman"/>
          <w:sz w:val="24"/>
          <w:szCs w:val="24"/>
        </w:rPr>
        <w:t>-  разрешение на строительство (реконструкцию);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разрешение на ввод объекта в эксплуатацию;</w:t>
      </w:r>
    </w:p>
    <w:p w:rsidR="0065791F" w:rsidRPr="006D320B" w:rsidRDefault="0065791F" w:rsidP="006D320B">
      <w:pPr>
        <w:spacing w:after="0" w:line="240" w:lineRule="auto"/>
        <w:ind w:firstLine="540"/>
        <w:contextualSpacing/>
        <w:jc w:val="both"/>
        <w:rPr>
          <w:rFonts w:ascii="Times New Roman" w:eastAsia="Arial CYR" w:hAnsi="Times New Roman"/>
          <w:sz w:val="24"/>
          <w:szCs w:val="24"/>
        </w:rPr>
      </w:pPr>
      <w:r w:rsidRPr="006D320B">
        <w:rPr>
          <w:rFonts w:ascii="Times New Roman" w:eastAsia="Arial CYR" w:hAnsi="Times New Roman"/>
          <w:sz w:val="24"/>
          <w:szCs w:val="24"/>
        </w:rPr>
        <w:t xml:space="preserve">   -  документ о присвоении адреса (при изменении адреса).</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2.8. Заявитель (уполномоченное лицо) вправе представить документы, указанные в пункте 2.7 настоящего административного регламента по собственной инициативе в Администрацию, либо в МФЦ, либо посредством регионального портала государственных и муниципальных услуг (функций) </w:t>
      </w:r>
      <w:r w:rsidR="001B4E0D"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2.9. Общие требования к оформлению документов, необходимых для предоставления муниципальной услуги.</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2.9.1. Требование к заявлению:</w:t>
      </w:r>
    </w:p>
    <w:p w:rsidR="0065791F" w:rsidRPr="006D320B" w:rsidRDefault="0065791F" w:rsidP="006D320B">
      <w:pPr>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Заявление должно содержать следующие сведения: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наименование органа местного самоуправления, в который направляется письменное заявление;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D320B">
        <w:rPr>
          <w:rFonts w:ascii="Times New Roman" w:hAnsi="Times New Roman"/>
          <w:bCs/>
          <w:sz w:val="24"/>
          <w:szCs w:val="24"/>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w:t>
      </w:r>
      <w:r w:rsidR="001B4E0D" w:rsidRPr="006D320B">
        <w:rPr>
          <w:rFonts w:ascii="Times New Roman" w:hAnsi="Times New Roman"/>
          <w:bCs/>
          <w:sz w:val="24"/>
          <w:szCs w:val="24"/>
        </w:rPr>
        <w:t>РМЭ</w:t>
      </w:r>
      <w:r w:rsidRPr="006D320B">
        <w:rPr>
          <w:rFonts w:ascii="Times New Roman" w:hAnsi="Times New Roman"/>
          <w:bCs/>
          <w:sz w:val="24"/>
          <w:szCs w:val="24"/>
        </w:rPr>
        <w:t xml:space="preserve"> подписывается квалифицированной электронной подписью (при наличии).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Документы, указанные в п. 2.6. настоящего административного регламента, должны отвечать следующим требованиям: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исполнены не карандашом;</w:t>
      </w:r>
    </w:p>
    <w:p w:rsidR="0065791F" w:rsidRPr="006D320B" w:rsidRDefault="0065791F" w:rsidP="006D320B">
      <w:pPr>
        <w:numPr>
          <w:ilvl w:val="0"/>
          <w:numId w:val="6"/>
        </w:numPr>
        <w:spacing w:after="0" w:line="240" w:lineRule="auto"/>
        <w:ind w:left="0" w:firstLine="709"/>
        <w:jc w:val="both"/>
        <w:rPr>
          <w:rFonts w:ascii="Times New Roman" w:hAnsi="Times New Roman"/>
          <w:sz w:val="24"/>
          <w:szCs w:val="24"/>
        </w:rPr>
      </w:pPr>
      <w:r w:rsidRPr="006D320B">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Нарушение любого из указанных требований, является основанием для отказа в приеме документов.</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 xml:space="preserve">2.11. Основания для приостановления предоставления муниципальной услуги отсутствуют.       </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2.12. Исчерпывающий перечень оснований для отказа в предоставления муниципальной услуги:</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1. Поступление заявления от заявителя о прекращении рассмотрении его обращения;</w:t>
      </w:r>
    </w:p>
    <w:p w:rsidR="0065791F" w:rsidRPr="006D320B" w:rsidRDefault="0065791F" w:rsidP="006D320B">
      <w:pPr>
        <w:spacing w:after="0" w:line="240" w:lineRule="auto"/>
        <w:ind w:firstLine="851"/>
        <w:jc w:val="both"/>
        <w:rPr>
          <w:rFonts w:ascii="Times New Roman" w:hAnsi="Times New Roman"/>
          <w:sz w:val="24"/>
          <w:szCs w:val="24"/>
        </w:rPr>
      </w:pPr>
      <w:r w:rsidRPr="006D320B">
        <w:rPr>
          <w:rFonts w:ascii="Times New Roman" w:hAnsi="Times New Roman"/>
          <w:sz w:val="24"/>
          <w:szCs w:val="24"/>
        </w:rPr>
        <w:t>2.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2.13. Муниципальная услуга предоставляется бесплатно</w:t>
      </w:r>
      <w:r w:rsidRPr="006D320B">
        <w:rPr>
          <w:rFonts w:ascii="Times New Roman" w:hAnsi="Times New Roman"/>
          <w:sz w:val="24"/>
          <w:szCs w:val="24"/>
        </w:rPr>
        <w:t>.</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2.15. Срок регистрации запроса заявителя о предоставлении муниципальной услуги – 15 минут.</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 Требования к местам предоставления муниципальной услуги.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2.16.1. Помещения, предназначенные для предоставления муниципальной услуги, должны быть оборудованы в соответствии с требованиями санитарно-эпидемиологических  правил и нормативов, соблюдением необходимых мер безопасности.</w:t>
      </w:r>
    </w:p>
    <w:p w:rsidR="0065791F" w:rsidRPr="006D320B" w:rsidRDefault="0065791F"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2.16.2. Места, предназначенные для ознакомления с информационными материалами, оборудуются стендами, столами для оформления документов и стульями.    </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2.16.3</w:t>
      </w:r>
      <w:r w:rsidR="0065791F" w:rsidRPr="006D320B">
        <w:rPr>
          <w:rFonts w:ascii="Times New Roman" w:hAnsi="Times New Roman"/>
          <w:color w:val="000000"/>
          <w:sz w:val="24"/>
          <w:szCs w:val="24"/>
        </w:rPr>
        <w:t>. Центральный вход в здание Администрации должен быть оборудован вывеской с полным наименованием организации.</w:t>
      </w:r>
    </w:p>
    <w:p w:rsidR="0065791F" w:rsidRPr="006D320B" w:rsidRDefault="00544C31" w:rsidP="006D320B">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2.16.4</w:t>
      </w:r>
      <w:r w:rsidR="0065791F" w:rsidRPr="006D320B">
        <w:rPr>
          <w:rFonts w:ascii="Times New Roman" w:hAnsi="Times New Roman"/>
          <w:color w:val="000000"/>
          <w:sz w:val="24"/>
          <w:szCs w:val="24"/>
        </w:rPr>
        <w:t>.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2.16.5</w:t>
      </w:r>
      <w:r w:rsidR="0065791F" w:rsidRPr="006D320B">
        <w:rPr>
          <w:rFonts w:ascii="Times New Roman" w:hAnsi="Times New Roman"/>
          <w:color w:val="000000"/>
          <w:sz w:val="24"/>
          <w:szCs w:val="24"/>
        </w:rPr>
        <w:t>. Места ожидания должны соответствовать комфортным условиям для заявителей и оптимальным условиям работы специалистов.</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2.16.6</w:t>
      </w:r>
      <w:r w:rsidR="0065791F" w:rsidRPr="006D320B">
        <w:rPr>
          <w:rFonts w:ascii="Times New Roman" w:hAnsi="Times New Roman"/>
          <w:color w:val="000000"/>
          <w:sz w:val="24"/>
          <w:szCs w:val="24"/>
        </w:rPr>
        <w:t>. Места ожидания могут быть оборудованы стульями, креслами, диваном. Количество мест ожидания должно быть не менее трех.</w:t>
      </w:r>
    </w:p>
    <w:p w:rsidR="0065791F" w:rsidRPr="006D320B" w:rsidRDefault="00544C31"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2.16.7</w:t>
      </w:r>
      <w:r w:rsidR="0065791F" w:rsidRPr="006D320B">
        <w:rPr>
          <w:rFonts w:ascii="Times New Roman" w:hAnsi="Times New Roman"/>
          <w:color w:val="000000"/>
          <w:sz w:val="24"/>
          <w:szCs w:val="24"/>
        </w:rPr>
        <w:t>.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65791F" w:rsidRPr="006D320B" w:rsidRDefault="0065791F" w:rsidP="006D320B">
      <w:pPr>
        <w:tabs>
          <w:tab w:val="left" w:pos="1276"/>
          <w:tab w:val="left" w:pos="1701"/>
        </w:tabs>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2.17. Показатели доступности и качества муниципальной услуги.</w:t>
      </w:r>
    </w:p>
    <w:p w:rsidR="0065791F" w:rsidRPr="006D320B" w:rsidRDefault="0065791F" w:rsidP="006D320B">
      <w:pPr>
        <w:widowControl w:val="0"/>
        <w:tabs>
          <w:tab w:val="left" w:pos="1276"/>
        </w:tabs>
        <w:autoSpaceDE w:val="0"/>
        <w:autoSpaceDN w:val="0"/>
        <w:adjustRightInd w:val="0"/>
        <w:spacing w:after="0" w:line="240" w:lineRule="auto"/>
        <w:ind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1. Показателями доступности и качества муниципальной услуги являются:</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муниципальную услугу своевременно и в соответствии  со стандартом предоставления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получать информацию о результате представления муниципальной услуги;</w:t>
      </w:r>
    </w:p>
    <w:p w:rsidR="0065791F" w:rsidRPr="006D320B" w:rsidRDefault="0065791F" w:rsidP="006D320B">
      <w:pPr>
        <w:widowControl w:val="0"/>
        <w:numPr>
          <w:ilvl w:val="0"/>
          <w:numId w:val="1"/>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возможность обращаться в досудебном (внесудебном)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 Администрации.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Основные требования к качеству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своевременность предоставления муниципальной услуги;</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достоверность и полнота информирования заявителя о ходе рассмотрения его обращения;</w:t>
      </w:r>
    </w:p>
    <w:p w:rsidR="0065791F" w:rsidRPr="006D320B" w:rsidRDefault="0065791F" w:rsidP="006D320B">
      <w:pPr>
        <w:widowControl w:val="0"/>
        <w:numPr>
          <w:ilvl w:val="0"/>
          <w:numId w:val="3"/>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удобство и доступность получения заявителем информации о порядке предоставления муниципальной услуги.</w:t>
      </w:r>
    </w:p>
    <w:p w:rsidR="0065791F" w:rsidRPr="006D320B" w:rsidRDefault="0065791F" w:rsidP="006D320B">
      <w:pPr>
        <w:widowControl w:val="0"/>
        <w:numPr>
          <w:ilvl w:val="0"/>
          <w:numId w:val="2"/>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Оценка качества и доступности муниципальной услуги должна осуществляться по следующим показателям:</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жалоб (претензий) и обращений заявителей на качество и доступность муниципальной услуги от общего количества жалоб (претензий);</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о необоснованных отказах в предоставлении муниципальной услуги;</w:t>
      </w:r>
    </w:p>
    <w:p w:rsidR="0065791F" w:rsidRPr="006D320B" w:rsidRDefault="0065791F" w:rsidP="006D320B">
      <w:pPr>
        <w:widowControl w:val="0"/>
        <w:numPr>
          <w:ilvl w:val="0"/>
          <w:numId w:val="4"/>
        </w:numPr>
        <w:tabs>
          <w:tab w:val="left" w:pos="851"/>
        </w:tabs>
        <w:autoSpaceDE w:val="0"/>
        <w:autoSpaceDN w:val="0"/>
        <w:adjustRightInd w:val="0"/>
        <w:spacing w:after="0" w:line="240" w:lineRule="auto"/>
        <w:ind w:left="0" w:firstLine="709"/>
        <w:contextualSpacing/>
        <w:jc w:val="both"/>
        <w:rPr>
          <w:rFonts w:ascii="Times New Roman" w:hAnsi="Times New Roman"/>
          <w:color w:val="000000"/>
          <w:sz w:val="24"/>
          <w:szCs w:val="24"/>
          <w:lang w:eastAsia="en-US"/>
        </w:rPr>
      </w:pPr>
      <w:r w:rsidRPr="006D320B">
        <w:rPr>
          <w:rFonts w:ascii="Times New Roman" w:hAnsi="Times New Roman"/>
          <w:color w:val="000000"/>
          <w:sz w:val="24"/>
          <w:szCs w:val="24"/>
          <w:lang w:eastAsia="en-US"/>
        </w:rPr>
        <w:t>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муниципальной услуги.</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0000"/>
          <w:sz w:val="24"/>
          <w:szCs w:val="24"/>
          <w:lang w:eastAsia="en-US"/>
        </w:rPr>
        <w:t xml:space="preserve">2.18. </w:t>
      </w:r>
      <w:r w:rsidRPr="006D320B">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2.18.1. </w:t>
      </w:r>
      <w:r w:rsidRPr="006D320B">
        <w:rPr>
          <w:rFonts w:ascii="Times New Roman" w:hAnsi="Times New Roman"/>
          <w:bCs/>
          <w:sz w:val="24"/>
          <w:szCs w:val="24"/>
        </w:rPr>
        <w:t xml:space="preserve">Предоставление муниципальной услуги посредством МФЦ осуществляется в подразделениях </w:t>
      </w:r>
      <w:r w:rsidR="001B4E0D" w:rsidRPr="006D320B">
        <w:rPr>
          <w:rFonts w:ascii="Times New Roman" w:hAnsi="Times New Roman"/>
          <w:bCs/>
          <w:sz w:val="24"/>
          <w:szCs w:val="24"/>
        </w:rPr>
        <w:t>Автономного</w:t>
      </w:r>
      <w:r w:rsidRPr="006D320B">
        <w:rPr>
          <w:rFonts w:ascii="Times New Roman" w:hAnsi="Times New Roman"/>
          <w:bCs/>
          <w:sz w:val="24"/>
          <w:szCs w:val="24"/>
        </w:rPr>
        <w:t xml:space="preserve"> учреждения </w:t>
      </w:r>
      <w:r w:rsidR="001B4E0D" w:rsidRPr="006D320B">
        <w:rPr>
          <w:rFonts w:ascii="Times New Roman" w:hAnsi="Times New Roman"/>
          <w:bCs/>
          <w:sz w:val="24"/>
          <w:szCs w:val="24"/>
        </w:rPr>
        <w:t>Республики Марий Эл</w:t>
      </w:r>
      <w:r w:rsidRPr="006D320B">
        <w:rPr>
          <w:rFonts w:ascii="Times New Roman" w:hAnsi="Times New Roman"/>
          <w:bCs/>
          <w:sz w:val="24"/>
          <w:szCs w:val="24"/>
        </w:rPr>
        <w:t xml:space="preserve"> «</w:t>
      </w:r>
      <w:r w:rsidR="001B4E0D" w:rsidRPr="006D320B">
        <w:rPr>
          <w:rFonts w:ascii="Times New Roman" w:hAnsi="Times New Roman"/>
          <w:bCs/>
          <w:sz w:val="24"/>
          <w:szCs w:val="24"/>
        </w:rPr>
        <w:t>Дирекция МФЦ</w:t>
      </w:r>
      <w:r w:rsidRPr="006D320B">
        <w:rPr>
          <w:rFonts w:ascii="Times New Roman" w:hAnsi="Times New Roman"/>
          <w:bCs/>
          <w:sz w:val="24"/>
          <w:szCs w:val="24"/>
        </w:rPr>
        <w:t xml:space="preserve">» </w:t>
      </w:r>
      <w:r w:rsidRPr="006D320B">
        <w:rPr>
          <w:rFonts w:ascii="Times New Roman" w:hAnsi="Times New Roman"/>
          <w:bCs/>
          <w:sz w:val="24"/>
          <w:szCs w:val="24"/>
        </w:rPr>
        <w:lastRenderedPageBreak/>
        <w:t xml:space="preserve">(далее – </w:t>
      </w:r>
      <w:r w:rsidR="001B4E0D" w:rsidRPr="006D320B">
        <w:rPr>
          <w:rFonts w:ascii="Times New Roman" w:hAnsi="Times New Roman"/>
          <w:bCs/>
          <w:sz w:val="24"/>
          <w:szCs w:val="24"/>
        </w:rPr>
        <w:t>АУ РМЭ</w:t>
      </w:r>
      <w:r w:rsidRPr="006D320B">
        <w:rPr>
          <w:rFonts w:ascii="Times New Roman" w:hAnsi="Times New Roman"/>
          <w:bCs/>
          <w:sz w:val="24"/>
          <w:szCs w:val="24"/>
        </w:rPr>
        <w:t xml:space="preserve"> «</w:t>
      </w:r>
      <w:r w:rsidR="001B4E0D" w:rsidRPr="006D320B">
        <w:rPr>
          <w:rFonts w:ascii="Times New Roman" w:hAnsi="Times New Roman"/>
          <w:bCs/>
          <w:sz w:val="24"/>
          <w:szCs w:val="24"/>
        </w:rPr>
        <w:t xml:space="preserve">Дирекция </w:t>
      </w:r>
      <w:r w:rsidRPr="006D320B">
        <w:rPr>
          <w:rFonts w:ascii="Times New Roman" w:hAnsi="Times New Roman"/>
          <w:bCs/>
          <w:sz w:val="24"/>
          <w:szCs w:val="24"/>
        </w:rPr>
        <w:t xml:space="preserve">МФЦ») при наличии вступившего в силу соглашения о взаимодействии между </w:t>
      </w:r>
      <w:r w:rsidR="001B4E0D" w:rsidRPr="006D320B">
        <w:rPr>
          <w:rFonts w:ascii="Times New Roman" w:hAnsi="Times New Roman"/>
          <w:bCs/>
          <w:sz w:val="24"/>
          <w:szCs w:val="24"/>
        </w:rPr>
        <w:t xml:space="preserve">АУ РМЭ «Дирекция МФЦ» </w:t>
      </w:r>
      <w:r w:rsidRPr="006D320B">
        <w:rPr>
          <w:rFonts w:ascii="Times New Roman" w:hAnsi="Times New Roman"/>
          <w:bCs/>
          <w:sz w:val="24"/>
          <w:szCs w:val="24"/>
        </w:rPr>
        <w:t xml:space="preserve"> и Администрацией.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2.18.2. Иные требования, в том числе учитывающие особенности предоставления муниципальной услуги в МФЦ. </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2.18.3. В случае </w:t>
      </w:r>
      <w:r w:rsidR="00B54EF7" w:rsidRPr="006D320B">
        <w:rPr>
          <w:rFonts w:ascii="Times New Roman" w:hAnsi="Times New Roman"/>
          <w:sz w:val="24"/>
          <w:szCs w:val="24"/>
        </w:rPr>
        <w:t xml:space="preserve">подачи документов для получения услуги посредством МФЦ специалист МФЦ, осуществляющий </w:t>
      </w:r>
      <w:r w:rsidRPr="006D320B">
        <w:rPr>
          <w:rFonts w:ascii="Times New Roman" w:hAnsi="Times New Roman"/>
          <w:sz w:val="24"/>
          <w:szCs w:val="24"/>
        </w:rPr>
        <w:t xml:space="preserve">приём </w:t>
      </w:r>
      <w:r w:rsidR="00B54EF7" w:rsidRPr="006D320B">
        <w:rPr>
          <w:rFonts w:ascii="Times New Roman" w:hAnsi="Times New Roman"/>
          <w:sz w:val="24"/>
          <w:szCs w:val="24"/>
        </w:rPr>
        <w:t xml:space="preserve">документов, представленных для получения </w:t>
      </w:r>
      <w:r w:rsidRPr="006D320B">
        <w:rPr>
          <w:rFonts w:ascii="Times New Roman" w:hAnsi="Times New Roman"/>
          <w:sz w:val="24"/>
          <w:szCs w:val="24"/>
        </w:rPr>
        <w:t>услуги, выполняет следующие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1) </w:t>
      </w:r>
      <w:r w:rsidR="00DC16AA" w:rsidRPr="006D320B">
        <w:rPr>
          <w:rFonts w:ascii="Times New Roman" w:hAnsi="Times New Roman"/>
          <w:sz w:val="24"/>
          <w:szCs w:val="24"/>
        </w:rPr>
        <w:t xml:space="preserve">осуществляет проверку тождественности личности Заявителя и идентификационных документов, представленных Заявителем для получения муниципальной услуги, проверяет срок действия документа и соответствие данных документа, удостоверяющего личность, данным, указанным в заявлении и прилагаемых необходимых документах. </w:t>
      </w:r>
    </w:p>
    <w:p w:rsidR="00DC16AA" w:rsidRPr="006D320B" w:rsidRDefault="00DC16AA"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В случае если за услугой обращается представитель Заявителя, проверяет доверенность, на основании которой он уполномочен действовать. В доверенности должны быть четко прописаны полномочия доверенного лица, необходимые для получения услуги. Осуществляет проверку тождественности личности представителя Заявителя и доверенности, представленной им и срок ее действия.</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2) </w:t>
      </w:r>
      <w:r w:rsidR="00DC16AA" w:rsidRPr="006D320B">
        <w:rPr>
          <w:rFonts w:ascii="Times New Roman" w:hAnsi="Times New Roman"/>
          <w:sz w:val="24"/>
          <w:szCs w:val="24"/>
        </w:rPr>
        <w:t>Проверяет наличие (комплектность) документов.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3) </w:t>
      </w:r>
      <w:r w:rsidR="00DC16AA" w:rsidRPr="006D320B">
        <w:rPr>
          <w:rFonts w:ascii="Times New Roman" w:hAnsi="Times New Roman"/>
          <w:sz w:val="24"/>
          <w:szCs w:val="24"/>
        </w:rPr>
        <w:t>Сверяет представленные экземпляры оригиналов и копий документов друг с другом, если представленные копии документов не заверены, то заверяет их самостоятельно. Проставляет на копиях отметку о соответствии копий документов их оригиналам («копия верна»), заверяя ее своей подписью с указанием фамилии и инициалов.</w:t>
      </w:r>
    </w:p>
    <w:p w:rsidR="00DC16AA"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4) </w:t>
      </w:r>
      <w:r w:rsidR="00DC16AA" w:rsidRPr="006D320B">
        <w:rPr>
          <w:rFonts w:ascii="Times New Roman" w:hAnsi="Times New Roman"/>
          <w:sz w:val="24"/>
          <w:szCs w:val="24"/>
        </w:rPr>
        <w:t>В случае необходимости самостоятельно изготавливает с оригиналов документов их копии.</w:t>
      </w:r>
    </w:p>
    <w:p w:rsidR="00B3410B" w:rsidRPr="006D320B" w:rsidRDefault="00E328C9"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5) </w:t>
      </w:r>
      <w:r w:rsidR="00DC16AA" w:rsidRPr="006D320B">
        <w:rPr>
          <w:rFonts w:ascii="Times New Roman" w:hAnsi="Times New Roman"/>
          <w:sz w:val="24"/>
          <w:szCs w:val="24"/>
        </w:rPr>
        <w:t>При предъявлении заявителем нотариально заверенных копий, либо копий документов заверенных иным надлежащим способом, предъявление оригиналов не требуется.</w:t>
      </w:r>
    </w:p>
    <w:p w:rsidR="00DC16AA" w:rsidRPr="006D320B" w:rsidRDefault="00B3410B"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w:t>
      </w:r>
      <w:r w:rsidRPr="006D320B">
        <w:rPr>
          <w:rFonts w:ascii="Times New Roman" w:hAnsi="Times New Roman"/>
          <w:kern w:val="1"/>
          <w:sz w:val="24"/>
          <w:szCs w:val="24"/>
          <w:lang w:eastAsia="hi-IN" w:bidi="hi-IN"/>
        </w:rPr>
        <w:t>П</w:t>
      </w:r>
      <w:r w:rsidR="00DC16AA" w:rsidRPr="006D320B">
        <w:rPr>
          <w:rFonts w:ascii="Times New Roman" w:hAnsi="Times New Roman"/>
          <w:kern w:val="1"/>
          <w:sz w:val="24"/>
          <w:szCs w:val="24"/>
          <w:lang w:eastAsia="hi-IN" w:bidi="hi-IN"/>
        </w:rPr>
        <w:t>ринимает заявление и документы и производит в Журнале регистрации приёма-выдачи документов при предоставлении государственной (муниципальной) услуги запись, содержащую:</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порядковый номер записи;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дату обращения;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ФИО заявителя (полностью)/для юр. лица - наименование организации и ФИО представителя;</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наименование государственной (муниципальной) услуги;</w:t>
      </w:r>
    </w:p>
    <w:p w:rsidR="00DC16AA"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общее количество документов (общее количество листов в документах);</w:t>
      </w:r>
    </w:p>
    <w:p w:rsidR="00B3410B" w:rsidRPr="006D320B" w:rsidRDefault="00DC16AA" w:rsidP="006D320B">
      <w:pPr>
        <w:widowControl w:val="0"/>
        <w:numPr>
          <w:ilvl w:val="1"/>
          <w:numId w:val="10"/>
        </w:numPr>
        <w:suppressAutoHyphens/>
        <w:autoSpaceDE w:val="0"/>
        <w:spacing w:after="0" w:line="240" w:lineRule="auto"/>
        <w:ind w:left="0"/>
        <w:jc w:val="both"/>
        <w:rPr>
          <w:rFonts w:ascii="Times New Roman" w:eastAsia="Calibri" w:hAnsi="Times New Roman"/>
          <w:sz w:val="24"/>
          <w:szCs w:val="24"/>
        </w:rPr>
      </w:pPr>
      <w:r w:rsidRPr="006D320B">
        <w:rPr>
          <w:rFonts w:ascii="Times New Roman" w:eastAsia="Calibri" w:hAnsi="Times New Roman"/>
          <w:sz w:val="24"/>
          <w:szCs w:val="24"/>
        </w:rPr>
        <w:t>свою фамилию и инициалы.</w:t>
      </w:r>
    </w:p>
    <w:p w:rsidR="00B3410B" w:rsidRPr="006D320B" w:rsidRDefault="00B3410B" w:rsidP="006D320B">
      <w:pPr>
        <w:widowControl w:val="0"/>
        <w:suppressAutoHyphens/>
        <w:autoSpaceDE w:val="0"/>
        <w:spacing w:after="0" w:line="240" w:lineRule="auto"/>
        <w:jc w:val="both"/>
        <w:rPr>
          <w:rFonts w:ascii="Times New Roman" w:hAnsi="Times New Roman"/>
          <w:kern w:val="1"/>
          <w:sz w:val="24"/>
          <w:szCs w:val="24"/>
          <w:lang w:eastAsia="hi-IN" w:bidi="hi-IN"/>
        </w:rPr>
      </w:pPr>
      <w:r w:rsidRPr="006D320B">
        <w:rPr>
          <w:rFonts w:ascii="Times New Roman" w:eastAsia="Calibri" w:hAnsi="Times New Roman"/>
          <w:sz w:val="24"/>
          <w:szCs w:val="24"/>
        </w:rPr>
        <w:t xml:space="preserve">7) </w:t>
      </w:r>
      <w:r w:rsidR="00DC16AA" w:rsidRPr="006D320B">
        <w:rPr>
          <w:rFonts w:ascii="Times New Roman" w:hAnsi="Times New Roman"/>
          <w:kern w:val="1"/>
          <w:sz w:val="24"/>
          <w:szCs w:val="24"/>
          <w:lang w:eastAsia="hi-IN" w:bidi="hi-IN"/>
        </w:rPr>
        <w:t>Распечатывает в 3х экземплярах расписку в получении документов на предоставление государственной (муниципальной) от Заявителя, проставляет свою подпись на расписке и предоставляет расписку Заявителю на подпись. Один экземпляр подписанной расписки выдается на руки Заявителю, второй включается в пакет документов, передаваемых в Орган, третий остается у специалиста отделения МФЦ.</w:t>
      </w:r>
    </w:p>
    <w:p w:rsidR="00DC16AA" w:rsidRPr="006D320B" w:rsidRDefault="00B3410B" w:rsidP="006D320B">
      <w:pPr>
        <w:widowControl w:val="0"/>
        <w:suppressAutoHyphens/>
        <w:autoSpaceDE w:val="0"/>
        <w:spacing w:after="0" w:line="240" w:lineRule="auto"/>
        <w:jc w:val="both"/>
        <w:rPr>
          <w:rFonts w:ascii="Times New Roman" w:eastAsia="Calibri" w:hAnsi="Times New Roman"/>
          <w:sz w:val="24"/>
          <w:szCs w:val="24"/>
        </w:rPr>
      </w:pPr>
      <w:r w:rsidRPr="006D320B">
        <w:rPr>
          <w:rFonts w:ascii="Times New Roman" w:hAnsi="Times New Roman"/>
          <w:kern w:val="1"/>
          <w:sz w:val="24"/>
          <w:szCs w:val="24"/>
          <w:lang w:eastAsia="hi-IN" w:bidi="hi-IN"/>
        </w:rPr>
        <w:t xml:space="preserve">8) </w:t>
      </w:r>
      <w:r w:rsidR="00DC16AA" w:rsidRPr="006D320B">
        <w:rPr>
          <w:rFonts w:ascii="Times New Roman" w:hAnsi="Times New Roman"/>
          <w:kern w:val="1"/>
          <w:sz w:val="24"/>
          <w:szCs w:val="24"/>
          <w:lang w:eastAsia="hi-IN" w:bidi="hi-IN"/>
        </w:rPr>
        <w:t>Сообщает Заявителю срок, по истечении которого он может обратиться за результатом услуги.</w:t>
      </w:r>
    </w:p>
    <w:p w:rsidR="00DC16AA" w:rsidRPr="006D320B" w:rsidRDefault="00B3410B" w:rsidP="006D320B">
      <w:pPr>
        <w:autoSpaceDE w:val="0"/>
        <w:spacing w:after="0"/>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2.18.4. </w:t>
      </w:r>
      <w:r w:rsidR="00DC16AA" w:rsidRPr="006D320B">
        <w:rPr>
          <w:rFonts w:ascii="Times New Roman" w:eastAsia="Calibri" w:hAnsi="Times New Roman"/>
          <w:sz w:val="24"/>
          <w:szCs w:val="24"/>
        </w:rPr>
        <w:t xml:space="preserve">Специалист </w:t>
      </w:r>
      <w:r w:rsidR="00DC16AA" w:rsidRPr="006D320B">
        <w:rPr>
          <w:rFonts w:ascii="Times New Roman" w:hAnsi="Times New Roman"/>
          <w:sz w:val="24"/>
          <w:szCs w:val="24"/>
        </w:rPr>
        <w:t>МФЦ</w:t>
      </w:r>
      <w:r w:rsidR="00DC16AA" w:rsidRPr="006D320B">
        <w:rPr>
          <w:rFonts w:ascii="Times New Roman" w:eastAsia="Calibri" w:hAnsi="Times New Roman"/>
          <w:sz w:val="24"/>
          <w:szCs w:val="24"/>
        </w:rPr>
        <w:t xml:space="preserve"> по окончании приема документов (но не позднее текущего рабочего дня): </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Формирует в программе запрос о предоставлении муниципальной услуги;</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Прикрепляет к запросу электронные образы заявления и документов, приложенных к заявлению, поданному на личном приеме, и заверяет их электронной подписью;</w:t>
      </w:r>
    </w:p>
    <w:p w:rsidR="00DC16AA" w:rsidRPr="006D320B" w:rsidRDefault="00DC16AA" w:rsidP="006D320B">
      <w:pPr>
        <w:widowControl w:val="0"/>
        <w:numPr>
          <w:ilvl w:val="0"/>
          <w:numId w:val="8"/>
        </w:numPr>
        <w:suppressAutoHyphens/>
        <w:autoSpaceDE w:val="0"/>
        <w:spacing w:after="0" w:line="240" w:lineRule="auto"/>
        <w:ind w:firstLine="720"/>
        <w:jc w:val="both"/>
        <w:rPr>
          <w:rFonts w:ascii="Times New Roman" w:eastAsia="Calibri" w:hAnsi="Times New Roman"/>
          <w:sz w:val="24"/>
          <w:szCs w:val="24"/>
        </w:rPr>
      </w:pPr>
      <w:r w:rsidRPr="006D320B">
        <w:rPr>
          <w:rFonts w:ascii="Times New Roman" w:eastAsia="Calibri" w:hAnsi="Times New Roman"/>
          <w:sz w:val="24"/>
          <w:szCs w:val="24"/>
        </w:rPr>
        <w:t xml:space="preserve">Направляет сформированный запрос в электронной форме в </w:t>
      </w:r>
      <w:r w:rsidR="00B3410B" w:rsidRPr="006D320B">
        <w:rPr>
          <w:rFonts w:ascii="Times New Roman" w:eastAsia="Calibri" w:hAnsi="Times New Roman"/>
          <w:sz w:val="24"/>
          <w:szCs w:val="24"/>
        </w:rPr>
        <w:lastRenderedPageBreak/>
        <w:t>Администрацию поселения,</w:t>
      </w:r>
      <w:r w:rsidRPr="006D320B">
        <w:rPr>
          <w:rFonts w:ascii="Times New Roman" w:eastAsia="Calibri" w:hAnsi="Times New Roman"/>
          <w:sz w:val="24"/>
          <w:szCs w:val="24"/>
        </w:rPr>
        <w:t xml:space="preserve"> в срок не позднее 10 рабочих дней со дня приема заявления.</w:t>
      </w:r>
    </w:p>
    <w:p w:rsidR="00DC16AA" w:rsidRPr="006D320B" w:rsidRDefault="00B3410B" w:rsidP="006D320B">
      <w:pPr>
        <w:spacing w:after="0"/>
        <w:ind w:firstLine="720"/>
        <w:contextualSpacing/>
        <w:jc w:val="both"/>
        <w:rPr>
          <w:rFonts w:ascii="Times New Roman" w:hAnsi="Times New Roman"/>
          <w:sz w:val="24"/>
          <w:szCs w:val="24"/>
        </w:rPr>
      </w:pPr>
      <w:r w:rsidRPr="006D320B">
        <w:rPr>
          <w:rFonts w:ascii="Times New Roman" w:eastAsia="Calibri" w:hAnsi="Times New Roman"/>
          <w:sz w:val="24"/>
          <w:szCs w:val="24"/>
        </w:rPr>
        <w:t>2.18.4. Специалист администрации поселения</w:t>
      </w:r>
      <w:r w:rsidR="00DC16AA" w:rsidRPr="006D320B">
        <w:rPr>
          <w:rFonts w:ascii="Times New Roman" w:hAnsi="Times New Roman"/>
          <w:sz w:val="24"/>
          <w:szCs w:val="24"/>
        </w:rPr>
        <w:t xml:space="preserve"> не позднее рабочего дня с момента принятия решения направляет документ, сформированный по результатам рассмотрения запроса, в МФЦ.</w:t>
      </w:r>
    </w:p>
    <w:p w:rsidR="00DC16AA" w:rsidRPr="006D320B" w:rsidRDefault="006D320B" w:rsidP="006D320B">
      <w:pPr>
        <w:spacing w:after="0"/>
        <w:ind w:firstLine="720"/>
        <w:contextualSpacing/>
        <w:jc w:val="both"/>
        <w:rPr>
          <w:rFonts w:ascii="Times New Roman" w:hAnsi="Times New Roman"/>
          <w:sz w:val="24"/>
          <w:szCs w:val="24"/>
        </w:rPr>
      </w:pPr>
      <w:r w:rsidRPr="006D320B">
        <w:rPr>
          <w:rFonts w:ascii="Times New Roman" w:hAnsi="Times New Roman"/>
          <w:sz w:val="24"/>
          <w:szCs w:val="24"/>
        </w:rPr>
        <w:t xml:space="preserve">2.18.5. </w:t>
      </w:r>
      <w:r w:rsidR="00DC16AA" w:rsidRPr="006D320B">
        <w:rPr>
          <w:rFonts w:ascii="Times New Roman" w:hAnsi="Times New Roman"/>
          <w:sz w:val="24"/>
          <w:szCs w:val="24"/>
        </w:rPr>
        <w:t>Специалист МФЦ</w:t>
      </w:r>
      <w:r w:rsidR="00DC16AA" w:rsidRPr="006D320B">
        <w:rPr>
          <w:rFonts w:ascii="Times New Roman" w:eastAsia="Calibri" w:hAnsi="Times New Roman"/>
          <w:sz w:val="24"/>
          <w:szCs w:val="24"/>
        </w:rPr>
        <w:t xml:space="preserve"> </w:t>
      </w:r>
      <w:r w:rsidR="00DC16AA" w:rsidRPr="006D320B">
        <w:rPr>
          <w:rFonts w:ascii="Times New Roman" w:hAnsi="Times New Roman"/>
          <w:sz w:val="24"/>
          <w:szCs w:val="24"/>
        </w:rPr>
        <w:t>оповещает заявителя о результате оказания услуги (в течение 2 рабочих дней) и приглашает в МФЦ</w:t>
      </w:r>
      <w:r w:rsidRPr="006D320B">
        <w:rPr>
          <w:rFonts w:ascii="Times New Roman" w:eastAsia="Calibri" w:hAnsi="Times New Roman"/>
          <w:sz w:val="24"/>
          <w:szCs w:val="24"/>
        </w:rPr>
        <w:t xml:space="preserve"> </w:t>
      </w:r>
      <w:r w:rsidR="00DC16AA" w:rsidRPr="006D320B">
        <w:rPr>
          <w:rFonts w:ascii="Times New Roman" w:hAnsi="Times New Roman"/>
          <w:sz w:val="24"/>
          <w:szCs w:val="24"/>
        </w:rPr>
        <w:t>для выдачи документов заявителю.</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color w:val="0070C0"/>
          <w:sz w:val="24"/>
          <w:szCs w:val="24"/>
        </w:rPr>
        <w:t xml:space="preserve">  </w:t>
      </w:r>
      <w:r w:rsidRPr="006D320B">
        <w:rPr>
          <w:rFonts w:ascii="Times New Roman" w:hAnsi="Times New Roman"/>
          <w:sz w:val="24"/>
          <w:szCs w:val="24"/>
        </w:rPr>
        <w:t>2.19. Особенности предоставления муниципальной услуги в электронном виде.</w:t>
      </w:r>
    </w:p>
    <w:p w:rsidR="0065791F" w:rsidRPr="006D320B" w:rsidRDefault="0065791F" w:rsidP="006D320B">
      <w:pPr>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Деятельность ПГУ </w:t>
      </w:r>
      <w:r w:rsidR="001B4E0D" w:rsidRPr="006D320B">
        <w:rPr>
          <w:rFonts w:ascii="Times New Roman" w:hAnsi="Times New Roman"/>
          <w:sz w:val="24"/>
          <w:szCs w:val="24"/>
        </w:rPr>
        <w:t>РМЭ</w:t>
      </w:r>
      <w:r w:rsidRPr="006D320B">
        <w:rPr>
          <w:rFonts w:ascii="Times New Roman" w:hAnsi="Times New Roman"/>
          <w:sz w:val="24"/>
          <w:szCs w:val="24"/>
        </w:rPr>
        <w:t xml:space="preserve">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5791F" w:rsidRPr="006D320B" w:rsidRDefault="0065791F" w:rsidP="006D320B">
      <w:pPr>
        <w:autoSpaceDE w:val="0"/>
        <w:autoSpaceDN w:val="0"/>
        <w:adjustRightInd w:val="0"/>
        <w:spacing w:after="0" w:line="240" w:lineRule="auto"/>
        <w:ind w:firstLine="709"/>
        <w:jc w:val="both"/>
        <w:rPr>
          <w:rFonts w:ascii="Times New Roman" w:hAnsi="Times New Roman"/>
          <w:color w:val="0070C0"/>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3. Информация об услугах, являющихся необходимыми и обязательными для предоставления государственной услуги</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r w:rsidRPr="006D320B">
        <w:rPr>
          <w:rFonts w:ascii="Times New Roman" w:hAnsi="Times New Roman"/>
          <w:bCs/>
          <w:sz w:val="24"/>
          <w:szCs w:val="24"/>
        </w:rPr>
        <w:t>3.1. 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bCs/>
          <w:sz w:val="24"/>
          <w:szCs w:val="24"/>
        </w:rPr>
      </w:pPr>
    </w:p>
    <w:p w:rsidR="0065791F" w:rsidRPr="006D320B" w:rsidRDefault="0065791F" w:rsidP="006D320B">
      <w:pPr>
        <w:widowControl w:val="0"/>
        <w:autoSpaceDE w:val="0"/>
        <w:autoSpaceDN w:val="0"/>
        <w:adjustRightInd w:val="0"/>
        <w:spacing w:after="0" w:line="240" w:lineRule="auto"/>
        <w:contextualSpacing/>
        <w:jc w:val="center"/>
        <w:rPr>
          <w:rFonts w:ascii="Times New Roman" w:hAnsi="Times New Roman"/>
          <w:b/>
          <w:bCs/>
          <w:sz w:val="24"/>
          <w:szCs w:val="24"/>
        </w:rPr>
      </w:pPr>
      <w:r w:rsidRPr="006D320B">
        <w:rPr>
          <w:rFonts w:ascii="Times New Roman" w:hAnsi="Times New Roman"/>
          <w:b/>
          <w:bCs/>
          <w:sz w:val="24"/>
          <w:szCs w:val="24"/>
        </w:rPr>
        <w:t xml:space="preserve">4. </w:t>
      </w:r>
      <w:r w:rsidRPr="006D320B">
        <w:rPr>
          <w:rFonts w:ascii="Times New Roman" w:hAnsi="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5791F" w:rsidRPr="006D320B" w:rsidRDefault="0065791F" w:rsidP="006D320B">
      <w:pPr>
        <w:widowControl w:val="0"/>
        <w:autoSpaceDE w:val="0"/>
        <w:autoSpaceDN w:val="0"/>
        <w:adjustRightInd w:val="0"/>
        <w:spacing w:after="0" w:line="240" w:lineRule="auto"/>
        <w:ind w:firstLine="709"/>
        <w:contextualSpacing/>
        <w:jc w:val="both"/>
        <w:rPr>
          <w:rFonts w:ascii="Times New Roman" w:hAnsi="Times New Roman"/>
          <w:sz w:val="24"/>
          <w:szCs w:val="24"/>
        </w:rPr>
      </w:pP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4.1. Предоставление муниципальной услуги включает в себя следующие административные процедуры:</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1) прием заявления о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6) подготовка и утверждение акта регистрации адреса объекта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7) направление копии акта регистрации адреса объекта недвижимости в органы технической инвентаризации, почтовой связи (в иные органы по необходимости);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8) выдача заявителю акта регистрации адреса объекта недвижимости либо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Блок-схема предоставления муниципальной услуги приводится в Приложении № 2 к настоящему Административному регламенту.</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 Проверка наличия необходимых документов, прилагаемых к заявлению, и правильности оформления представленных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4.2.1. Основанием для начала административной процедуры по проверки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4.2.2. Специалист, осуществляет прием документов, устанавливает предмет обращения, личность заявителя, полномочия представителя заявителя.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4.2.3. Специалист, осуществляет прием документов, проверяет: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наличие всех необходимых документов, предусмотренных пунктом 2.6. настоящего Административного регламента;</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lastRenderedPageBreak/>
        <w:t>- правильность заполнения заявления;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сверяет подлинники и копии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4.2.4 Специалист проверяет соответствие представленных документов следующим требованиям, удостоверяясь, что: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фамилии, имена и отчества заявителей, адреса регистрации написаны полностью;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в документах нет подчисток, приписок, зачеркнутых слов и иных неоговоренных исправлений;</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документы не имеют серьезных повреждений, наличие которых не позволяет однозначно истолковать их содержание;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пакет представленных документов полностью укомплектован.</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Максимальная продолжительность административного действия </w:t>
      </w:r>
      <w:r w:rsidR="00ED17AD" w:rsidRPr="006D320B">
        <w:rPr>
          <w:rFonts w:ascii="Times New Roman" w:hAnsi="Times New Roman"/>
          <w:sz w:val="24"/>
          <w:szCs w:val="24"/>
        </w:rPr>
        <w:t xml:space="preserve">- 15 </w:t>
      </w:r>
      <w:r w:rsidRPr="006D320B">
        <w:rPr>
          <w:rFonts w:ascii="Times New Roman" w:hAnsi="Times New Roman"/>
          <w:sz w:val="24"/>
          <w:szCs w:val="24"/>
        </w:rPr>
        <w:t>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Если недостатки, препятствующие приему документов, допустимо устранить в ходе приема, они устраняются незамедлительно.</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4.3.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30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4.4. Обследование территории на местности, где расположены объекты недвижимости, для которых устанавливаются адреса,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20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4.5. Регистрация адреса объекта недвижимости в адресном реестре.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В случае отсутствия информации об адресуемом объекте недвижимости в адресном реестре поселения, специалист ответственный за подготовку акта регистрации адреса объекта недвижимости, осуществляет регистрацию адреса объекта недвижимости в адресный реестр поселения.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В случае предоставления заявителем документов, из которых усматривается, что объект недвижимости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недвижимости на </w:t>
      </w:r>
      <w:r w:rsidRPr="006D320B">
        <w:rPr>
          <w:rFonts w:ascii="Times New Roman" w:hAnsi="Times New Roman"/>
          <w:sz w:val="24"/>
          <w:szCs w:val="24"/>
        </w:rPr>
        <w:lastRenderedPageBreak/>
        <w:t>основании архивных документов и записей производит идентификацию отношения данного объекта недвижимости и используемых адресов.</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Установленные отношения подтверждаются актом регистрации адреса объектам недвижимости с обязательным указанием, что данный объект недвижимости ранее в перечисленных документах был адресован иначе.</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4.6. Подготовка и утверждение акта регистрации адреса объекта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Специалист, ответственный за подготовку акта регистрации адреса объекта недвижимости, осуществляет подготовку акта регистрации адреса объекта недвижимости либо отказ в присвоении (изменении) адреса объекту недвижимости и направляет его Главе администрации для принятия решения об утверждении акта регистрации адреса (отказе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15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4.7. Специалист, ответственный за предоставление муниципальной услуги, направляет копии акта регистрации адреса объекта недвижимости в органы технической инвентаризации, почтовой связи (в иные органы по необходимости) для сведения.</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Максимальная продолжительность административного действия – 10 минут.</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4.8. Выдача заявителю акта регистрации адреса объекта недвижимости или отказа в присвоении (изменении) адреса объекту недвижимости.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Специалистом, осуществляющим прием заявления, производится выдача заявителю акта регистрации адреса объекта недвижимости на руки в случае личного обращения (в том числе через филиал МФЦ), в случае подачи заявления через ПГУ </w:t>
      </w:r>
      <w:r w:rsidR="001B4E0D" w:rsidRPr="006D320B">
        <w:rPr>
          <w:rFonts w:ascii="Times New Roman" w:hAnsi="Times New Roman"/>
          <w:sz w:val="24"/>
          <w:szCs w:val="24"/>
        </w:rPr>
        <w:t>РМЭ</w:t>
      </w:r>
      <w:r w:rsidRPr="006D320B">
        <w:rPr>
          <w:rFonts w:ascii="Times New Roman" w:hAnsi="Times New Roman"/>
          <w:sz w:val="24"/>
          <w:szCs w:val="24"/>
        </w:rPr>
        <w:t xml:space="preserve"> заявителя также уведомляют через функционал личного кабинета либо способом указанным в заявлении.</w:t>
      </w:r>
    </w:p>
    <w:p w:rsidR="0065791F" w:rsidRPr="006D320B" w:rsidRDefault="0065791F" w:rsidP="006D320B">
      <w:pPr>
        <w:spacing w:before="100" w:beforeAutospacing="1" w:after="100" w:afterAutospacing="1" w:line="240" w:lineRule="auto"/>
        <w:ind w:firstLine="709"/>
        <w:contextualSpacing/>
        <w:jc w:val="both"/>
        <w:rPr>
          <w:rFonts w:ascii="Times New Roman" w:hAnsi="Times New Roman"/>
          <w:sz w:val="24"/>
          <w:szCs w:val="24"/>
        </w:rPr>
      </w:pPr>
      <w:r w:rsidRPr="006D320B">
        <w:rPr>
          <w:rFonts w:ascii="Times New Roman" w:hAnsi="Times New Roman"/>
          <w:sz w:val="24"/>
          <w:szCs w:val="24"/>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5791F" w:rsidRPr="006D320B" w:rsidRDefault="0065791F" w:rsidP="006D320B">
      <w:pPr>
        <w:tabs>
          <w:tab w:val="left" w:pos="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        </w:t>
      </w:r>
    </w:p>
    <w:p w:rsid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 xml:space="preserve">5. Порядок и формы контроля за исполнением </w:t>
      </w:r>
    </w:p>
    <w:p w:rsidR="0065791F" w:rsidRPr="006D320B" w:rsidRDefault="0065791F" w:rsidP="006D320B">
      <w:pPr>
        <w:spacing w:after="0" w:line="240" w:lineRule="auto"/>
        <w:jc w:val="center"/>
        <w:rPr>
          <w:rFonts w:ascii="Times New Roman" w:hAnsi="Times New Roman"/>
          <w:b/>
          <w:sz w:val="24"/>
          <w:szCs w:val="24"/>
        </w:rPr>
      </w:pPr>
      <w:r w:rsidRPr="006D320B">
        <w:rPr>
          <w:rFonts w:ascii="Times New Roman" w:hAnsi="Times New Roman"/>
          <w:b/>
          <w:sz w:val="24"/>
          <w:szCs w:val="24"/>
        </w:rPr>
        <w:t>Административного регламента</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Решение о проведении внеплановой проверки принимает глава администрации или уполномоченное им должностное лицо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Акт подписывается всеми членами комиссии.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lastRenderedPageBreak/>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65791F" w:rsidRPr="006D320B" w:rsidRDefault="0065791F" w:rsidP="006D320B">
      <w:pPr>
        <w:spacing w:after="0" w:line="240" w:lineRule="auto"/>
        <w:ind w:firstLine="709"/>
        <w:jc w:val="both"/>
        <w:rPr>
          <w:rFonts w:ascii="Times New Roman" w:hAnsi="Times New Roman"/>
          <w:color w:val="000000"/>
          <w:sz w:val="24"/>
          <w:szCs w:val="24"/>
        </w:rPr>
      </w:pPr>
      <w:r w:rsidRPr="006D320B">
        <w:rPr>
          <w:rFonts w:ascii="Times New Roman" w:hAnsi="Times New Roman"/>
          <w:color w:val="000000"/>
          <w:sz w:val="24"/>
          <w:szCs w:val="24"/>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5791F" w:rsidRPr="006D320B" w:rsidRDefault="0065791F" w:rsidP="006D320B">
      <w:pPr>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w:t>
      </w:r>
    </w:p>
    <w:p w:rsidR="0065791F" w:rsidRPr="006D320B" w:rsidRDefault="0065791F" w:rsidP="006D320B">
      <w:pPr>
        <w:spacing w:after="0" w:line="240" w:lineRule="auto"/>
        <w:ind w:firstLine="709"/>
        <w:jc w:val="both"/>
        <w:rPr>
          <w:rFonts w:ascii="Times New Roman" w:hAnsi="Times New Roman"/>
          <w:sz w:val="24"/>
          <w:szCs w:val="24"/>
        </w:rPr>
      </w:pPr>
    </w:p>
    <w:p w:rsidR="0065791F" w:rsidRPr="006D320B" w:rsidRDefault="0065791F" w:rsidP="006D320B">
      <w:pPr>
        <w:widowControl w:val="0"/>
        <w:autoSpaceDE w:val="0"/>
        <w:autoSpaceDN w:val="0"/>
        <w:adjustRightInd w:val="0"/>
        <w:spacing w:after="0" w:line="240" w:lineRule="auto"/>
        <w:ind w:firstLine="709"/>
        <w:contextualSpacing/>
        <w:jc w:val="center"/>
        <w:rPr>
          <w:rFonts w:ascii="Times New Roman" w:hAnsi="Times New Roman"/>
          <w:b/>
          <w:bCs/>
          <w:sz w:val="24"/>
          <w:szCs w:val="24"/>
        </w:rPr>
      </w:pPr>
      <w:r w:rsidRPr="006D320B">
        <w:rPr>
          <w:rFonts w:ascii="Times New Roman" w:hAnsi="Times New Roman"/>
          <w:b/>
          <w:bCs/>
          <w:sz w:val="24"/>
          <w:szCs w:val="24"/>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65791F" w:rsidRPr="006D320B" w:rsidRDefault="0065791F" w:rsidP="006D320B">
      <w:pPr>
        <w:tabs>
          <w:tab w:val="left" w:pos="0"/>
          <w:tab w:val="num" w:pos="1260"/>
        </w:tabs>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1) нарушение срока регистрации запроса заявителя о предоставлении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2) нарушение срока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5) отказ в предоставлении муниципальной услуги, если основание отказа не предусмотрено п. 2.13.1. настоящего административного регламента;</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6) затребование с заявителя при предоставлении муниципальной услуги платы; </w:t>
      </w:r>
    </w:p>
    <w:p w:rsidR="0065791F" w:rsidRPr="006D320B" w:rsidRDefault="0065791F" w:rsidP="006D320B">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6D320B">
        <w:rPr>
          <w:rFonts w:ascii="Times New Roman" w:hAnsi="Times New Roman"/>
          <w:sz w:val="24"/>
          <w:szCs w:val="24"/>
        </w:rPr>
        <w:t xml:space="preserve">7) отказ отдела, его должностного лица в исправлении допущенных опечаток и ошибок в документах, выданных в результате предоставления муниципальной услуги.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6.3. Органом местного самоуправления муниципального района </w:t>
      </w:r>
      <w:r w:rsidR="00D02DF6" w:rsidRPr="006D320B">
        <w:rPr>
          <w:rFonts w:ascii="Times New Roman" w:hAnsi="Times New Roman"/>
          <w:sz w:val="24"/>
          <w:szCs w:val="24"/>
        </w:rPr>
        <w:t>Республики Марий Эл</w:t>
      </w:r>
      <w:r w:rsidRPr="006D320B">
        <w:rPr>
          <w:rFonts w:ascii="Times New Roman" w:hAnsi="Times New Roman"/>
          <w:sz w:val="24"/>
          <w:szCs w:val="24"/>
        </w:rPr>
        <w:t>, уполномоченным на рассмотрение жалобы, является администрация.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sz w:val="24"/>
          <w:szCs w:val="24"/>
        </w:rPr>
      </w:pPr>
      <w:r w:rsidRPr="006D320B">
        <w:rPr>
          <w:rFonts w:ascii="Times New Roman" w:hAnsi="Times New Roman"/>
          <w:sz w:val="24"/>
          <w:szCs w:val="24"/>
        </w:rPr>
        <w:t xml:space="preserve">6.4. Основанием для начала процедуры досудебного (внесудебного) обжалования </w:t>
      </w:r>
      <w:r w:rsidRPr="006D320B">
        <w:rPr>
          <w:rFonts w:ascii="Times New Roman" w:hAnsi="Times New Roman"/>
          <w:sz w:val="24"/>
          <w:szCs w:val="24"/>
        </w:rPr>
        <w:lastRenderedPageBreak/>
        <w:t>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6.5. Жалоба подается в администрацию в письменной форме на бумажном носителе, в электронной форме.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регистрируется в день ее поступления.</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отдела,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6.6. Оснований для приостановления рассмотрения жалобы действующим законодательством не предусмотрено.</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6.7. По результатам рассмотрения жалобы принимается одно из следующих решений:</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1) удовлетворить жалобу, в том числе в форме отмены принятого решения, исправления допущенных должностным лицом отдела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4E0D" w:rsidRPr="006D320B">
        <w:rPr>
          <w:rFonts w:ascii="Times New Roman" w:hAnsi="Times New Roman"/>
          <w:color w:val="000000"/>
          <w:sz w:val="24"/>
          <w:szCs w:val="24"/>
        </w:rPr>
        <w:t>Республики Марий Эл</w:t>
      </w:r>
      <w:r w:rsidRPr="006D320B">
        <w:rPr>
          <w:rFonts w:ascii="Times New Roman" w:hAnsi="Times New Roman"/>
          <w:color w:val="000000"/>
          <w:sz w:val="24"/>
          <w:szCs w:val="24"/>
        </w:rPr>
        <w:t>, а также в иных формах;</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2) отказать  в удовлетворении жалобы.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65791F" w:rsidRPr="006D320B" w:rsidRDefault="0065791F" w:rsidP="006D320B">
      <w:pPr>
        <w:widowControl w:val="0"/>
        <w:overflowPunct w:val="0"/>
        <w:autoSpaceDE w:val="0"/>
        <w:autoSpaceDN w:val="0"/>
        <w:adjustRightInd w:val="0"/>
        <w:spacing w:after="0" w:line="240" w:lineRule="auto"/>
        <w:ind w:firstLine="709"/>
        <w:contextualSpacing/>
        <w:jc w:val="both"/>
        <w:rPr>
          <w:rFonts w:ascii="Times New Roman" w:hAnsi="Times New Roman"/>
          <w:color w:val="000000"/>
          <w:sz w:val="24"/>
          <w:szCs w:val="24"/>
        </w:rPr>
      </w:pPr>
      <w:r w:rsidRPr="006D320B">
        <w:rPr>
          <w:rFonts w:ascii="Times New Roman" w:hAnsi="Times New Roman"/>
          <w:color w:val="000000"/>
          <w:sz w:val="24"/>
          <w:szCs w:val="24"/>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pacing w:after="0"/>
        <w:ind w:right="-1"/>
        <w:jc w:val="right"/>
        <w:rPr>
          <w:rFonts w:ascii="Times New Roman" w:hAnsi="Times New Roman"/>
          <w:sz w:val="24"/>
          <w:szCs w:val="24"/>
        </w:rPr>
      </w:pPr>
    </w:p>
    <w:p w:rsidR="0065791F" w:rsidRPr="00C93630" w:rsidRDefault="0065791F" w:rsidP="0065791F">
      <w:pPr>
        <w:suppressAutoHyphens/>
        <w:autoSpaceDE w:val="0"/>
        <w:spacing w:after="0" w:line="240" w:lineRule="auto"/>
        <w:rPr>
          <w:rFonts w:ascii="Times New Roman" w:hAnsi="Times New Roman"/>
          <w:sz w:val="24"/>
          <w:szCs w:val="24"/>
          <w:lang w:eastAsia="ar-SA"/>
        </w:rPr>
      </w:pPr>
    </w:p>
    <w:p w:rsidR="0065791F" w:rsidRPr="005E3C46" w:rsidRDefault="0065791F" w:rsidP="0065791F">
      <w:pPr>
        <w:suppressAutoHyphens/>
        <w:autoSpaceDE w:val="0"/>
        <w:spacing w:after="0" w:line="240" w:lineRule="auto"/>
        <w:rPr>
          <w:rFonts w:ascii="Times New Roman" w:eastAsia="Calibri" w:hAnsi="Times New Roman"/>
          <w:sz w:val="24"/>
          <w:szCs w:val="24"/>
          <w:lang w:eastAsia="en-US"/>
        </w:rPr>
      </w:pPr>
      <w:r w:rsidRPr="00C93630">
        <w:rPr>
          <w:rFonts w:ascii="Times New Roman" w:hAnsi="Times New Roman"/>
          <w:sz w:val="24"/>
          <w:szCs w:val="24"/>
          <w:lang w:eastAsia="ar-SA"/>
        </w:rPr>
        <w:br w:type="page"/>
      </w:r>
      <w:r w:rsidRPr="005E3C46">
        <w:rPr>
          <w:rFonts w:eastAsia="Calibri"/>
          <w:sz w:val="24"/>
          <w:szCs w:val="24"/>
          <w:lang w:eastAsia="en-US"/>
        </w:rPr>
        <w:lastRenderedPageBreak/>
        <w:t xml:space="preserve">                                                                                           </w:t>
      </w:r>
      <w:r w:rsidR="005E3C46" w:rsidRPr="005E3C46">
        <w:rPr>
          <w:rFonts w:eastAsia="Calibri"/>
          <w:sz w:val="24"/>
          <w:szCs w:val="24"/>
          <w:lang w:eastAsia="en-US"/>
        </w:rPr>
        <w:t xml:space="preserve">                     </w:t>
      </w:r>
      <w:r w:rsidRPr="005E3C46">
        <w:rPr>
          <w:rFonts w:eastAsia="Calibri"/>
          <w:sz w:val="24"/>
          <w:szCs w:val="24"/>
          <w:lang w:eastAsia="en-US"/>
        </w:rPr>
        <w:t xml:space="preserve"> </w:t>
      </w:r>
      <w:r w:rsidRPr="005E3C46">
        <w:rPr>
          <w:rFonts w:ascii="Times New Roman" w:eastAsia="Calibri" w:hAnsi="Times New Roman"/>
          <w:sz w:val="24"/>
          <w:szCs w:val="24"/>
          <w:lang w:eastAsia="en-US"/>
        </w:rPr>
        <w:t xml:space="preserve">Приложение № 1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к административному регламенту</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p>
    <w:p w:rsidR="0065791F" w:rsidRPr="005E3C46" w:rsidRDefault="0065791F" w:rsidP="0065791F">
      <w:pPr>
        <w:spacing w:after="0" w:line="240" w:lineRule="auto"/>
        <w:rPr>
          <w:rFonts w:ascii="Times New Roman" w:eastAsia="Calibri" w:hAnsi="Times New Roman"/>
          <w:sz w:val="24"/>
          <w:szCs w:val="24"/>
          <w:lang w:eastAsia="en-US"/>
        </w:rPr>
      </w:pPr>
      <w:r w:rsidRPr="005E3C46">
        <w:rPr>
          <w:rFonts w:ascii="Times New Roman" w:eastAsia="Calibri" w:hAnsi="Times New Roman"/>
          <w:sz w:val="24"/>
          <w:szCs w:val="24"/>
          <w:lang w:eastAsia="en-US"/>
        </w:rPr>
        <w:t xml:space="preserve">                                                                                                   </w:t>
      </w:r>
      <w:r w:rsidR="00C93630" w:rsidRPr="005E3C46">
        <w:rPr>
          <w:rFonts w:ascii="Times New Roman" w:eastAsia="Calibri" w:hAnsi="Times New Roman"/>
          <w:sz w:val="24"/>
          <w:szCs w:val="24"/>
          <w:lang w:eastAsia="en-US"/>
        </w:rPr>
        <w:t xml:space="preserve">  </w:t>
      </w:r>
      <w:r w:rsidRPr="005E3C46">
        <w:rPr>
          <w:rFonts w:ascii="Times New Roman" w:eastAsia="Calibri" w:hAnsi="Times New Roman"/>
          <w:sz w:val="24"/>
          <w:szCs w:val="24"/>
          <w:lang w:eastAsia="en-US"/>
        </w:rPr>
        <w:t xml:space="preserve"> </w:t>
      </w:r>
    </w:p>
    <w:p w:rsidR="006D320B" w:rsidRPr="006D320B" w:rsidRDefault="0065791F" w:rsidP="006D320B">
      <w:pPr>
        <w:contextualSpacing/>
        <w:jc w:val="right"/>
        <w:rPr>
          <w:rFonts w:ascii="Times New Roman" w:hAnsi="Times New Roman"/>
          <w:color w:val="252525"/>
          <w:sz w:val="28"/>
          <w:szCs w:val="28"/>
        </w:rPr>
      </w:pPr>
      <w:r w:rsidRPr="006D320B">
        <w:rPr>
          <w:rFonts w:ascii="Times New Roman" w:eastAsia="Calibri" w:hAnsi="Times New Roman"/>
          <w:sz w:val="28"/>
          <w:szCs w:val="28"/>
          <w:lang w:eastAsia="en-US"/>
        </w:rPr>
        <w:t xml:space="preserve">                                                             </w:t>
      </w:r>
      <w:r w:rsidR="006D320B" w:rsidRPr="006D320B">
        <w:rPr>
          <w:rFonts w:ascii="Times New Roman" w:hAnsi="Times New Roman"/>
          <w:color w:val="252525"/>
          <w:sz w:val="28"/>
          <w:szCs w:val="28"/>
        </w:rPr>
        <w:t>Главе администрации МО 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 xml:space="preserve">___________________________________ </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от_________________________________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проживающего по адресу:</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___________________________________</w:t>
      </w:r>
    </w:p>
    <w:p w:rsidR="006D320B" w:rsidRPr="006D320B" w:rsidRDefault="006D320B" w:rsidP="006D320B">
      <w:pPr>
        <w:contextualSpacing/>
        <w:jc w:val="right"/>
        <w:rPr>
          <w:rFonts w:ascii="Times New Roman" w:hAnsi="Times New Roman"/>
          <w:color w:val="252525"/>
          <w:sz w:val="28"/>
          <w:szCs w:val="28"/>
        </w:rPr>
      </w:pPr>
      <w:r w:rsidRPr="006D320B">
        <w:rPr>
          <w:rFonts w:ascii="Times New Roman" w:hAnsi="Times New Roman"/>
          <w:color w:val="252525"/>
          <w:sz w:val="28"/>
          <w:szCs w:val="28"/>
        </w:rPr>
        <w:t>Тел. _______________________________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center"/>
        <w:rPr>
          <w:rFonts w:ascii="Times New Roman" w:hAnsi="Times New Roman"/>
          <w:color w:val="252525"/>
          <w:sz w:val="28"/>
          <w:szCs w:val="28"/>
        </w:rPr>
      </w:pPr>
      <w:r w:rsidRPr="006D320B">
        <w:rPr>
          <w:rFonts w:ascii="Times New Roman" w:hAnsi="Times New Roman"/>
          <w:color w:val="252525"/>
          <w:sz w:val="28"/>
          <w:szCs w:val="28"/>
        </w:rPr>
        <w:t>Заявление</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r w:rsidRPr="006D320B">
        <w:rPr>
          <w:rFonts w:ascii="Times New Roman" w:hAnsi="Times New Roman"/>
          <w:color w:val="252525"/>
          <w:sz w:val="28"/>
          <w:szCs w:val="28"/>
        </w:rPr>
        <w:t>Прошу присвоить, подтвердить, изменить (нужное подчеркнуть) административный адрес объекту:</w:t>
      </w:r>
    </w:p>
    <w:p w:rsidR="006D320B" w:rsidRPr="006D320B" w:rsidRDefault="006D320B" w:rsidP="006D320B">
      <w:pPr>
        <w:pBdr>
          <w:bottom w:val="single" w:sz="12" w:space="1" w:color="auto"/>
        </w:pBdr>
        <w:ind w:firstLine="567"/>
        <w:contextualSpacing/>
        <w:jc w:val="both"/>
        <w:rPr>
          <w:rFonts w:ascii="Times New Roman" w:hAnsi="Times New Roman"/>
          <w:color w:val="252525"/>
          <w:sz w:val="28"/>
          <w:szCs w:val="28"/>
        </w:rPr>
      </w:pPr>
    </w:p>
    <w:p w:rsidR="006D320B" w:rsidRPr="006D320B" w:rsidRDefault="006D320B" w:rsidP="006D320B">
      <w:pPr>
        <w:contextualSpacing/>
        <w:jc w:val="center"/>
        <w:rPr>
          <w:rFonts w:ascii="Times New Roman" w:hAnsi="Times New Roman"/>
          <w:color w:val="252525"/>
          <w:sz w:val="28"/>
          <w:szCs w:val="28"/>
          <w:vertAlign w:val="superscript"/>
        </w:rPr>
      </w:pPr>
      <w:r w:rsidRPr="006D320B">
        <w:rPr>
          <w:rFonts w:ascii="Times New Roman" w:hAnsi="Times New Roman"/>
          <w:color w:val="252525"/>
          <w:sz w:val="28"/>
          <w:szCs w:val="28"/>
          <w:vertAlign w:val="superscript"/>
        </w:rPr>
        <w:t>(наименование объекта)</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w:t>
      </w:r>
      <w:r>
        <w:rPr>
          <w:rFonts w:ascii="Times New Roman" w:hAnsi="Times New Roman"/>
          <w:color w:val="252525"/>
          <w:sz w:val="28"/>
          <w:szCs w:val="28"/>
        </w:rPr>
        <w:t>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___________________________________________________________________________________________________________________________________</w:t>
      </w:r>
      <w:r>
        <w:rPr>
          <w:rFonts w:ascii="Times New Roman" w:hAnsi="Times New Roman"/>
          <w:color w:val="252525"/>
          <w:sz w:val="28"/>
          <w:szCs w:val="28"/>
        </w:rPr>
        <w:t>_</w:t>
      </w:r>
    </w:p>
    <w:p w:rsidR="006D320B" w:rsidRPr="006D320B" w:rsidRDefault="006D320B" w:rsidP="006D320B">
      <w:pPr>
        <w:contextualSpacing/>
        <w:rPr>
          <w:rFonts w:ascii="Times New Roman" w:hAnsi="Times New Roman"/>
          <w:color w:val="252525"/>
          <w:sz w:val="28"/>
          <w:szCs w:val="28"/>
        </w:rPr>
      </w:pPr>
      <w:r w:rsidRPr="006D320B">
        <w:rPr>
          <w:rFonts w:ascii="Times New Roman" w:hAnsi="Times New Roman"/>
          <w:color w:val="252525"/>
          <w:sz w:val="28"/>
          <w:szCs w:val="28"/>
        </w:rPr>
        <w:t>расположенному  по адресу:_____________________</w:t>
      </w:r>
      <w:r>
        <w:rPr>
          <w:rFonts w:ascii="Times New Roman" w:hAnsi="Times New Roman"/>
          <w:color w:val="252525"/>
          <w:sz w:val="28"/>
          <w:szCs w:val="28"/>
        </w:rPr>
        <w:t>_____________________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__________________________________________________________________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Дата: ___________________</w:t>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r>
      <w:r w:rsidRPr="006D320B">
        <w:rPr>
          <w:rFonts w:ascii="Times New Roman" w:hAnsi="Times New Roman"/>
          <w:color w:val="252525"/>
          <w:sz w:val="28"/>
          <w:szCs w:val="28"/>
        </w:rPr>
        <w:tab/>
        <w:t>Подпись: __________________</w:t>
      </w:r>
    </w:p>
    <w:p w:rsidR="006D320B" w:rsidRPr="006D320B" w:rsidRDefault="006D320B" w:rsidP="006D320B">
      <w:pPr>
        <w:contextualSpacing/>
        <w:jc w:val="both"/>
        <w:rPr>
          <w:rFonts w:ascii="Times New Roman" w:hAnsi="Times New Roman"/>
          <w:color w:val="252525"/>
          <w:sz w:val="28"/>
          <w:szCs w:val="28"/>
        </w:rPr>
      </w:pPr>
      <w:r w:rsidRPr="006D320B">
        <w:rPr>
          <w:rFonts w:ascii="Times New Roman" w:hAnsi="Times New Roman"/>
          <w:color w:val="252525"/>
          <w:sz w:val="28"/>
          <w:szCs w:val="28"/>
        </w:rPr>
        <w:t> </w:t>
      </w: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1B4E0D" w:rsidRDefault="001B4E0D"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6D320B" w:rsidRDefault="006D320B" w:rsidP="0065791F">
      <w:pPr>
        <w:suppressAutoHyphens/>
        <w:autoSpaceDE w:val="0"/>
        <w:spacing w:after="0" w:line="240" w:lineRule="auto"/>
        <w:jc w:val="right"/>
        <w:rPr>
          <w:rFonts w:ascii="Times New Roman" w:hAnsi="Times New Roman"/>
          <w:sz w:val="28"/>
          <w:szCs w:val="28"/>
          <w:lang w:eastAsia="ar-SA"/>
        </w:rPr>
      </w:pPr>
    </w:p>
    <w:p w:rsidR="00C93630" w:rsidRDefault="00C93630" w:rsidP="0065791F">
      <w:pPr>
        <w:suppressAutoHyphens/>
        <w:autoSpaceDE w:val="0"/>
        <w:spacing w:after="0" w:line="240" w:lineRule="auto"/>
        <w:jc w:val="right"/>
        <w:rPr>
          <w:rFonts w:ascii="Times New Roman" w:hAnsi="Times New Roman"/>
          <w:sz w:val="28"/>
          <w:szCs w:val="28"/>
          <w:lang w:eastAsia="ar-SA"/>
        </w:rPr>
      </w:pPr>
    </w:p>
    <w:p w:rsidR="00C93630" w:rsidRPr="001159AC" w:rsidRDefault="00C93630" w:rsidP="0065791F">
      <w:pPr>
        <w:suppressAutoHyphens/>
        <w:autoSpaceDE w:val="0"/>
        <w:spacing w:after="0" w:line="240" w:lineRule="auto"/>
        <w:jc w:val="right"/>
        <w:rPr>
          <w:rFonts w:ascii="Times New Roman" w:hAnsi="Times New Roman"/>
          <w:sz w:val="28"/>
          <w:szCs w:val="28"/>
          <w:lang w:eastAsia="ar-SA"/>
        </w:rPr>
      </w:pPr>
    </w:p>
    <w:p w:rsidR="0065791F" w:rsidRDefault="0065791F" w:rsidP="0065791F">
      <w:pPr>
        <w:suppressAutoHyphens/>
        <w:autoSpaceDE w:val="0"/>
        <w:spacing w:after="0" w:line="240" w:lineRule="auto"/>
        <w:jc w:val="right"/>
        <w:rPr>
          <w:rFonts w:ascii="Times New Roman" w:hAnsi="Times New Roman"/>
          <w:sz w:val="24"/>
          <w:szCs w:val="24"/>
          <w:lang w:eastAsia="ar-SA"/>
        </w:rPr>
      </w:pP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Приложение № 2</w:t>
      </w:r>
    </w:p>
    <w:p w:rsidR="0065791F" w:rsidRPr="001A4A69" w:rsidRDefault="0065791F" w:rsidP="0065791F">
      <w:pPr>
        <w:suppressAutoHyphens/>
        <w:autoSpaceDE w:val="0"/>
        <w:spacing w:after="0" w:line="240" w:lineRule="auto"/>
        <w:jc w:val="right"/>
        <w:rPr>
          <w:rFonts w:ascii="Times New Roman" w:hAnsi="Times New Roman"/>
          <w:sz w:val="24"/>
          <w:szCs w:val="24"/>
          <w:lang w:eastAsia="ar-SA"/>
        </w:rPr>
      </w:pPr>
      <w:r w:rsidRPr="001A4A69">
        <w:rPr>
          <w:rFonts w:ascii="Times New Roman" w:hAnsi="Times New Roman"/>
          <w:sz w:val="24"/>
          <w:szCs w:val="24"/>
          <w:lang w:eastAsia="ar-SA"/>
        </w:rPr>
        <w:t xml:space="preserve">к </w:t>
      </w:r>
      <w:r>
        <w:rPr>
          <w:rFonts w:ascii="Times New Roman" w:hAnsi="Times New Roman"/>
          <w:sz w:val="24"/>
          <w:szCs w:val="24"/>
          <w:lang w:eastAsia="ar-SA"/>
        </w:rPr>
        <w:t xml:space="preserve">административному </w:t>
      </w:r>
      <w:r w:rsidRPr="001A4A69">
        <w:rPr>
          <w:rFonts w:ascii="Times New Roman" w:hAnsi="Times New Roman"/>
          <w:sz w:val="24"/>
          <w:szCs w:val="24"/>
          <w:lang w:eastAsia="ar-SA"/>
        </w:rPr>
        <w:t>регламенту</w:t>
      </w: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291FEC" w:rsidRDefault="0065791F" w:rsidP="0065791F">
      <w:pPr>
        <w:suppressAutoHyphens/>
        <w:autoSpaceDE w:val="0"/>
        <w:spacing w:after="0" w:line="240" w:lineRule="auto"/>
        <w:jc w:val="right"/>
        <w:rPr>
          <w:rFonts w:ascii="Times New Roman" w:hAnsi="Times New Roman"/>
          <w:sz w:val="20"/>
          <w:szCs w:val="20"/>
          <w:lang w:eastAsia="ar-SA"/>
        </w:rPr>
      </w:pPr>
    </w:p>
    <w:p w:rsidR="0065791F" w:rsidRPr="004A08D5" w:rsidRDefault="0065791F" w:rsidP="0065791F">
      <w:pPr>
        <w:jc w:val="center"/>
        <w:rPr>
          <w:rFonts w:eastAsia="Calibri"/>
          <w:b/>
          <w:sz w:val="28"/>
          <w:szCs w:val="28"/>
          <w:lang w:eastAsia="en-US"/>
        </w:rPr>
      </w:pPr>
      <w:r w:rsidRPr="004A08D5">
        <w:rPr>
          <w:rFonts w:eastAsia="Calibri"/>
          <w:b/>
          <w:sz w:val="28"/>
          <w:szCs w:val="28"/>
          <w:lang w:eastAsia="en-US"/>
        </w:rPr>
        <w:t>Блок-схема</w:t>
      </w:r>
    </w:p>
    <w:p w:rsidR="00017FC9" w:rsidRDefault="00FE7019" w:rsidP="00680563">
      <w:pPr>
        <w:jc w:val="center"/>
      </w:pPr>
      <w:r w:rsidRPr="00FE7019">
        <w:rPr>
          <w:rFonts w:eastAsia="Calibri"/>
          <w:b/>
          <w:lang w:eastAsia="en-US"/>
        </w:rPr>
      </w:r>
      <w:r w:rsidRPr="00FE7019">
        <w:rPr>
          <w:rFonts w:eastAsia="Calibri"/>
          <w:b/>
          <w:lang w:eastAsia="en-US"/>
        </w:rPr>
        <w:pict>
          <v:group id="_x0000_s1026" editas="canvas" style="width:459pt;height:585pt;mso-position-horizontal-relative:char;mso-position-vertical-relative:line" coordorigin="2281,2316" coordsize="7200,9058">
            <o:lock v:ext="edit" aspectratio="t"/>
            <v:shape id="_x0000_s1027" type="#_x0000_t75" style="position:absolute;left:2281;top:2316;width:7200;height:9058" o:preferrelative="f">
              <v:fill o:detectmouseclick="t"/>
              <v:path o:extrusionok="t" o:connecttype="none"/>
              <o:lock v:ext="edit" text="t"/>
            </v:shape>
            <v:rect id="_x0000_s1028" style="position:absolute;left:4542;top:2316;width:3247;height:1068">
              <v:textbox style="mso-next-textbox:#_x0000_s1028">
                <w:txbxContent>
                  <w:p w:rsidR="0065791F" w:rsidRDefault="0065791F" w:rsidP="0065791F">
                    <w:r>
                      <w:t xml:space="preserve">Прием и регистрация заявления о </w:t>
                    </w:r>
                    <w:r w:rsidRPr="006D320B">
                      <w:t>присвоении (изменении, подтверждении</w:t>
                    </w:r>
                    <w:r w:rsidRPr="006D320B">
                      <w:rPr>
                        <w:highlight w:val="yellow"/>
                      </w:rPr>
                      <w:t>)</w:t>
                    </w:r>
                    <w:r>
                      <w:t xml:space="preserve"> адреса объекту недвижимости </w:t>
                    </w:r>
                    <w:r w:rsidRPr="00235389">
                      <w:t>(в том числе через МФЦ)</w:t>
                    </w:r>
                  </w:p>
                </w:txbxContent>
              </v:textbox>
            </v:rect>
            <v:rect id="_x0000_s1029" style="position:absolute;left:4822;top:3570;width:2683;height:836">
              <v:textbox style="mso-next-textbox:#_x0000_s1029">
                <w:txbxContent>
                  <w:p w:rsidR="0065791F" w:rsidRDefault="0065791F" w:rsidP="0065791F">
                    <w:r>
                      <w:t xml:space="preserve">Проверка заявления о </w:t>
                    </w:r>
                    <w:r w:rsidRPr="005E3C46">
                      <w:t>присвоении (изменении, подтверждении)</w:t>
                    </w:r>
                    <w:r>
                      <w:t xml:space="preserve">  адреса объекту недвижимости</w:t>
                    </w:r>
                  </w:p>
                </w:txbxContent>
              </v:textbox>
            </v:rect>
            <v:rect id="_x0000_s1030" style="position:absolute;left:4822;top:4685;width:2683;height:1532">
              <v:textbox style="mso-next-textbox:#_x0000_s1030">
                <w:txbxContent>
                  <w:p w:rsidR="0065791F" w:rsidRDefault="0065791F" w:rsidP="0065791F">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_x0000_s1031" style="position:absolute;left:4822;top:6357;width:2400;height:837">
              <v:textbox style="mso-next-textbox:#_x0000_s1031">
                <w:txbxContent>
                  <w:p w:rsidR="0065791F" w:rsidRDefault="0065791F" w:rsidP="0065791F">
                    <w:r>
                      <w:t xml:space="preserve">Принятие решения о регистрации адреса объекта недвижимости </w:t>
                    </w:r>
                  </w:p>
                </w:txbxContent>
              </v:textbox>
            </v:rect>
            <v:rect id="_x0000_s1032" style="position:absolute;left:7646;top:6357;width:1694;height:1289">
              <v:textbox style="mso-next-textbox:#_x0000_s1032">
                <w:txbxContent>
                  <w:p w:rsidR="0065791F" w:rsidRDefault="0065791F" w:rsidP="0065791F">
                    <w:r>
                      <w:t xml:space="preserve">Отказ в присвоении </w:t>
                    </w:r>
                    <w:r w:rsidRPr="005E3C46">
                      <w:t>(изменении)</w:t>
                    </w:r>
                    <w:r>
                      <w:t xml:space="preserve"> адреса объекту недвижимости</w:t>
                    </w:r>
                  </w:p>
                </w:txbxContent>
              </v:textbox>
            </v:rect>
            <v:rect id="_x0000_s1033" style="position:absolute;left:2422;top:6217;width:1977;height:1116">
              <v:textbox style="mso-next-textbox:#_x0000_s1033">
                <w:txbxContent>
                  <w:p w:rsidR="0065791F" w:rsidRDefault="0065791F" w:rsidP="0065791F">
                    <w:r>
                      <w:t>Подготовка и утверждение акта регистрации адреса объекта недвижимости</w:t>
                    </w:r>
                  </w:p>
                </w:txbxContent>
              </v:textbox>
            </v:rect>
            <v:rect id="_x0000_s1034" style="position:absolute;left:2422;top:7751;width:1977;height:1776">
              <v:textbox style="mso-next-textbox:#_x0000_s1034">
                <w:txbxContent>
                  <w:p w:rsidR="0065791F" w:rsidRDefault="0065791F" w:rsidP="0065791F">
                    <w:r>
                      <w:t>Направление копии акта регистрации адреса объекта недвижимости в органы технической инвентаризации, почтовой связи и др. органы</w:t>
                    </w:r>
                  </w:p>
                </w:txbxContent>
              </v:textbox>
            </v:rect>
            <v:line id="_x0000_s1035" style="position:absolute" from="6093,3291" to="6093,3570"/>
            <v:line id="_x0000_s1036" style="position:absolute" from="6093,4406" to="6093,4685"/>
            <v:line id="_x0000_s1037" style="position:absolute" from="6093,6079" to="6093,6357"/>
            <v:line id="_x0000_s1038" style="position:absolute;flip:x" from="4399,6775" to="4822,6775"/>
            <v:line id="_x0000_s1039" style="position:absolute" from="7222,6775" to="7646,6775"/>
            <v:line id="_x0000_s1040" style="position:absolute" from="3269,7333" to="3269,7751"/>
            <v:rect id="_x0000_s1041" style="position:absolute;left:2422;top:9910;width:2744;height:1464">
              <v:textbox style="mso-next-textbox:#_x0000_s1041">
                <w:txbxContent>
                  <w:p w:rsidR="0065791F" w:rsidRDefault="0065791F" w:rsidP="0065791F">
                    <w:r>
                      <w:t xml:space="preserve">Выдача заявителю акта регистрации адреса объекта недвижимости </w:t>
                    </w:r>
                    <w:r w:rsidRPr="00110D31">
                      <w:rPr>
                        <w:highlight w:val="yellow"/>
                      </w:rPr>
                      <w:t>(</w:t>
                    </w:r>
                    <w:r w:rsidRPr="005E3C46">
                      <w:t>выдача справки подтверждающей имеющийся адрес)</w:t>
                    </w:r>
                    <w:r w:rsidRPr="00110D31">
                      <w:t xml:space="preserve"> </w:t>
                    </w:r>
                    <w:r w:rsidRPr="00235389">
                      <w:t>(в том числе через МФЦ)</w:t>
                    </w:r>
                    <w:r>
                      <w:t xml:space="preserve"> </w:t>
                    </w:r>
                  </w:p>
                </w:txbxContent>
              </v:textbox>
            </v:rect>
            <v:line id="_x0000_s1042" style="position:absolute" from="3354,9527" to="3355,9910"/>
            <w10:wrap type="none"/>
            <w10:anchorlock/>
          </v:group>
        </w:pict>
      </w:r>
    </w:p>
    <w:sectPr w:rsidR="00017FC9" w:rsidSect="005E3C46">
      <w:pgSz w:w="11906" w:h="16838"/>
      <w:pgMar w:top="1134" w:right="851"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B54" w:rsidRDefault="003E4B54" w:rsidP="005E3C46">
      <w:pPr>
        <w:spacing w:after="0" w:line="240" w:lineRule="auto"/>
      </w:pPr>
      <w:r>
        <w:separator/>
      </w:r>
    </w:p>
  </w:endnote>
  <w:endnote w:type="continuationSeparator" w:id="1">
    <w:p w:rsidR="003E4B54" w:rsidRDefault="003E4B54" w:rsidP="005E3C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B54" w:rsidRDefault="003E4B54" w:rsidP="005E3C46">
      <w:pPr>
        <w:spacing w:after="0" w:line="240" w:lineRule="auto"/>
      </w:pPr>
      <w:r>
        <w:separator/>
      </w:r>
    </w:p>
  </w:footnote>
  <w:footnote w:type="continuationSeparator" w:id="1">
    <w:p w:rsidR="003E4B54" w:rsidRDefault="003E4B54" w:rsidP="005E3C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1">
    <w:nsid w:val="0000000F"/>
    <w:multiLevelType w:val="singleLevel"/>
    <w:tmpl w:val="0000000F"/>
    <w:name w:val="WW8Num19"/>
    <w:lvl w:ilvl="0">
      <w:start w:val="1"/>
      <w:numFmt w:val="decimal"/>
      <w:lvlText w:val="%1."/>
      <w:lvlJc w:val="left"/>
      <w:pPr>
        <w:tabs>
          <w:tab w:val="num" w:pos="0"/>
        </w:tabs>
        <w:ind w:left="0" w:firstLine="0"/>
      </w:pPr>
      <w:rPr>
        <w:rFonts w:ascii="Times New Roman" w:hAnsi="Times New Roman" w:cs="Times New Roman"/>
      </w:rPr>
    </w:lvl>
  </w:abstractNum>
  <w:abstractNum w:abstractNumId="2">
    <w:nsid w:val="00000011"/>
    <w:multiLevelType w:val="multilevel"/>
    <w:tmpl w:val="00000011"/>
    <w:name w:val="WW8Num21"/>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decimal"/>
      <w:lvlText w:val="%3"/>
      <w:lvlJc w:val="left"/>
      <w:pPr>
        <w:tabs>
          <w:tab w:val="num" w:pos="0"/>
        </w:tabs>
        <w:ind w:left="1080" w:hanging="360"/>
      </w:pPr>
      <w:rPr>
        <w:b w:val="0"/>
      </w:r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928"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3">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1E97325F"/>
    <w:multiLevelType w:val="multilevel"/>
    <w:tmpl w:val="41B6537E"/>
    <w:lvl w:ilvl="0">
      <w:start w:val="1"/>
      <w:numFmt w:val="bullet"/>
      <w:lvlText w:val=""/>
      <w:lvlJc w:val="left"/>
      <w:pPr>
        <w:tabs>
          <w:tab w:val="num" w:pos="0"/>
        </w:tabs>
        <w:ind w:left="720" w:hanging="360"/>
      </w:pPr>
      <w:rPr>
        <w:rFonts w:ascii="Wingdings" w:hAnsi="Wingdings" w:cs="Wingdings"/>
        <w:sz w:val="24"/>
      </w:rPr>
    </w:lvl>
    <w:lvl w:ilvl="1">
      <w:start w:val="1"/>
      <w:numFmt w:val="bullet"/>
      <w:lvlText w:val="-"/>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7">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9">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6"/>
  </w:num>
  <w:num w:numId="2">
    <w:abstractNumId w:val="3"/>
  </w:num>
  <w:num w:numId="3">
    <w:abstractNumId w:val="4"/>
  </w:num>
  <w:num w:numId="4">
    <w:abstractNumId w:val="9"/>
  </w:num>
  <w:num w:numId="5">
    <w:abstractNumId w:val="7"/>
  </w:num>
  <w:num w:numId="6">
    <w:abstractNumId w:val="8"/>
  </w:num>
  <w:num w:numId="7">
    <w:abstractNumId w:val="0"/>
  </w:num>
  <w:num w:numId="8">
    <w:abstractNumId w:val="1"/>
  </w:num>
  <w:num w:numId="9">
    <w:abstractNumId w:val="2"/>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5791F"/>
    <w:rsid w:val="00017FC9"/>
    <w:rsid w:val="00033C16"/>
    <w:rsid w:val="001B4E0D"/>
    <w:rsid w:val="00320F38"/>
    <w:rsid w:val="003554B0"/>
    <w:rsid w:val="00392FEB"/>
    <w:rsid w:val="003E4B54"/>
    <w:rsid w:val="00414C42"/>
    <w:rsid w:val="00424530"/>
    <w:rsid w:val="004C2A66"/>
    <w:rsid w:val="004E3975"/>
    <w:rsid w:val="00544C31"/>
    <w:rsid w:val="005C62E8"/>
    <w:rsid w:val="005E2701"/>
    <w:rsid w:val="005E3C46"/>
    <w:rsid w:val="0065791F"/>
    <w:rsid w:val="00680563"/>
    <w:rsid w:val="006D320B"/>
    <w:rsid w:val="00737B14"/>
    <w:rsid w:val="007A79B7"/>
    <w:rsid w:val="00924607"/>
    <w:rsid w:val="009B5620"/>
    <w:rsid w:val="00A07397"/>
    <w:rsid w:val="00AA52E9"/>
    <w:rsid w:val="00AB7E2C"/>
    <w:rsid w:val="00B13340"/>
    <w:rsid w:val="00B2732D"/>
    <w:rsid w:val="00B3410B"/>
    <w:rsid w:val="00B54EF7"/>
    <w:rsid w:val="00C93630"/>
    <w:rsid w:val="00D02DF6"/>
    <w:rsid w:val="00DC16AA"/>
    <w:rsid w:val="00E328C9"/>
    <w:rsid w:val="00ED17AD"/>
    <w:rsid w:val="00ED7B8A"/>
    <w:rsid w:val="00F115DD"/>
    <w:rsid w:val="00FA52D3"/>
    <w:rsid w:val="00FE7019"/>
    <w:rsid w:val="00FF7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791F"/>
    <w:pPr>
      <w:spacing w:after="200" w:line="276" w:lineRule="auto"/>
    </w:pPr>
    <w:rPr>
      <w:rFonts w:ascii="Calibri" w:hAnsi="Calibri"/>
      <w:sz w:val="22"/>
      <w:szCs w:val="22"/>
    </w:rPr>
  </w:style>
  <w:style w:type="paragraph" w:styleId="1">
    <w:name w:val="heading 1"/>
    <w:basedOn w:val="a"/>
    <w:next w:val="a"/>
    <w:link w:val="10"/>
    <w:qFormat/>
    <w:rsid w:val="00320F38"/>
    <w:pPr>
      <w:widowControl w:val="0"/>
      <w:autoSpaceDE w:val="0"/>
      <w:autoSpaceDN w:val="0"/>
      <w:adjustRightInd w:val="0"/>
      <w:spacing w:before="108" w:after="108" w:line="240" w:lineRule="auto"/>
      <w:jc w:val="center"/>
      <w:outlineLvl w:val="0"/>
    </w:pPr>
    <w:rPr>
      <w:rFonts w:ascii="Arial" w:hAnsi="Arial"/>
      <w:b/>
      <w:bCs/>
      <w:color w:val="26282F"/>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5791F"/>
    <w:rPr>
      <w:color w:val="0000FF"/>
      <w:u w:val="single"/>
    </w:rPr>
  </w:style>
  <w:style w:type="paragraph" w:customStyle="1" w:styleId="ConsPlusTitle">
    <w:name w:val="ConsPlusTitle"/>
    <w:rsid w:val="0065791F"/>
    <w:pPr>
      <w:autoSpaceDE w:val="0"/>
      <w:autoSpaceDN w:val="0"/>
      <w:adjustRightInd w:val="0"/>
      <w:jc w:val="both"/>
    </w:pPr>
    <w:rPr>
      <w:b/>
      <w:bCs/>
      <w:sz w:val="28"/>
      <w:szCs w:val="28"/>
    </w:rPr>
  </w:style>
  <w:style w:type="paragraph" w:customStyle="1" w:styleId="msonormalcxspmiddle">
    <w:name w:val="msonormalcxspmiddle"/>
    <w:basedOn w:val="a"/>
    <w:rsid w:val="0065791F"/>
    <w:pPr>
      <w:suppressAutoHyphens/>
      <w:spacing w:before="100" w:after="100" w:line="240" w:lineRule="auto"/>
    </w:pPr>
    <w:rPr>
      <w:rFonts w:ascii="Times New Roman" w:hAnsi="Times New Roman"/>
      <w:color w:val="000000"/>
      <w:sz w:val="24"/>
      <w:szCs w:val="24"/>
      <w:lang w:eastAsia="ar-SA"/>
    </w:rPr>
  </w:style>
  <w:style w:type="paragraph" w:styleId="a4">
    <w:name w:val="Balloon Text"/>
    <w:basedOn w:val="a"/>
    <w:link w:val="a5"/>
    <w:rsid w:val="00FF788F"/>
    <w:pPr>
      <w:spacing w:after="0" w:line="240" w:lineRule="auto"/>
    </w:pPr>
    <w:rPr>
      <w:rFonts w:ascii="Tahoma" w:hAnsi="Tahoma" w:cs="Tahoma"/>
      <w:sz w:val="16"/>
      <w:szCs w:val="16"/>
    </w:rPr>
  </w:style>
  <w:style w:type="character" w:customStyle="1" w:styleId="a5">
    <w:name w:val="Текст выноски Знак"/>
    <w:link w:val="a4"/>
    <w:rsid w:val="00FF788F"/>
    <w:rPr>
      <w:rFonts w:ascii="Tahoma" w:hAnsi="Tahoma" w:cs="Tahoma"/>
      <w:sz w:val="16"/>
      <w:szCs w:val="16"/>
    </w:rPr>
  </w:style>
  <w:style w:type="paragraph" w:styleId="a6">
    <w:name w:val="List Paragraph"/>
    <w:basedOn w:val="a"/>
    <w:uiPriority w:val="34"/>
    <w:qFormat/>
    <w:rsid w:val="00DC16AA"/>
    <w:pPr>
      <w:ind w:left="720"/>
      <w:contextualSpacing/>
    </w:pPr>
    <w:rPr>
      <w:rFonts w:eastAsia="Calibri"/>
      <w:lang w:eastAsia="en-US"/>
    </w:rPr>
  </w:style>
  <w:style w:type="paragraph" w:styleId="a7">
    <w:name w:val="header"/>
    <w:basedOn w:val="a"/>
    <w:link w:val="a8"/>
    <w:rsid w:val="005E3C46"/>
    <w:pPr>
      <w:tabs>
        <w:tab w:val="center" w:pos="4677"/>
        <w:tab w:val="right" w:pos="9355"/>
      </w:tabs>
      <w:spacing w:after="0" w:line="240" w:lineRule="auto"/>
    </w:pPr>
  </w:style>
  <w:style w:type="character" w:customStyle="1" w:styleId="a8">
    <w:name w:val="Верхний колонтитул Знак"/>
    <w:basedOn w:val="a0"/>
    <w:link w:val="a7"/>
    <w:rsid w:val="005E3C46"/>
    <w:rPr>
      <w:rFonts w:ascii="Calibri" w:hAnsi="Calibri"/>
      <w:sz w:val="22"/>
      <w:szCs w:val="22"/>
    </w:rPr>
  </w:style>
  <w:style w:type="paragraph" w:styleId="a9">
    <w:name w:val="footer"/>
    <w:basedOn w:val="a"/>
    <w:link w:val="aa"/>
    <w:rsid w:val="005E3C46"/>
    <w:pPr>
      <w:tabs>
        <w:tab w:val="center" w:pos="4677"/>
        <w:tab w:val="right" w:pos="9355"/>
      </w:tabs>
      <w:spacing w:after="0" w:line="240" w:lineRule="auto"/>
    </w:pPr>
  </w:style>
  <w:style w:type="character" w:customStyle="1" w:styleId="aa">
    <w:name w:val="Нижний колонтитул Знак"/>
    <w:basedOn w:val="a0"/>
    <w:link w:val="a9"/>
    <w:rsid w:val="005E3C46"/>
    <w:rPr>
      <w:rFonts w:ascii="Calibri" w:hAnsi="Calibri"/>
      <w:sz w:val="22"/>
      <w:szCs w:val="22"/>
    </w:rPr>
  </w:style>
  <w:style w:type="character" w:customStyle="1" w:styleId="10">
    <w:name w:val="Заголовок 1 Знак"/>
    <w:basedOn w:val="a0"/>
    <w:link w:val="1"/>
    <w:rsid w:val="00320F38"/>
    <w:rPr>
      <w:rFonts w:ascii="Arial" w:hAnsi="Arial"/>
      <w:b/>
      <w:bCs/>
      <w:color w:val="26282F"/>
      <w:sz w:val="16"/>
      <w:szCs w:val="16"/>
    </w:rPr>
  </w:style>
  <w:style w:type="paragraph" w:styleId="ab">
    <w:name w:val="Normal (Web)"/>
    <w:basedOn w:val="a"/>
    <w:unhideWhenUsed/>
    <w:rsid w:val="00320F38"/>
    <w:pPr>
      <w:spacing w:before="100" w:beforeAutospacing="1" w:after="100" w:afterAutospacing="1" w:line="240" w:lineRule="auto"/>
    </w:pPr>
    <w:rPr>
      <w:rFonts w:ascii="Times New Roman" w:hAnsi="Times New Roman"/>
      <w:sz w:val="24"/>
      <w:szCs w:val="24"/>
    </w:rPr>
  </w:style>
  <w:style w:type="paragraph" w:styleId="ac">
    <w:name w:val="Body Text"/>
    <w:basedOn w:val="a"/>
    <w:link w:val="ad"/>
    <w:unhideWhenUsed/>
    <w:rsid w:val="00320F38"/>
    <w:pPr>
      <w:spacing w:after="0" w:line="240" w:lineRule="auto"/>
      <w:jc w:val="center"/>
    </w:pPr>
    <w:rPr>
      <w:rFonts w:ascii="Times New Roman" w:hAnsi="Times New Roman"/>
      <w:b/>
      <w:sz w:val="28"/>
      <w:szCs w:val="20"/>
    </w:rPr>
  </w:style>
  <w:style w:type="character" w:customStyle="1" w:styleId="ad">
    <w:name w:val="Основной текст Знак"/>
    <w:basedOn w:val="a0"/>
    <w:link w:val="ac"/>
    <w:rsid w:val="00320F38"/>
    <w:rPr>
      <w:b/>
      <w:sz w:val="28"/>
    </w:rPr>
  </w:style>
  <w:style w:type="character" w:styleId="ae">
    <w:name w:val="Strong"/>
    <w:basedOn w:val="a0"/>
    <w:qFormat/>
    <w:rsid w:val="00320F38"/>
    <w:rPr>
      <w:b/>
      <w:bCs/>
    </w:rPr>
  </w:style>
</w:styles>
</file>

<file path=word/webSettings.xml><?xml version="1.0" encoding="utf-8"?>
<w:webSettings xmlns:r="http://schemas.openxmlformats.org/officeDocument/2006/relationships" xmlns:w="http://schemas.openxmlformats.org/wordprocessingml/2006/main">
  <w:divs>
    <w:div w:id="24368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mari-el.gov.ru/kilemary/sp_shirokund/Pages/about.aspx" TargetMode="External"/><Relationship Id="rId4" Type="http://schemas.openxmlformats.org/officeDocument/2006/relationships/webSettings" Target="webSettings.xml"/><Relationship Id="rId9" Type="http://schemas.openxmlformats.org/officeDocument/2006/relationships/hyperlink" Target="http://pgu.gov.mari.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предоставления муниципальной услуги:
«Присвоение (изменение)  адресов объектам
недвижимости»
</_x041e__x043f__x0438__x0441__x0430__x043d__x0438__x0435_>
    <_dlc_DocId xmlns="57504d04-691e-4fc4-8f09-4f19fdbe90f6">XXJ7TYMEEKJ2-3930-61</_dlc_DocId>
    <_dlc_DocIdUrl xmlns="57504d04-691e-4fc4-8f09-4f19fdbe90f6">
      <Url>http://spsearch.gov.mari.ru:32643/kilemary/sp_arda/_layouts/DocIdRedir.aspx?ID=XXJ7TYMEEKJ2-3930-61</Url>
      <Description>XXJ7TYMEEKJ2-3930-61</Description>
    </_dlc_DocIdUrl>
    <_x043f__x0430__x043f__x043a__x0430_ xmlns="f91dd0a8-4342-49d3-9016-9acf057a47e2">2015</_x043f__x0430__x043f__x043a__x0430_>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3831B0BFBBC2D4C8BAA175E37004128" ma:contentTypeVersion="2" ma:contentTypeDescription="Создание документа." ma:contentTypeScope="" ma:versionID="b69d504d3cca474cd64a1e3db7f8d410">
  <xsd:schema xmlns:xsd="http://www.w3.org/2001/XMLSchema" xmlns:xs="http://www.w3.org/2001/XMLSchema" xmlns:p="http://schemas.microsoft.com/office/2006/metadata/properties" xmlns:ns2="57504d04-691e-4fc4-8f09-4f19fdbe90f6" xmlns:ns3="6d7c22ec-c6a4-4777-88aa-bc3c76ac660e" xmlns:ns4="f91dd0a8-4342-49d3-9016-9acf057a47e2" targetNamespace="http://schemas.microsoft.com/office/2006/metadata/properties" ma:root="true" ma:fieldsID="7f25417b19d21325ed52f791828d4803" ns2:_="" ns3:_="" ns4:_="">
    <xsd:import namespace="57504d04-691e-4fc4-8f09-4f19fdbe90f6"/>
    <xsd:import namespace="6d7c22ec-c6a4-4777-88aa-bc3c76ac660e"/>
    <xsd:import namespace="f91dd0a8-4342-49d3-9016-9acf057a47e2"/>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1dd0a8-4342-49d3-9016-9acf057a47e2"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1B2C4B-46A2-413C-B1D1-BC2DCC7A4B90}"/>
</file>

<file path=customXml/itemProps2.xml><?xml version="1.0" encoding="utf-8"?>
<ds:datastoreItem xmlns:ds="http://schemas.openxmlformats.org/officeDocument/2006/customXml" ds:itemID="{408DDB7D-CD0B-4DCF-8CA9-CE61122668E2}"/>
</file>

<file path=customXml/itemProps3.xml><?xml version="1.0" encoding="utf-8"?>
<ds:datastoreItem xmlns:ds="http://schemas.openxmlformats.org/officeDocument/2006/customXml" ds:itemID="{AB006922-414D-478D-B83A-26903A32256E}"/>
</file>

<file path=customXml/itemProps4.xml><?xml version="1.0" encoding="utf-8"?>
<ds:datastoreItem xmlns:ds="http://schemas.openxmlformats.org/officeDocument/2006/customXml" ds:itemID="{F4DFE3C8-75DE-40CF-A0FE-C723BD3FCB0E}"/>
</file>

<file path=docProps/app.xml><?xml version="1.0" encoding="utf-8"?>
<Properties xmlns="http://schemas.openxmlformats.org/officeDocument/2006/extended-properties" xmlns:vt="http://schemas.openxmlformats.org/officeDocument/2006/docPropsVTypes">
  <Template>Normal</Template>
  <TotalTime>221</TotalTime>
  <Pages>15</Pages>
  <Words>5901</Words>
  <Characters>33640</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39463</CharactersWithSpaces>
  <SharedDoc>false</SharedDoc>
  <HLinks>
    <vt:vector size="18" baseType="variant">
      <vt:variant>
        <vt:i4>7929935</vt:i4>
      </vt:variant>
      <vt:variant>
        <vt:i4>9</vt:i4>
      </vt:variant>
      <vt:variant>
        <vt:i4>0</vt:i4>
      </vt:variant>
      <vt:variant>
        <vt:i4>5</vt:i4>
      </vt:variant>
      <vt:variant>
        <vt:lpwstr>mailto:mfcvyborg@gmail.com</vt:lpwstr>
      </vt:variant>
      <vt:variant>
        <vt:lpwstr/>
      </vt:variant>
      <vt:variant>
        <vt:i4>5832775</vt:i4>
      </vt:variant>
      <vt:variant>
        <vt:i4>3</vt:i4>
      </vt:variant>
      <vt:variant>
        <vt:i4>0</vt:i4>
      </vt:variant>
      <vt:variant>
        <vt:i4>5</vt:i4>
      </vt:variant>
      <vt:variant>
        <vt:lpwstr>http://gu.lenobl.ru/</vt:lpwstr>
      </vt:variant>
      <vt:variant>
        <vt:lpwstr/>
      </vt:variant>
      <vt:variant>
        <vt:i4>5832734</vt:i4>
      </vt:variant>
      <vt:variant>
        <vt:i4>0</vt:i4>
      </vt:variant>
      <vt:variant>
        <vt:i4>0</vt:i4>
      </vt:variant>
      <vt:variant>
        <vt:i4>5</vt:i4>
      </vt:variant>
      <vt:variant>
        <vt:lpwstr>http://www.gu.lenobl.ru/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ПОСТАНОВЛЕНИЕ</dc:title>
  <dc:subject/>
  <dc:creator>Волошово</dc:creator>
  <cp:keywords/>
  <cp:lastModifiedBy>ardasovet</cp:lastModifiedBy>
  <cp:revision>10</cp:revision>
  <cp:lastPrinted>2014-12-08T07:30:00Z</cp:lastPrinted>
  <dcterms:created xsi:type="dcterms:W3CDTF">2015-05-06T05:17:00Z</dcterms:created>
  <dcterms:modified xsi:type="dcterms:W3CDTF">2015-09-18T10:17:00Z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0x01010093831B0BFBBC2D4C8BAA175E37004128</vt:lpwstr>
  </property>
  <property fmtid="{D5CDD505-2E9C-101B-9397-08002B2CF9AE}" pid="3" name="_dlc_DocIdItemGuid">
    <vt:lpwstr>795c5f32-1359-4d55-9587-7afb3c329f26</vt:lpwstr>
  </property>
  <property fmtid="{D5CDD505-2E9C-101B-9397-08002B2CF9AE}" pid="4" name="папка0">
    <vt:lpwstr>2013</vt:lpwstr>
  </property>
</Properties>
</file>