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47361" w14:textId="77777777" w:rsidR="00EB5CAF" w:rsidRPr="00EB5CAF" w:rsidRDefault="00EB5CAF" w:rsidP="00EB5CAF">
      <w:pPr>
        <w:spacing w:after="0" w:line="256" w:lineRule="auto"/>
        <w:ind w:left="5245" w:right="142"/>
        <w:jc w:val="center"/>
        <w:rPr>
          <w:rFonts w:ascii="Times New Roman" w:eastAsia="Times New Roman" w:hAnsi="Times New Roman" w:cs="Times New Roman"/>
          <w:b/>
          <w:color w:val="00000A"/>
          <w:sz w:val="24"/>
          <w:szCs w:val="24"/>
        </w:rPr>
      </w:pPr>
      <w:r w:rsidRPr="00EB5CAF">
        <w:rPr>
          <w:rFonts w:ascii="Times New Roman" w:eastAsia="Times New Roman" w:hAnsi="Times New Roman" w:cs="Times New Roman"/>
          <w:b/>
          <w:color w:val="00000A"/>
          <w:sz w:val="24"/>
          <w:szCs w:val="24"/>
        </w:rPr>
        <w:t>Утверждено:</w:t>
      </w:r>
    </w:p>
    <w:p w14:paraId="195B2E47" w14:textId="77777777" w:rsidR="00EB5CAF" w:rsidRPr="00EB5CAF" w:rsidRDefault="00EB5CAF" w:rsidP="00EB5CAF">
      <w:pPr>
        <w:spacing w:after="0" w:line="256" w:lineRule="auto"/>
        <w:ind w:left="5103" w:right="142"/>
        <w:jc w:val="center"/>
        <w:rPr>
          <w:rFonts w:ascii="Times New Roman" w:eastAsia="Times New Roman" w:hAnsi="Times New Roman" w:cs="Times New Roman"/>
          <w:color w:val="00000A"/>
          <w:sz w:val="24"/>
          <w:szCs w:val="24"/>
        </w:rPr>
      </w:pPr>
      <w:r w:rsidRPr="00EB5CAF">
        <w:rPr>
          <w:rFonts w:ascii="Times New Roman" w:eastAsia="Times New Roman" w:hAnsi="Times New Roman" w:cs="Times New Roman"/>
          <w:color w:val="00000A"/>
          <w:sz w:val="24"/>
          <w:szCs w:val="24"/>
        </w:rPr>
        <w:t xml:space="preserve">                                                                                        Приказом Министерства строительства, архитектуры и жилищно-коммунального хозяйства Республики Марий Эл.</w:t>
      </w:r>
    </w:p>
    <w:p w14:paraId="5A0B0BB2" w14:textId="77777777" w:rsidR="00EB5CAF" w:rsidRPr="00EB5CAF" w:rsidRDefault="00EB5CAF" w:rsidP="00EB5CAF">
      <w:pPr>
        <w:spacing w:after="0" w:line="256" w:lineRule="auto"/>
        <w:ind w:left="5103" w:right="142"/>
        <w:jc w:val="center"/>
        <w:rPr>
          <w:rFonts w:ascii="Times New Roman" w:eastAsia="Times New Roman" w:hAnsi="Times New Roman" w:cs="Times New Roman"/>
          <w:color w:val="00000A"/>
          <w:sz w:val="24"/>
          <w:szCs w:val="24"/>
        </w:rPr>
      </w:pPr>
    </w:p>
    <w:p w14:paraId="74CC8474" w14:textId="71C1EA35" w:rsidR="00EB5CAF" w:rsidRPr="00EB5CAF" w:rsidRDefault="00EB5CAF" w:rsidP="00EB5CAF">
      <w:pPr>
        <w:spacing w:after="0" w:line="256" w:lineRule="auto"/>
        <w:ind w:left="5103" w:right="142"/>
        <w:jc w:val="center"/>
        <w:rPr>
          <w:rFonts w:ascii="Times New Roman" w:eastAsia="Times New Roman" w:hAnsi="Times New Roman" w:cs="Times New Roman"/>
          <w:color w:val="00000A"/>
          <w:sz w:val="24"/>
          <w:szCs w:val="24"/>
        </w:rPr>
      </w:pPr>
      <w:r w:rsidRPr="00EB5CAF">
        <w:rPr>
          <w:rFonts w:ascii="Times New Roman" w:eastAsia="Times New Roman" w:hAnsi="Times New Roman" w:cs="Times New Roman"/>
          <w:color w:val="00000A"/>
          <w:sz w:val="24"/>
          <w:szCs w:val="24"/>
        </w:rPr>
        <w:t>№</w:t>
      </w:r>
      <w:r w:rsidR="00E6767F">
        <w:rPr>
          <w:rFonts w:ascii="Times New Roman" w:eastAsia="Times New Roman" w:hAnsi="Times New Roman" w:cs="Times New Roman"/>
          <w:color w:val="00000A"/>
          <w:sz w:val="24"/>
          <w:szCs w:val="24"/>
          <w:lang w:val="en-US"/>
        </w:rPr>
        <w:t xml:space="preserve"> 167</w:t>
      </w:r>
      <w:bookmarkStart w:id="0" w:name="_GoBack"/>
      <w:bookmarkEnd w:id="0"/>
      <w:r w:rsidRPr="00EB5CAF">
        <w:rPr>
          <w:rFonts w:ascii="Times New Roman" w:eastAsia="Times New Roman" w:hAnsi="Times New Roman" w:cs="Times New Roman"/>
          <w:color w:val="00000A"/>
          <w:sz w:val="24"/>
          <w:szCs w:val="24"/>
        </w:rPr>
        <w:t xml:space="preserve"> от «</w:t>
      </w:r>
      <w:r w:rsidR="00A5553B">
        <w:rPr>
          <w:rFonts w:ascii="Times New Roman" w:eastAsia="Times New Roman" w:hAnsi="Times New Roman" w:cs="Times New Roman"/>
          <w:color w:val="00000A"/>
          <w:sz w:val="24"/>
          <w:szCs w:val="24"/>
        </w:rPr>
        <w:t>24</w:t>
      </w:r>
      <w:r w:rsidRPr="00EB5CAF">
        <w:rPr>
          <w:rFonts w:ascii="Times New Roman" w:eastAsia="Times New Roman" w:hAnsi="Times New Roman" w:cs="Times New Roman"/>
          <w:color w:val="00000A"/>
          <w:sz w:val="24"/>
          <w:szCs w:val="24"/>
        </w:rPr>
        <w:t>»</w:t>
      </w:r>
      <w:r w:rsidR="00C61E4C">
        <w:rPr>
          <w:rFonts w:ascii="Times New Roman" w:eastAsia="Times New Roman" w:hAnsi="Times New Roman" w:cs="Times New Roman"/>
          <w:color w:val="00000A"/>
          <w:sz w:val="24"/>
          <w:szCs w:val="24"/>
        </w:rPr>
        <w:t xml:space="preserve"> </w:t>
      </w:r>
      <w:r w:rsidR="00A5553B">
        <w:rPr>
          <w:rFonts w:ascii="Times New Roman" w:eastAsia="Times New Roman" w:hAnsi="Times New Roman" w:cs="Times New Roman"/>
          <w:color w:val="00000A"/>
          <w:sz w:val="24"/>
          <w:szCs w:val="24"/>
        </w:rPr>
        <w:t>апреля</w:t>
      </w:r>
      <w:r w:rsidR="001B10E4">
        <w:rPr>
          <w:rFonts w:ascii="Times New Roman" w:eastAsia="Times New Roman" w:hAnsi="Times New Roman" w:cs="Times New Roman"/>
          <w:color w:val="00000A"/>
          <w:sz w:val="24"/>
          <w:szCs w:val="24"/>
        </w:rPr>
        <w:t xml:space="preserve"> </w:t>
      </w:r>
      <w:r w:rsidRPr="00EB5CAF">
        <w:rPr>
          <w:rFonts w:ascii="Times New Roman" w:eastAsia="Times New Roman" w:hAnsi="Times New Roman" w:cs="Times New Roman"/>
          <w:color w:val="00000A"/>
          <w:sz w:val="24"/>
          <w:szCs w:val="24"/>
        </w:rPr>
        <w:t>201</w:t>
      </w:r>
      <w:r w:rsidR="00C61E4C">
        <w:rPr>
          <w:rFonts w:ascii="Times New Roman" w:eastAsia="Times New Roman" w:hAnsi="Times New Roman" w:cs="Times New Roman"/>
          <w:color w:val="00000A"/>
          <w:sz w:val="24"/>
          <w:szCs w:val="24"/>
        </w:rPr>
        <w:t>7</w:t>
      </w:r>
      <w:r w:rsidRPr="00EB5CAF">
        <w:rPr>
          <w:rFonts w:ascii="Times New Roman" w:eastAsia="Times New Roman" w:hAnsi="Times New Roman" w:cs="Times New Roman"/>
          <w:color w:val="00000A"/>
          <w:sz w:val="24"/>
          <w:szCs w:val="24"/>
        </w:rPr>
        <w:t xml:space="preserve">г. </w:t>
      </w:r>
    </w:p>
    <w:p w14:paraId="30F7A04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D84754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D9536E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A532554" w14:textId="77777777" w:rsidR="009A4B2B" w:rsidRDefault="009A4B2B" w:rsidP="009A4B2B">
      <w:pPr>
        <w:spacing w:after="0" w:line="240" w:lineRule="auto"/>
        <w:jc w:val="center"/>
        <w:rPr>
          <w:rFonts w:ascii="Times New Roman" w:eastAsia="Calibri" w:hAnsi="Times New Roman" w:cs="Times New Roman"/>
          <w:b/>
          <w:sz w:val="24"/>
          <w:szCs w:val="24"/>
        </w:rPr>
      </w:pPr>
    </w:p>
    <w:p w14:paraId="2BDC7DAE" w14:textId="77777777" w:rsidR="00BF5439" w:rsidRDefault="00BF5439" w:rsidP="009A4B2B">
      <w:pPr>
        <w:spacing w:after="0" w:line="240" w:lineRule="auto"/>
        <w:jc w:val="center"/>
        <w:rPr>
          <w:rFonts w:ascii="Times New Roman" w:eastAsia="Calibri" w:hAnsi="Times New Roman" w:cs="Times New Roman"/>
          <w:b/>
          <w:sz w:val="24"/>
          <w:szCs w:val="24"/>
        </w:rPr>
      </w:pPr>
    </w:p>
    <w:p w14:paraId="44CE50A8" w14:textId="77777777" w:rsidR="00BF5439" w:rsidRPr="009A4B2B" w:rsidRDefault="00BF5439" w:rsidP="009A4B2B">
      <w:pPr>
        <w:spacing w:after="0" w:line="240" w:lineRule="auto"/>
        <w:jc w:val="center"/>
        <w:rPr>
          <w:rFonts w:ascii="Times New Roman" w:eastAsia="Calibri" w:hAnsi="Times New Roman" w:cs="Times New Roman"/>
          <w:b/>
          <w:sz w:val="24"/>
          <w:szCs w:val="24"/>
        </w:rPr>
      </w:pPr>
    </w:p>
    <w:p w14:paraId="4AB48037"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9A79893"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7D94E3A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3EEEDA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02064C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5C808B4" w14:textId="5EF5991E" w:rsidR="009A4B2B" w:rsidRPr="009A4B2B" w:rsidRDefault="009A4B2B" w:rsidP="009A4B2B">
      <w:pPr>
        <w:pStyle w:val="a4"/>
        <w:tabs>
          <w:tab w:val="left" w:pos="851"/>
        </w:tabs>
        <w:spacing w:after="0" w:line="240" w:lineRule="auto"/>
        <w:ind w:left="567"/>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ДОКУМЕНТАЦИЯ О ПРОВЕДЕНИИ ПРЕДВАРИТЕЛЬНОГО ОТБОРА</w:t>
      </w:r>
    </w:p>
    <w:p w14:paraId="52C14D80" w14:textId="77777777" w:rsidR="009A4B2B" w:rsidRDefault="009A4B2B" w:rsidP="009A4B2B">
      <w:pPr>
        <w:spacing w:after="0" w:line="240" w:lineRule="auto"/>
        <w:jc w:val="center"/>
        <w:rPr>
          <w:rFonts w:ascii="Times New Roman" w:eastAsia="Calibri" w:hAnsi="Times New Roman" w:cs="Times New Roman"/>
          <w:b/>
          <w:sz w:val="24"/>
          <w:szCs w:val="24"/>
        </w:rPr>
      </w:pPr>
    </w:p>
    <w:p w14:paraId="0654426B" w14:textId="4DD8F3C4" w:rsidR="00C508A9" w:rsidRPr="00AE4A20" w:rsidRDefault="0046433D" w:rsidP="00C508A9">
      <w:pPr>
        <w:tabs>
          <w:tab w:val="left" w:pos="3060"/>
        </w:tabs>
        <w:spacing w:after="0" w:line="240" w:lineRule="auto"/>
        <w:ind w:left="425" w:hanging="425"/>
        <w:jc w:val="center"/>
        <w:rPr>
          <w:rFonts w:ascii="Times New Roman" w:eastAsia="Times New Roman" w:hAnsi="Times New Roman" w:cs="Times New Roman"/>
          <w:bCs/>
          <w:i/>
          <w:sz w:val="24"/>
          <w:szCs w:val="24"/>
          <w:lang w:eastAsia="ru-RU"/>
        </w:rPr>
      </w:pPr>
      <w:r>
        <w:rPr>
          <w:rFonts w:ascii="Times New Roman" w:eastAsia="Calibri" w:hAnsi="Times New Roman" w:cs="Times New Roman"/>
          <w:b/>
          <w:sz w:val="24"/>
          <w:szCs w:val="24"/>
        </w:rPr>
        <w:t xml:space="preserve">Предмет: </w:t>
      </w:r>
      <w:r w:rsidR="001073CA" w:rsidRPr="001073CA">
        <w:rPr>
          <w:rFonts w:ascii="Times New Roman" w:eastAsia="Times New Roman" w:hAnsi="Times New Roman" w:cs="Times New Roman"/>
          <w:bCs/>
          <w:i/>
          <w:sz w:val="24"/>
          <w:szCs w:val="24"/>
          <w:lang w:eastAsia="ru-RU"/>
        </w:rPr>
        <w:t>Выполнение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p>
    <w:p w14:paraId="475E064F" w14:textId="15700A9F" w:rsidR="0046433D" w:rsidRPr="009A4B2B" w:rsidRDefault="0046433D" w:rsidP="009A4B2B">
      <w:pPr>
        <w:spacing w:after="0" w:line="240" w:lineRule="auto"/>
        <w:jc w:val="center"/>
        <w:rPr>
          <w:rFonts w:ascii="Times New Roman" w:eastAsia="Calibri" w:hAnsi="Times New Roman" w:cs="Times New Roman"/>
          <w:b/>
          <w:sz w:val="24"/>
          <w:szCs w:val="24"/>
        </w:rPr>
      </w:pPr>
    </w:p>
    <w:p w14:paraId="5CC7083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A93AC6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E48E31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93DCB0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2A34C79"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DB991E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31E2900"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717AAB0"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1FBD29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4C9DA19" w14:textId="77777777" w:rsidR="009A4B2B" w:rsidRDefault="009A4B2B" w:rsidP="009A4B2B">
      <w:pPr>
        <w:spacing w:after="0" w:line="240" w:lineRule="auto"/>
        <w:jc w:val="center"/>
        <w:rPr>
          <w:rFonts w:ascii="Times New Roman" w:eastAsia="Calibri" w:hAnsi="Times New Roman" w:cs="Times New Roman"/>
          <w:b/>
          <w:sz w:val="24"/>
          <w:szCs w:val="24"/>
        </w:rPr>
      </w:pPr>
    </w:p>
    <w:p w14:paraId="3E084DF8" w14:textId="77777777" w:rsidR="009A4B2B" w:rsidRDefault="009A4B2B" w:rsidP="009A4B2B">
      <w:pPr>
        <w:spacing w:after="0" w:line="240" w:lineRule="auto"/>
        <w:jc w:val="center"/>
        <w:rPr>
          <w:rFonts w:ascii="Times New Roman" w:eastAsia="Calibri" w:hAnsi="Times New Roman" w:cs="Times New Roman"/>
          <w:b/>
          <w:sz w:val="24"/>
          <w:szCs w:val="24"/>
        </w:rPr>
      </w:pPr>
    </w:p>
    <w:p w14:paraId="5FA3FF54" w14:textId="77777777" w:rsidR="009A4B2B" w:rsidRDefault="009A4B2B" w:rsidP="009A4B2B">
      <w:pPr>
        <w:spacing w:after="0" w:line="240" w:lineRule="auto"/>
        <w:jc w:val="center"/>
        <w:rPr>
          <w:rFonts w:ascii="Times New Roman" w:eastAsia="Calibri" w:hAnsi="Times New Roman" w:cs="Times New Roman"/>
          <w:b/>
          <w:sz w:val="24"/>
          <w:szCs w:val="24"/>
        </w:rPr>
      </w:pPr>
    </w:p>
    <w:p w14:paraId="182B385E"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D1E3182"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A5E2D62" w14:textId="77777777" w:rsidR="009A4B2B" w:rsidRDefault="009A4B2B" w:rsidP="009A4B2B">
      <w:pPr>
        <w:spacing w:after="0" w:line="240" w:lineRule="auto"/>
        <w:jc w:val="center"/>
        <w:rPr>
          <w:rFonts w:ascii="Times New Roman" w:eastAsia="Calibri" w:hAnsi="Times New Roman" w:cs="Times New Roman"/>
          <w:b/>
          <w:sz w:val="24"/>
          <w:szCs w:val="24"/>
        </w:rPr>
      </w:pPr>
    </w:p>
    <w:p w14:paraId="4891D267" w14:textId="77777777" w:rsidR="00C61E4C" w:rsidRDefault="00C61E4C" w:rsidP="009A4B2B">
      <w:pPr>
        <w:spacing w:after="0" w:line="240" w:lineRule="auto"/>
        <w:jc w:val="center"/>
        <w:rPr>
          <w:rFonts w:ascii="Times New Roman" w:eastAsia="Calibri" w:hAnsi="Times New Roman" w:cs="Times New Roman"/>
          <w:b/>
          <w:sz w:val="24"/>
          <w:szCs w:val="24"/>
        </w:rPr>
      </w:pPr>
    </w:p>
    <w:p w14:paraId="1D4187F2" w14:textId="77777777" w:rsidR="00C61E4C" w:rsidRDefault="00C61E4C" w:rsidP="009A4B2B">
      <w:pPr>
        <w:spacing w:after="0" w:line="240" w:lineRule="auto"/>
        <w:jc w:val="center"/>
        <w:rPr>
          <w:rFonts w:ascii="Times New Roman" w:eastAsia="Calibri" w:hAnsi="Times New Roman" w:cs="Times New Roman"/>
          <w:b/>
          <w:sz w:val="24"/>
          <w:szCs w:val="24"/>
        </w:rPr>
      </w:pPr>
    </w:p>
    <w:p w14:paraId="7609102C" w14:textId="77777777" w:rsidR="00C61E4C" w:rsidRDefault="00C61E4C" w:rsidP="009A4B2B">
      <w:pPr>
        <w:spacing w:after="0" w:line="240" w:lineRule="auto"/>
        <w:jc w:val="center"/>
        <w:rPr>
          <w:rFonts w:ascii="Times New Roman" w:eastAsia="Calibri" w:hAnsi="Times New Roman" w:cs="Times New Roman"/>
          <w:b/>
          <w:sz w:val="24"/>
          <w:szCs w:val="24"/>
        </w:rPr>
      </w:pPr>
    </w:p>
    <w:p w14:paraId="54BE7034" w14:textId="77777777" w:rsidR="00C61E4C" w:rsidRDefault="00C61E4C" w:rsidP="009A4B2B">
      <w:pPr>
        <w:spacing w:after="0" w:line="240" w:lineRule="auto"/>
        <w:jc w:val="center"/>
        <w:rPr>
          <w:rFonts w:ascii="Times New Roman" w:eastAsia="Calibri" w:hAnsi="Times New Roman" w:cs="Times New Roman"/>
          <w:b/>
          <w:sz w:val="24"/>
          <w:szCs w:val="24"/>
        </w:rPr>
      </w:pPr>
    </w:p>
    <w:p w14:paraId="28E35D6C" w14:textId="77777777" w:rsidR="00C61E4C" w:rsidRDefault="00C61E4C" w:rsidP="009A4B2B">
      <w:pPr>
        <w:spacing w:after="0" w:line="240" w:lineRule="auto"/>
        <w:jc w:val="center"/>
        <w:rPr>
          <w:rFonts w:ascii="Times New Roman" w:eastAsia="Calibri" w:hAnsi="Times New Roman" w:cs="Times New Roman"/>
          <w:b/>
          <w:sz w:val="24"/>
          <w:szCs w:val="24"/>
        </w:rPr>
      </w:pPr>
    </w:p>
    <w:p w14:paraId="3583CC9B" w14:textId="77777777" w:rsidR="00C61E4C" w:rsidRDefault="00C61E4C" w:rsidP="009A4B2B">
      <w:pPr>
        <w:spacing w:after="0" w:line="240" w:lineRule="auto"/>
        <w:jc w:val="center"/>
        <w:rPr>
          <w:rFonts w:ascii="Times New Roman" w:eastAsia="Calibri" w:hAnsi="Times New Roman" w:cs="Times New Roman"/>
          <w:b/>
          <w:sz w:val="24"/>
          <w:szCs w:val="24"/>
        </w:rPr>
      </w:pPr>
    </w:p>
    <w:p w14:paraId="1C4D1E04" w14:textId="77777777" w:rsidR="00C61E4C" w:rsidRPr="009A4B2B" w:rsidRDefault="00C61E4C" w:rsidP="009A4B2B">
      <w:pPr>
        <w:spacing w:after="0" w:line="240" w:lineRule="auto"/>
        <w:jc w:val="center"/>
        <w:rPr>
          <w:rFonts w:ascii="Times New Roman" w:eastAsia="Calibri" w:hAnsi="Times New Roman" w:cs="Times New Roman"/>
          <w:b/>
          <w:sz w:val="24"/>
          <w:szCs w:val="24"/>
        </w:rPr>
      </w:pPr>
    </w:p>
    <w:p w14:paraId="29FFC452"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41B4EB6"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5023958" w14:textId="77777777" w:rsidR="00EB5CAF" w:rsidRDefault="00EB5CAF" w:rsidP="009A4B2B">
      <w:pPr>
        <w:spacing w:after="0" w:line="240" w:lineRule="auto"/>
        <w:jc w:val="center"/>
        <w:rPr>
          <w:rFonts w:ascii="Times New Roman" w:eastAsia="Calibri" w:hAnsi="Times New Roman" w:cs="Times New Roman"/>
          <w:b/>
          <w:sz w:val="24"/>
          <w:szCs w:val="24"/>
        </w:rPr>
      </w:pPr>
    </w:p>
    <w:p w14:paraId="36A77C8D" w14:textId="3C84AA9B" w:rsidR="009A4B2B" w:rsidRPr="009A4B2B" w:rsidRDefault="009A4B2B" w:rsidP="009A4B2B">
      <w:pPr>
        <w:spacing w:after="0" w:line="240" w:lineRule="auto"/>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 xml:space="preserve">г. </w:t>
      </w:r>
      <w:r>
        <w:rPr>
          <w:rFonts w:ascii="Times New Roman" w:eastAsia="Calibri" w:hAnsi="Times New Roman" w:cs="Times New Roman"/>
          <w:b/>
          <w:sz w:val="24"/>
          <w:szCs w:val="24"/>
        </w:rPr>
        <w:t>Йошкар-Ола, 201</w:t>
      </w:r>
      <w:r w:rsidR="00C61E4C">
        <w:rPr>
          <w:rFonts w:ascii="Times New Roman" w:eastAsia="Calibri" w:hAnsi="Times New Roman" w:cs="Times New Roman"/>
          <w:b/>
          <w:sz w:val="24"/>
          <w:szCs w:val="24"/>
        </w:rPr>
        <w:t>7</w:t>
      </w:r>
      <w:r>
        <w:rPr>
          <w:rFonts w:ascii="Times New Roman" w:eastAsia="Calibri" w:hAnsi="Times New Roman" w:cs="Times New Roman"/>
          <w:b/>
          <w:sz w:val="24"/>
          <w:szCs w:val="24"/>
        </w:rPr>
        <w:t xml:space="preserve"> год</w:t>
      </w:r>
    </w:p>
    <w:p w14:paraId="5261FE4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3F72AC7" w14:textId="6F671413" w:rsidR="00A3382A" w:rsidRPr="008039AD" w:rsidRDefault="009A4B2B"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О</w:t>
      </w:r>
      <w:r w:rsidR="00A3382A" w:rsidRPr="008039AD">
        <w:rPr>
          <w:rFonts w:ascii="Times New Roman" w:hAnsi="Times New Roman" w:cs="Times New Roman"/>
          <w:b/>
          <w:sz w:val="24"/>
          <w:szCs w:val="24"/>
        </w:rPr>
        <w:t>бщие положения.</w:t>
      </w:r>
    </w:p>
    <w:p w14:paraId="38518DF3" w14:textId="18F7C7FC" w:rsidR="00A3382A" w:rsidRPr="008039AD" w:rsidRDefault="00A3382A" w:rsidP="008039AD">
      <w:pPr>
        <w:pStyle w:val="a4"/>
        <w:tabs>
          <w:tab w:val="left" w:pos="0"/>
        </w:tabs>
        <w:spacing w:after="0" w:line="240" w:lineRule="auto"/>
        <w:ind w:left="0" w:firstLine="567"/>
        <w:jc w:val="both"/>
        <w:rPr>
          <w:rFonts w:ascii="Times New Roman" w:hAnsi="Times New Roman" w:cs="Times New Roman"/>
          <w:b/>
          <w:sz w:val="24"/>
          <w:szCs w:val="24"/>
        </w:rPr>
      </w:pPr>
    </w:p>
    <w:p w14:paraId="19523855" w14:textId="036FB47D"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Орган по ведению реестра квалифицированных подрядных организаций (далее – Орган по ведению РКП) </w:t>
      </w:r>
      <w:r w:rsidR="00AE2388" w:rsidRPr="008039AD">
        <w:rPr>
          <w:rFonts w:ascii="Times New Roman" w:hAnsi="Times New Roman" w:cs="Times New Roman"/>
          <w:b/>
          <w:bCs/>
          <w:sz w:val="24"/>
          <w:szCs w:val="24"/>
        </w:rPr>
        <w:t>–</w:t>
      </w:r>
      <w:r w:rsidRPr="008039AD">
        <w:rPr>
          <w:rFonts w:ascii="Times New Roman" w:hAnsi="Times New Roman" w:cs="Times New Roman"/>
          <w:b/>
          <w:bCs/>
          <w:sz w:val="24"/>
          <w:szCs w:val="24"/>
        </w:rPr>
        <w:t xml:space="preserve"> </w:t>
      </w:r>
      <w:r w:rsidR="00AE2388" w:rsidRPr="008039AD">
        <w:rPr>
          <w:rFonts w:ascii="Times New Roman" w:hAnsi="Times New Roman" w:cs="Times New Roman"/>
          <w:b/>
          <w:bCs/>
          <w:sz w:val="24"/>
          <w:szCs w:val="24"/>
        </w:rPr>
        <w:t>Министерство строительства, архитектуры и жилищно-коммунального хозяйства Республики Марий Эл.</w:t>
      </w:r>
    </w:p>
    <w:p w14:paraId="6BD54E5C" w14:textId="1C7DA9D6" w:rsidR="00AE7D4F" w:rsidRPr="008039AD" w:rsidRDefault="00AE7D4F"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Дата и номер предварительного отбора</w:t>
      </w:r>
      <w:r w:rsidR="000B6D93" w:rsidRPr="008039AD">
        <w:rPr>
          <w:rFonts w:ascii="Times New Roman" w:hAnsi="Times New Roman" w:cs="Times New Roman"/>
          <w:b/>
          <w:bCs/>
          <w:sz w:val="24"/>
          <w:szCs w:val="24"/>
        </w:rPr>
        <w:t>:</w:t>
      </w:r>
      <w:r w:rsidR="008039AD" w:rsidRPr="008039AD">
        <w:rPr>
          <w:rFonts w:ascii="Times New Roman" w:hAnsi="Times New Roman" w:cs="Times New Roman"/>
          <w:b/>
          <w:bCs/>
          <w:sz w:val="24"/>
          <w:szCs w:val="24"/>
        </w:rPr>
        <w:t xml:space="preserve"> №</w:t>
      </w:r>
      <w:r w:rsidR="00BE0EAC">
        <w:rPr>
          <w:rFonts w:ascii="Times New Roman" w:hAnsi="Times New Roman" w:cs="Times New Roman"/>
          <w:b/>
          <w:bCs/>
          <w:sz w:val="24"/>
          <w:szCs w:val="24"/>
        </w:rPr>
        <w:t xml:space="preserve"> </w:t>
      </w:r>
      <w:r w:rsidR="00A5553B">
        <w:rPr>
          <w:rFonts w:ascii="Times New Roman" w:hAnsi="Times New Roman" w:cs="Times New Roman"/>
          <w:b/>
          <w:bCs/>
          <w:sz w:val="24"/>
          <w:szCs w:val="24"/>
        </w:rPr>
        <w:t>3</w:t>
      </w:r>
      <w:r w:rsidR="001B10E4">
        <w:rPr>
          <w:rFonts w:ascii="Times New Roman" w:hAnsi="Times New Roman" w:cs="Times New Roman"/>
          <w:b/>
          <w:bCs/>
          <w:sz w:val="24"/>
          <w:szCs w:val="24"/>
        </w:rPr>
        <w:t>.5 от</w:t>
      </w:r>
      <w:r w:rsidR="00AE2388" w:rsidRPr="008039AD">
        <w:rPr>
          <w:rFonts w:ascii="Times New Roman" w:hAnsi="Times New Roman" w:cs="Times New Roman"/>
          <w:b/>
          <w:bCs/>
          <w:sz w:val="24"/>
          <w:szCs w:val="24"/>
        </w:rPr>
        <w:t xml:space="preserve"> </w:t>
      </w:r>
      <w:r w:rsidR="00A5553B">
        <w:rPr>
          <w:rFonts w:ascii="Times New Roman" w:hAnsi="Times New Roman" w:cs="Times New Roman"/>
          <w:b/>
          <w:bCs/>
          <w:sz w:val="24"/>
          <w:szCs w:val="24"/>
        </w:rPr>
        <w:t>25 апреля</w:t>
      </w:r>
      <w:r w:rsidR="00AE2388" w:rsidRPr="008039AD">
        <w:rPr>
          <w:rFonts w:ascii="Times New Roman" w:hAnsi="Times New Roman" w:cs="Times New Roman"/>
          <w:b/>
          <w:bCs/>
          <w:sz w:val="24"/>
          <w:szCs w:val="24"/>
        </w:rPr>
        <w:t xml:space="preserve"> 201</w:t>
      </w:r>
      <w:r w:rsidR="00C61E4C">
        <w:rPr>
          <w:rFonts w:ascii="Times New Roman" w:hAnsi="Times New Roman" w:cs="Times New Roman"/>
          <w:b/>
          <w:bCs/>
          <w:sz w:val="24"/>
          <w:szCs w:val="24"/>
        </w:rPr>
        <w:t>7</w:t>
      </w:r>
      <w:r w:rsidR="00AE2388" w:rsidRPr="008039AD">
        <w:rPr>
          <w:rFonts w:ascii="Times New Roman" w:hAnsi="Times New Roman" w:cs="Times New Roman"/>
          <w:b/>
          <w:bCs/>
          <w:sz w:val="24"/>
          <w:szCs w:val="24"/>
        </w:rPr>
        <w:t xml:space="preserve"> года</w:t>
      </w:r>
    </w:p>
    <w:p w14:paraId="1EE6C7DC" w14:textId="728228D9" w:rsidR="00C508A9" w:rsidRPr="00AE4A20" w:rsidRDefault="00A3382A" w:rsidP="00C508A9">
      <w:pPr>
        <w:tabs>
          <w:tab w:val="left" w:pos="3060"/>
        </w:tabs>
        <w:spacing w:after="0" w:line="240" w:lineRule="auto"/>
        <w:ind w:left="425" w:hanging="425"/>
        <w:rPr>
          <w:rFonts w:ascii="Times New Roman" w:eastAsia="Times New Roman" w:hAnsi="Times New Roman" w:cs="Times New Roman"/>
          <w:bCs/>
          <w:i/>
          <w:sz w:val="24"/>
          <w:szCs w:val="24"/>
          <w:lang w:eastAsia="ru-RU"/>
        </w:rPr>
      </w:pPr>
      <w:r w:rsidRPr="008039AD">
        <w:rPr>
          <w:rFonts w:ascii="Times New Roman" w:hAnsi="Times New Roman" w:cs="Times New Roman"/>
          <w:b/>
          <w:bCs/>
          <w:sz w:val="24"/>
          <w:szCs w:val="24"/>
        </w:rPr>
        <w:t>Предмет предварительного отбора подрядных организаций</w:t>
      </w:r>
      <w:r w:rsidRPr="008039AD">
        <w:rPr>
          <w:rFonts w:ascii="Times New Roman" w:hAnsi="Times New Roman" w:cs="Times New Roman"/>
          <w:bCs/>
          <w:sz w:val="24"/>
          <w:szCs w:val="24"/>
        </w:rPr>
        <w:t>:</w:t>
      </w:r>
      <w:r w:rsidR="009A4B2B" w:rsidRPr="009A4B2B">
        <w:rPr>
          <w:rFonts w:ascii="Times New Roman" w:eastAsia="Calibri" w:hAnsi="Times New Roman" w:cs="Times New Roman"/>
          <w:sz w:val="24"/>
          <w:szCs w:val="24"/>
        </w:rPr>
        <w:t xml:space="preserve"> </w:t>
      </w:r>
      <w:r w:rsidR="0036302F" w:rsidRPr="00AE4A20">
        <w:rPr>
          <w:rFonts w:ascii="Times New Roman" w:eastAsia="Times New Roman" w:hAnsi="Times New Roman" w:cs="Times New Roman"/>
          <w:bCs/>
          <w:i/>
          <w:sz w:val="24"/>
          <w:szCs w:val="24"/>
          <w:lang w:eastAsia="ru-RU"/>
        </w:rPr>
        <w:t>Выполнение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p>
    <w:p w14:paraId="27EAE93F" w14:textId="77777777"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sz w:val="24"/>
          <w:szCs w:val="24"/>
        </w:rPr>
      </w:pPr>
      <w:r w:rsidRPr="008039AD">
        <w:rPr>
          <w:rFonts w:ascii="Times New Roman" w:hAnsi="Times New Roman" w:cs="Times New Roman"/>
          <w:b/>
          <w:bCs/>
          <w:sz w:val="24"/>
          <w:szCs w:val="24"/>
        </w:rPr>
        <w:t>Информация об Органе по ведению РКП</w:t>
      </w:r>
      <w:r w:rsidRPr="008039AD">
        <w:rPr>
          <w:rFonts w:ascii="Times New Roman" w:hAnsi="Times New Roman" w:cs="Times New Roman"/>
          <w:bCs/>
          <w:sz w:val="24"/>
          <w:szCs w:val="24"/>
        </w:rPr>
        <w:t xml:space="preserve">: </w:t>
      </w:r>
    </w:p>
    <w:p w14:paraId="7A02CADC" w14:textId="219241FF" w:rsidR="00A3382A" w:rsidRPr="008039AD" w:rsidRDefault="00A3382A" w:rsidP="002870C9">
      <w:pPr>
        <w:tabs>
          <w:tab w:val="left" w:pos="851"/>
        </w:tabs>
        <w:spacing w:after="0" w:line="240" w:lineRule="auto"/>
        <w:ind w:firstLine="567"/>
        <w:contextualSpacing/>
        <w:jc w:val="both"/>
        <w:rPr>
          <w:rFonts w:ascii="Times New Roman" w:hAnsi="Times New Roman" w:cs="Times New Roman"/>
          <w:b/>
          <w:sz w:val="24"/>
          <w:szCs w:val="24"/>
        </w:rPr>
      </w:pPr>
      <w:r w:rsidRPr="008039AD">
        <w:rPr>
          <w:rFonts w:ascii="Times New Roman" w:hAnsi="Times New Roman" w:cs="Times New Roman"/>
          <w:b/>
          <w:bCs/>
          <w:sz w:val="24"/>
          <w:szCs w:val="24"/>
        </w:rPr>
        <w:t>адрес</w:t>
      </w:r>
      <w:r w:rsidRPr="008039AD">
        <w:rPr>
          <w:rFonts w:ascii="Times New Roman" w:hAnsi="Times New Roman" w:cs="Times New Roman"/>
          <w:bCs/>
          <w:sz w:val="24"/>
          <w:szCs w:val="24"/>
        </w:rPr>
        <w:t xml:space="preserve">: </w:t>
      </w:r>
      <w:r w:rsidR="00AE2388" w:rsidRPr="008039AD">
        <w:rPr>
          <w:rFonts w:ascii="Times New Roman" w:hAnsi="Times New Roman" w:cs="Times New Roman"/>
          <w:bCs/>
          <w:sz w:val="24"/>
          <w:szCs w:val="24"/>
        </w:rPr>
        <w:t xml:space="preserve">Республика Марий Эл, </w:t>
      </w:r>
      <w:proofErr w:type="spellStart"/>
      <w:r w:rsidR="00AE2388" w:rsidRPr="008039AD">
        <w:rPr>
          <w:rFonts w:ascii="Times New Roman" w:hAnsi="Times New Roman" w:cs="Times New Roman"/>
          <w:bCs/>
          <w:sz w:val="24"/>
          <w:szCs w:val="24"/>
        </w:rPr>
        <w:t>г.Йошкар</w:t>
      </w:r>
      <w:proofErr w:type="spellEnd"/>
      <w:r w:rsidR="00AE2388" w:rsidRPr="008039AD">
        <w:rPr>
          <w:rFonts w:ascii="Times New Roman" w:hAnsi="Times New Roman" w:cs="Times New Roman"/>
          <w:bCs/>
          <w:sz w:val="24"/>
          <w:szCs w:val="24"/>
        </w:rPr>
        <w:t xml:space="preserve">-Ола, </w:t>
      </w:r>
      <w:proofErr w:type="spellStart"/>
      <w:r w:rsidR="00AE2388" w:rsidRPr="008039AD">
        <w:rPr>
          <w:rFonts w:ascii="Times New Roman" w:hAnsi="Times New Roman" w:cs="Times New Roman"/>
          <w:bCs/>
          <w:sz w:val="24"/>
          <w:szCs w:val="24"/>
        </w:rPr>
        <w:t>б.Победы</w:t>
      </w:r>
      <w:proofErr w:type="spellEnd"/>
      <w:r w:rsidR="00AE2388" w:rsidRPr="008039AD">
        <w:rPr>
          <w:rFonts w:ascii="Times New Roman" w:hAnsi="Times New Roman" w:cs="Times New Roman"/>
          <w:bCs/>
          <w:sz w:val="24"/>
          <w:szCs w:val="24"/>
        </w:rPr>
        <w:t>, д.5а</w:t>
      </w:r>
    </w:p>
    <w:p w14:paraId="43020679" w14:textId="20D649C3" w:rsidR="00C61E4C" w:rsidRPr="00B833BF" w:rsidRDefault="00C61E4C" w:rsidP="00C61E4C">
      <w:pPr>
        <w:tabs>
          <w:tab w:val="left" w:pos="851"/>
        </w:tabs>
        <w:ind w:left="426" w:hanging="426"/>
        <w:contextualSpacing/>
        <w:rPr>
          <w:rFonts w:ascii="Times New Roman" w:eastAsia="Calibri" w:hAnsi="Times New Roman" w:cs="Times New Roman"/>
          <w:b/>
          <w:sz w:val="24"/>
          <w:szCs w:val="24"/>
          <w:lang w:val="en-US"/>
        </w:rPr>
      </w:pPr>
      <w:r w:rsidRPr="00BE0EAC">
        <w:rPr>
          <w:rFonts w:ascii="Times New Roman" w:hAnsi="Times New Roman" w:cs="Times New Roman"/>
          <w:b/>
          <w:bCs/>
          <w:sz w:val="24"/>
          <w:szCs w:val="24"/>
        </w:rPr>
        <w:tab/>
        <w:t xml:space="preserve">  </w:t>
      </w:r>
      <w:proofErr w:type="gramStart"/>
      <w:r w:rsidR="00A3382A" w:rsidRPr="008039AD">
        <w:rPr>
          <w:rFonts w:ascii="Times New Roman" w:hAnsi="Times New Roman" w:cs="Times New Roman"/>
          <w:b/>
          <w:bCs/>
          <w:sz w:val="24"/>
          <w:szCs w:val="24"/>
          <w:lang w:val="en-US"/>
        </w:rPr>
        <w:t>e-mail</w:t>
      </w:r>
      <w:proofErr w:type="gramEnd"/>
      <w:r w:rsidR="00A3382A" w:rsidRPr="008039AD">
        <w:rPr>
          <w:rFonts w:ascii="Times New Roman" w:hAnsi="Times New Roman" w:cs="Times New Roman"/>
          <w:b/>
          <w:bCs/>
          <w:sz w:val="24"/>
          <w:szCs w:val="24"/>
          <w:lang w:val="en-US"/>
        </w:rPr>
        <w:t>:</w:t>
      </w:r>
      <w:r w:rsidR="00AE2388" w:rsidRPr="008039AD">
        <w:rPr>
          <w:rFonts w:ascii="Times New Roman" w:hAnsi="Times New Roman" w:cs="Times New Roman"/>
          <w:b/>
          <w:sz w:val="24"/>
          <w:szCs w:val="24"/>
          <w:lang w:val="en-US"/>
        </w:rPr>
        <w:t xml:space="preserve"> </w:t>
      </w:r>
      <w:r w:rsidRPr="008039AD">
        <w:rPr>
          <w:rFonts w:ascii="Times New Roman" w:hAnsi="Times New Roman" w:cs="Times New Roman"/>
          <w:b/>
          <w:sz w:val="24"/>
          <w:szCs w:val="24"/>
          <w:lang w:val="en-US"/>
        </w:rPr>
        <w:t>minstroy</w:t>
      </w:r>
      <w:r w:rsidRPr="00A3490F">
        <w:rPr>
          <w:rFonts w:ascii="Times New Roman" w:hAnsi="Times New Roman" w:cs="Times New Roman"/>
          <w:b/>
          <w:sz w:val="24"/>
          <w:szCs w:val="24"/>
          <w:lang w:val="en-US"/>
        </w:rPr>
        <w:t>_</w:t>
      </w:r>
      <w:r>
        <w:rPr>
          <w:rFonts w:ascii="Times New Roman" w:hAnsi="Times New Roman" w:cs="Times New Roman"/>
          <w:b/>
          <w:sz w:val="24"/>
          <w:szCs w:val="24"/>
          <w:lang w:val="en-US"/>
        </w:rPr>
        <w:t>kadastr</w:t>
      </w:r>
      <w:r w:rsidRPr="008039AD">
        <w:rPr>
          <w:rFonts w:ascii="Times New Roman" w:hAnsi="Times New Roman" w:cs="Times New Roman"/>
          <w:b/>
          <w:sz w:val="24"/>
          <w:szCs w:val="24"/>
          <w:lang w:val="en-US"/>
        </w:rPr>
        <w:t>@gov.mari.ru</w:t>
      </w:r>
    </w:p>
    <w:p w14:paraId="5B9195DB" w14:textId="483E4321" w:rsidR="00A3382A" w:rsidRPr="00BE0EAC" w:rsidRDefault="00A3382A" w:rsidP="002870C9">
      <w:p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8039AD">
        <w:rPr>
          <w:rFonts w:ascii="Times New Roman" w:eastAsia="Times New Roman" w:hAnsi="Times New Roman" w:cs="Times New Roman"/>
          <w:b/>
          <w:sz w:val="24"/>
          <w:szCs w:val="24"/>
          <w:lang w:eastAsia="ru-RU"/>
        </w:rPr>
        <w:t>телефон</w:t>
      </w:r>
      <w:r w:rsidRPr="00BE0EAC">
        <w:rPr>
          <w:rFonts w:ascii="Times New Roman" w:eastAsia="Times New Roman" w:hAnsi="Times New Roman" w:cs="Times New Roman"/>
          <w:b/>
          <w:sz w:val="24"/>
          <w:szCs w:val="24"/>
          <w:lang w:eastAsia="ru-RU"/>
        </w:rPr>
        <w:t xml:space="preserve"> </w:t>
      </w:r>
      <w:r w:rsidRPr="00BE0EAC">
        <w:rPr>
          <w:rFonts w:ascii="Times New Roman" w:eastAsia="Times New Roman" w:hAnsi="Times New Roman" w:cs="Times New Roman"/>
          <w:sz w:val="24"/>
          <w:szCs w:val="24"/>
          <w:lang w:eastAsia="ru-RU"/>
        </w:rPr>
        <w:t>:</w:t>
      </w:r>
      <w:proofErr w:type="gramEnd"/>
      <w:r w:rsidR="00AE2388" w:rsidRPr="00BE0EAC">
        <w:rPr>
          <w:rFonts w:ascii="Times New Roman" w:eastAsia="Times New Roman" w:hAnsi="Times New Roman" w:cs="Times New Roman"/>
          <w:sz w:val="24"/>
          <w:szCs w:val="24"/>
          <w:lang w:eastAsia="ru-RU"/>
        </w:rPr>
        <w:t xml:space="preserve"> 8(8362) </w:t>
      </w:r>
      <w:r w:rsidR="00C61E4C" w:rsidRPr="00BE0EAC">
        <w:rPr>
          <w:rFonts w:ascii="Times New Roman" w:eastAsia="Times New Roman" w:hAnsi="Times New Roman" w:cs="Times New Roman"/>
          <w:sz w:val="24"/>
          <w:szCs w:val="24"/>
          <w:lang w:eastAsia="ru-RU"/>
        </w:rPr>
        <w:t>63-80-46</w:t>
      </w:r>
    </w:p>
    <w:p w14:paraId="7B2ED636" w14:textId="29AFFCC4" w:rsidR="00A3382A" w:rsidRPr="008039AD" w:rsidRDefault="00A3382A" w:rsidP="002870C9">
      <w:pPr>
        <w:tabs>
          <w:tab w:val="left" w:pos="851"/>
        </w:tabs>
        <w:spacing w:after="0" w:line="240" w:lineRule="auto"/>
        <w:ind w:firstLine="567"/>
        <w:contextualSpacing/>
        <w:jc w:val="both"/>
        <w:rPr>
          <w:rFonts w:ascii="Times New Roman" w:hAnsi="Times New Roman" w:cs="Times New Roman"/>
          <w:b/>
          <w:bCs/>
          <w:sz w:val="24"/>
          <w:szCs w:val="24"/>
        </w:rPr>
      </w:pPr>
      <w:r w:rsidRPr="008039AD">
        <w:rPr>
          <w:rFonts w:ascii="Times New Roman" w:hAnsi="Times New Roman" w:cs="Times New Roman"/>
          <w:b/>
          <w:bCs/>
          <w:sz w:val="24"/>
          <w:szCs w:val="24"/>
        </w:rPr>
        <w:t>официальный сайт</w:t>
      </w:r>
      <w:r w:rsidR="00525527" w:rsidRPr="008039AD">
        <w:rPr>
          <w:rFonts w:ascii="Times New Roman" w:hAnsi="Times New Roman" w:cs="Times New Roman"/>
          <w:b/>
          <w:bCs/>
          <w:sz w:val="24"/>
          <w:szCs w:val="24"/>
        </w:rPr>
        <w:t xml:space="preserve">, на котором размещена документация о проведении предварительного </w:t>
      </w:r>
      <w:proofErr w:type="gramStart"/>
      <w:r w:rsidR="00525527" w:rsidRPr="008039AD">
        <w:rPr>
          <w:rFonts w:ascii="Times New Roman" w:hAnsi="Times New Roman" w:cs="Times New Roman"/>
          <w:b/>
          <w:bCs/>
          <w:sz w:val="24"/>
          <w:szCs w:val="24"/>
        </w:rPr>
        <w:t>отбора</w:t>
      </w:r>
      <w:r w:rsidRPr="008039AD">
        <w:rPr>
          <w:rFonts w:ascii="Times New Roman" w:hAnsi="Times New Roman" w:cs="Times New Roman"/>
          <w:b/>
          <w:bCs/>
          <w:sz w:val="24"/>
          <w:szCs w:val="24"/>
        </w:rPr>
        <w:t>:</w:t>
      </w:r>
      <w:r w:rsidR="00AE2388" w:rsidRPr="008039AD">
        <w:rPr>
          <w:rFonts w:ascii="Times New Roman" w:hAnsi="Times New Roman" w:cs="Times New Roman"/>
          <w:b/>
          <w:bCs/>
          <w:sz w:val="24"/>
          <w:szCs w:val="24"/>
        </w:rPr>
        <w:t xml:space="preserve"> </w:t>
      </w:r>
      <w:r w:rsidRPr="008039AD">
        <w:rPr>
          <w:rFonts w:ascii="Times New Roman" w:hAnsi="Times New Roman" w:cs="Times New Roman"/>
          <w:b/>
          <w:bCs/>
          <w:sz w:val="24"/>
          <w:szCs w:val="24"/>
        </w:rPr>
        <w:t xml:space="preserve"> </w:t>
      </w:r>
      <w:r w:rsidR="00AE2388" w:rsidRPr="008039AD">
        <w:rPr>
          <w:rFonts w:ascii="Times New Roman" w:hAnsi="Times New Roman" w:cs="Times New Roman"/>
          <w:b/>
          <w:bCs/>
          <w:sz w:val="24"/>
          <w:szCs w:val="24"/>
        </w:rPr>
        <w:t>http://mari-el.gov.ru/minstroy</w:t>
      </w:r>
      <w:proofErr w:type="gramEnd"/>
    </w:p>
    <w:p w14:paraId="4EDCC5C9" w14:textId="6D5AD5DF"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Информация об </w:t>
      </w:r>
      <w:r w:rsidR="002347E2" w:rsidRPr="008039AD">
        <w:rPr>
          <w:rFonts w:ascii="Times New Roman" w:hAnsi="Times New Roman" w:cs="Times New Roman"/>
          <w:b/>
          <w:bCs/>
          <w:sz w:val="24"/>
          <w:szCs w:val="24"/>
        </w:rPr>
        <w:t>оператор</w:t>
      </w:r>
      <w:r w:rsidRPr="008039AD">
        <w:rPr>
          <w:rFonts w:ascii="Times New Roman" w:hAnsi="Times New Roman" w:cs="Times New Roman"/>
          <w:b/>
          <w:bCs/>
          <w:sz w:val="24"/>
          <w:szCs w:val="24"/>
        </w:rPr>
        <w:t>е электронной площадки:</w:t>
      </w:r>
    </w:p>
    <w:p w14:paraId="1B976058" w14:textId="29D800C8" w:rsidR="00806A66" w:rsidRPr="008039AD" w:rsidRDefault="00A3382A" w:rsidP="002870C9">
      <w:pPr>
        <w:pStyle w:val="a4"/>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полное наименование: </w:t>
      </w:r>
      <w:r w:rsidR="00806A66" w:rsidRPr="008039AD">
        <w:rPr>
          <w:rFonts w:ascii="Times New Roman" w:hAnsi="Times New Roman" w:cs="Times New Roman"/>
          <w:b/>
          <w:bCs/>
          <w:sz w:val="24"/>
          <w:szCs w:val="24"/>
        </w:rPr>
        <w:t xml:space="preserve">ООО «РТС – Тендер» </w:t>
      </w:r>
    </w:p>
    <w:p w14:paraId="15701564" w14:textId="5D1D4E27" w:rsidR="00806A66" w:rsidRPr="008039AD" w:rsidRDefault="00A3382A" w:rsidP="002870C9">
      <w:pPr>
        <w:pStyle w:val="a4"/>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сайт </w:t>
      </w:r>
      <w:r w:rsidR="002347E2" w:rsidRPr="008039AD">
        <w:rPr>
          <w:rFonts w:ascii="Times New Roman" w:hAnsi="Times New Roman" w:cs="Times New Roman"/>
          <w:b/>
          <w:bCs/>
          <w:sz w:val="24"/>
          <w:szCs w:val="24"/>
        </w:rPr>
        <w:t>оператор</w:t>
      </w:r>
      <w:r w:rsidRPr="008039AD">
        <w:rPr>
          <w:rFonts w:ascii="Times New Roman" w:hAnsi="Times New Roman" w:cs="Times New Roman"/>
          <w:b/>
          <w:bCs/>
          <w:sz w:val="24"/>
          <w:szCs w:val="24"/>
        </w:rPr>
        <w:t xml:space="preserve">а электронной площадки: </w:t>
      </w:r>
      <w:r w:rsidR="00806A66" w:rsidRPr="008039AD">
        <w:rPr>
          <w:rFonts w:ascii="Times New Roman" w:hAnsi="Times New Roman" w:cs="Times New Roman"/>
          <w:b/>
          <w:bCs/>
          <w:sz w:val="24"/>
          <w:szCs w:val="24"/>
        </w:rPr>
        <w:t>http://www.rts-tender.ru/</w:t>
      </w:r>
    </w:p>
    <w:p w14:paraId="281AD734" w14:textId="5F77C4CD"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Дата и время начала срока подачи заявок</w:t>
      </w:r>
      <w:r w:rsidR="00AC6BFE" w:rsidRPr="008039AD">
        <w:rPr>
          <w:rFonts w:ascii="Times New Roman" w:hAnsi="Times New Roman" w:cs="Times New Roman"/>
          <w:b/>
          <w:bCs/>
          <w:sz w:val="24"/>
          <w:szCs w:val="24"/>
        </w:rPr>
        <w:t xml:space="preserve"> на участие </w:t>
      </w:r>
      <w:proofErr w:type="gramStart"/>
      <w:r w:rsidR="00AC6BFE" w:rsidRPr="008039AD">
        <w:rPr>
          <w:rFonts w:ascii="Times New Roman" w:hAnsi="Times New Roman" w:cs="Times New Roman"/>
          <w:b/>
          <w:bCs/>
          <w:sz w:val="24"/>
          <w:szCs w:val="24"/>
        </w:rPr>
        <w:t>в предварительном оборе</w:t>
      </w:r>
      <w:proofErr w:type="gramEnd"/>
      <w:r w:rsidR="00AC6BFE" w:rsidRPr="008039AD">
        <w:rPr>
          <w:rFonts w:ascii="Times New Roman" w:hAnsi="Times New Roman" w:cs="Times New Roman"/>
          <w:b/>
          <w:bCs/>
          <w:sz w:val="24"/>
          <w:szCs w:val="24"/>
        </w:rPr>
        <w:t xml:space="preserve"> (далее – Заявка)</w:t>
      </w:r>
      <w:r w:rsidRPr="008039AD">
        <w:rPr>
          <w:rFonts w:ascii="Times New Roman" w:hAnsi="Times New Roman" w:cs="Times New Roman"/>
          <w:b/>
          <w:bCs/>
          <w:sz w:val="24"/>
          <w:szCs w:val="24"/>
        </w:rPr>
        <w:t xml:space="preserve">: </w:t>
      </w:r>
      <w:r w:rsidR="00A5553B">
        <w:rPr>
          <w:rFonts w:ascii="Times New Roman" w:hAnsi="Times New Roman" w:cs="Times New Roman"/>
          <w:b/>
          <w:bCs/>
          <w:sz w:val="24"/>
          <w:szCs w:val="24"/>
        </w:rPr>
        <w:t>26</w:t>
      </w:r>
      <w:r w:rsidR="002E31B0">
        <w:rPr>
          <w:rFonts w:ascii="Times New Roman" w:hAnsi="Times New Roman" w:cs="Times New Roman"/>
          <w:b/>
          <w:bCs/>
          <w:sz w:val="24"/>
          <w:szCs w:val="24"/>
        </w:rPr>
        <w:t xml:space="preserve"> апреля</w:t>
      </w:r>
      <w:r w:rsidR="00806A66" w:rsidRPr="008039AD">
        <w:rPr>
          <w:rFonts w:ascii="Times New Roman" w:hAnsi="Times New Roman" w:cs="Times New Roman"/>
          <w:b/>
          <w:bCs/>
          <w:sz w:val="24"/>
          <w:szCs w:val="24"/>
        </w:rPr>
        <w:t xml:space="preserve"> 201</w:t>
      </w:r>
      <w:r w:rsidR="00C61E4C">
        <w:rPr>
          <w:rFonts w:ascii="Times New Roman" w:hAnsi="Times New Roman" w:cs="Times New Roman"/>
          <w:b/>
          <w:bCs/>
          <w:sz w:val="24"/>
          <w:szCs w:val="24"/>
        </w:rPr>
        <w:t>7</w:t>
      </w:r>
      <w:r w:rsidR="00806A66" w:rsidRPr="008039AD">
        <w:rPr>
          <w:rFonts w:ascii="Times New Roman" w:hAnsi="Times New Roman" w:cs="Times New Roman"/>
          <w:b/>
          <w:bCs/>
          <w:sz w:val="24"/>
          <w:szCs w:val="24"/>
        </w:rPr>
        <w:t xml:space="preserve"> года в </w:t>
      </w:r>
      <w:r w:rsidR="002E31B0">
        <w:rPr>
          <w:rFonts w:ascii="Times New Roman" w:hAnsi="Times New Roman" w:cs="Times New Roman"/>
          <w:b/>
          <w:bCs/>
          <w:sz w:val="24"/>
          <w:szCs w:val="24"/>
        </w:rPr>
        <w:t>00</w:t>
      </w:r>
      <w:r w:rsidR="00806A66" w:rsidRPr="008039AD">
        <w:rPr>
          <w:rFonts w:ascii="Times New Roman" w:hAnsi="Times New Roman" w:cs="Times New Roman"/>
          <w:b/>
          <w:bCs/>
          <w:sz w:val="24"/>
          <w:szCs w:val="24"/>
        </w:rPr>
        <w:t xml:space="preserve"> часов 00 минут (время московское).</w:t>
      </w:r>
      <w:r w:rsidRPr="008039AD">
        <w:rPr>
          <w:rFonts w:ascii="Times New Roman" w:hAnsi="Times New Roman" w:cs="Times New Roman"/>
          <w:bCs/>
          <w:sz w:val="24"/>
          <w:szCs w:val="24"/>
        </w:rPr>
        <w:t xml:space="preserve"> </w:t>
      </w:r>
    </w:p>
    <w:p w14:paraId="28BEA462" w14:textId="5F06723C"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Дата и время окончания срока подачи</w:t>
      </w:r>
      <w:r w:rsidR="00AC6BFE" w:rsidRPr="008039AD">
        <w:rPr>
          <w:rFonts w:ascii="Times New Roman" w:hAnsi="Times New Roman" w:cs="Times New Roman"/>
          <w:b/>
          <w:bCs/>
          <w:sz w:val="24"/>
          <w:szCs w:val="24"/>
        </w:rPr>
        <w:t xml:space="preserve"> З</w:t>
      </w:r>
      <w:r w:rsidRPr="008039AD">
        <w:rPr>
          <w:rFonts w:ascii="Times New Roman" w:hAnsi="Times New Roman" w:cs="Times New Roman"/>
          <w:b/>
          <w:bCs/>
          <w:sz w:val="24"/>
          <w:szCs w:val="24"/>
        </w:rPr>
        <w:t xml:space="preserve">аявок: </w:t>
      </w:r>
      <w:r w:rsidR="00A5553B">
        <w:rPr>
          <w:rFonts w:ascii="Times New Roman" w:hAnsi="Times New Roman" w:cs="Times New Roman"/>
          <w:b/>
          <w:bCs/>
          <w:sz w:val="24"/>
          <w:szCs w:val="24"/>
        </w:rPr>
        <w:t>17 мая</w:t>
      </w:r>
      <w:r w:rsidR="00806A66" w:rsidRPr="008039AD">
        <w:rPr>
          <w:rFonts w:ascii="Times New Roman" w:hAnsi="Times New Roman" w:cs="Times New Roman"/>
          <w:b/>
          <w:bCs/>
          <w:sz w:val="24"/>
          <w:szCs w:val="24"/>
        </w:rPr>
        <w:t xml:space="preserve"> 201</w:t>
      </w:r>
      <w:r w:rsidR="00C61E4C">
        <w:rPr>
          <w:rFonts w:ascii="Times New Roman" w:hAnsi="Times New Roman" w:cs="Times New Roman"/>
          <w:b/>
          <w:bCs/>
          <w:sz w:val="24"/>
          <w:szCs w:val="24"/>
        </w:rPr>
        <w:t>7</w:t>
      </w:r>
      <w:r w:rsidR="00806A66" w:rsidRPr="008039AD">
        <w:rPr>
          <w:rFonts w:ascii="Times New Roman" w:hAnsi="Times New Roman" w:cs="Times New Roman"/>
          <w:b/>
          <w:bCs/>
          <w:sz w:val="24"/>
          <w:szCs w:val="24"/>
        </w:rPr>
        <w:t xml:space="preserve"> года в </w:t>
      </w:r>
      <w:r w:rsidR="00C61E4C">
        <w:rPr>
          <w:rFonts w:ascii="Times New Roman" w:hAnsi="Times New Roman" w:cs="Times New Roman"/>
          <w:b/>
          <w:bCs/>
          <w:sz w:val="24"/>
          <w:szCs w:val="24"/>
        </w:rPr>
        <w:t>09</w:t>
      </w:r>
      <w:r w:rsidR="00806A66" w:rsidRPr="008039AD">
        <w:rPr>
          <w:rFonts w:ascii="Times New Roman" w:hAnsi="Times New Roman" w:cs="Times New Roman"/>
          <w:b/>
          <w:bCs/>
          <w:sz w:val="24"/>
          <w:szCs w:val="24"/>
        </w:rPr>
        <w:t xml:space="preserve"> часов 00 минут (время московское)</w:t>
      </w:r>
      <w:r w:rsidRPr="008039AD">
        <w:rPr>
          <w:rFonts w:ascii="Times New Roman" w:hAnsi="Times New Roman" w:cs="Times New Roman"/>
          <w:bCs/>
          <w:sz w:val="24"/>
          <w:szCs w:val="24"/>
        </w:rPr>
        <w:t>.</w:t>
      </w:r>
    </w:p>
    <w:p w14:paraId="1D7AF0BB" w14:textId="20A18910" w:rsidR="00806A66"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Дата окончания срока</w:t>
      </w:r>
      <w:r w:rsidR="00AC6BFE" w:rsidRPr="008039AD">
        <w:rPr>
          <w:rFonts w:ascii="Times New Roman" w:hAnsi="Times New Roman" w:cs="Times New Roman"/>
          <w:b/>
          <w:bCs/>
          <w:sz w:val="24"/>
          <w:szCs w:val="24"/>
        </w:rPr>
        <w:t xml:space="preserve"> рассмотрения З</w:t>
      </w:r>
      <w:r w:rsidRPr="008039AD">
        <w:rPr>
          <w:rFonts w:ascii="Times New Roman" w:hAnsi="Times New Roman" w:cs="Times New Roman"/>
          <w:b/>
          <w:bCs/>
          <w:sz w:val="24"/>
          <w:szCs w:val="24"/>
        </w:rPr>
        <w:t xml:space="preserve">аявок: </w:t>
      </w:r>
      <w:r w:rsidR="00A5553B">
        <w:rPr>
          <w:rFonts w:ascii="Times New Roman" w:hAnsi="Times New Roman" w:cs="Times New Roman"/>
          <w:b/>
          <w:bCs/>
          <w:sz w:val="24"/>
          <w:szCs w:val="24"/>
        </w:rPr>
        <w:t>26 мая</w:t>
      </w:r>
      <w:r w:rsidR="00806A66" w:rsidRPr="008039AD">
        <w:rPr>
          <w:rFonts w:ascii="Times New Roman" w:hAnsi="Times New Roman" w:cs="Times New Roman"/>
          <w:b/>
          <w:bCs/>
          <w:sz w:val="24"/>
          <w:szCs w:val="24"/>
        </w:rPr>
        <w:t xml:space="preserve"> 201</w:t>
      </w:r>
      <w:r w:rsidR="00C61E4C">
        <w:rPr>
          <w:rFonts w:ascii="Times New Roman" w:hAnsi="Times New Roman" w:cs="Times New Roman"/>
          <w:b/>
          <w:bCs/>
          <w:sz w:val="24"/>
          <w:szCs w:val="24"/>
        </w:rPr>
        <w:t>7</w:t>
      </w:r>
      <w:r w:rsidR="00806A66" w:rsidRPr="008039AD">
        <w:rPr>
          <w:rFonts w:ascii="Times New Roman" w:hAnsi="Times New Roman" w:cs="Times New Roman"/>
          <w:b/>
          <w:bCs/>
          <w:sz w:val="24"/>
          <w:szCs w:val="24"/>
        </w:rPr>
        <w:t xml:space="preserve"> года</w:t>
      </w:r>
    </w:p>
    <w:p w14:paraId="2E58A744" w14:textId="51FB0302" w:rsidR="003E5EF8" w:rsidRPr="008039AD" w:rsidRDefault="00A3382A" w:rsidP="003E5EF8">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 xml:space="preserve">Период действия результатов предварительного отбора – </w:t>
      </w:r>
      <w:r w:rsidRPr="008039AD">
        <w:rPr>
          <w:rFonts w:ascii="Times New Roman" w:hAnsi="Times New Roman" w:cs="Times New Roman"/>
          <w:bCs/>
          <w:sz w:val="24"/>
          <w:szCs w:val="24"/>
        </w:rPr>
        <w:t>3 года.</w:t>
      </w:r>
      <w:r w:rsidR="003E5EF8" w:rsidRPr="003E5EF8">
        <w:rPr>
          <w:rFonts w:ascii="Times New Roman" w:hAnsi="Times New Roman" w:cs="Times New Roman"/>
          <w:bCs/>
          <w:sz w:val="24"/>
          <w:szCs w:val="24"/>
        </w:rPr>
        <w:t xml:space="preserve"> </w:t>
      </w:r>
      <w:r w:rsidR="003E5EF8">
        <w:rPr>
          <w:rFonts w:ascii="Times New Roman" w:hAnsi="Times New Roman" w:cs="Times New Roman"/>
          <w:bCs/>
          <w:sz w:val="24"/>
          <w:szCs w:val="24"/>
        </w:rPr>
        <w:t>(</w:t>
      </w:r>
      <w:r w:rsidR="00A5553B">
        <w:rPr>
          <w:rFonts w:ascii="Times New Roman" w:hAnsi="Times New Roman" w:cs="Times New Roman"/>
          <w:bCs/>
          <w:sz w:val="24"/>
          <w:szCs w:val="24"/>
        </w:rPr>
        <w:t>май</w:t>
      </w:r>
      <w:r w:rsidR="003E5EF8">
        <w:rPr>
          <w:rFonts w:ascii="Times New Roman" w:hAnsi="Times New Roman" w:cs="Times New Roman"/>
          <w:bCs/>
          <w:sz w:val="24"/>
          <w:szCs w:val="24"/>
        </w:rPr>
        <w:t xml:space="preserve"> 201</w:t>
      </w:r>
      <w:r w:rsidR="00C61E4C">
        <w:rPr>
          <w:rFonts w:ascii="Times New Roman" w:hAnsi="Times New Roman" w:cs="Times New Roman"/>
          <w:bCs/>
          <w:sz w:val="24"/>
          <w:szCs w:val="24"/>
        </w:rPr>
        <w:t>7</w:t>
      </w:r>
      <w:r w:rsidR="003E5EF8">
        <w:rPr>
          <w:rFonts w:ascii="Times New Roman" w:hAnsi="Times New Roman" w:cs="Times New Roman"/>
          <w:bCs/>
          <w:sz w:val="24"/>
          <w:szCs w:val="24"/>
        </w:rPr>
        <w:t xml:space="preserve"> – </w:t>
      </w:r>
      <w:r w:rsidR="00A5553B">
        <w:rPr>
          <w:rFonts w:ascii="Times New Roman" w:hAnsi="Times New Roman" w:cs="Times New Roman"/>
          <w:bCs/>
          <w:sz w:val="24"/>
          <w:szCs w:val="24"/>
        </w:rPr>
        <w:t>май</w:t>
      </w:r>
      <w:r w:rsidR="003E5EF8">
        <w:rPr>
          <w:rFonts w:ascii="Times New Roman" w:hAnsi="Times New Roman" w:cs="Times New Roman"/>
          <w:bCs/>
          <w:sz w:val="24"/>
          <w:szCs w:val="24"/>
        </w:rPr>
        <w:t xml:space="preserve"> 2019</w:t>
      </w:r>
      <w:r w:rsidR="00C61E4C">
        <w:rPr>
          <w:rFonts w:ascii="Times New Roman" w:hAnsi="Times New Roman" w:cs="Times New Roman"/>
          <w:bCs/>
          <w:sz w:val="24"/>
          <w:szCs w:val="24"/>
        </w:rPr>
        <w:t>г.</w:t>
      </w:r>
      <w:r w:rsidR="003E5EF8">
        <w:rPr>
          <w:rFonts w:ascii="Times New Roman" w:hAnsi="Times New Roman" w:cs="Times New Roman"/>
          <w:bCs/>
          <w:sz w:val="24"/>
          <w:szCs w:val="24"/>
        </w:rPr>
        <w:t xml:space="preserve"> более точная дата будет определена после рассмотрения заявок) </w:t>
      </w:r>
    </w:p>
    <w:p w14:paraId="6F398287" w14:textId="3A217DAB" w:rsidR="00806A66" w:rsidRPr="008039AD" w:rsidRDefault="00806A66" w:rsidP="00F64F09">
      <w:pPr>
        <w:pStyle w:val="a4"/>
        <w:tabs>
          <w:tab w:val="left" w:pos="851"/>
        </w:tabs>
        <w:spacing w:after="0" w:line="240" w:lineRule="auto"/>
        <w:ind w:left="567"/>
        <w:jc w:val="both"/>
        <w:rPr>
          <w:rFonts w:ascii="Times New Roman" w:hAnsi="Times New Roman" w:cs="Times New Roman"/>
          <w:bCs/>
          <w:sz w:val="24"/>
          <w:szCs w:val="24"/>
        </w:rPr>
      </w:pPr>
    </w:p>
    <w:p w14:paraId="20462B9C" w14:textId="0C516A02" w:rsidR="00A3382A" w:rsidRPr="008039AD" w:rsidRDefault="00A3382A" w:rsidP="00806A66">
      <w:pPr>
        <w:pStyle w:val="a4"/>
        <w:tabs>
          <w:tab w:val="left" w:pos="3060"/>
        </w:tabs>
        <w:spacing w:after="0" w:line="240" w:lineRule="auto"/>
        <w:ind w:left="426" w:right="2"/>
        <w:jc w:val="both"/>
        <w:rPr>
          <w:rFonts w:ascii="Times New Roman" w:hAnsi="Times New Roman" w:cs="Times New Roman"/>
          <w:bCs/>
          <w:sz w:val="24"/>
          <w:szCs w:val="24"/>
        </w:rPr>
      </w:pPr>
      <w:r w:rsidRPr="008039AD">
        <w:rPr>
          <w:rFonts w:ascii="Times New Roman" w:hAnsi="Times New Roman" w:cs="Times New Roman"/>
          <w:bCs/>
          <w:sz w:val="24"/>
          <w:szCs w:val="24"/>
        </w:rPr>
        <w:t xml:space="preserve"> </w:t>
      </w:r>
    </w:p>
    <w:p w14:paraId="062641C9" w14:textId="5DFD92D7" w:rsidR="00905414" w:rsidRPr="008039AD" w:rsidRDefault="006B47CC"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 xml:space="preserve">Требования к оказанию услуг и (или) выполнению работ по капитальному ремонту общего имущества в многоквартирном доме </w:t>
      </w:r>
    </w:p>
    <w:p w14:paraId="01081A6A" w14:textId="77777777" w:rsidR="002A69C4" w:rsidRPr="008039AD" w:rsidRDefault="002A69C4" w:rsidP="00905414">
      <w:pPr>
        <w:pStyle w:val="a4"/>
        <w:tabs>
          <w:tab w:val="left" w:pos="284"/>
        </w:tabs>
        <w:spacing w:after="0" w:line="240" w:lineRule="auto"/>
        <w:ind w:left="0"/>
        <w:contextualSpacing w:val="0"/>
        <w:rPr>
          <w:rFonts w:ascii="Times New Roman" w:hAnsi="Times New Roman" w:cs="Times New Roman"/>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070"/>
        <w:gridCol w:w="6144"/>
      </w:tblGrid>
      <w:tr w:rsidR="0036302F" w:rsidRPr="00596D07" w14:paraId="02F153DC" w14:textId="77777777" w:rsidTr="000F565A">
        <w:trPr>
          <w:trHeight w:val="458"/>
          <w:tblHeader/>
        </w:trPr>
        <w:tc>
          <w:tcPr>
            <w:tcW w:w="710" w:type="dxa"/>
            <w:vMerge w:val="restart"/>
            <w:shd w:val="clear" w:color="auto" w:fill="F2F2F2" w:themeFill="background1" w:themeFillShade="F2"/>
            <w:vAlign w:val="center"/>
            <w:hideMark/>
          </w:tcPr>
          <w:p w14:paraId="311F087D" w14:textId="77777777" w:rsidR="0036302F" w:rsidRPr="00596D07" w:rsidRDefault="0036302F" w:rsidP="000F565A">
            <w:pPr>
              <w:keepNext/>
              <w:jc w:val="center"/>
              <w:rPr>
                <w:rFonts w:ascii="Times New Roman" w:eastAsia="Times New Roman" w:hAnsi="Times New Roman" w:cs="Times New Roman"/>
                <w:b/>
                <w:bCs/>
                <w:sz w:val="24"/>
                <w:szCs w:val="24"/>
                <w:lang w:eastAsia="ru-RU"/>
              </w:rPr>
            </w:pPr>
            <w:r w:rsidRPr="00596D07">
              <w:rPr>
                <w:rFonts w:ascii="Times New Roman" w:eastAsia="Times New Roman" w:hAnsi="Times New Roman" w:cs="Times New Roman"/>
                <w:b/>
                <w:bCs/>
                <w:sz w:val="24"/>
                <w:szCs w:val="24"/>
                <w:lang w:eastAsia="ru-RU"/>
              </w:rPr>
              <w:t>№ п/п</w:t>
            </w:r>
          </w:p>
        </w:tc>
        <w:tc>
          <w:tcPr>
            <w:tcW w:w="3070" w:type="dxa"/>
            <w:vMerge w:val="restart"/>
            <w:shd w:val="clear" w:color="auto" w:fill="F2F2F2" w:themeFill="background1" w:themeFillShade="F2"/>
            <w:vAlign w:val="center"/>
            <w:hideMark/>
          </w:tcPr>
          <w:p w14:paraId="0E957695" w14:textId="77777777" w:rsidR="0036302F" w:rsidRPr="00596D07" w:rsidRDefault="0036302F" w:rsidP="000F565A">
            <w:pPr>
              <w:keepNext/>
              <w:jc w:val="center"/>
              <w:rPr>
                <w:rFonts w:ascii="Times New Roman" w:eastAsia="Times New Roman" w:hAnsi="Times New Roman" w:cs="Times New Roman"/>
                <w:b/>
                <w:bCs/>
                <w:sz w:val="24"/>
                <w:szCs w:val="24"/>
                <w:lang w:eastAsia="ru-RU"/>
              </w:rPr>
            </w:pPr>
            <w:r w:rsidRPr="00596D07">
              <w:rPr>
                <w:rFonts w:ascii="Times New Roman" w:eastAsia="Times New Roman" w:hAnsi="Times New Roman" w:cs="Times New Roman"/>
                <w:b/>
                <w:bCs/>
                <w:sz w:val="24"/>
                <w:szCs w:val="24"/>
                <w:lang w:eastAsia="ru-RU"/>
              </w:rPr>
              <w:t xml:space="preserve">Требования </w:t>
            </w:r>
          </w:p>
        </w:tc>
        <w:tc>
          <w:tcPr>
            <w:tcW w:w="6144" w:type="dxa"/>
            <w:vMerge w:val="restart"/>
            <w:shd w:val="clear" w:color="auto" w:fill="F2F2F2" w:themeFill="background1" w:themeFillShade="F2"/>
            <w:vAlign w:val="center"/>
            <w:hideMark/>
          </w:tcPr>
          <w:p w14:paraId="16F2FD6F" w14:textId="77777777" w:rsidR="0036302F" w:rsidRPr="00596D07" w:rsidRDefault="0036302F" w:rsidP="000F565A">
            <w:pPr>
              <w:keepNext/>
              <w:jc w:val="center"/>
              <w:rPr>
                <w:rFonts w:ascii="Times New Roman" w:eastAsia="Times New Roman" w:hAnsi="Times New Roman" w:cs="Times New Roman"/>
                <w:b/>
                <w:bCs/>
                <w:sz w:val="24"/>
                <w:szCs w:val="24"/>
                <w:lang w:eastAsia="ru-RU"/>
              </w:rPr>
            </w:pPr>
            <w:r w:rsidRPr="00596D07">
              <w:rPr>
                <w:rFonts w:ascii="Times New Roman" w:eastAsia="Times New Roman" w:hAnsi="Times New Roman" w:cs="Times New Roman"/>
                <w:b/>
                <w:bCs/>
                <w:sz w:val="24"/>
                <w:szCs w:val="24"/>
                <w:lang w:eastAsia="ru-RU"/>
              </w:rPr>
              <w:t xml:space="preserve">Описание </w:t>
            </w:r>
          </w:p>
        </w:tc>
      </w:tr>
      <w:tr w:rsidR="0036302F" w:rsidRPr="00596D07" w14:paraId="59AECDEA" w14:textId="77777777" w:rsidTr="000F565A">
        <w:trPr>
          <w:trHeight w:val="458"/>
          <w:tblHeader/>
        </w:trPr>
        <w:tc>
          <w:tcPr>
            <w:tcW w:w="710" w:type="dxa"/>
            <w:vMerge/>
            <w:shd w:val="clear" w:color="auto" w:fill="F2F2F2" w:themeFill="background1" w:themeFillShade="F2"/>
            <w:vAlign w:val="center"/>
            <w:hideMark/>
          </w:tcPr>
          <w:p w14:paraId="7F2ACBCD" w14:textId="77777777" w:rsidR="0036302F" w:rsidRPr="00596D07" w:rsidRDefault="0036302F" w:rsidP="000F565A">
            <w:pPr>
              <w:keepNext/>
              <w:rPr>
                <w:rFonts w:ascii="Times New Roman" w:eastAsia="Times New Roman" w:hAnsi="Times New Roman" w:cs="Times New Roman"/>
                <w:bCs/>
                <w:sz w:val="24"/>
                <w:szCs w:val="24"/>
                <w:lang w:eastAsia="ru-RU"/>
              </w:rPr>
            </w:pPr>
          </w:p>
        </w:tc>
        <w:tc>
          <w:tcPr>
            <w:tcW w:w="3070" w:type="dxa"/>
            <w:vMerge/>
            <w:shd w:val="clear" w:color="auto" w:fill="F2F2F2" w:themeFill="background1" w:themeFillShade="F2"/>
            <w:vAlign w:val="center"/>
            <w:hideMark/>
          </w:tcPr>
          <w:p w14:paraId="27D9701D" w14:textId="77777777" w:rsidR="0036302F" w:rsidRPr="00596D07" w:rsidRDefault="0036302F" w:rsidP="000F565A">
            <w:pPr>
              <w:keepNext/>
              <w:rPr>
                <w:rFonts w:ascii="Times New Roman" w:eastAsia="Times New Roman" w:hAnsi="Times New Roman" w:cs="Times New Roman"/>
                <w:bCs/>
                <w:sz w:val="24"/>
                <w:szCs w:val="24"/>
                <w:lang w:eastAsia="ru-RU"/>
              </w:rPr>
            </w:pPr>
          </w:p>
        </w:tc>
        <w:tc>
          <w:tcPr>
            <w:tcW w:w="6144" w:type="dxa"/>
            <w:vMerge/>
            <w:shd w:val="clear" w:color="auto" w:fill="F2F2F2" w:themeFill="background1" w:themeFillShade="F2"/>
            <w:vAlign w:val="center"/>
            <w:hideMark/>
          </w:tcPr>
          <w:p w14:paraId="5BAEBDA8" w14:textId="77777777" w:rsidR="0036302F" w:rsidRPr="00596D07" w:rsidRDefault="0036302F" w:rsidP="000F565A">
            <w:pPr>
              <w:keepNext/>
              <w:rPr>
                <w:rFonts w:ascii="Times New Roman" w:eastAsia="Times New Roman" w:hAnsi="Times New Roman" w:cs="Times New Roman"/>
                <w:bCs/>
                <w:sz w:val="24"/>
                <w:szCs w:val="24"/>
                <w:lang w:eastAsia="ru-RU"/>
              </w:rPr>
            </w:pPr>
          </w:p>
        </w:tc>
      </w:tr>
      <w:tr w:rsidR="0036302F" w:rsidRPr="00596D07" w14:paraId="5605F7B9" w14:textId="77777777" w:rsidTr="000F565A">
        <w:trPr>
          <w:trHeight w:val="164"/>
          <w:tblHeader/>
        </w:trPr>
        <w:tc>
          <w:tcPr>
            <w:tcW w:w="710" w:type="dxa"/>
            <w:shd w:val="clear" w:color="auto" w:fill="F2F2F2" w:themeFill="background1" w:themeFillShade="F2"/>
            <w:noWrap/>
            <w:vAlign w:val="center"/>
          </w:tcPr>
          <w:p w14:paraId="221E7BD3" w14:textId="77777777" w:rsidR="0036302F" w:rsidRPr="00596D07" w:rsidRDefault="0036302F" w:rsidP="000F565A">
            <w:pPr>
              <w:spacing w:after="0" w:line="240" w:lineRule="auto"/>
              <w:jc w:val="center"/>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1</w:t>
            </w:r>
          </w:p>
        </w:tc>
        <w:tc>
          <w:tcPr>
            <w:tcW w:w="3070" w:type="dxa"/>
            <w:shd w:val="clear" w:color="auto" w:fill="F2F2F2" w:themeFill="background1" w:themeFillShade="F2"/>
            <w:vAlign w:val="center"/>
          </w:tcPr>
          <w:p w14:paraId="06812420" w14:textId="77777777" w:rsidR="0036302F" w:rsidRPr="00596D07" w:rsidRDefault="0036302F" w:rsidP="000F565A">
            <w:pPr>
              <w:spacing w:after="0" w:line="240" w:lineRule="auto"/>
              <w:jc w:val="center"/>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2</w:t>
            </w:r>
          </w:p>
        </w:tc>
        <w:tc>
          <w:tcPr>
            <w:tcW w:w="6144" w:type="dxa"/>
            <w:shd w:val="clear" w:color="auto" w:fill="F2F2F2" w:themeFill="background1" w:themeFillShade="F2"/>
            <w:vAlign w:val="center"/>
          </w:tcPr>
          <w:p w14:paraId="23538444" w14:textId="77777777" w:rsidR="0036302F" w:rsidRPr="00596D07" w:rsidRDefault="0036302F" w:rsidP="000F565A">
            <w:pPr>
              <w:spacing w:after="0" w:line="240" w:lineRule="auto"/>
              <w:jc w:val="center"/>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3</w:t>
            </w:r>
          </w:p>
        </w:tc>
      </w:tr>
      <w:tr w:rsidR="0036302F" w:rsidRPr="00596D07" w14:paraId="14DF60E4" w14:textId="77777777" w:rsidTr="000F565A">
        <w:trPr>
          <w:trHeight w:val="196"/>
        </w:trPr>
        <w:tc>
          <w:tcPr>
            <w:tcW w:w="710" w:type="dxa"/>
            <w:shd w:val="clear" w:color="auto" w:fill="auto"/>
            <w:noWrap/>
            <w:vAlign w:val="center"/>
          </w:tcPr>
          <w:p w14:paraId="3DFD57F0" w14:textId="77777777" w:rsidR="0036302F" w:rsidRPr="00596D07" w:rsidRDefault="0036302F" w:rsidP="000F565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070" w:type="dxa"/>
            <w:shd w:val="clear" w:color="auto" w:fill="auto"/>
            <w:vAlign w:val="center"/>
          </w:tcPr>
          <w:p w14:paraId="3B2362F6"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Общие требования к выполнению работ (услуг)</w:t>
            </w:r>
          </w:p>
        </w:tc>
        <w:tc>
          <w:tcPr>
            <w:tcW w:w="6144" w:type="dxa"/>
            <w:shd w:val="clear" w:color="auto" w:fill="auto"/>
            <w:vAlign w:val="center"/>
          </w:tcPr>
          <w:p w14:paraId="579849DD"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1. Работы осуществляются на основании предоставленной</w:t>
            </w:r>
            <w:r>
              <w:rPr>
                <w:rFonts w:ascii="Times New Roman" w:eastAsia="Times New Roman" w:hAnsi="Times New Roman" w:cs="Times New Roman"/>
                <w:sz w:val="24"/>
                <w:szCs w:val="24"/>
                <w:lang w:eastAsia="ru-RU"/>
              </w:rPr>
              <w:t xml:space="preserve"> заказчиком электронного аукциона (далее – Заказчик) </w:t>
            </w:r>
            <w:r w:rsidRPr="00596D07">
              <w:rPr>
                <w:rFonts w:ascii="Times New Roman" w:eastAsia="Times New Roman" w:hAnsi="Times New Roman" w:cs="Times New Roman"/>
                <w:sz w:val="24"/>
                <w:szCs w:val="24"/>
                <w:lang w:eastAsia="ru-RU"/>
              </w:rPr>
              <w:t>исходно-разрешительной документации:</w:t>
            </w:r>
          </w:p>
          <w:p w14:paraId="08567C9A"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 Технический паспорт БТИ</w:t>
            </w:r>
            <w:r>
              <w:rPr>
                <w:rFonts w:ascii="Times New Roman" w:eastAsia="Times New Roman" w:hAnsi="Times New Roman" w:cs="Times New Roman"/>
                <w:sz w:val="24"/>
                <w:szCs w:val="24"/>
                <w:lang w:eastAsia="ru-RU"/>
              </w:rPr>
              <w:t>;</w:t>
            </w:r>
            <w:r w:rsidRPr="00596D07">
              <w:rPr>
                <w:rFonts w:ascii="Times New Roman" w:eastAsia="Times New Roman" w:hAnsi="Times New Roman" w:cs="Times New Roman"/>
                <w:sz w:val="24"/>
                <w:szCs w:val="24"/>
                <w:lang w:eastAsia="ru-RU"/>
              </w:rPr>
              <w:t xml:space="preserve"> </w:t>
            </w:r>
          </w:p>
          <w:p w14:paraId="78F6E733"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 Протокол общего собрания</w:t>
            </w:r>
            <w:r>
              <w:rPr>
                <w:rFonts w:ascii="Times New Roman" w:eastAsia="Times New Roman" w:hAnsi="Times New Roman" w:cs="Times New Roman"/>
                <w:sz w:val="24"/>
                <w:szCs w:val="24"/>
                <w:lang w:eastAsia="ru-RU"/>
              </w:rPr>
              <w:t>;</w:t>
            </w:r>
            <w:r w:rsidRPr="00596D07">
              <w:rPr>
                <w:rFonts w:ascii="Times New Roman" w:eastAsia="Times New Roman" w:hAnsi="Times New Roman" w:cs="Times New Roman"/>
                <w:sz w:val="24"/>
                <w:szCs w:val="24"/>
                <w:lang w:eastAsia="ru-RU"/>
              </w:rPr>
              <w:t xml:space="preserve"> </w:t>
            </w:r>
          </w:p>
          <w:p w14:paraId="331085C4"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 Техническое задание органа, ответственного за сохранность объекта культурного наследия (при необходимости).</w:t>
            </w:r>
          </w:p>
          <w:p w14:paraId="1BE87BF5"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2. Работы осуществляются на основании предоставленной</w:t>
            </w:r>
            <w:r>
              <w:rPr>
                <w:rFonts w:ascii="Times New Roman" w:eastAsia="Times New Roman" w:hAnsi="Times New Roman" w:cs="Times New Roman"/>
                <w:sz w:val="24"/>
                <w:szCs w:val="24"/>
                <w:lang w:eastAsia="ru-RU"/>
              </w:rPr>
              <w:t xml:space="preserve"> органом местного самоуправления </w:t>
            </w:r>
            <w:r w:rsidRPr="00596D07">
              <w:rPr>
                <w:rFonts w:ascii="Times New Roman" w:eastAsia="Times New Roman" w:hAnsi="Times New Roman" w:cs="Times New Roman"/>
                <w:sz w:val="24"/>
                <w:szCs w:val="24"/>
                <w:lang w:eastAsia="ru-RU"/>
              </w:rPr>
              <w:t>исходно-разрешительной документации:</w:t>
            </w:r>
          </w:p>
          <w:p w14:paraId="40E831FB" w14:textId="77777777" w:rsidR="0036302F"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Информация об управляющей организации.</w:t>
            </w:r>
          </w:p>
          <w:p w14:paraId="26D24B11"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596D07">
              <w:rPr>
                <w:rFonts w:ascii="Times New Roman" w:eastAsia="Times New Roman" w:hAnsi="Times New Roman" w:cs="Times New Roman"/>
                <w:sz w:val="24"/>
                <w:szCs w:val="24"/>
                <w:lang w:eastAsia="ru-RU"/>
              </w:rPr>
              <w:t xml:space="preserve">Работы осуществляются на основании </w:t>
            </w:r>
            <w:r>
              <w:rPr>
                <w:rFonts w:ascii="Times New Roman" w:eastAsia="Times New Roman" w:hAnsi="Times New Roman" w:cs="Times New Roman"/>
                <w:sz w:val="24"/>
                <w:szCs w:val="24"/>
                <w:lang w:eastAsia="ru-RU"/>
              </w:rPr>
              <w:t xml:space="preserve">иной полученной подрядной организацией </w:t>
            </w:r>
            <w:r w:rsidRPr="00596D07">
              <w:rPr>
                <w:rFonts w:ascii="Times New Roman" w:eastAsia="Times New Roman" w:hAnsi="Times New Roman" w:cs="Times New Roman"/>
                <w:sz w:val="24"/>
                <w:szCs w:val="24"/>
                <w:lang w:eastAsia="ru-RU"/>
              </w:rPr>
              <w:t>исходно-разрешительной документации, необходимой для выполнения работ по проектированию:</w:t>
            </w:r>
          </w:p>
          <w:p w14:paraId="6C969FB1"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lastRenderedPageBreak/>
              <w:t>-требование органов местного самоуправления о цвете и материале (при необходимости) кровельного покрытия;</w:t>
            </w:r>
          </w:p>
          <w:p w14:paraId="6979454E"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-сведения о разграничении зон общего имущества многоквартирного дома;</w:t>
            </w:r>
          </w:p>
          <w:p w14:paraId="6C64B2DA"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 xml:space="preserve">-справка </w:t>
            </w:r>
            <w:proofErr w:type="spellStart"/>
            <w:r w:rsidRPr="00596D07">
              <w:rPr>
                <w:rFonts w:ascii="Times New Roman" w:eastAsia="Times New Roman" w:hAnsi="Times New Roman" w:cs="Times New Roman"/>
                <w:sz w:val="24"/>
                <w:szCs w:val="24"/>
                <w:lang w:eastAsia="ru-RU"/>
              </w:rPr>
              <w:t>ресурсоснабжающей</w:t>
            </w:r>
            <w:proofErr w:type="spellEnd"/>
            <w:r w:rsidRPr="00596D07">
              <w:rPr>
                <w:rFonts w:ascii="Times New Roman" w:eastAsia="Times New Roman" w:hAnsi="Times New Roman" w:cs="Times New Roman"/>
                <w:sz w:val="24"/>
                <w:szCs w:val="24"/>
                <w:lang w:eastAsia="ru-RU"/>
              </w:rPr>
              <w:t xml:space="preserve"> организации о давлении в системах водоснабжения, температуре теплоносителя и давлении в системе теплоснабжения;</w:t>
            </w:r>
          </w:p>
          <w:p w14:paraId="6E2E3626"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-другая недостающая исходно-разрешительная документация, необходимая для выполнения проектных работ.</w:t>
            </w:r>
          </w:p>
          <w:p w14:paraId="7DE051CD"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Проектно-сметная документация разрабатывается</w:t>
            </w:r>
            <w:r w:rsidRPr="00596D07">
              <w:rPr>
                <w:rFonts w:ascii="Times New Roman" w:eastAsia="Times New Roman" w:hAnsi="Times New Roman" w:cs="Times New Roman"/>
                <w:sz w:val="24"/>
                <w:szCs w:val="24"/>
                <w:lang w:eastAsia="ru-RU"/>
              </w:rPr>
              <w:t xml:space="preserve"> в объёме, необходимом для проведения капитального ремонта общего имущества многоквартирного дома в соответствии с</w:t>
            </w:r>
            <w:r>
              <w:rPr>
                <w:rFonts w:ascii="Times New Roman" w:eastAsia="Times New Roman" w:hAnsi="Times New Roman" w:cs="Times New Roman"/>
                <w:sz w:val="24"/>
                <w:szCs w:val="24"/>
                <w:lang w:eastAsia="ru-RU"/>
              </w:rPr>
              <w:t>о следующими нормами действующего законодательства Российской Федерации</w:t>
            </w:r>
            <w:r w:rsidRPr="00596D07">
              <w:rPr>
                <w:rFonts w:ascii="Times New Roman" w:eastAsia="Times New Roman" w:hAnsi="Times New Roman" w:cs="Times New Roman"/>
                <w:sz w:val="24"/>
                <w:szCs w:val="24"/>
                <w:lang w:eastAsia="ru-RU"/>
              </w:rPr>
              <w:t>:</w:t>
            </w:r>
          </w:p>
          <w:p w14:paraId="21AF2B5F"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Градостроительный кодекс Р</w:t>
            </w:r>
            <w:r>
              <w:rPr>
                <w:rFonts w:ascii="Times New Roman" w:hAnsi="Times New Roman" w:cs="Times New Roman"/>
                <w:sz w:val="24"/>
                <w:szCs w:val="24"/>
              </w:rPr>
              <w:t xml:space="preserve">оссийской </w:t>
            </w:r>
            <w:r w:rsidRPr="00596D07">
              <w:rPr>
                <w:rFonts w:ascii="Times New Roman" w:hAnsi="Times New Roman" w:cs="Times New Roman"/>
                <w:sz w:val="24"/>
                <w:szCs w:val="24"/>
              </w:rPr>
              <w:t>Ф</w:t>
            </w:r>
            <w:r>
              <w:rPr>
                <w:rFonts w:ascii="Times New Roman" w:hAnsi="Times New Roman" w:cs="Times New Roman"/>
                <w:sz w:val="24"/>
                <w:szCs w:val="24"/>
              </w:rPr>
              <w:t>едерации</w:t>
            </w:r>
            <w:r w:rsidRPr="00596D07">
              <w:rPr>
                <w:rFonts w:ascii="Times New Roman" w:hAnsi="Times New Roman" w:cs="Times New Roman"/>
                <w:sz w:val="24"/>
                <w:szCs w:val="24"/>
              </w:rPr>
              <w:t>;</w:t>
            </w:r>
          </w:p>
          <w:p w14:paraId="581FA5C4"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Земельный кодекс Р</w:t>
            </w:r>
            <w:r>
              <w:rPr>
                <w:rFonts w:ascii="Times New Roman" w:hAnsi="Times New Roman" w:cs="Times New Roman"/>
                <w:sz w:val="24"/>
                <w:szCs w:val="24"/>
              </w:rPr>
              <w:t>оссийской Федерации</w:t>
            </w:r>
            <w:r w:rsidRPr="00596D07">
              <w:rPr>
                <w:rFonts w:ascii="Times New Roman" w:hAnsi="Times New Roman" w:cs="Times New Roman"/>
                <w:sz w:val="24"/>
                <w:szCs w:val="24"/>
              </w:rPr>
              <w:t>;</w:t>
            </w:r>
          </w:p>
          <w:p w14:paraId="51272A44"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Жилищный кодекс Р</w:t>
            </w:r>
            <w:r>
              <w:rPr>
                <w:rFonts w:ascii="Times New Roman" w:hAnsi="Times New Roman" w:cs="Times New Roman"/>
                <w:sz w:val="24"/>
                <w:szCs w:val="24"/>
              </w:rPr>
              <w:t xml:space="preserve">оссийской </w:t>
            </w:r>
            <w:r w:rsidRPr="00596D07">
              <w:rPr>
                <w:rFonts w:ascii="Times New Roman" w:hAnsi="Times New Roman" w:cs="Times New Roman"/>
                <w:sz w:val="24"/>
                <w:szCs w:val="24"/>
              </w:rPr>
              <w:t>Ф</w:t>
            </w:r>
            <w:r>
              <w:rPr>
                <w:rFonts w:ascii="Times New Roman" w:hAnsi="Times New Roman" w:cs="Times New Roman"/>
                <w:sz w:val="24"/>
                <w:szCs w:val="24"/>
              </w:rPr>
              <w:t>едерации</w:t>
            </w:r>
            <w:r w:rsidRPr="00596D07">
              <w:rPr>
                <w:rFonts w:ascii="Times New Roman" w:hAnsi="Times New Roman" w:cs="Times New Roman"/>
                <w:sz w:val="24"/>
                <w:szCs w:val="24"/>
              </w:rPr>
              <w:t>;</w:t>
            </w:r>
          </w:p>
          <w:p w14:paraId="668D5947"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w:t>
            </w:r>
            <w:hyperlink r:id="rId8" w:history="1">
              <w:r w:rsidRPr="00596D07">
                <w:rPr>
                  <w:rStyle w:val="a5"/>
                  <w:rFonts w:ascii="Times New Roman" w:hAnsi="Times New Roman" w:cs="Times New Roman"/>
                  <w:color w:val="auto"/>
                  <w:sz w:val="24"/>
                  <w:szCs w:val="24"/>
                  <w:u w:val="none"/>
                </w:rPr>
                <w:t xml:space="preserve">Федеральный закон от 30.12.2009г. № 384-Ф3 </w:t>
              </w:r>
              <w:r>
                <w:rPr>
                  <w:rStyle w:val="a5"/>
                  <w:rFonts w:ascii="Times New Roman" w:hAnsi="Times New Roman" w:cs="Times New Roman"/>
                  <w:color w:val="auto"/>
                  <w:sz w:val="24"/>
                  <w:szCs w:val="24"/>
                  <w:u w:val="none"/>
                </w:rPr>
                <w:t>«</w:t>
              </w:r>
              <w:r w:rsidRPr="00596D07">
                <w:rPr>
                  <w:rStyle w:val="a5"/>
                  <w:rFonts w:ascii="Times New Roman" w:hAnsi="Times New Roman" w:cs="Times New Roman"/>
                  <w:color w:val="auto"/>
                  <w:sz w:val="24"/>
                  <w:szCs w:val="24"/>
                  <w:u w:val="none"/>
                </w:rPr>
                <w:t>Технический регламент о безопасности зданий и сооружений</w:t>
              </w:r>
            </w:hyperlink>
            <w:r>
              <w:rPr>
                <w:rStyle w:val="a5"/>
                <w:rFonts w:ascii="Times New Roman" w:hAnsi="Times New Roman" w:cs="Times New Roman"/>
                <w:color w:val="auto"/>
                <w:sz w:val="24"/>
                <w:szCs w:val="24"/>
                <w:u w:val="none"/>
              </w:rPr>
              <w:t>»</w:t>
            </w:r>
            <w:r w:rsidRPr="00596D07">
              <w:rPr>
                <w:rFonts w:ascii="Times New Roman" w:hAnsi="Times New Roman" w:cs="Times New Roman"/>
                <w:sz w:val="24"/>
                <w:szCs w:val="24"/>
              </w:rPr>
              <w:t>;</w:t>
            </w:r>
          </w:p>
          <w:p w14:paraId="57A6EC2E"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 </w:t>
            </w:r>
            <w:hyperlink r:id="rId9" w:history="1">
              <w:r w:rsidRPr="00596D07">
                <w:rPr>
                  <w:rStyle w:val="a5"/>
                  <w:rFonts w:ascii="Times New Roman" w:hAnsi="Times New Roman" w:cs="Times New Roman"/>
                  <w:color w:val="auto"/>
                  <w:sz w:val="24"/>
                  <w:szCs w:val="24"/>
                  <w:u w:val="none"/>
                </w:rPr>
                <w:t>Федеральный закон от 23.11.2009</w:t>
              </w:r>
              <w:r>
                <w:rPr>
                  <w:rStyle w:val="a5"/>
                  <w:rFonts w:ascii="Times New Roman" w:hAnsi="Times New Roman" w:cs="Times New Roman"/>
                  <w:color w:val="auto"/>
                  <w:sz w:val="24"/>
                  <w:szCs w:val="24"/>
                  <w:u w:val="none"/>
                </w:rPr>
                <w:t xml:space="preserve"> г. №</w:t>
              </w:r>
              <w:r w:rsidRPr="00596D07">
                <w:rPr>
                  <w:rStyle w:val="a5"/>
                  <w:rFonts w:ascii="Times New Roman" w:hAnsi="Times New Roman" w:cs="Times New Roman"/>
                  <w:color w:val="auto"/>
                  <w:sz w:val="24"/>
                  <w:szCs w:val="24"/>
                  <w:u w:val="none"/>
                </w:rPr>
                <w:t xml:space="preserve"> 261-ФЗ </w:t>
              </w:r>
              <w:r>
                <w:rPr>
                  <w:rStyle w:val="a5"/>
                  <w:rFonts w:ascii="Times New Roman" w:hAnsi="Times New Roman" w:cs="Times New Roman"/>
                  <w:color w:val="auto"/>
                  <w:sz w:val="24"/>
                  <w:szCs w:val="24"/>
                  <w:u w:val="none"/>
                </w:rPr>
                <w:t>«</w:t>
              </w:r>
              <w:r w:rsidRPr="00596D07">
                <w:rPr>
                  <w:rStyle w:val="a5"/>
                  <w:rFonts w:ascii="Times New Roman" w:hAnsi="Times New Roman" w:cs="Times New Roman"/>
                  <w:color w:val="auto"/>
                  <w:sz w:val="24"/>
                  <w:szCs w:val="24"/>
                  <w:u w:val="none"/>
                </w:rPr>
                <w:t>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Pr>
                <w:rStyle w:val="a5"/>
                <w:rFonts w:ascii="Times New Roman" w:hAnsi="Times New Roman" w:cs="Times New Roman"/>
                <w:color w:val="auto"/>
                <w:sz w:val="24"/>
                <w:szCs w:val="24"/>
                <w:u w:val="none"/>
              </w:rPr>
              <w:t>»</w:t>
            </w:r>
            <w:r w:rsidRPr="00596D07">
              <w:rPr>
                <w:rFonts w:ascii="Times New Roman" w:hAnsi="Times New Roman" w:cs="Times New Roman"/>
                <w:sz w:val="24"/>
                <w:szCs w:val="24"/>
              </w:rPr>
              <w:t>;</w:t>
            </w:r>
          </w:p>
          <w:p w14:paraId="39BF966D"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Федеральный закон РФ от 27.12.2002г. №184-ФЗ «О техническом регулировании»;</w:t>
            </w:r>
          </w:p>
          <w:p w14:paraId="05FA94CA"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Федеральный закон РФ от 22.07.2008 №123-ФЗ «Технический регламент о требованиях пожарной безопасности»;</w:t>
            </w:r>
          </w:p>
          <w:p w14:paraId="792ABDE8"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14:paraId="77C453C8"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Постановление Правительства РФ № 87 от 06.02.2008 г. «О составе разделов проектной документации и требованиях к их содержанию»;</w:t>
            </w:r>
          </w:p>
          <w:p w14:paraId="41CF0C14"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ГОСТ 31937-2011 «Здания и сооружения. Правила обследования и мониторинга технического состояния».</w:t>
            </w:r>
          </w:p>
          <w:p w14:paraId="3F0F2ED0"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ГОСТ 21.1101-2013 «Основные требования к проектной и рабочей документации»;</w:t>
            </w:r>
          </w:p>
          <w:p w14:paraId="4483A958"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14:paraId="0A046F43"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СП 15.13330.2012 «СНиП </w:t>
            </w:r>
            <w:r w:rsidRPr="00596D07">
              <w:rPr>
                <w:rFonts w:ascii="Times New Roman" w:hAnsi="Times New Roman" w:cs="Times New Roman"/>
                <w:sz w:val="24"/>
                <w:szCs w:val="24"/>
                <w:lang w:val="en-US"/>
              </w:rPr>
              <w:t>II</w:t>
            </w:r>
            <w:r w:rsidRPr="00596D07">
              <w:rPr>
                <w:rFonts w:ascii="Times New Roman" w:hAnsi="Times New Roman" w:cs="Times New Roman"/>
                <w:sz w:val="24"/>
                <w:szCs w:val="24"/>
              </w:rPr>
              <w:t>-22-</w:t>
            </w:r>
            <w:proofErr w:type="gramStart"/>
            <w:r w:rsidRPr="00596D07">
              <w:rPr>
                <w:rFonts w:ascii="Times New Roman" w:hAnsi="Times New Roman" w:cs="Times New Roman"/>
                <w:sz w:val="24"/>
                <w:szCs w:val="24"/>
              </w:rPr>
              <w:t>81</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w:t>
            </w:r>
            <w:proofErr w:type="gramEnd"/>
            <w:r w:rsidRPr="00596D07">
              <w:rPr>
                <w:rFonts w:ascii="Times New Roman" w:hAnsi="Times New Roman" w:cs="Times New Roman"/>
                <w:sz w:val="24"/>
                <w:szCs w:val="24"/>
              </w:rPr>
              <w:t>Каменные и армокаменные конструкции»;</w:t>
            </w:r>
          </w:p>
          <w:p w14:paraId="672D0C18"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СП 16.13330.2011 «СНиП </w:t>
            </w:r>
            <w:r w:rsidRPr="00596D07">
              <w:rPr>
                <w:rFonts w:ascii="Times New Roman" w:hAnsi="Times New Roman" w:cs="Times New Roman"/>
                <w:sz w:val="24"/>
                <w:szCs w:val="24"/>
                <w:lang w:val="en-US"/>
              </w:rPr>
              <w:t>II</w:t>
            </w:r>
            <w:r w:rsidRPr="00596D07">
              <w:rPr>
                <w:rFonts w:ascii="Times New Roman" w:hAnsi="Times New Roman" w:cs="Times New Roman"/>
                <w:sz w:val="24"/>
                <w:szCs w:val="24"/>
              </w:rPr>
              <w:t>-23-</w:t>
            </w:r>
            <w:proofErr w:type="gramStart"/>
            <w:r w:rsidRPr="00596D07">
              <w:rPr>
                <w:rFonts w:ascii="Times New Roman" w:hAnsi="Times New Roman" w:cs="Times New Roman"/>
                <w:sz w:val="24"/>
                <w:szCs w:val="24"/>
              </w:rPr>
              <w:t>81</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w:t>
            </w:r>
            <w:proofErr w:type="gramEnd"/>
            <w:r w:rsidRPr="00596D07">
              <w:rPr>
                <w:rFonts w:ascii="Times New Roman" w:hAnsi="Times New Roman" w:cs="Times New Roman"/>
                <w:sz w:val="24"/>
                <w:szCs w:val="24"/>
              </w:rPr>
              <w:t xml:space="preserve">Стальные </w:t>
            </w:r>
            <w:r w:rsidRPr="00596D07">
              <w:rPr>
                <w:rFonts w:ascii="Times New Roman" w:hAnsi="Times New Roman" w:cs="Times New Roman"/>
                <w:sz w:val="24"/>
                <w:szCs w:val="24"/>
              </w:rPr>
              <w:lastRenderedPageBreak/>
              <w:t>конструкции»;</w:t>
            </w:r>
          </w:p>
          <w:p w14:paraId="4635DBBF"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СП 17.13330.2001 «СНиП </w:t>
            </w:r>
            <w:r w:rsidRPr="00596D07">
              <w:rPr>
                <w:rFonts w:ascii="Times New Roman" w:hAnsi="Times New Roman" w:cs="Times New Roman"/>
                <w:sz w:val="24"/>
                <w:szCs w:val="24"/>
                <w:lang w:val="en-US"/>
              </w:rPr>
              <w:t>II</w:t>
            </w:r>
            <w:r w:rsidRPr="00596D07">
              <w:rPr>
                <w:rFonts w:ascii="Times New Roman" w:hAnsi="Times New Roman" w:cs="Times New Roman"/>
                <w:sz w:val="24"/>
                <w:szCs w:val="24"/>
              </w:rPr>
              <w:t>-26-76 «Кровли».</w:t>
            </w:r>
          </w:p>
          <w:p w14:paraId="1B3BFEDD"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20.13330.2011 «СНиП 2.01.07-</w:t>
            </w:r>
            <w:proofErr w:type="gramStart"/>
            <w:r w:rsidRPr="00596D07">
              <w:rPr>
                <w:rFonts w:ascii="Times New Roman" w:hAnsi="Times New Roman" w:cs="Times New Roman"/>
                <w:sz w:val="24"/>
                <w:szCs w:val="24"/>
              </w:rPr>
              <w:t>85</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w:t>
            </w:r>
            <w:proofErr w:type="gramEnd"/>
            <w:r w:rsidRPr="00596D07">
              <w:rPr>
                <w:rFonts w:ascii="Times New Roman" w:hAnsi="Times New Roman" w:cs="Times New Roman"/>
                <w:sz w:val="24"/>
                <w:szCs w:val="24"/>
              </w:rPr>
              <w:t>Нагрузки и воздействия»;</w:t>
            </w:r>
          </w:p>
          <w:p w14:paraId="67AD1AE8"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22.13330.2011 «СНиП 2.02.01-</w:t>
            </w:r>
            <w:proofErr w:type="gramStart"/>
            <w:r w:rsidRPr="00596D07">
              <w:rPr>
                <w:rFonts w:ascii="Times New Roman" w:hAnsi="Times New Roman" w:cs="Times New Roman"/>
                <w:sz w:val="24"/>
                <w:szCs w:val="24"/>
              </w:rPr>
              <w:t>83</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w:t>
            </w:r>
            <w:proofErr w:type="gramEnd"/>
            <w:r w:rsidRPr="00596D07">
              <w:rPr>
                <w:rFonts w:ascii="Times New Roman" w:hAnsi="Times New Roman" w:cs="Times New Roman"/>
                <w:sz w:val="24"/>
                <w:szCs w:val="24"/>
              </w:rPr>
              <w:t>Основания зданий и сооружений»;</w:t>
            </w:r>
          </w:p>
          <w:p w14:paraId="76EE2014"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24.13330.2011 «СНиП 2.02.03-85 «Свайные фундаменты»;</w:t>
            </w:r>
          </w:p>
          <w:p w14:paraId="28518B64"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28.13330.2012 «Защита строительных конструкций от коррозии»;</w:t>
            </w:r>
          </w:p>
          <w:p w14:paraId="5B5D3300"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СП13330.2012 «СНиП </w:t>
            </w:r>
            <w:proofErr w:type="gramStart"/>
            <w:r w:rsidRPr="00596D07">
              <w:rPr>
                <w:rFonts w:ascii="Times New Roman" w:hAnsi="Times New Roman" w:cs="Times New Roman"/>
                <w:sz w:val="24"/>
                <w:szCs w:val="24"/>
              </w:rPr>
              <w:t>2.04.0185</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w:t>
            </w:r>
            <w:proofErr w:type="gramEnd"/>
            <w:r w:rsidRPr="00596D07">
              <w:rPr>
                <w:rFonts w:ascii="Times New Roman" w:hAnsi="Times New Roman" w:cs="Times New Roman"/>
                <w:sz w:val="24"/>
                <w:szCs w:val="24"/>
              </w:rPr>
              <w:t>Внутренний водопровод и канализация зданий»;</w:t>
            </w:r>
          </w:p>
          <w:p w14:paraId="217A5F45"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32.13330.2012 «СНиП 2.04.03-85 «Канализация. Наружные сети и сооружения»;</w:t>
            </w:r>
          </w:p>
          <w:p w14:paraId="6EA58C7E"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50.13330.2012 «СНиП 23-02-2003 «Тепловая защита зданий»;</w:t>
            </w:r>
          </w:p>
          <w:p w14:paraId="600BA0FA"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54.13330.2011 СНиП 31-01-2003 «Здания жилые многоквартирные»;</w:t>
            </w:r>
          </w:p>
          <w:p w14:paraId="392B838B"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60.13330.2012 «СНиП 41-01-2003 «Отопление, вентиляция и кондиционирование воздуха»;</w:t>
            </w:r>
          </w:p>
          <w:p w14:paraId="5562347A"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63.13330.2012 «СНиП 52-01-2003 «Бетонные и железобетонные конструкции»;</w:t>
            </w:r>
          </w:p>
          <w:p w14:paraId="33840303"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СП 64.13330.2011 «СНиП </w:t>
            </w:r>
            <w:r w:rsidRPr="00596D07">
              <w:rPr>
                <w:rFonts w:ascii="Times New Roman" w:hAnsi="Times New Roman" w:cs="Times New Roman"/>
                <w:sz w:val="24"/>
                <w:szCs w:val="24"/>
                <w:lang w:val="en-US"/>
              </w:rPr>
              <w:t>II</w:t>
            </w:r>
            <w:r w:rsidRPr="00596D07">
              <w:rPr>
                <w:rFonts w:ascii="Times New Roman" w:hAnsi="Times New Roman" w:cs="Times New Roman"/>
                <w:sz w:val="24"/>
                <w:szCs w:val="24"/>
              </w:rPr>
              <w:t>-25-80 «Деревянные конструкции»;</w:t>
            </w:r>
          </w:p>
          <w:p w14:paraId="6A7469FF"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70.13330.2012 «СНиП 3.03.01-87 «Несущие и ограждающие конструкции»;</w:t>
            </w:r>
          </w:p>
          <w:p w14:paraId="0F1348A9"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131.13330.2012 «СНиП23-01-</w:t>
            </w:r>
            <w:proofErr w:type="gramStart"/>
            <w:r w:rsidRPr="00596D07">
              <w:rPr>
                <w:rFonts w:ascii="Times New Roman" w:hAnsi="Times New Roman" w:cs="Times New Roman"/>
                <w:sz w:val="24"/>
                <w:szCs w:val="24"/>
              </w:rPr>
              <w:t>99</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w:t>
            </w:r>
            <w:proofErr w:type="gramEnd"/>
            <w:r w:rsidRPr="00596D07">
              <w:rPr>
                <w:rFonts w:ascii="Times New Roman" w:hAnsi="Times New Roman" w:cs="Times New Roman"/>
                <w:sz w:val="24"/>
                <w:szCs w:val="24"/>
              </w:rPr>
              <w:t>Строительная климатология».</w:t>
            </w:r>
          </w:p>
          <w:p w14:paraId="71D739E2"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14:paraId="68D47FAC" w14:textId="77777777" w:rsidR="0036302F"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ГОСТ, СНИП, СП и другая нормативно-техническая документация, действующая на территории РФ.</w:t>
            </w:r>
          </w:p>
          <w:p w14:paraId="3B32CAF7" w14:textId="77777777" w:rsidR="0036302F" w:rsidRPr="00596D07" w:rsidRDefault="0036302F" w:rsidP="000F565A">
            <w:pPr>
              <w:spacing w:after="0" w:line="240" w:lineRule="auto"/>
              <w:ind w:firstLine="363"/>
              <w:rPr>
                <w:rFonts w:ascii="Times New Roman" w:eastAsia="Times New Roman" w:hAnsi="Times New Roman" w:cs="Times New Roman"/>
                <w:sz w:val="24"/>
                <w:szCs w:val="24"/>
                <w:lang w:eastAsia="ru-RU"/>
              </w:rPr>
            </w:pPr>
            <w:r w:rsidRPr="00977B75">
              <w:rPr>
                <w:rFonts w:ascii="Times New Roman" w:hAnsi="Times New Roman" w:cs="Times New Roman"/>
                <w:i/>
                <w:sz w:val="24"/>
                <w:szCs w:val="24"/>
              </w:rPr>
              <w:t xml:space="preserve">Данный перечень нормативных правовых актов </w:t>
            </w:r>
            <w:r>
              <w:rPr>
                <w:rFonts w:ascii="Times New Roman" w:hAnsi="Times New Roman" w:cs="Times New Roman"/>
                <w:i/>
                <w:sz w:val="24"/>
                <w:szCs w:val="24"/>
              </w:rPr>
              <w:t xml:space="preserve">уточняется </w:t>
            </w:r>
            <w:r w:rsidRPr="00977B75">
              <w:rPr>
                <w:rFonts w:ascii="Times New Roman" w:hAnsi="Times New Roman" w:cs="Times New Roman"/>
                <w:i/>
                <w:sz w:val="24"/>
                <w:szCs w:val="24"/>
              </w:rPr>
              <w:t>в зависимости от предмета и состава работ, предусмотренных в региональной программе капитального ремонта субъекта российской Федерации</w:t>
            </w:r>
            <w:r>
              <w:rPr>
                <w:rFonts w:ascii="Times New Roman" w:hAnsi="Times New Roman" w:cs="Times New Roman"/>
                <w:sz w:val="24"/>
                <w:szCs w:val="24"/>
              </w:rPr>
              <w:t xml:space="preserve">.  </w:t>
            </w:r>
          </w:p>
          <w:p w14:paraId="26A14BA3"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596D07">
              <w:rPr>
                <w:rFonts w:ascii="Times New Roman" w:eastAsia="Times New Roman" w:hAnsi="Times New Roman" w:cs="Times New Roman"/>
                <w:sz w:val="24"/>
                <w:szCs w:val="24"/>
                <w:lang w:eastAsia="ru-RU"/>
              </w:rPr>
              <w:t xml:space="preserve">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w:t>
            </w:r>
          </w:p>
        </w:tc>
      </w:tr>
      <w:tr w:rsidR="0036302F" w:rsidRPr="001C2535" w14:paraId="5ADF1B1B" w14:textId="77777777" w:rsidTr="000F565A">
        <w:trPr>
          <w:trHeight w:val="196"/>
        </w:trPr>
        <w:tc>
          <w:tcPr>
            <w:tcW w:w="710" w:type="dxa"/>
            <w:shd w:val="clear" w:color="auto" w:fill="auto"/>
            <w:noWrap/>
            <w:vAlign w:val="center"/>
          </w:tcPr>
          <w:p w14:paraId="5894D8E7"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3070" w:type="dxa"/>
            <w:shd w:val="clear" w:color="auto" w:fill="auto"/>
            <w:vAlign w:val="center"/>
          </w:tcPr>
          <w:p w14:paraId="6151FA18"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Общие требования к с</w:t>
            </w:r>
            <w:r w:rsidRPr="001C2535">
              <w:rPr>
                <w:rFonts w:ascii="Times New Roman" w:eastAsia="Times New Roman" w:hAnsi="Times New Roman" w:cs="Times New Roman"/>
                <w:sz w:val="24"/>
                <w:szCs w:val="24"/>
                <w:lang w:eastAsia="ru-RU"/>
              </w:rPr>
              <w:t>остав</w:t>
            </w:r>
            <w:r>
              <w:rPr>
                <w:rFonts w:ascii="Times New Roman" w:eastAsia="Times New Roman" w:hAnsi="Times New Roman" w:cs="Times New Roman"/>
                <w:sz w:val="24"/>
                <w:szCs w:val="24"/>
                <w:lang w:eastAsia="ru-RU"/>
              </w:rPr>
              <w:t>у и содержанию</w:t>
            </w:r>
            <w:r w:rsidRPr="001C2535">
              <w:rPr>
                <w:rFonts w:ascii="Times New Roman" w:eastAsia="Times New Roman" w:hAnsi="Times New Roman" w:cs="Times New Roman"/>
                <w:sz w:val="24"/>
                <w:szCs w:val="24"/>
                <w:lang w:eastAsia="ru-RU"/>
              </w:rPr>
              <w:t xml:space="preserve"> проектно-сметной документации</w:t>
            </w:r>
          </w:p>
        </w:tc>
        <w:tc>
          <w:tcPr>
            <w:tcW w:w="6144" w:type="dxa"/>
            <w:shd w:val="clear" w:color="auto" w:fill="auto"/>
            <w:vAlign w:val="center"/>
          </w:tcPr>
          <w:p w14:paraId="20F4654E"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sidRPr="001C2535">
              <w:rPr>
                <w:rFonts w:ascii="Times New Roman" w:eastAsia="Times New Roman" w:hAnsi="Times New Roman" w:cs="Times New Roman"/>
                <w:kern w:val="36"/>
                <w:sz w:val="24"/>
                <w:szCs w:val="24"/>
                <w:lang w:eastAsia="ru-RU"/>
              </w:rPr>
              <w:t>Раздел</w:t>
            </w:r>
            <w:r>
              <w:rPr>
                <w:rFonts w:ascii="Times New Roman" w:eastAsia="Times New Roman" w:hAnsi="Times New Roman" w:cs="Times New Roman"/>
                <w:kern w:val="36"/>
                <w:sz w:val="24"/>
                <w:szCs w:val="24"/>
                <w:lang w:eastAsia="ru-RU"/>
              </w:rPr>
              <w:t>ы и подразделы проектно-сметной документации</w:t>
            </w:r>
            <w:r w:rsidRPr="001C2535">
              <w:rPr>
                <w:rFonts w:ascii="Times New Roman" w:eastAsia="Times New Roman" w:hAnsi="Times New Roman" w:cs="Times New Roman"/>
                <w:kern w:val="36"/>
                <w:sz w:val="24"/>
                <w:szCs w:val="24"/>
                <w:lang w:eastAsia="ru-RU"/>
              </w:rPr>
              <w:t xml:space="preserve"> выполн</w:t>
            </w:r>
            <w:r>
              <w:rPr>
                <w:rFonts w:ascii="Times New Roman" w:eastAsia="Times New Roman" w:hAnsi="Times New Roman" w:cs="Times New Roman"/>
                <w:kern w:val="36"/>
                <w:sz w:val="24"/>
                <w:szCs w:val="24"/>
                <w:lang w:eastAsia="ru-RU"/>
              </w:rPr>
              <w:t>яются в соответствии</w:t>
            </w:r>
            <w:r w:rsidRPr="001C2535">
              <w:rPr>
                <w:rFonts w:ascii="Times New Roman" w:eastAsia="Times New Roman" w:hAnsi="Times New Roman" w:cs="Times New Roman"/>
                <w:kern w:val="36"/>
                <w:sz w:val="24"/>
                <w:szCs w:val="24"/>
                <w:lang w:eastAsia="ru-RU"/>
              </w:rPr>
              <w:t xml:space="preserve"> с </w:t>
            </w:r>
            <w:r w:rsidRPr="001C2535">
              <w:rPr>
                <w:rFonts w:ascii="Times New Roman" w:eastAsia="Times New Roman" w:hAnsi="Times New Roman" w:cs="Times New Roman"/>
                <w:bCs/>
                <w:kern w:val="36"/>
                <w:sz w:val="24"/>
                <w:szCs w:val="24"/>
                <w:lang w:eastAsia="ru-RU"/>
              </w:rPr>
              <w:t xml:space="preserve">постановлением Правительства Российской Федерации от 16.02.2008г. № 87 «О составе разделов проектной документации и </w:t>
            </w:r>
            <w:r w:rsidRPr="001C2535">
              <w:rPr>
                <w:rFonts w:ascii="Times New Roman" w:eastAsia="Times New Roman" w:hAnsi="Times New Roman" w:cs="Times New Roman"/>
                <w:bCs/>
                <w:kern w:val="36"/>
                <w:sz w:val="24"/>
                <w:szCs w:val="24"/>
                <w:lang w:eastAsia="ru-RU"/>
              </w:rPr>
              <w:lastRenderedPageBreak/>
              <w:t>требованиях к их содержанию»</w:t>
            </w:r>
            <w:r>
              <w:rPr>
                <w:rFonts w:ascii="Times New Roman" w:eastAsia="Times New Roman" w:hAnsi="Times New Roman" w:cs="Times New Roman"/>
                <w:bCs/>
                <w:kern w:val="36"/>
                <w:sz w:val="24"/>
                <w:szCs w:val="24"/>
                <w:lang w:eastAsia="ru-RU"/>
              </w:rPr>
              <w:t xml:space="preserve"> в объеме, </w:t>
            </w:r>
            <w:r w:rsidRPr="001C2535">
              <w:rPr>
                <w:rFonts w:ascii="Times New Roman" w:eastAsia="Times New Roman" w:hAnsi="Times New Roman" w:cs="Times New Roman"/>
                <w:bCs/>
                <w:kern w:val="36"/>
                <w:sz w:val="24"/>
                <w:szCs w:val="24"/>
                <w:lang w:eastAsia="ru-RU"/>
              </w:rPr>
              <w:t>необх</w:t>
            </w:r>
            <w:r>
              <w:rPr>
                <w:rFonts w:ascii="Times New Roman" w:eastAsia="Times New Roman" w:hAnsi="Times New Roman" w:cs="Times New Roman"/>
                <w:bCs/>
                <w:kern w:val="36"/>
                <w:sz w:val="24"/>
                <w:szCs w:val="24"/>
                <w:lang w:eastAsia="ru-RU"/>
              </w:rPr>
              <w:t>одимом</w:t>
            </w:r>
            <w:r w:rsidRPr="001C2535">
              <w:rPr>
                <w:rFonts w:ascii="Times New Roman" w:eastAsia="Times New Roman" w:hAnsi="Times New Roman" w:cs="Times New Roman"/>
                <w:bCs/>
                <w:kern w:val="36"/>
                <w:sz w:val="24"/>
                <w:szCs w:val="24"/>
                <w:lang w:eastAsia="ru-RU"/>
              </w:rPr>
              <w:t xml:space="preserve"> для выполнения работ по капитальному ремонту общего имущества</w:t>
            </w:r>
            <w:r>
              <w:rPr>
                <w:rFonts w:ascii="Times New Roman" w:eastAsia="Times New Roman" w:hAnsi="Times New Roman" w:cs="Times New Roman"/>
                <w:bCs/>
                <w:kern w:val="36"/>
                <w:sz w:val="24"/>
                <w:szCs w:val="24"/>
                <w:lang w:eastAsia="ru-RU"/>
              </w:rPr>
              <w:t xml:space="preserve"> многоквартирных домов</w:t>
            </w:r>
            <w:r w:rsidRPr="001C2535">
              <w:rPr>
                <w:rFonts w:ascii="Times New Roman" w:eastAsia="Times New Roman" w:hAnsi="Times New Roman" w:cs="Times New Roman"/>
                <w:bCs/>
                <w:kern w:val="36"/>
                <w:sz w:val="24"/>
                <w:szCs w:val="24"/>
                <w:lang w:eastAsia="ru-RU"/>
              </w:rPr>
              <w:t>.</w:t>
            </w:r>
            <w:r>
              <w:rPr>
                <w:rFonts w:ascii="Times New Roman" w:eastAsia="Times New Roman" w:hAnsi="Times New Roman" w:cs="Times New Roman"/>
                <w:bCs/>
                <w:kern w:val="36"/>
                <w:sz w:val="24"/>
                <w:szCs w:val="24"/>
                <w:lang w:eastAsia="ru-RU"/>
              </w:rPr>
              <w:t xml:space="preserve"> </w:t>
            </w:r>
          </w:p>
        </w:tc>
      </w:tr>
      <w:tr w:rsidR="0036302F" w:rsidRPr="001C2535" w14:paraId="7ECDD001" w14:textId="77777777" w:rsidTr="000F565A">
        <w:trPr>
          <w:trHeight w:val="196"/>
        </w:trPr>
        <w:tc>
          <w:tcPr>
            <w:tcW w:w="710" w:type="dxa"/>
            <w:shd w:val="clear" w:color="auto" w:fill="auto"/>
            <w:noWrap/>
            <w:vAlign w:val="center"/>
          </w:tcPr>
          <w:p w14:paraId="3C1FB65F"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w:t>
            </w:r>
          </w:p>
        </w:tc>
        <w:tc>
          <w:tcPr>
            <w:tcW w:w="3070" w:type="dxa"/>
            <w:shd w:val="clear" w:color="auto" w:fill="auto"/>
            <w:vAlign w:val="center"/>
          </w:tcPr>
          <w:p w14:paraId="27A43301"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«Заключение по результатам обследования общего имущества многоквартирного дома».</w:t>
            </w:r>
          </w:p>
          <w:p w14:paraId="614574B1"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p>
        </w:tc>
        <w:tc>
          <w:tcPr>
            <w:tcW w:w="6144" w:type="dxa"/>
            <w:shd w:val="clear" w:color="auto" w:fill="auto"/>
            <w:vAlign w:val="center"/>
          </w:tcPr>
          <w:p w14:paraId="409AA782" w14:textId="77777777" w:rsidR="0036302F" w:rsidRDefault="0036302F" w:rsidP="000F565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1. </w:t>
            </w:r>
            <w:r w:rsidRPr="001C2535">
              <w:rPr>
                <w:rFonts w:ascii="Times New Roman" w:eastAsia="Times New Roman" w:hAnsi="Times New Roman" w:cs="Times New Roman"/>
                <w:kern w:val="36"/>
                <w:sz w:val="24"/>
                <w:szCs w:val="24"/>
                <w:lang w:eastAsia="ru-RU"/>
              </w:rPr>
              <w:t xml:space="preserve">Визуальное и инструментальное (при необходимости, по решению проектной организации) обследование общего имущества многоквартирного дома </w:t>
            </w:r>
            <w:r>
              <w:rPr>
                <w:rFonts w:ascii="Times New Roman" w:eastAsia="Times New Roman" w:hAnsi="Times New Roman" w:cs="Times New Roman"/>
                <w:kern w:val="36"/>
                <w:sz w:val="24"/>
                <w:szCs w:val="24"/>
                <w:lang w:eastAsia="ru-RU"/>
              </w:rPr>
              <w:t xml:space="preserve">проводится </w:t>
            </w:r>
            <w:r w:rsidRPr="001C2535">
              <w:rPr>
                <w:rFonts w:ascii="Times New Roman" w:eastAsia="Times New Roman" w:hAnsi="Times New Roman" w:cs="Times New Roman"/>
                <w:kern w:val="36"/>
                <w:sz w:val="24"/>
                <w:szCs w:val="24"/>
                <w:lang w:eastAsia="ru-RU"/>
              </w:rPr>
              <w:t xml:space="preserve">в соответствии с ГОСТ 31937-2011 «Здания и сооружения. Правила обследования и мониторинга технического состояния» с составлением отчёта. </w:t>
            </w:r>
          </w:p>
          <w:p w14:paraId="0818EDB6" w14:textId="77777777" w:rsidR="0036302F" w:rsidRDefault="0036302F" w:rsidP="000F565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2. Подготавливается дефектная</w:t>
            </w:r>
            <w:r w:rsidRPr="001C2535">
              <w:rPr>
                <w:rFonts w:ascii="Times New Roman" w:eastAsia="Times New Roman" w:hAnsi="Times New Roman" w:cs="Times New Roman"/>
                <w:kern w:val="36"/>
                <w:sz w:val="24"/>
                <w:szCs w:val="24"/>
                <w:lang w:eastAsia="ru-RU"/>
              </w:rPr>
              <w:t xml:space="preserve"> ведомость и ведомость демонтажа. </w:t>
            </w:r>
          </w:p>
          <w:p w14:paraId="3F641D88" w14:textId="77777777" w:rsidR="0036302F" w:rsidRPr="001C2535" w:rsidRDefault="0036302F" w:rsidP="000F565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3. </w:t>
            </w:r>
            <w:r w:rsidRPr="001C2535">
              <w:rPr>
                <w:rFonts w:ascii="Times New Roman" w:eastAsia="Times New Roman" w:hAnsi="Times New Roman" w:cs="Times New Roman"/>
                <w:kern w:val="36"/>
                <w:sz w:val="24"/>
                <w:szCs w:val="24"/>
                <w:lang w:eastAsia="ru-RU"/>
              </w:rPr>
              <w:t>Рез</w:t>
            </w:r>
            <w:r>
              <w:rPr>
                <w:rFonts w:ascii="Times New Roman" w:eastAsia="Times New Roman" w:hAnsi="Times New Roman" w:cs="Times New Roman"/>
                <w:kern w:val="36"/>
                <w:sz w:val="24"/>
                <w:szCs w:val="24"/>
                <w:lang w:eastAsia="ru-RU"/>
              </w:rPr>
              <w:t>ультаты обследования согласовываются</w:t>
            </w:r>
            <w:r w:rsidRPr="001C2535">
              <w:rPr>
                <w:rFonts w:ascii="Times New Roman" w:eastAsia="Times New Roman" w:hAnsi="Times New Roman" w:cs="Times New Roman"/>
                <w:kern w:val="36"/>
                <w:sz w:val="24"/>
                <w:szCs w:val="24"/>
                <w:lang w:eastAsia="ru-RU"/>
              </w:rPr>
              <w:t xml:space="preserve"> с Заказчиком и управляющей организацией.</w:t>
            </w:r>
          </w:p>
        </w:tc>
      </w:tr>
      <w:tr w:rsidR="0036302F" w:rsidRPr="001C2535" w14:paraId="47E40768" w14:textId="77777777" w:rsidTr="000F565A">
        <w:trPr>
          <w:trHeight w:val="196"/>
        </w:trPr>
        <w:tc>
          <w:tcPr>
            <w:tcW w:w="710" w:type="dxa"/>
            <w:shd w:val="clear" w:color="auto" w:fill="auto"/>
            <w:noWrap/>
            <w:vAlign w:val="center"/>
          </w:tcPr>
          <w:p w14:paraId="38B1C241"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C2535">
              <w:rPr>
                <w:rFonts w:ascii="Times New Roman" w:eastAsia="Times New Roman" w:hAnsi="Times New Roman" w:cs="Times New Roman"/>
                <w:sz w:val="24"/>
                <w:szCs w:val="24"/>
                <w:lang w:eastAsia="ru-RU"/>
              </w:rPr>
              <w:t>.2</w:t>
            </w:r>
          </w:p>
        </w:tc>
        <w:tc>
          <w:tcPr>
            <w:tcW w:w="3070" w:type="dxa"/>
            <w:shd w:val="clear" w:color="auto" w:fill="auto"/>
            <w:vAlign w:val="center"/>
          </w:tcPr>
          <w:p w14:paraId="16761640"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1 «Пояснительная записка». Стадийность проектирования – «проектная документация».</w:t>
            </w:r>
          </w:p>
        </w:tc>
        <w:tc>
          <w:tcPr>
            <w:tcW w:w="6144" w:type="dxa"/>
            <w:shd w:val="clear" w:color="auto" w:fill="auto"/>
            <w:vAlign w:val="center"/>
          </w:tcPr>
          <w:p w14:paraId="4B405889" w14:textId="77777777" w:rsidR="0036302F" w:rsidRPr="001C2535" w:rsidRDefault="0036302F" w:rsidP="000F565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В состав р</w:t>
            </w:r>
            <w:r>
              <w:rPr>
                <w:rFonts w:ascii="Times New Roman" w:eastAsia="Times New Roman" w:hAnsi="Times New Roman" w:cs="Times New Roman"/>
                <w:bCs/>
                <w:kern w:val="36"/>
                <w:sz w:val="24"/>
                <w:szCs w:val="24"/>
                <w:lang w:eastAsia="ru-RU"/>
              </w:rPr>
              <w:t>аздела дополнительно включается</w:t>
            </w:r>
            <w:r w:rsidRPr="001C2535">
              <w:rPr>
                <w:rFonts w:ascii="Times New Roman" w:eastAsia="Times New Roman" w:hAnsi="Times New Roman" w:cs="Times New Roman"/>
                <w:bCs/>
                <w:kern w:val="36"/>
                <w:sz w:val="24"/>
                <w:szCs w:val="24"/>
                <w:lang w:eastAsia="ru-RU"/>
              </w:rPr>
              <w:t xml:space="preserve">: </w:t>
            </w:r>
          </w:p>
          <w:p w14:paraId="7E915DF3" w14:textId="77777777" w:rsidR="0036302F" w:rsidRPr="001C2535" w:rsidRDefault="0036302F" w:rsidP="000F565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14:paraId="29CE3FD8" w14:textId="77777777" w:rsidR="0036302F" w:rsidRPr="001C2535" w:rsidRDefault="0036302F" w:rsidP="000F565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w:t>
            </w:r>
          </w:p>
          <w:p w14:paraId="68741204" w14:textId="77777777" w:rsidR="0036302F" w:rsidRPr="001C2535" w:rsidRDefault="0036302F" w:rsidP="000F565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 инструкции по эксплуатации.</w:t>
            </w:r>
          </w:p>
        </w:tc>
      </w:tr>
      <w:tr w:rsidR="0036302F" w:rsidRPr="001C2535" w14:paraId="6210D8BE" w14:textId="77777777" w:rsidTr="000F565A">
        <w:trPr>
          <w:trHeight w:val="1586"/>
        </w:trPr>
        <w:tc>
          <w:tcPr>
            <w:tcW w:w="710" w:type="dxa"/>
            <w:shd w:val="clear" w:color="auto" w:fill="auto"/>
            <w:noWrap/>
            <w:vAlign w:val="center"/>
          </w:tcPr>
          <w:p w14:paraId="11FD0676"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C2535">
              <w:rPr>
                <w:rFonts w:ascii="Times New Roman" w:eastAsia="Times New Roman" w:hAnsi="Times New Roman" w:cs="Times New Roman"/>
                <w:sz w:val="24"/>
                <w:szCs w:val="24"/>
                <w:lang w:eastAsia="ru-RU"/>
              </w:rPr>
              <w:t>.3</w:t>
            </w:r>
          </w:p>
        </w:tc>
        <w:tc>
          <w:tcPr>
            <w:tcW w:w="3070" w:type="dxa"/>
            <w:shd w:val="clear" w:color="auto" w:fill="auto"/>
            <w:vAlign w:val="center"/>
          </w:tcPr>
          <w:p w14:paraId="32EDA300"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3 «Архитектурные решения» Стадийность проектирования – одновременная разработка «проектной и рабочей документации»</w:t>
            </w:r>
            <w:r w:rsidRPr="001C2535">
              <w:rPr>
                <w:rFonts w:ascii="Times New Roman" w:eastAsia="Times New Roman" w:hAnsi="Times New Roman" w:cs="Times New Roman"/>
                <w:bCs/>
                <w:kern w:val="36"/>
                <w:sz w:val="24"/>
                <w:szCs w:val="24"/>
                <w:lang w:eastAsia="ru-RU"/>
              </w:rPr>
              <w:t>.</w:t>
            </w:r>
          </w:p>
        </w:tc>
        <w:tc>
          <w:tcPr>
            <w:tcW w:w="6144" w:type="dxa"/>
            <w:shd w:val="clear" w:color="auto" w:fill="auto"/>
            <w:vAlign w:val="center"/>
          </w:tcPr>
          <w:p w14:paraId="61931170" w14:textId="77777777" w:rsidR="0036302F" w:rsidRPr="001C2535" w:rsidRDefault="0036302F" w:rsidP="000F565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36302F" w:rsidRPr="001C2535" w14:paraId="1D375E7B" w14:textId="77777777" w:rsidTr="000F565A">
        <w:trPr>
          <w:trHeight w:val="196"/>
        </w:trPr>
        <w:tc>
          <w:tcPr>
            <w:tcW w:w="710" w:type="dxa"/>
            <w:shd w:val="clear" w:color="auto" w:fill="auto"/>
            <w:noWrap/>
            <w:vAlign w:val="center"/>
          </w:tcPr>
          <w:p w14:paraId="3B57CFCF"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C2535">
              <w:rPr>
                <w:rFonts w:ascii="Times New Roman" w:eastAsia="Times New Roman" w:hAnsi="Times New Roman" w:cs="Times New Roman"/>
                <w:sz w:val="24"/>
                <w:szCs w:val="24"/>
                <w:lang w:eastAsia="ru-RU"/>
              </w:rPr>
              <w:t>.4</w:t>
            </w:r>
          </w:p>
        </w:tc>
        <w:tc>
          <w:tcPr>
            <w:tcW w:w="3070" w:type="dxa"/>
            <w:shd w:val="clear" w:color="auto" w:fill="auto"/>
            <w:vAlign w:val="center"/>
          </w:tcPr>
          <w:p w14:paraId="32CC096C"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4 «Конструктивные и объёмно – планировочные решения». Стадийность проектирования – одновременная разработка «проектной и рабочей документации» </w:t>
            </w:r>
            <w:r w:rsidRPr="001C2535">
              <w:rPr>
                <w:rFonts w:ascii="Times New Roman" w:eastAsia="Times New Roman" w:hAnsi="Times New Roman" w:cs="Times New Roman"/>
                <w:bCs/>
                <w:kern w:val="36"/>
                <w:sz w:val="24"/>
                <w:szCs w:val="24"/>
                <w:lang w:eastAsia="ru-RU"/>
              </w:rPr>
              <w:t>(в зависимости от вида капитального ремонта).</w:t>
            </w:r>
          </w:p>
        </w:tc>
        <w:tc>
          <w:tcPr>
            <w:tcW w:w="6144" w:type="dxa"/>
            <w:shd w:val="clear" w:color="auto" w:fill="auto"/>
            <w:vAlign w:val="center"/>
          </w:tcPr>
          <w:p w14:paraId="58924A2D" w14:textId="77777777" w:rsidR="0036302F" w:rsidRPr="001C2535" w:rsidRDefault="0036302F" w:rsidP="000F565A">
            <w:pPr>
              <w:spacing w:after="0" w:line="240" w:lineRule="auto"/>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При проектировании капитального ремонта общего имущества многоквартирного дома предусм</w:t>
            </w:r>
            <w:r>
              <w:rPr>
                <w:rFonts w:ascii="Times New Roman" w:eastAsia="Times New Roman" w:hAnsi="Times New Roman" w:cs="Times New Roman"/>
                <w:bCs/>
                <w:kern w:val="36"/>
                <w:sz w:val="24"/>
                <w:szCs w:val="24"/>
                <w:lang w:eastAsia="ru-RU"/>
              </w:rPr>
              <w:t>атривается</w:t>
            </w:r>
            <w:r w:rsidRPr="001C2535">
              <w:rPr>
                <w:rFonts w:ascii="Times New Roman" w:eastAsia="Times New Roman" w:hAnsi="Times New Roman" w:cs="Times New Roman"/>
                <w:bCs/>
                <w:kern w:val="36"/>
                <w:sz w:val="24"/>
                <w:szCs w:val="24"/>
                <w:lang w:eastAsia="ru-RU"/>
              </w:rPr>
              <w:t>:</w:t>
            </w:r>
          </w:p>
          <w:p w14:paraId="7F34874C" w14:textId="77777777" w:rsidR="0036302F" w:rsidRPr="001C2535" w:rsidRDefault="0036302F" w:rsidP="000F565A">
            <w:pPr>
              <w:spacing w:after="0" w:line="240" w:lineRule="auto"/>
              <w:rPr>
                <w:rFonts w:ascii="Times New Roman" w:hAnsi="Times New Roman" w:cs="Times New Roman"/>
                <w:sz w:val="24"/>
                <w:szCs w:val="24"/>
              </w:rPr>
            </w:pPr>
            <w:r w:rsidRPr="001C2535">
              <w:rPr>
                <w:rFonts w:ascii="Times New Roman" w:hAnsi="Times New Roman" w:cs="Times New Roman"/>
                <w:sz w:val="24"/>
                <w:szCs w:val="24"/>
              </w:rPr>
              <w:t>-сводную спецификацию материалов на монтажные и демонтажные работы.</w:t>
            </w:r>
          </w:p>
        </w:tc>
      </w:tr>
      <w:tr w:rsidR="0036302F" w:rsidRPr="001C2535" w14:paraId="68806045" w14:textId="77777777" w:rsidTr="000F565A">
        <w:trPr>
          <w:trHeight w:val="196"/>
        </w:trPr>
        <w:tc>
          <w:tcPr>
            <w:tcW w:w="710" w:type="dxa"/>
            <w:shd w:val="clear" w:color="auto" w:fill="auto"/>
            <w:noWrap/>
            <w:vAlign w:val="center"/>
          </w:tcPr>
          <w:p w14:paraId="70304F80"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070" w:type="dxa"/>
            <w:shd w:val="clear" w:color="auto" w:fill="auto"/>
            <w:vAlign w:val="center"/>
          </w:tcPr>
          <w:p w14:paraId="0866D1E5"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п</w:t>
            </w:r>
            <w:r w:rsidRPr="001C2535">
              <w:rPr>
                <w:rFonts w:ascii="Times New Roman" w:eastAsia="Times New Roman" w:hAnsi="Times New Roman" w:cs="Times New Roman"/>
                <w:sz w:val="24"/>
                <w:szCs w:val="24"/>
                <w:lang w:eastAsia="ru-RU"/>
              </w:rPr>
              <w:t>одраздел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5.1 «</w:t>
            </w:r>
            <w:r w:rsidRPr="001C2535">
              <w:rPr>
                <w:rFonts w:ascii="Times New Roman" w:hAnsi="Times New Roman" w:cs="Times New Roman"/>
                <w:sz w:val="24"/>
                <w:szCs w:val="24"/>
              </w:rPr>
              <w:t>Система электроснабжения»</w:t>
            </w:r>
            <w:r w:rsidRPr="001C2535">
              <w:rPr>
                <w:rFonts w:ascii="Times New Roman" w:eastAsia="Times New Roman" w:hAnsi="Times New Roman" w:cs="Times New Roman"/>
                <w:bCs/>
                <w:color w:val="333333"/>
                <w:kern w:val="36"/>
                <w:sz w:val="24"/>
                <w:szCs w:val="24"/>
                <w:lang w:eastAsia="ru-RU"/>
              </w:rPr>
              <w:t>.</w:t>
            </w:r>
          </w:p>
        </w:tc>
        <w:tc>
          <w:tcPr>
            <w:tcW w:w="6144" w:type="dxa"/>
            <w:shd w:val="clear" w:color="auto" w:fill="auto"/>
            <w:vAlign w:val="center"/>
          </w:tcPr>
          <w:p w14:paraId="6B8F0359" w14:textId="77777777" w:rsidR="0036302F" w:rsidRPr="001C2535" w:rsidRDefault="0036302F" w:rsidP="000F565A">
            <w:pPr>
              <w:spacing w:after="0" w:line="240" w:lineRule="auto"/>
              <w:rPr>
                <w:rFonts w:ascii="Times New Roman" w:eastAsia="Times New Roman" w:hAnsi="Times New Roman" w:cs="Times New Roman"/>
                <w:bCs/>
                <w:color w:val="333333"/>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36302F" w:rsidRPr="001C2535" w14:paraId="5C4392A3" w14:textId="77777777" w:rsidTr="000F565A">
        <w:trPr>
          <w:trHeight w:val="196"/>
        </w:trPr>
        <w:tc>
          <w:tcPr>
            <w:tcW w:w="710" w:type="dxa"/>
            <w:shd w:val="clear" w:color="auto" w:fill="auto"/>
            <w:noWrap/>
            <w:vAlign w:val="center"/>
          </w:tcPr>
          <w:p w14:paraId="1FFA297C"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3070" w:type="dxa"/>
            <w:shd w:val="clear" w:color="auto" w:fill="auto"/>
            <w:vAlign w:val="center"/>
          </w:tcPr>
          <w:p w14:paraId="5B163B88"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п</w:t>
            </w:r>
            <w:r w:rsidRPr="001C2535">
              <w:rPr>
                <w:rFonts w:ascii="Times New Roman" w:eastAsia="Times New Roman" w:hAnsi="Times New Roman" w:cs="Times New Roman"/>
                <w:sz w:val="24"/>
                <w:szCs w:val="24"/>
                <w:lang w:eastAsia="ru-RU"/>
              </w:rPr>
              <w:t>одраздел</w:t>
            </w:r>
            <w:r>
              <w:rPr>
                <w:rFonts w:ascii="Times New Roman" w:eastAsia="Times New Roman" w:hAnsi="Times New Roman" w:cs="Times New Roman"/>
                <w:sz w:val="24"/>
                <w:szCs w:val="24"/>
                <w:lang w:eastAsia="ru-RU"/>
              </w:rPr>
              <w:t>у</w:t>
            </w:r>
            <w:r w:rsidRPr="001C2535">
              <w:rPr>
                <w:rFonts w:ascii="Times New Roman" w:hAnsi="Times New Roman" w:cs="Times New Roman"/>
                <w:sz w:val="24"/>
                <w:szCs w:val="24"/>
              </w:rPr>
              <w:t xml:space="preserve"> 5.2 «Система </w:t>
            </w:r>
            <w:r w:rsidRPr="001C2535">
              <w:rPr>
                <w:rFonts w:ascii="Times New Roman" w:hAnsi="Times New Roman" w:cs="Times New Roman"/>
                <w:sz w:val="24"/>
                <w:szCs w:val="24"/>
              </w:rPr>
              <w:lastRenderedPageBreak/>
              <w:t>водоснабжения»</w:t>
            </w:r>
            <w:r w:rsidRPr="001C2535">
              <w:rPr>
                <w:rFonts w:ascii="Times New Roman" w:eastAsia="Times New Roman" w:hAnsi="Times New Roman" w:cs="Times New Roman"/>
                <w:bCs/>
                <w:color w:val="333333"/>
                <w:kern w:val="36"/>
                <w:sz w:val="24"/>
                <w:szCs w:val="24"/>
                <w:lang w:eastAsia="ru-RU"/>
              </w:rPr>
              <w:t>.</w:t>
            </w:r>
          </w:p>
        </w:tc>
        <w:tc>
          <w:tcPr>
            <w:tcW w:w="6144" w:type="dxa"/>
            <w:shd w:val="clear" w:color="auto" w:fill="auto"/>
            <w:vAlign w:val="center"/>
          </w:tcPr>
          <w:p w14:paraId="7EF6C72A" w14:textId="77777777" w:rsidR="0036302F" w:rsidRPr="001C2535" w:rsidRDefault="0036302F" w:rsidP="000F565A">
            <w:pPr>
              <w:spacing w:after="0" w:line="240" w:lineRule="auto"/>
              <w:rPr>
                <w:rFonts w:ascii="Times New Roman" w:eastAsia="Times New Roman" w:hAnsi="Times New Roman" w:cs="Times New Roman"/>
                <w:bCs/>
                <w:color w:val="333333"/>
                <w:kern w:val="36"/>
                <w:sz w:val="24"/>
                <w:szCs w:val="24"/>
                <w:lang w:eastAsia="ru-RU"/>
              </w:rPr>
            </w:pPr>
            <w:r>
              <w:rPr>
                <w:rFonts w:ascii="Times New Roman" w:eastAsia="Times New Roman" w:hAnsi="Times New Roman" w:cs="Times New Roman"/>
                <w:bCs/>
                <w:kern w:val="36"/>
                <w:sz w:val="24"/>
                <w:szCs w:val="24"/>
                <w:lang w:eastAsia="ru-RU"/>
              </w:rPr>
              <w:lastRenderedPageBreak/>
              <w:t>Дополнительные требования отсутствуют</w:t>
            </w:r>
          </w:p>
        </w:tc>
      </w:tr>
      <w:tr w:rsidR="0036302F" w:rsidRPr="001C2535" w14:paraId="6CC0B736" w14:textId="77777777" w:rsidTr="000F565A">
        <w:trPr>
          <w:trHeight w:val="196"/>
        </w:trPr>
        <w:tc>
          <w:tcPr>
            <w:tcW w:w="710" w:type="dxa"/>
            <w:shd w:val="clear" w:color="auto" w:fill="auto"/>
            <w:noWrap/>
            <w:vAlign w:val="center"/>
          </w:tcPr>
          <w:p w14:paraId="275D6523"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070" w:type="dxa"/>
            <w:shd w:val="clear" w:color="auto" w:fill="auto"/>
            <w:vAlign w:val="center"/>
          </w:tcPr>
          <w:p w14:paraId="44FDB519"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sidRPr="00523365">
              <w:rPr>
                <w:rFonts w:ascii="Times New Roman" w:eastAsia="Times New Roman" w:hAnsi="Times New Roman" w:cs="Times New Roman"/>
                <w:sz w:val="24"/>
                <w:szCs w:val="24"/>
                <w:lang w:eastAsia="ru-RU"/>
              </w:rPr>
              <w:t>Дополнительные требования к подразделу</w:t>
            </w:r>
            <w:r w:rsidRPr="00523365">
              <w:rPr>
                <w:rFonts w:ascii="Times New Roman" w:hAnsi="Times New Roman" w:cs="Times New Roman"/>
                <w:sz w:val="24"/>
                <w:szCs w:val="24"/>
              </w:rPr>
              <w:t xml:space="preserve"> </w:t>
            </w:r>
            <w:r w:rsidRPr="00523365">
              <w:rPr>
                <w:rFonts w:ascii="Times New Roman" w:eastAsia="Times New Roman" w:hAnsi="Times New Roman" w:cs="Times New Roman"/>
                <w:sz w:val="24"/>
                <w:szCs w:val="24"/>
                <w:lang w:eastAsia="ru-RU"/>
              </w:rPr>
              <w:t>5.3 «</w:t>
            </w:r>
            <w:r w:rsidRPr="00523365">
              <w:rPr>
                <w:rFonts w:ascii="Times New Roman" w:hAnsi="Times New Roman" w:cs="Times New Roman"/>
                <w:sz w:val="24"/>
                <w:szCs w:val="24"/>
              </w:rPr>
              <w:t>Система водоотведения»</w:t>
            </w:r>
            <w:r w:rsidRPr="00523365">
              <w:rPr>
                <w:rFonts w:ascii="Times New Roman" w:eastAsia="Times New Roman" w:hAnsi="Times New Roman" w:cs="Times New Roman"/>
                <w:bCs/>
                <w:kern w:val="36"/>
                <w:sz w:val="24"/>
                <w:szCs w:val="24"/>
                <w:lang w:eastAsia="ru-RU"/>
              </w:rPr>
              <w:t xml:space="preserve"> </w:t>
            </w:r>
          </w:p>
        </w:tc>
        <w:tc>
          <w:tcPr>
            <w:tcW w:w="6144" w:type="dxa"/>
            <w:shd w:val="clear" w:color="auto" w:fill="auto"/>
            <w:vAlign w:val="center"/>
          </w:tcPr>
          <w:p w14:paraId="54196190" w14:textId="77777777" w:rsidR="0036302F" w:rsidRPr="001C2535" w:rsidRDefault="0036302F" w:rsidP="000F565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36302F" w:rsidRPr="001C2535" w14:paraId="284A96D7" w14:textId="77777777" w:rsidTr="000F565A">
        <w:trPr>
          <w:trHeight w:val="196"/>
        </w:trPr>
        <w:tc>
          <w:tcPr>
            <w:tcW w:w="710" w:type="dxa"/>
            <w:shd w:val="clear" w:color="auto" w:fill="auto"/>
            <w:noWrap/>
            <w:vAlign w:val="center"/>
          </w:tcPr>
          <w:p w14:paraId="38419405"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070" w:type="dxa"/>
            <w:shd w:val="clear" w:color="auto" w:fill="auto"/>
            <w:vAlign w:val="center"/>
          </w:tcPr>
          <w:p w14:paraId="46D851F7"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sidRPr="00523365">
              <w:rPr>
                <w:rFonts w:ascii="Times New Roman" w:eastAsia="Times New Roman" w:hAnsi="Times New Roman" w:cs="Times New Roman"/>
                <w:sz w:val="24"/>
                <w:szCs w:val="24"/>
                <w:lang w:eastAsia="ru-RU"/>
              </w:rPr>
              <w:t>Дополнительные требования к подразделу</w:t>
            </w:r>
            <w:r w:rsidRPr="00523365">
              <w:rPr>
                <w:rFonts w:ascii="Times New Roman" w:hAnsi="Times New Roman" w:cs="Times New Roman"/>
                <w:sz w:val="24"/>
                <w:szCs w:val="24"/>
              </w:rPr>
              <w:t xml:space="preserve"> </w:t>
            </w:r>
            <w:r w:rsidRPr="001C2535">
              <w:rPr>
                <w:rFonts w:ascii="Times New Roman" w:eastAsia="Times New Roman" w:hAnsi="Times New Roman" w:cs="Times New Roman"/>
                <w:sz w:val="24"/>
                <w:szCs w:val="24"/>
                <w:lang w:eastAsia="ru-RU"/>
              </w:rPr>
              <w:t>5.4 «Отопление»</w:t>
            </w:r>
            <w:r>
              <w:rPr>
                <w:rFonts w:ascii="Times New Roman" w:eastAsia="Times New Roman" w:hAnsi="Times New Roman" w:cs="Times New Roman"/>
                <w:bCs/>
                <w:color w:val="333333"/>
                <w:kern w:val="36"/>
                <w:sz w:val="24"/>
                <w:szCs w:val="24"/>
                <w:lang w:eastAsia="ru-RU"/>
              </w:rPr>
              <w:t>.</w:t>
            </w:r>
          </w:p>
        </w:tc>
        <w:tc>
          <w:tcPr>
            <w:tcW w:w="6144" w:type="dxa"/>
            <w:shd w:val="clear" w:color="auto" w:fill="auto"/>
            <w:vAlign w:val="center"/>
          </w:tcPr>
          <w:p w14:paraId="73CD5BE0" w14:textId="77777777" w:rsidR="0036302F" w:rsidRPr="001C2535" w:rsidRDefault="0036302F" w:rsidP="000F565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36302F" w:rsidRPr="001C2535" w14:paraId="73AA2BB3" w14:textId="77777777" w:rsidTr="000F565A">
        <w:trPr>
          <w:trHeight w:val="196"/>
        </w:trPr>
        <w:tc>
          <w:tcPr>
            <w:tcW w:w="710" w:type="dxa"/>
            <w:shd w:val="clear" w:color="auto" w:fill="auto"/>
            <w:noWrap/>
            <w:vAlign w:val="center"/>
          </w:tcPr>
          <w:p w14:paraId="50897053"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3070" w:type="dxa"/>
            <w:shd w:val="clear" w:color="auto" w:fill="auto"/>
            <w:vAlign w:val="center"/>
          </w:tcPr>
          <w:p w14:paraId="43A6FF29"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6 «Проект организации капитального ремонта». Стадийность проектирования – «проектная документация».</w:t>
            </w:r>
          </w:p>
        </w:tc>
        <w:tc>
          <w:tcPr>
            <w:tcW w:w="6144" w:type="dxa"/>
            <w:shd w:val="clear" w:color="auto" w:fill="auto"/>
            <w:vAlign w:val="center"/>
          </w:tcPr>
          <w:p w14:paraId="7897AE05" w14:textId="77777777" w:rsidR="0036302F" w:rsidRPr="00523365" w:rsidRDefault="0036302F" w:rsidP="000F565A">
            <w:pPr>
              <w:pStyle w:val="a6"/>
              <w:spacing w:before="0" w:after="0"/>
              <w:rPr>
                <w:rFonts w:ascii="Times New Roman" w:hAnsi="Times New Roman"/>
                <w:bCs/>
                <w:kern w:val="36"/>
                <w:sz w:val="24"/>
              </w:rPr>
            </w:pPr>
            <w:r w:rsidRPr="00523365">
              <w:rPr>
                <w:rFonts w:ascii="Times New Roman" w:hAnsi="Times New Roman"/>
                <w:kern w:val="36"/>
                <w:sz w:val="24"/>
              </w:rPr>
              <w:t xml:space="preserve">Раздел выполняется в соответствии с </w:t>
            </w:r>
            <w:r w:rsidRPr="00523365">
              <w:rPr>
                <w:rFonts w:ascii="Times New Roman" w:hAnsi="Times New Roman"/>
                <w:bCs/>
                <w:kern w:val="36"/>
                <w:sz w:val="24"/>
              </w:rPr>
              <w:t>ВСН 41-85(р)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14:paraId="6DFBE5C2" w14:textId="77777777" w:rsidR="0036302F" w:rsidRPr="001C2535" w:rsidRDefault="0036302F" w:rsidP="000F565A">
            <w:pPr>
              <w:pStyle w:val="a6"/>
              <w:spacing w:before="0" w:after="0"/>
              <w:rPr>
                <w:rFonts w:ascii="Times New Roman" w:hAnsi="Times New Roman"/>
                <w:bCs/>
                <w:color w:val="333333"/>
                <w:kern w:val="36"/>
                <w:sz w:val="24"/>
              </w:rPr>
            </w:pPr>
            <w:r w:rsidRPr="00523365">
              <w:rPr>
                <w:rFonts w:ascii="Times New Roman" w:hAnsi="Times New Roman"/>
                <w:bCs/>
                <w:kern w:val="36"/>
                <w:sz w:val="24"/>
              </w:rPr>
              <w:t>В разделе должно быть предусмотрено, что</w:t>
            </w:r>
            <w:r w:rsidRPr="00523365">
              <w:rPr>
                <w:rFonts w:ascii="Times New Roman" w:hAnsi="Times New Roman"/>
                <w:sz w:val="24"/>
              </w:rPr>
              <w:t xml:space="preserve"> работы по капитальному ремонту будут проходить в многоквартирном доме без отселения проживающих.</w:t>
            </w:r>
          </w:p>
        </w:tc>
      </w:tr>
      <w:tr w:rsidR="0036302F" w:rsidRPr="001C2535" w14:paraId="54D615C4" w14:textId="77777777" w:rsidTr="000F565A">
        <w:trPr>
          <w:trHeight w:val="196"/>
        </w:trPr>
        <w:tc>
          <w:tcPr>
            <w:tcW w:w="710" w:type="dxa"/>
            <w:shd w:val="clear" w:color="auto" w:fill="auto"/>
            <w:noWrap/>
            <w:vAlign w:val="center"/>
          </w:tcPr>
          <w:p w14:paraId="625B6557"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3070" w:type="dxa"/>
            <w:shd w:val="clear" w:color="auto" w:fill="auto"/>
            <w:vAlign w:val="center"/>
          </w:tcPr>
          <w:p w14:paraId="674BA96C"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9 </w:t>
            </w:r>
            <w:r w:rsidRPr="001C2535">
              <w:rPr>
                <w:rFonts w:ascii="Times New Roman" w:hAnsi="Times New Roman" w:cs="Times New Roman"/>
                <w:color w:val="000000"/>
                <w:sz w:val="24"/>
                <w:szCs w:val="24"/>
                <w:shd w:val="clear" w:color="auto" w:fill="FFFFFF"/>
              </w:rPr>
              <w:t>«Мероприятия по обеспечению пожарной безопасности»</w:t>
            </w:r>
            <w:r w:rsidRPr="001C2535">
              <w:rPr>
                <w:rStyle w:val="apple-converted-space"/>
                <w:rFonts w:ascii="Times New Roman" w:hAnsi="Times New Roman" w:cs="Times New Roman"/>
                <w:color w:val="000000"/>
                <w:sz w:val="24"/>
                <w:szCs w:val="24"/>
                <w:shd w:val="clear" w:color="auto" w:fill="FFFFFF"/>
              </w:rPr>
              <w:t xml:space="preserve">. </w:t>
            </w:r>
            <w:r w:rsidRPr="001C2535">
              <w:rPr>
                <w:rFonts w:ascii="Times New Roman" w:eastAsia="Times New Roman" w:hAnsi="Times New Roman" w:cs="Times New Roman"/>
                <w:sz w:val="24"/>
                <w:szCs w:val="24"/>
                <w:lang w:eastAsia="ru-RU"/>
              </w:rPr>
              <w:t>Стадийность проектирования – «проектная документация».</w:t>
            </w:r>
          </w:p>
        </w:tc>
        <w:tc>
          <w:tcPr>
            <w:tcW w:w="6144" w:type="dxa"/>
            <w:shd w:val="clear" w:color="auto" w:fill="auto"/>
            <w:vAlign w:val="center"/>
          </w:tcPr>
          <w:p w14:paraId="5CAF86E0" w14:textId="77777777" w:rsidR="0036302F" w:rsidRPr="001C2535" w:rsidRDefault="0036302F" w:rsidP="000F565A">
            <w:pPr>
              <w:pStyle w:val="a6"/>
              <w:spacing w:before="0" w:after="0"/>
              <w:rPr>
                <w:rFonts w:ascii="Times New Roman" w:hAnsi="Times New Roman"/>
                <w:bCs/>
                <w:color w:val="333333"/>
                <w:kern w:val="36"/>
                <w:sz w:val="24"/>
              </w:rPr>
            </w:pPr>
            <w:r>
              <w:rPr>
                <w:rFonts w:ascii="Times New Roman" w:hAnsi="Times New Roman"/>
                <w:bCs/>
                <w:kern w:val="36"/>
                <w:sz w:val="24"/>
              </w:rPr>
              <w:t>Дополнительные требования отсутствуют</w:t>
            </w:r>
          </w:p>
        </w:tc>
      </w:tr>
      <w:tr w:rsidR="0036302F" w:rsidRPr="001C2535" w14:paraId="40BD52A0" w14:textId="77777777" w:rsidTr="000F565A">
        <w:trPr>
          <w:trHeight w:val="196"/>
        </w:trPr>
        <w:tc>
          <w:tcPr>
            <w:tcW w:w="710" w:type="dxa"/>
            <w:shd w:val="clear" w:color="auto" w:fill="auto"/>
            <w:noWrap/>
            <w:vAlign w:val="center"/>
          </w:tcPr>
          <w:p w14:paraId="340DEA9A"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p>
        </w:tc>
        <w:tc>
          <w:tcPr>
            <w:tcW w:w="3070" w:type="dxa"/>
            <w:shd w:val="clear" w:color="auto" w:fill="auto"/>
            <w:vAlign w:val="center"/>
          </w:tcPr>
          <w:p w14:paraId="14EDED17"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11 «Сметная документация на выполнение работ по капитальному ремонту»</w:t>
            </w:r>
          </w:p>
        </w:tc>
        <w:tc>
          <w:tcPr>
            <w:tcW w:w="6144" w:type="dxa"/>
            <w:shd w:val="clear" w:color="auto" w:fill="auto"/>
            <w:vAlign w:val="center"/>
          </w:tcPr>
          <w:p w14:paraId="06AD485A" w14:textId="77777777" w:rsidR="0036302F" w:rsidRPr="001C2535" w:rsidRDefault="0036302F" w:rsidP="000F565A">
            <w:pPr>
              <w:pStyle w:val="a6"/>
              <w:spacing w:before="0" w:after="0"/>
              <w:rPr>
                <w:rFonts w:ascii="Times New Roman" w:eastAsiaTheme="minorHAnsi" w:hAnsi="Times New Roman"/>
                <w:color w:val="000000"/>
                <w:sz w:val="24"/>
                <w:shd w:val="clear" w:color="auto" w:fill="FFFFFF"/>
                <w:lang w:eastAsia="en-US"/>
              </w:rPr>
            </w:pPr>
            <w:r w:rsidRPr="001C2535">
              <w:rPr>
                <w:rFonts w:ascii="Times New Roman" w:hAnsi="Times New Roman"/>
                <w:color w:val="000000"/>
                <w:sz w:val="24"/>
                <w:shd w:val="clear" w:color="auto" w:fill="FFFFFF"/>
              </w:rPr>
              <w:t>Применить расчётные коэффициенты пересчёта в текущий уровень цен, действующие на момент составления сметной документации</w:t>
            </w:r>
            <w:r>
              <w:rPr>
                <w:rFonts w:ascii="Times New Roman" w:hAnsi="Times New Roman"/>
                <w:color w:val="000000"/>
                <w:sz w:val="24"/>
                <w:shd w:val="clear" w:color="auto" w:fill="FFFFFF"/>
              </w:rPr>
              <w:t>,</w:t>
            </w:r>
            <w:r w:rsidRPr="001C2535">
              <w:rPr>
                <w:rFonts w:ascii="Times New Roman" w:hAnsi="Times New Roman"/>
                <w:color w:val="000000"/>
                <w:sz w:val="24"/>
                <w:shd w:val="clear" w:color="auto" w:fill="FFFFFF"/>
              </w:rPr>
              <w:t xml:space="preserve"> </w:t>
            </w:r>
            <w:r>
              <w:rPr>
                <w:rFonts w:ascii="Times New Roman" w:hAnsi="Times New Roman"/>
                <w:color w:val="000000"/>
                <w:sz w:val="24"/>
                <w:shd w:val="clear" w:color="auto" w:fill="FFFFFF"/>
              </w:rPr>
              <w:t>у</w:t>
            </w:r>
            <w:r w:rsidRPr="001C2535">
              <w:rPr>
                <w:rFonts w:ascii="Times New Roman" w:hAnsi="Times New Roman"/>
                <w:color w:val="000000"/>
                <w:sz w:val="24"/>
                <w:shd w:val="clear" w:color="auto" w:fill="FFFFFF"/>
              </w:rPr>
              <w:t>честь резерв средств на непредвиденные работы и затраты, НДС</w:t>
            </w:r>
            <w:r>
              <w:rPr>
                <w:rFonts w:ascii="Times New Roman" w:hAnsi="Times New Roman"/>
                <w:color w:val="000000"/>
                <w:sz w:val="24"/>
                <w:shd w:val="clear" w:color="auto" w:fill="FFFFFF"/>
              </w:rPr>
              <w:t xml:space="preserve">. </w:t>
            </w:r>
            <w:r w:rsidRPr="00523365">
              <w:rPr>
                <w:rFonts w:ascii="Times New Roman" w:hAnsi="Times New Roman"/>
                <w:i/>
                <w:color w:val="000000"/>
                <w:sz w:val="24"/>
                <w:shd w:val="clear" w:color="auto" w:fill="FFFFFF"/>
              </w:rPr>
              <w:t>(</w:t>
            </w:r>
            <w:r>
              <w:rPr>
                <w:rFonts w:ascii="Times New Roman" w:hAnsi="Times New Roman"/>
                <w:i/>
                <w:color w:val="000000"/>
                <w:sz w:val="24"/>
                <w:shd w:val="clear" w:color="auto" w:fill="FFFFFF"/>
              </w:rPr>
              <w:t xml:space="preserve">Указывается </w:t>
            </w:r>
            <w:r w:rsidRPr="00523365">
              <w:rPr>
                <w:rFonts w:ascii="Times New Roman" w:hAnsi="Times New Roman"/>
                <w:i/>
                <w:color w:val="000000"/>
                <w:sz w:val="24"/>
                <w:shd w:val="clear" w:color="auto" w:fill="FFFFFF"/>
              </w:rPr>
              <w:t xml:space="preserve">описание дополнительных требований к методам и способам расчета сметной </w:t>
            </w:r>
            <w:r>
              <w:rPr>
                <w:rFonts w:ascii="Times New Roman" w:hAnsi="Times New Roman"/>
                <w:i/>
                <w:color w:val="000000"/>
                <w:sz w:val="24"/>
                <w:shd w:val="clear" w:color="auto" w:fill="FFFFFF"/>
              </w:rPr>
              <w:t>стоимости</w:t>
            </w:r>
            <w:r w:rsidRPr="00523365">
              <w:rPr>
                <w:rFonts w:ascii="Times New Roman" w:hAnsi="Times New Roman"/>
                <w:i/>
                <w:color w:val="000000"/>
                <w:sz w:val="24"/>
                <w:shd w:val="clear" w:color="auto" w:fill="FFFFFF"/>
              </w:rPr>
              <w:t>)</w:t>
            </w:r>
            <w:r w:rsidRPr="001C2535">
              <w:rPr>
                <w:rFonts w:ascii="Times New Roman" w:hAnsi="Times New Roman"/>
                <w:color w:val="000000"/>
                <w:sz w:val="24"/>
                <w:shd w:val="clear" w:color="auto" w:fill="FFFFFF"/>
              </w:rPr>
              <w:t>.</w:t>
            </w:r>
          </w:p>
        </w:tc>
      </w:tr>
      <w:tr w:rsidR="0036302F" w:rsidRPr="001C2535" w14:paraId="7A64BD50" w14:textId="77777777" w:rsidTr="000F565A">
        <w:trPr>
          <w:trHeight w:val="196"/>
        </w:trPr>
        <w:tc>
          <w:tcPr>
            <w:tcW w:w="710" w:type="dxa"/>
            <w:shd w:val="clear" w:color="auto" w:fill="auto"/>
            <w:noWrap/>
            <w:vAlign w:val="center"/>
          </w:tcPr>
          <w:p w14:paraId="3A17AB3A"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p>
        </w:tc>
        <w:tc>
          <w:tcPr>
            <w:tcW w:w="3070" w:type="dxa"/>
            <w:shd w:val="clear" w:color="auto" w:fill="auto"/>
            <w:vAlign w:val="center"/>
          </w:tcPr>
          <w:p w14:paraId="3910A783"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12 </w:t>
            </w:r>
            <w:r w:rsidRPr="001C2535">
              <w:rPr>
                <w:rFonts w:ascii="Times New Roman" w:hAnsi="Times New Roman" w:cs="Times New Roman"/>
                <w:sz w:val="24"/>
                <w:szCs w:val="24"/>
              </w:rPr>
              <w:t>"Иная документация в случаях, предусмотренных федеральными законами»</w:t>
            </w:r>
          </w:p>
        </w:tc>
        <w:tc>
          <w:tcPr>
            <w:tcW w:w="6144" w:type="dxa"/>
            <w:shd w:val="clear" w:color="auto" w:fill="auto"/>
            <w:vAlign w:val="center"/>
          </w:tcPr>
          <w:p w14:paraId="4EF72574" w14:textId="77777777" w:rsidR="0036302F" w:rsidRPr="001C2535" w:rsidRDefault="0036302F" w:rsidP="000F565A">
            <w:pPr>
              <w:pStyle w:val="a6"/>
              <w:spacing w:before="0" w:after="0"/>
              <w:rPr>
                <w:rFonts w:ascii="Times New Roman" w:hAnsi="Times New Roman"/>
                <w:bCs/>
                <w:color w:val="333333"/>
                <w:kern w:val="36"/>
                <w:sz w:val="24"/>
              </w:rPr>
            </w:pPr>
            <w:r w:rsidRPr="00A3382A">
              <w:rPr>
                <w:rFonts w:ascii="Times New Roman" w:hAnsi="Times New Roman"/>
                <w:bCs/>
                <w:kern w:val="36"/>
                <w:sz w:val="24"/>
              </w:rPr>
              <w:t>Раздел выполняется при необходимости по согласованию с Заказчиком.</w:t>
            </w:r>
          </w:p>
        </w:tc>
      </w:tr>
      <w:tr w:rsidR="0036302F" w:rsidRPr="001C2535" w14:paraId="57F5EB0E" w14:textId="77777777" w:rsidTr="000F565A">
        <w:trPr>
          <w:trHeight w:val="196"/>
        </w:trPr>
        <w:tc>
          <w:tcPr>
            <w:tcW w:w="710" w:type="dxa"/>
            <w:shd w:val="clear" w:color="auto" w:fill="auto"/>
            <w:noWrap/>
            <w:vAlign w:val="center"/>
          </w:tcPr>
          <w:p w14:paraId="05BF8EAB"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sidRPr="001C2535">
              <w:rPr>
                <w:rFonts w:ascii="Times New Roman" w:eastAsia="Times New Roman" w:hAnsi="Times New Roman" w:cs="Times New Roman"/>
                <w:sz w:val="24"/>
                <w:szCs w:val="24"/>
                <w:lang w:eastAsia="ru-RU"/>
              </w:rPr>
              <w:t>3</w:t>
            </w:r>
          </w:p>
        </w:tc>
        <w:tc>
          <w:tcPr>
            <w:tcW w:w="3070" w:type="dxa"/>
            <w:shd w:val="clear" w:color="auto" w:fill="auto"/>
            <w:vAlign w:val="center"/>
          </w:tcPr>
          <w:p w14:paraId="20D0D91D"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к оформлению</w:t>
            </w:r>
            <w:r w:rsidRPr="001C2535">
              <w:rPr>
                <w:rFonts w:ascii="Times New Roman" w:eastAsia="Times New Roman" w:hAnsi="Times New Roman" w:cs="Times New Roman"/>
                <w:sz w:val="24"/>
                <w:szCs w:val="24"/>
                <w:lang w:eastAsia="ru-RU"/>
              </w:rPr>
              <w:t xml:space="preserve"> проектно-сметной документации</w:t>
            </w:r>
          </w:p>
        </w:tc>
        <w:tc>
          <w:tcPr>
            <w:tcW w:w="6144" w:type="dxa"/>
            <w:shd w:val="clear" w:color="auto" w:fill="auto"/>
            <w:vAlign w:val="center"/>
          </w:tcPr>
          <w:p w14:paraId="072600B6" w14:textId="77777777" w:rsidR="0036302F" w:rsidRPr="001C2535" w:rsidRDefault="0036302F" w:rsidP="000F565A">
            <w:pPr>
              <w:pStyle w:val="a6"/>
              <w:spacing w:before="0" w:after="0"/>
              <w:rPr>
                <w:rFonts w:ascii="Times New Roman" w:hAnsi="Times New Roman"/>
                <w:bCs/>
                <w:color w:val="333333"/>
                <w:kern w:val="36"/>
                <w:sz w:val="24"/>
              </w:rPr>
            </w:pPr>
            <w:r w:rsidRPr="00322680">
              <w:rPr>
                <w:rFonts w:ascii="Times New Roman" w:hAnsi="Times New Roman"/>
                <w:kern w:val="36"/>
                <w:sz w:val="24"/>
              </w:rPr>
              <w:t>Проектно-сметная документация</w:t>
            </w:r>
            <w:r>
              <w:rPr>
                <w:rFonts w:ascii="Times New Roman" w:hAnsi="Times New Roman"/>
                <w:kern w:val="36"/>
                <w:sz w:val="24"/>
              </w:rPr>
              <w:t xml:space="preserve"> оформляется</w:t>
            </w:r>
            <w:r w:rsidRPr="00322680">
              <w:rPr>
                <w:rFonts w:ascii="Times New Roman" w:hAnsi="Times New Roman"/>
                <w:kern w:val="36"/>
                <w:sz w:val="24"/>
              </w:rPr>
              <w:t xml:space="preserve"> в соответствии с </w:t>
            </w:r>
            <w:r w:rsidRPr="00322680">
              <w:rPr>
                <w:rFonts w:ascii="Times New Roman" w:hAnsi="Times New Roman"/>
                <w:bCs/>
                <w:kern w:val="36"/>
                <w:sz w:val="24"/>
              </w:rPr>
              <w:t>ГОСТ 21.1101-2013 «</w:t>
            </w:r>
            <w:r w:rsidRPr="00322680">
              <w:rPr>
                <w:rFonts w:ascii="Times New Roman" w:hAnsi="Times New Roman"/>
                <w:bCs/>
                <w:sz w:val="24"/>
              </w:rPr>
              <w:t xml:space="preserve">Основные требования к проектной и рабочей документации» и </w:t>
            </w:r>
            <w:r w:rsidRPr="00322680">
              <w:rPr>
                <w:rFonts w:ascii="Times New Roman" w:hAnsi="Times New Roman"/>
                <w:sz w:val="24"/>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322680">
              <w:rPr>
                <w:rFonts w:ascii="Times New Roman" w:hAnsi="Times New Roman"/>
                <w:bCs/>
                <w:sz w:val="24"/>
              </w:rPr>
              <w:t xml:space="preserve">. </w:t>
            </w:r>
            <w:r w:rsidRPr="00322680">
              <w:rPr>
                <w:rFonts w:ascii="Times New Roman" w:hAnsi="Times New Roman"/>
                <w:sz w:val="24"/>
              </w:rPr>
              <w:t xml:space="preserve">Номера разделов </w:t>
            </w:r>
            <w:r>
              <w:rPr>
                <w:rFonts w:ascii="Times New Roman" w:hAnsi="Times New Roman"/>
                <w:sz w:val="24"/>
              </w:rPr>
              <w:t xml:space="preserve">выполняются </w:t>
            </w:r>
            <w:r w:rsidRPr="00322680">
              <w:rPr>
                <w:rFonts w:ascii="Times New Roman" w:hAnsi="Times New Roman"/>
                <w:sz w:val="24"/>
              </w:rPr>
              <w:t>в соответствии с</w:t>
            </w:r>
            <w:r w:rsidRPr="00322680">
              <w:rPr>
                <w:rFonts w:ascii="Times New Roman" w:hAnsi="Times New Roman"/>
                <w:bCs/>
                <w:kern w:val="36"/>
                <w:sz w:val="24"/>
              </w:rPr>
              <w:t xml:space="preserve"> постановлением Правительства РФ от 16.02.2008</w:t>
            </w:r>
            <w:r>
              <w:rPr>
                <w:rFonts w:ascii="Times New Roman" w:hAnsi="Times New Roman"/>
                <w:bCs/>
                <w:kern w:val="36"/>
                <w:sz w:val="24"/>
              </w:rPr>
              <w:t>г.</w:t>
            </w:r>
            <w:r w:rsidRPr="00322680">
              <w:rPr>
                <w:rFonts w:ascii="Times New Roman" w:hAnsi="Times New Roman"/>
                <w:bCs/>
                <w:kern w:val="36"/>
                <w:sz w:val="24"/>
              </w:rPr>
              <w:t xml:space="preserve"> </w:t>
            </w:r>
            <w:r>
              <w:rPr>
                <w:rFonts w:ascii="Times New Roman" w:hAnsi="Times New Roman"/>
                <w:bCs/>
                <w:kern w:val="36"/>
                <w:sz w:val="24"/>
              </w:rPr>
              <w:t>№</w:t>
            </w:r>
            <w:r w:rsidRPr="00322680">
              <w:rPr>
                <w:rFonts w:ascii="Times New Roman" w:hAnsi="Times New Roman"/>
                <w:bCs/>
                <w:kern w:val="36"/>
                <w:sz w:val="24"/>
              </w:rPr>
              <w:t xml:space="preserve"> 87 </w:t>
            </w:r>
            <w:r>
              <w:rPr>
                <w:rFonts w:ascii="Times New Roman" w:hAnsi="Times New Roman"/>
                <w:bCs/>
                <w:kern w:val="36"/>
                <w:sz w:val="24"/>
              </w:rPr>
              <w:t>«</w:t>
            </w:r>
            <w:r w:rsidRPr="00322680">
              <w:rPr>
                <w:rFonts w:ascii="Times New Roman" w:hAnsi="Times New Roman"/>
                <w:bCs/>
                <w:kern w:val="36"/>
                <w:sz w:val="24"/>
              </w:rPr>
              <w:t>О составе разделов проектной документации и требованиях к их содержанию</w:t>
            </w:r>
            <w:r>
              <w:rPr>
                <w:rFonts w:ascii="Times New Roman" w:hAnsi="Times New Roman"/>
                <w:bCs/>
                <w:kern w:val="36"/>
                <w:sz w:val="24"/>
              </w:rPr>
              <w:t>»</w:t>
            </w:r>
            <w:r w:rsidRPr="00322680">
              <w:rPr>
                <w:rFonts w:ascii="Times New Roman" w:hAnsi="Times New Roman"/>
                <w:bCs/>
                <w:kern w:val="36"/>
                <w:sz w:val="24"/>
              </w:rPr>
              <w:t>.</w:t>
            </w:r>
          </w:p>
        </w:tc>
      </w:tr>
      <w:tr w:rsidR="0036302F" w:rsidRPr="001C2535" w14:paraId="20AE0635" w14:textId="77777777" w:rsidTr="000F565A">
        <w:trPr>
          <w:trHeight w:val="196"/>
        </w:trPr>
        <w:tc>
          <w:tcPr>
            <w:tcW w:w="710" w:type="dxa"/>
            <w:shd w:val="clear" w:color="auto" w:fill="auto"/>
            <w:noWrap/>
            <w:vAlign w:val="center"/>
          </w:tcPr>
          <w:p w14:paraId="104766FC"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sidRPr="001C2535">
              <w:rPr>
                <w:rFonts w:ascii="Times New Roman" w:eastAsia="Times New Roman" w:hAnsi="Times New Roman" w:cs="Times New Roman"/>
                <w:sz w:val="24"/>
                <w:szCs w:val="24"/>
                <w:lang w:eastAsia="ru-RU"/>
              </w:rPr>
              <w:t>4</w:t>
            </w:r>
          </w:p>
        </w:tc>
        <w:tc>
          <w:tcPr>
            <w:tcW w:w="3070" w:type="dxa"/>
            <w:shd w:val="clear" w:color="auto" w:fill="auto"/>
            <w:vAlign w:val="center"/>
          </w:tcPr>
          <w:p w14:paraId="1E467E6E"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к согласованию</w:t>
            </w:r>
            <w:r w:rsidRPr="001C2535">
              <w:rPr>
                <w:rFonts w:ascii="Times New Roman" w:eastAsia="Times New Roman" w:hAnsi="Times New Roman" w:cs="Times New Roman"/>
                <w:sz w:val="24"/>
                <w:szCs w:val="24"/>
                <w:lang w:eastAsia="ru-RU"/>
              </w:rPr>
              <w:t xml:space="preserve"> с ведомствами и </w:t>
            </w:r>
            <w:r w:rsidRPr="001C2535">
              <w:rPr>
                <w:rFonts w:ascii="Times New Roman" w:eastAsia="Times New Roman" w:hAnsi="Times New Roman" w:cs="Times New Roman"/>
                <w:sz w:val="24"/>
                <w:szCs w:val="24"/>
                <w:lang w:eastAsia="ru-RU"/>
              </w:rPr>
              <w:lastRenderedPageBreak/>
              <w:t>организациями, экспертиза проектно-сметной документации</w:t>
            </w:r>
          </w:p>
        </w:tc>
        <w:tc>
          <w:tcPr>
            <w:tcW w:w="6144" w:type="dxa"/>
            <w:shd w:val="clear" w:color="auto" w:fill="auto"/>
            <w:vAlign w:val="center"/>
          </w:tcPr>
          <w:p w14:paraId="116D143C" w14:textId="77777777" w:rsidR="0036302F" w:rsidRPr="001C2535" w:rsidRDefault="0036302F" w:rsidP="000F565A">
            <w:pPr>
              <w:pStyle w:val="a6"/>
              <w:spacing w:before="0" w:after="0"/>
              <w:rPr>
                <w:rFonts w:ascii="Times New Roman" w:hAnsi="Times New Roman"/>
                <w:kern w:val="36"/>
                <w:sz w:val="24"/>
              </w:rPr>
            </w:pPr>
            <w:r>
              <w:rPr>
                <w:rFonts w:ascii="Times New Roman" w:hAnsi="Times New Roman"/>
                <w:kern w:val="36"/>
                <w:sz w:val="24"/>
              </w:rPr>
              <w:lastRenderedPageBreak/>
              <w:t xml:space="preserve">Подрядной организацией должны быть получены </w:t>
            </w:r>
            <w:r w:rsidRPr="001C2535">
              <w:rPr>
                <w:rFonts w:ascii="Times New Roman" w:hAnsi="Times New Roman"/>
                <w:kern w:val="36"/>
                <w:sz w:val="24"/>
              </w:rPr>
              <w:t xml:space="preserve">все необходимые согласования и </w:t>
            </w:r>
            <w:r>
              <w:rPr>
                <w:rFonts w:ascii="Times New Roman" w:hAnsi="Times New Roman"/>
                <w:kern w:val="36"/>
                <w:sz w:val="24"/>
              </w:rPr>
              <w:t xml:space="preserve">заключения </w:t>
            </w:r>
            <w:r w:rsidRPr="001C2535">
              <w:rPr>
                <w:rFonts w:ascii="Times New Roman" w:hAnsi="Times New Roman"/>
                <w:kern w:val="36"/>
                <w:sz w:val="24"/>
              </w:rPr>
              <w:t>экспертизы проектно-сметной документации.</w:t>
            </w:r>
          </w:p>
        </w:tc>
      </w:tr>
    </w:tbl>
    <w:p w14:paraId="2EEA08CF" w14:textId="77777777" w:rsidR="00905414" w:rsidRPr="008039AD" w:rsidRDefault="00905414" w:rsidP="00447DD5">
      <w:pPr>
        <w:pStyle w:val="a4"/>
        <w:spacing w:before="120" w:after="0" w:line="240" w:lineRule="auto"/>
        <w:ind w:left="4185"/>
        <w:jc w:val="both"/>
        <w:outlineLvl w:val="1"/>
        <w:rPr>
          <w:rFonts w:ascii="Times New Roman" w:hAnsi="Times New Roman" w:cs="Times New Roman"/>
          <w:vanish/>
          <w:sz w:val="24"/>
          <w:szCs w:val="24"/>
        </w:rPr>
      </w:pPr>
    </w:p>
    <w:p w14:paraId="6360BECC" w14:textId="77777777" w:rsidR="00102715" w:rsidRPr="008039AD" w:rsidRDefault="00102715" w:rsidP="00102715">
      <w:pPr>
        <w:pStyle w:val="a"/>
        <w:numPr>
          <w:ilvl w:val="0"/>
          <w:numId w:val="0"/>
        </w:numPr>
        <w:jc w:val="center"/>
        <w:rPr>
          <w:rStyle w:val="a9"/>
          <w:rFonts w:ascii="Times New Roman" w:hAnsi="Times New Roman" w:cs="Times New Roman"/>
          <w:b/>
          <w:sz w:val="24"/>
          <w:szCs w:val="24"/>
        </w:rPr>
      </w:pPr>
    </w:p>
    <w:p w14:paraId="28946299" w14:textId="77777777" w:rsidR="00322680" w:rsidRPr="008039AD" w:rsidRDefault="00F561B1" w:rsidP="00510680">
      <w:pPr>
        <w:pStyle w:val="a4"/>
        <w:numPr>
          <w:ilvl w:val="0"/>
          <w:numId w:val="24"/>
        </w:numPr>
        <w:spacing w:after="0" w:line="240" w:lineRule="auto"/>
        <w:ind w:left="0" w:firstLine="0"/>
        <w:contextualSpacing w:val="0"/>
        <w:jc w:val="both"/>
        <w:rPr>
          <w:rFonts w:ascii="Times New Roman" w:hAnsi="Times New Roman" w:cs="Times New Roman"/>
          <w:b/>
          <w:sz w:val="24"/>
          <w:szCs w:val="24"/>
        </w:rPr>
      </w:pPr>
      <w:r w:rsidRPr="008039AD">
        <w:rPr>
          <w:rStyle w:val="a9"/>
          <w:rFonts w:ascii="Times New Roman" w:hAnsi="Times New Roman" w:cs="Times New Roman"/>
          <w:b/>
          <w:sz w:val="24"/>
          <w:szCs w:val="24"/>
        </w:rPr>
        <w:t>Сведения о существенных условиях договора об оказании услуг и (или) выполнении работ</w:t>
      </w:r>
      <w:r w:rsidR="00322680" w:rsidRPr="008039AD">
        <w:rPr>
          <w:rFonts w:ascii="Times New Roman" w:hAnsi="Times New Roman" w:cs="Times New Roman"/>
          <w:b/>
          <w:sz w:val="24"/>
          <w:szCs w:val="24"/>
        </w:rPr>
        <w:t xml:space="preserve"> </w:t>
      </w:r>
    </w:p>
    <w:p w14:paraId="627EAE6F" w14:textId="77777777" w:rsidR="00290990" w:rsidRPr="008039AD" w:rsidRDefault="00290990" w:rsidP="00290990">
      <w:pPr>
        <w:jc w:val="center"/>
        <w:rPr>
          <w:rStyle w:val="a9"/>
          <w:rFonts w:ascii="Times New Roman" w:hAnsi="Times New Roman" w:cs="Times New Roman"/>
          <w:b/>
          <w:sz w:val="24"/>
          <w:szCs w:val="24"/>
        </w:rPr>
      </w:pPr>
    </w:p>
    <w:tbl>
      <w:tblPr>
        <w:tblStyle w:val="aa"/>
        <w:tblW w:w="10348" w:type="dxa"/>
        <w:tblInd w:w="-714" w:type="dxa"/>
        <w:tblLook w:val="04A0" w:firstRow="1" w:lastRow="0" w:firstColumn="1" w:lastColumn="0" w:noHBand="0" w:noVBand="1"/>
      </w:tblPr>
      <w:tblGrid>
        <w:gridCol w:w="567"/>
        <w:gridCol w:w="2410"/>
        <w:gridCol w:w="7371"/>
      </w:tblGrid>
      <w:tr w:rsidR="0036302F" w:rsidRPr="008039AD" w14:paraId="27B25E9D" w14:textId="77777777" w:rsidTr="000F565A">
        <w:trPr>
          <w:tblHeader/>
        </w:trPr>
        <w:tc>
          <w:tcPr>
            <w:tcW w:w="567" w:type="dxa"/>
            <w:shd w:val="clear" w:color="auto" w:fill="F2F2F2" w:themeFill="background1" w:themeFillShade="F2"/>
            <w:vAlign w:val="center"/>
          </w:tcPr>
          <w:p w14:paraId="691ED825" w14:textId="77777777" w:rsidR="0036302F" w:rsidRPr="008039AD" w:rsidRDefault="0036302F" w:rsidP="000F565A">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 п/п</w:t>
            </w:r>
          </w:p>
        </w:tc>
        <w:tc>
          <w:tcPr>
            <w:tcW w:w="2410" w:type="dxa"/>
            <w:shd w:val="clear" w:color="auto" w:fill="F2F2F2" w:themeFill="background1" w:themeFillShade="F2"/>
            <w:vAlign w:val="center"/>
          </w:tcPr>
          <w:p w14:paraId="5F56E140" w14:textId="77777777" w:rsidR="0036302F" w:rsidRPr="008039AD" w:rsidRDefault="0036302F" w:rsidP="000F565A">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Условие</w:t>
            </w:r>
          </w:p>
        </w:tc>
        <w:tc>
          <w:tcPr>
            <w:tcW w:w="7371" w:type="dxa"/>
            <w:shd w:val="clear" w:color="auto" w:fill="F2F2F2" w:themeFill="background1" w:themeFillShade="F2"/>
            <w:vAlign w:val="center"/>
          </w:tcPr>
          <w:p w14:paraId="230C3DFA" w14:textId="77777777" w:rsidR="0036302F" w:rsidRPr="008039AD" w:rsidRDefault="0036302F" w:rsidP="000F565A">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Описание условия</w:t>
            </w:r>
          </w:p>
        </w:tc>
      </w:tr>
      <w:tr w:rsidR="0036302F" w:rsidRPr="008039AD" w14:paraId="60CCF7ED" w14:textId="77777777" w:rsidTr="000F565A">
        <w:trPr>
          <w:tblHeader/>
        </w:trPr>
        <w:tc>
          <w:tcPr>
            <w:tcW w:w="567" w:type="dxa"/>
            <w:shd w:val="clear" w:color="auto" w:fill="F2F2F2" w:themeFill="background1" w:themeFillShade="F2"/>
            <w:vAlign w:val="center"/>
          </w:tcPr>
          <w:p w14:paraId="00E468C2" w14:textId="77777777" w:rsidR="0036302F" w:rsidRPr="008039AD" w:rsidRDefault="0036302F" w:rsidP="000F565A">
            <w:pPr>
              <w:jc w:val="center"/>
              <w:rPr>
                <w:rStyle w:val="a9"/>
                <w:rFonts w:ascii="Times New Roman" w:hAnsi="Times New Roman" w:cs="Times New Roman"/>
                <w:sz w:val="24"/>
                <w:szCs w:val="24"/>
              </w:rPr>
            </w:pPr>
          </w:p>
        </w:tc>
        <w:tc>
          <w:tcPr>
            <w:tcW w:w="2410" w:type="dxa"/>
            <w:shd w:val="clear" w:color="auto" w:fill="F2F2F2" w:themeFill="background1" w:themeFillShade="F2"/>
            <w:vAlign w:val="center"/>
          </w:tcPr>
          <w:p w14:paraId="55938509"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7371" w:type="dxa"/>
            <w:shd w:val="clear" w:color="auto" w:fill="F2F2F2" w:themeFill="background1" w:themeFillShade="F2"/>
            <w:vAlign w:val="center"/>
          </w:tcPr>
          <w:p w14:paraId="17638AB5"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r>
      <w:tr w:rsidR="0036302F" w:rsidRPr="008039AD" w14:paraId="59D18A26" w14:textId="77777777" w:rsidTr="000F565A">
        <w:tc>
          <w:tcPr>
            <w:tcW w:w="567" w:type="dxa"/>
            <w:vAlign w:val="center"/>
          </w:tcPr>
          <w:p w14:paraId="32502573"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2410" w:type="dxa"/>
            <w:vAlign w:val="center"/>
          </w:tcPr>
          <w:p w14:paraId="47B98B43"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Заказчик</w:t>
            </w:r>
          </w:p>
        </w:tc>
        <w:tc>
          <w:tcPr>
            <w:tcW w:w="7371" w:type="dxa"/>
          </w:tcPr>
          <w:p w14:paraId="3420650E" w14:textId="77777777" w:rsidR="0036302F" w:rsidRPr="008039AD" w:rsidRDefault="0036302F" w:rsidP="000F565A">
            <w:pPr>
              <w:jc w:val="both"/>
              <w:rPr>
                <w:rStyle w:val="a9"/>
                <w:rFonts w:ascii="Times New Roman" w:hAnsi="Times New Roman" w:cs="Times New Roman"/>
                <w:i/>
                <w:sz w:val="24"/>
                <w:szCs w:val="24"/>
              </w:rPr>
            </w:pPr>
            <w:r w:rsidRPr="008039AD">
              <w:rPr>
                <w:rStyle w:val="a9"/>
                <w:rFonts w:ascii="Times New Roman" w:hAnsi="Times New Roman" w:cs="Times New Roman"/>
                <w:i/>
                <w:sz w:val="24"/>
                <w:szCs w:val="24"/>
              </w:rPr>
              <w:t xml:space="preserve">  Республиканский фонд капитального ремонта общего имущества в многоквартирных домах на территории Республики Марий Эл</w:t>
            </w:r>
          </w:p>
        </w:tc>
      </w:tr>
      <w:tr w:rsidR="0036302F" w:rsidRPr="008039AD" w14:paraId="68BB6541" w14:textId="77777777" w:rsidTr="000F565A">
        <w:tc>
          <w:tcPr>
            <w:tcW w:w="567" w:type="dxa"/>
            <w:vAlign w:val="center"/>
          </w:tcPr>
          <w:p w14:paraId="56ADB942"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c>
          <w:tcPr>
            <w:tcW w:w="2410" w:type="dxa"/>
            <w:vAlign w:val="center"/>
          </w:tcPr>
          <w:p w14:paraId="61A8F091"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Предмет договора</w:t>
            </w:r>
          </w:p>
        </w:tc>
        <w:tc>
          <w:tcPr>
            <w:tcW w:w="7371" w:type="dxa"/>
          </w:tcPr>
          <w:p w14:paraId="2921D17B" w14:textId="723AB4D3" w:rsidR="0036302F" w:rsidRDefault="0036302F" w:rsidP="000F565A">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Предметом договора является выполнение работ и (или) оказание услуг исполнителем </w:t>
            </w:r>
            <w:r w:rsidRPr="00AE4A20">
              <w:rPr>
                <w:rFonts w:ascii="Times New Roman" w:eastAsia="Times New Roman" w:hAnsi="Times New Roman" w:cs="Times New Roman"/>
                <w:bCs/>
                <w:i/>
                <w:sz w:val="24"/>
                <w:szCs w:val="24"/>
                <w:lang w:eastAsia="ru-RU"/>
              </w:rPr>
              <w:t>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p>
          <w:p w14:paraId="116E1741" w14:textId="77777777" w:rsidR="0036302F" w:rsidRDefault="0036302F" w:rsidP="000F565A">
            <w:pPr>
              <w:jc w:val="both"/>
              <w:rPr>
                <w:rStyle w:val="a9"/>
                <w:rFonts w:ascii="Times New Roman" w:hAnsi="Times New Roman" w:cs="Times New Roman"/>
                <w:sz w:val="24"/>
                <w:szCs w:val="24"/>
              </w:rPr>
            </w:pPr>
          </w:p>
          <w:p w14:paraId="477EDB99" w14:textId="5A7DBA35" w:rsidR="0036302F" w:rsidRPr="008039AD" w:rsidRDefault="0036302F" w:rsidP="000F565A">
            <w:pPr>
              <w:jc w:val="both"/>
              <w:rPr>
                <w:rStyle w:val="a9"/>
                <w:rFonts w:ascii="Times New Roman" w:hAnsi="Times New Roman" w:cs="Times New Roman"/>
                <w:i/>
                <w:sz w:val="24"/>
                <w:szCs w:val="24"/>
                <w:u w:val="single"/>
              </w:rPr>
            </w:pPr>
            <w:r w:rsidRPr="008039AD">
              <w:rPr>
                <w:rStyle w:val="a9"/>
                <w:rFonts w:ascii="Times New Roman" w:hAnsi="Times New Roman" w:cs="Times New Roman"/>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Pr="008039AD">
              <w:rPr>
                <w:rStyle w:val="a9"/>
                <w:rFonts w:ascii="Times New Roman" w:hAnsi="Times New Roman" w:cs="Times New Roman"/>
                <w:i/>
                <w:sz w:val="24"/>
                <w:szCs w:val="24"/>
              </w:rPr>
              <w:t>размещенном на сайте в информационно-коммуникационной сети «Инт</w:t>
            </w:r>
            <w:r w:rsidR="001B10E4">
              <w:rPr>
                <w:rStyle w:val="a9"/>
                <w:rFonts w:ascii="Times New Roman" w:hAnsi="Times New Roman" w:cs="Times New Roman"/>
                <w:i/>
                <w:sz w:val="24"/>
                <w:szCs w:val="24"/>
              </w:rPr>
              <w:t>е</w:t>
            </w:r>
            <w:r w:rsidRPr="008039AD">
              <w:rPr>
                <w:rStyle w:val="a9"/>
                <w:rFonts w:ascii="Times New Roman" w:hAnsi="Times New Roman" w:cs="Times New Roman"/>
                <w:i/>
                <w:sz w:val="24"/>
                <w:szCs w:val="24"/>
              </w:rPr>
              <w:t>рнет»: http://mari-el.gov.ru/fondkr.</w:t>
            </w:r>
          </w:p>
        </w:tc>
      </w:tr>
      <w:tr w:rsidR="0036302F" w:rsidRPr="008039AD" w14:paraId="57BA2E68" w14:textId="77777777" w:rsidTr="000F565A">
        <w:tc>
          <w:tcPr>
            <w:tcW w:w="567" w:type="dxa"/>
            <w:vAlign w:val="center"/>
          </w:tcPr>
          <w:p w14:paraId="7828654C" w14:textId="77777777" w:rsidR="0036302F" w:rsidRPr="008039AD" w:rsidRDefault="0036302F" w:rsidP="000F565A">
            <w:pPr>
              <w:jc w:val="center"/>
              <w:rPr>
                <w:rStyle w:val="a9"/>
                <w:rFonts w:ascii="Times New Roman" w:hAnsi="Times New Roman" w:cs="Times New Roman"/>
                <w:sz w:val="24"/>
                <w:szCs w:val="24"/>
              </w:rPr>
            </w:pPr>
            <w:r>
              <w:rPr>
                <w:rStyle w:val="a9"/>
                <w:rFonts w:ascii="Times New Roman" w:hAnsi="Times New Roman" w:cs="Times New Roman"/>
                <w:sz w:val="24"/>
                <w:szCs w:val="24"/>
              </w:rPr>
              <w:t>3</w:t>
            </w:r>
          </w:p>
        </w:tc>
        <w:tc>
          <w:tcPr>
            <w:tcW w:w="2410" w:type="dxa"/>
            <w:vAlign w:val="center"/>
          </w:tcPr>
          <w:p w14:paraId="40C30A06" w14:textId="77777777" w:rsidR="0036302F" w:rsidRPr="008039AD" w:rsidRDefault="0036302F" w:rsidP="000F565A">
            <w:pPr>
              <w:jc w:val="center"/>
              <w:rPr>
                <w:rStyle w:val="a9"/>
                <w:rFonts w:ascii="Times New Roman" w:hAnsi="Times New Roman" w:cs="Times New Roman"/>
                <w:sz w:val="24"/>
                <w:szCs w:val="24"/>
              </w:rPr>
            </w:pPr>
            <w:r>
              <w:rPr>
                <w:rStyle w:val="a9"/>
                <w:rFonts w:ascii="Times New Roman" w:hAnsi="Times New Roman" w:cs="Times New Roman"/>
                <w:sz w:val="24"/>
                <w:szCs w:val="24"/>
              </w:rPr>
              <w:t>Цена договора</w:t>
            </w:r>
          </w:p>
        </w:tc>
        <w:tc>
          <w:tcPr>
            <w:tcW w:w="7371" w:type="dxa"/>
          </w:tcPr>
          <w:p w14:paraId="156453EF" w14:textId="77777777" w:rsidR="0036302F" w:rsidRPr="008039AD" w:rsidRDefault="0036302F" w:rsidP="000F565A">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Фиксированная. Определяется по итогам проведения электронного аукциона.</w:t>
            </w:r>
          </w:p>
          <w:p w14:paraId="44F4C3CD" w14:textId="77777777" w:rsidR="0036302F" w:rsidRPr="008039AD" w:rsidRDefault="0036302F" w:rsidP="000F565A">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14:paraId="7D08705A" w14:textId="77777777" w:rsidR="0036302F" w:rsidRPr="008039AD" w:rsidRDefault="0036302F" w:rsidP="000F565A">
            <w:pPr>
              <w:pStyle w:val="a4"/>
              <w:numPr>
                <w:ilvl w:val="0"/>
                <w:numId w:val="5"/>
              </w:numPr>
              <w:tabs>
                <w:tab w:val="left" w:pos="450"/>
              </w:tabs>
              <w:ind w:left="25" w:firstLine="141"/>
              <w:jc w:val="both"/>
              <w:rPr>
                <w:rFonts w:ascii="Times New Roman" w:hAnsi="Times New Roman" w:cs="Times New Roman"/>
                <w:sz w:val="24"/>
                <w:szCs w:val="24"/>
              </w:rPr>
            </w:pPr>
            <w:r w:rsidRPr="008039AD">
              <w:rPr>
                <w:rFonts w:ascii="Times New Roman" w:hAnsi="Times New Roman" w:cs="Times New Roman"/>
                <w:sz w:val="24"/>
                <w:szCs w:val="24"/>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14:paraId="47CB2794" w14:textId="77777777" w:rsidR="0036302F" w:rsidRPr="008039AD" w:rsidRDefault="0036302F" w:rsidP="000F565A">
            <w:pPr>
              <w:pStyle w:val="a4"/>
              <w:numPr>
                <w:ilvl w:val="0"/>
                <w:numId w:val="5"/>
              </w:numPr>
              <w:tabs>
                <w:tab w:val="left" w:pos="450"/>
              </w:tabs>
              <w:ind w:left="25" w:firstLine="141"/>
              <w:jc w:val="both"/>
              <w:rPr>
                <w:rStyle w:val="a9"/>
                <w:rFonts w:ascii="Times New Roman" w:hAnsi="Times New Roman" w:cs="Times New Roman"/>
                <w:i/>
                <w:sz w:val="24"/>
                <w:szCs w:val="24"/>
              </w:rPr>
            </w:pPr>
            <w:r w:rsidRPr="008039AD">
              <w:rPr>
                <w:rFonts w:ascii="Times New Roman" w:hAnsi="Times New Roman" w:cs="Times New Roman"/>
                <w:sz w:val="24"/>
                <w:szCs w:val="24"/>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36302F" w:rsidRPr="008039AD" w14:paraId="681CE0BB" w14:textId="77777777" w:rsidTr="000F565A">
        <w:tc>
          <w:tcPr>
            <w:tcW w:w="567" w:type="dxa"/>
            <w:vAlign w:val="center"/>
          </w:tcPr>
          <w:p w14:paraId="1C933D3A"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4</w:t>
            </w:r>
          </w:p>
        </w:tc>
        <w:tc>
          <w:tcPr>
            <w:tcW w:w="2410" w:type="dxa"/>
            <w:vAlign w:val="center"/>
          </w:tcPr>
          <w:p w14:paraId="57A08DB2"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оплаты работ (услуг)</w:t>
            </w:r>
          </w:p>
        </w:tc>
        <w:tc>
          <w:tcPr>
            <w:tcW w:w="7371" w:type="dxa"/>
          </w:tcPr>
          <w:p w14:paraId="4568C546" w14:textId="77777777" w:rsidR="0036302F" w:rsidRPr="008039AD" w:rsidRDefault="0036302F" w:rsidP="000F565A">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Оплата по договору осуществляется в два этапа:</w:t>
            </w:r>
          </w:p>
          <w:p w14:paraId="5F64DF93" w14:textId="77777777" w:rsidR="0036302F" w:rsidRPr="008039AD" w:rsidRDefault="0036302F" w:rsidP="000F565A">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 авансовый платеж в размере 30 % от цены договора, выплачивается Подрядчику после подписания Сторонами договора; </w:t>
            </w:r>
          </w:p>
          <w:p w14:paraId="3BE1FFBE" w14:textId="64D0E7D9" w:rsidR="0036302F" w:rsidRPr="008039AD" w:rsidRDefault="0036302F" w:rsidP="00C61E4C">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 Окончательный расчет производится Заказчиком до окончания календарного года, после подписания Заказчиком, акта приемки выполненных работ в отношении всего объема работ предусмотренного техническим заданием, приемки работ Заказчиком, подписания справки стоимости выполненных работ, счета, счета-фактуры и представления всей исполнительной документации, установленной техническим заданием, устранения дефектов, выявленных при приемке выполненных </w:t>
            </w:r>
            <w:proofErr w:type="gramStart"/>
            <w:r w:rsidRPr="008039AD">
              <w:rPr>
                <w:rStyle w:val="a9"/>
                <w:rFonts w:ascii="Times New Roman" w:hAnsi="Times New Roman" w:cs="Times New Roman"/>
                <w:sz w:val="24"/>
                <w:szCs w:val="24"/>
              </w:rPr>
              <w:t xml:space="preserve">работ.   </w:t>
            </w:r>
            <w:proofErr w:type="gramEnd"/>
          </w:p>
        </w:tc>
      </w:tr>
      <w:tr w:rsidR="0036302F" w:rsidRPr="008039AD" w14:paraId="5BD7B511" w14:textId="77777777" w:rsidTr="000F565A">
        <w:tc>
          <w:tcPr>
            <w:tcW w:w="567" w:type="dxa"/>
            <w:vAlign w:val="center"/>
          </w:tcPr>
          <w:p w14:paraId="36E6556E"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5</w:t>
            </w:r>
          </w:p>
        </w:tc>
        <w:tc>
          <w:tcPr>
            <w:tcW w:w="2410" w:type="dxa"/>
            <w:vAlign w:val="center"/>
          </w:tcPr>
          <w:p w14:paraId="3D681B3A"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Порядок и сроки выполнения работ </w:t>
            </w:r>
            <w:r w:rsidRPr="008039AD">
              <w:rPr>
                <w:rStyle w:val="a9"/>
                <w:rFonts w:ascii="Times New Roman" w:hAnsi="Times New Roman" w:cs="Times New Roman"/>
                <w:sz w:val="24"/>
                <w:szCs w:val="24"/>
              </w:rPr>
              <w:lastRenderedPageBreak/>
              <w:t>(оказания услуг)</w:t>
            </w:r>
          </w:p>
        </w:tc>
        <w:tc>
          <w:tcPr>
            <w:tcW w:w="7371" w:type="dxa"/>
          </w:tcPr>
          <w:p w14:paraId="5DE957BC" w14:textId="77777777" w:rsidR="0036302F" w:rsidRPr="008039AD" w:rsidRDefault="0036302F" w:rsidP="000F565A">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 xml:space="preserve">Порядок и сроки выполнения работ (оказания услуг) устанавливаются Заказчиком в документации о проведении </w:t>
            </w:r>
            <w:r w:rsidRPr="008039AD">
              <w:rPr>
                <w:rStyle w:val="a9"/>
                <w:rFonts w:ascii="Times New Roman" w:hAnsi="Times New Roman" w:cs="Times New Roman"/>
                <w:sz w:val="24"/>
                <w:szCs w:val="24"/>
              </w:rPr>
              <w:lastRenderedPageBreak/>
              <w:t>электронного аукциона.</w:t>
            </w:r>
          </w:p>
        </w:tc>
      </w:tr>
      <w:tr w:rsidR="0036302F" w:rsidRPr="008039AD" w14:paraId="4FA3C58F" w14:textId="77777777" w:rsidTr="000F565A">
        <w:tc>
          <w:tcPr>
            <w:tcW w:w="567" w:type="dxa"/>
            <w:vAlign w:val="center"/>
          </w:tcPr>
          <w:p w14:paraId="7D4A2AFC"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6</w:t>
            </w:r>
          </w:p>
        </w:tc>
        <w:tc>
          <w:tcPr>
            <w:tcW w:w="2410" w:type="dxa"/>
            <w:vAlign w:val="center"/>
          </w:tcPr>
          <w:p w14:paraId="215FEF46"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приемки выполненных работ (оказанных услуг)</w:t>
            </w:r>
          </w:p>
        </w:tc>
        <w:tc>
          <w:tcPr>
            <w:tcW w:w="7371" w:type="dxa"/>
          </w:tcPr>
          <w:p w14:paraId="786B0F4B" w14:textId="77777777" w:rsidR="0036302F" w:rsidRPr="008039AD" w:rsidRDefault="0036302F" w:rsidP="000F565A">
            <w:pPr>
              <w:pStyle w:val="ConsPlusNormal"/>
              <w:ind w:firstLine="325"/>
              <w:jc w:val="both"/>
              <w:rPr>
                <w:rFonts w:ascii="Times New Roman" w:hAnsi="Times New Roman" w:cs="Times New Roman"/>
                <w:sz w:val="24"/>
                <w:szCs w:val="24"/>
              </w:rPr>
            </w:pPr>
            <w:r w:rsidRPr="008039AD">
              <w:rPr>
                <w:rStyle w:val="a9"/>
                <w:rFonts w:ascii="Times New Roman" w:hAnsi="Times New Roman" w:cs="Times New Roman"/>
                <w:sz w:val="24"/>
                <w:szCs w:val="24"/>
              </w:rPr>
              <w:t>1. Порядок и сроки приемки выполненных работ (оказанных услуг) устанавливаются Заказчиком в документации о проведении электронного аукциона.</w:t>
            </w:r>
          </w:p>
          <w:p w14:paraId="3E36994C" w14:textId="77777777" w:rsidR="0036302F" w:rsidRPr="008039AD" w:rsidRDefault="0036302F" w:rsidP="000F565A">
            <w:pPr>
              <w:pStyle w:val="ConsPlusNormal"/>
              <w:ind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36302F" w:rsidRPr="008039AD" w14:paraId="7F07498F" w14:textId="77777777" w:rsidTr="000F565A">
        <w:tc>
          <w:tcPr>
            <w:tcW w:w="567" w:type="dxa"/>
            <w:vAlign w:val="center"/>
          </w:tcPr>
          <w:p w14:paraId="58DEEDB1"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7</w:t>
            </w:r>
          </w:p>
        </w:tc>
        <w:tc>
          <w:tcPr>
            <w:tcW w:w="2410" w:type="dxa"/>
            <w:vAlign w:val="center"/>
          </w:tcPr>
          <w:p w14:paraId="7B518AF8"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услуг)</w:t>
            </w:r>
          </w:p>
        </w:tc>
        <w:tc>
          <w:tcPr>
            <w:tcW w:w="7371" w:type="dxa"/>
            <w:vAlign w:val="center"/>
          </w:tcPr>
          <w:p w14:paraId="024D4CF9" w14:textId="77777777" w:rsidR="0036302F" w:rsidRPr="008039AD" w:rsidRDefault="0036302F" w:rsidP="000F565A">
            <w:pPr>
              <w:pStyle w:val="ConsPlusNormal"/>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услуг) устанавливается Заказчиком в документации о проведении электронного аукциона в пределах (Республика Марий Эл)</w:t>
            </w:r>
          </w:p>
          <w:p w14:paraId="6A8EB01D" w14:textId="77777777" w:rsidR="0036302F" w:rsidRPr="008039AD" w:rsidRDefault="0036302F" w:rsidP="000F565A">
            <w:pPr>
              <w:jc w:val="both"/>
              <w:rPr>
                <w:rStyle w:val="a9"/>
                <w:rFonts w:ascii="Times New Roman" w:hAnsi="Times New Roman" w:cs="Times New Roman"/>
                <w:sz w:val="24"/>
                <w:szCs w:val="24"/>
              </w:rPr>
            </w:pPr>
          </w:p>
        </w:tc>
      </w:tr>
      <w:tr w:rsidR="0036302F" w:rsidRPr="008039AD" w14:paraId="66EBD136" w14:textId="77777777" w:rsidTr="000F565A">
        <w:tc>
          <w:tcPr>
            <w:tcW w:w="567" w:type="dxa"/>
            <w:vAlign w:val="center"/>
          </w:tcPr>
          <w:p w14:paraId="559E01E9"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8</w:t>
            </w:r>
          </w:p>
        </w:tc>
        <w:tc>
          <w:tcPr>
            <w:tcW w:w="2410" w:type="dxa"/>
            <w:vAlign w:val="center"/>
          </w:tcPr>
          <w:p w14:paraId="29BC375D"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Обеспечение исполнения договора</w:t>
            </w:r>
          </w:p>
        </w:tc>
        <w:tc>
          <w:tcPr>
            <w:tcW w:w="7371" w:type="dxa"/>
          </w:tcPr>
          <w:p w14:paraId="34A4BDF5" w14:textId="77777777" w:rsidR="0036302F" w:rsidRPr="008039AD" w:rsidRDefault="0036302F" w:rsidP="000F565A">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Исполнение договора обеспечивается:</w:t>
            </w:r>
          </w:p>
          <w:p w14:paraId="2F182B4F"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D423E3B"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обеспечительным платежом.</w:t>
            </w:r>
          </w:p>
          <w:p w14:paraId="015A30AF" w14:textId="77777777" w:rsidR="0036302F" w:rsidRPr="008039AD" w:rsidRDefault="0036302F" w:rsidP="000F565A">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14:paraId="7C0A557B" w14:textId="77777777" w:rsidR="0036302F" w:rsidRPr="008039AD" w:rsidRDefault="0036302F" w:rsidP="000F565A">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Размер обеспечения исполнения договора об оказании услуг указываются в извещении о проведении электронного аукциона.</w:t>
            </w:r>
          </w:p>
          <w:p w14:paraId="337E3A75" w14:textId="77777777" w:rsidR="0036302F" w:rsidRPr="008039AD" w:rsidRDefault="0036302F" w:rsidP="000F565A">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14:paraId="0C9579BE" w14:textId="77777777" w:rsidR="0036302F" w:rsidRPr="008039AD" w:rsidRDefault="0036302F" w:rsidP="000F565A">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 проведении электронного аукциона,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w:t>
            </w:r>
          </w:p>
          <w:p w14:paraId="5D6C1C54" w14:textId="77777777" w:rsidR="0036302F" w:rsidRPr="008039AD" w:rsidRDefault="0036302F" w:rsidP="000F565A">
            <w:pPr>
              <w:pStyle w:val="ConsPlusNormal"/>
              <w:numPr>
                <w:ilvl w:val="0"/>
                <w:numId w:val="6"/>
              </w:numPr>
              <w:tabs>
                <w:tab w:val="left" w:pos="608"/>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1787A619"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быть безотзывной;</w:t>
            </w:r>
          </w:p>
          <w:p w14:paraId="49FBCFEB"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14:paraId="5C64451C"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 xml:space="preserve">в) банковская гарантия должна быть выдана банком, имеющим </w:t>
            </w:r>
            <w:r w:rsidRPr="008039AD">
              <w:rPr>
                <w:rFonts w:ascii="Times New Roman" w:hAnsi="Times New Roman" w:cs="Times New Roman"/>
                <w:sz w:val="24"/>
                <w:szCs w:val="24"/>
              </w:rPr>
              <w:lastRenderedPageBreak/>
              <w:t>действующую лицензию Центрального Банка Российской Федерации;</w:t>
            </w:r>
          </w:p>
          <w:p w14:paraId="0DBC1BBE"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14:paraId="0480EFF7"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д) срок действия банковской гарантии должен превышать срок выполнения работ по договору об оказании услуг не менее чем на 60 дней.</w:t>
            </w:r>
          </w:p>
          <w:p w14:paraId="61828316" w14:textId="77777777" w:rsidR="0036302F" w:rsidRPr="008039AD" w:rsidRDefault="0036302F" w:rsidP="000F565A">
            <w:pPr>
              <w:pStyle w:val="ConsPlusNormal"/>
              <w:numPr>
                <w:ilvl w:val="0"/>
                <w:numId w:val="6"/>
              </w:numPr>
              <w:tabs>
                <w:tab w:val="left" w:pos="601"/>
              </w:tabs>
              <w:ind w:left="0"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В </w:t>
            </w:r>
            <w:r w:rsidRPr="008039AD">
              <w:rPr>
                <w:rFonts w:ascii="Times New Roman" w:hAnsi="Times New Roman" w:cs="Times New Roman"/>
                <w:sz w:val="24"/>
                <w:szCs w:val="24"/>
              </w:rPr>
              <w:t>документации о проведении электронного аукциона</w:t>
            </w:r>
            <w:r w:rsidRPr="008039AD">
              <w:rPr>
                <w:rStyle w:val="a9"/>
                <w:rFonts w:ascii="Times New Roman" w:hAnsi="Times New Roman" w:cs="Times New Roman"/>
                <w:sz w:val="24"/>
                <w:szCs w:val="24"/>
              </w:rPr>
              <w:t xml:space="preserve"> Заказчиком могут быть установлены дополнительные требования к обеспечению исполнения договора.</w:t>
            </w:r>
          </w:p>
        </w:tc>
      </w:tr>
      <w:tr w:rsidR="0036302F" w:rsidRPr="008039AD" w14:paraId="0CF9B2A4" w14:textId="77777777" w:rsidTr="000F565A">
        <w:tc>
          <w:tcPr>
            <w:tcW w:w="567" w:type="dxa"/>
            <w:vAlign w:val="center"/>
          </w:tcPr>
          <w:p w14:paraId="7FC5E5DF"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9</w:t>
            </w:r>
          </w:p>
        </w:tc>
        <w:tc>
          <w:tcPr>
            <w:tcW w:w="2410" w:type="dxa"/>
            <w:vAlign w:val="center"/>
          </w:tcPr>
          <w:p w14:paraId="6610935F"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Гарантийный срок</w:t>
            </w:r>
          </w:p>
        </w:tc>
        <w:tc>
          <w:tcPr>
            <w:tcW w:w="7371" w:type="dxa"/>
          </w:tcPr>
          <w:p w14:paraId="24F28AFD" w14:textId="77777777" w:rsidR="0036302F" w:rsidRPr="008039AD" w:rsidRDefault="0036302F" w:rsidP="000F565A">
            <w:pPr>
              <w:pStyle w:val="ConsPlusNormal"/>
              <w:numPr>
                <w:ilvl w:val="0"/>
                <w:numId w:val="7"/>
              </w:numPr>
              <w:tabs>
                <w:tab w:val="left" w:pos="608"/>
              </w:tabs>
              <w:ind w:left="41" w:firstLine="284"/>
              <w:jc w:val="both"/>
              <w:rPr>
                <w:rFonts w:ascii="Times New Roman" w:hAnsi="Times New Roman" w:cs="Times New Roman"/>
                <w:sz w:val="24"/>
                <w:szCs w:val="24"/>
              </w:rPr>
            </w:pPr>
            <w:r w:rsidRPr="008039AD">
              <w:rPr>
                <w:rFonts w:ascii="Times New Roman" w:hAnsi="Times New Roman" w:cs="Times New Roman"/>
                <w:sz w:val="24"/>
                <w:szCs w:val="24"/>
              </w:rPr>
              <w:t>Условия о гарантийном сроке определяются Заказчиком в документации о проведении электронного аукциона.</w:t>
            </w:r>
          </w:p>
          <w:p w14:paraId="07CADFD5" w14:textId="77777777" w:rsidR="0036302F" w:rsidRPr="008039AD" w:rsidRDefault="0036302F" w:rsidP="000F565A">
            <w:pPr>
              <w:pStyle w:val="ConsPlusNormal"/>
              <w:numPr>
                <w:ilvl w:val="0"/>
                <w:numId w:val="7"/>
              </w:numPr>
              <w:tabs>
                <w:tab w:val="left" w:pos="608"/>
              </w:tabs>
              <w:ind w:left="41" w:firstLine="284"/>
              <w:jc w:val="both"/>
              <w:rPr>
                <w:rStyle w:val="a9"/>
                <w:rFonts w:ascii="Times New Roman" w:hAnsi="Times New Roman" w:cs="Times New Roman"/>
                <w:sz w:val="24"/>
                <w:szCs w:val="24"/>
              </w:rPr>
            </w:pPr>
            <w:r w:rsidRPr="008039AD">
              <w:rPr>
                <w:rFonts w:ascii="Times New Roman"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36302F" w:rsidRPr="008039AD" w14:paraId="5E9BC478" w14:textId="77777777" w:rsidTr="000F565A">
        <w:trPr>
          <w:trHeight w:val="1137"/>
        </w:trPr>
        <w:tc>
          <w:tcPr>
            <w:tcW w:w="567" w:type="dxa"/>
            <w:vAlign w:val="center"/>
          </w:tcPr>
          <w:p w14:paraId="62470342"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10</w:t>
            </w:r>
          </w:p>
        </w:tc>
        <w:tc>
          <w:tcPr>
            <w:tcW w:w="2410" w:type="dxa"/>
            <w:vAlign w:val="center"/>
          </w:tcPr>
          <w:p w14:paraId="5954F855"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Ответственность Заказчика и исполнителя</w:t>
            </w:r>
          </w:p>
        </w:tc>
        <w:tc>
          <w:tcPr>
            <w:tcW w:w="7371" w:type="dxa"/>
          </w:tcPr>
          <w:p w14:paraId="2BC7AA4C" w14:textId="77777777" w:rsidR="0036302F" w:rsidRPr="008039AD" w:rsidRDefault="0036302F" w:rsidP="000F565A">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14:paraId="25DD0226" w14:textId="0DA78B50" w:rsidR="0036302F" w:rsidRPr="008039AD" w:rsidRDefault="0036302F" w:rsidP="000F565A">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p>
          <w:p w14:paraId="2AA82BCC" w14:textId="77777777" w:rsidR="0036302F" w:rsidRPr="008039AD" w:rsidRDefault="0036302F" w:rsidP="000F565A">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21945826" w14:textId="77777777" w:rsidR="0036302F" w:rsidRPr="008039AD" w:rsidRDefault="0036302F" w:rsidP="000F565A">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в</w:t>
            </w:r>
            <w:r w:rsidRPr="008039AD">
              <w:rPr>
                <w:rFonts w:ascii="Times New Roman" w:hAnsi="Times New Roman" w:cs="Times New Roman"/>
                <w:sz w:val="24"/>
                <w:szCs w:val="24"/>
              </w:rPr>
              <w:t>)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14:paraId="530669DE" w14:textId="77777777" w:rsidR="0036302F" w:rsidRDefault="0036302F" w:rsidP="000F565A">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г</w:t>
            </w:r>
            <w:r w:rsidRPr="008039AD">
              <w:rPr>
                <w:rFonts w:ascii="Times New Roman" w:hAnsi="Times New Roman" w:cs="Times New Roman"/>
                <w:sz w:val="24"/>
                <w:szCs w:val="24"/>
              </w:rPr>
              <w:t>)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14:paraId="38184F1A" w14:textId="3D5B5C1B" w:rsidR="0036302F" w:rsidRPr="008039AD" w:rsidRDefault="0036302F" w:rsidP="000F565A">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д</w:t>
            </w:r>
            <w:r w:rsidRPr="008039AD">
              <w:rPr>
                <w:rFonts w:ascii="Times New Roman" w:hAnsi="Times New Roman" w:cs="Times New Roman"/>
                <w:sz w:val="24"/>
                <w:szCs w:val="24"/>
              </w:rPr>
              <w:t>)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r w:rsidR="00C61E4C">
              <w:rPr>
                <w:rFonts w:ascii="Times New Roman" w:hAnsi="Times New Roman" w:cs="Times New Roman"/>
                <w:sz w:val="24"/>
                <w:szCs w:val="24"/>
              </w:rPr>
              <w:t xml:space="preserve"> </w:t>
            </w:r>
            <w:r w:rsidRPr="008039AD">
              <w:rPr>
                <w:rFonts w:ascii="Times New Roman" w:hAnsi="Times New Roman" w:cs="Times New Roman"/>
                <w:sz w:val="24"/>
                <w:szCs w:val="24"/>
              </w:rPr>
              <w:t>Штраф, указанный в пункте 2, уплачивается помимо средств, которые подрядная организация обязана будет возместить Заказчику в качестве причиненных убытков (вреда).</w:t>
            </w:r>
          </w:p>
          <w:p w14:paraId="179F700A" w14:textId="77777777" w:rsidR="0036302F" w:rsidRPr="008039AD" w:rsidRDefault="0036302F" w:rsidP="000F565A">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 xml:space="preserve">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w:t>
            </w:r>
            <w:r w:rsidRPr="008039AD">
              <w:rPr>
                <w:rFonts w:ascii="Times New Roman" w:hAnsi="Times New Roman" w:cs="Times New Roman"/>
                <w:sz w:val="24"/>
                <w:szCs w:val="24"/>
              </w:rPr>
              <w:lastRenderedPageBreak/>
              <w:t>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14:paraId="5A99F012" w14:textId="77777777" w:rsidR="0036302F" w:rsidRPr="008039AD" w:rsidRDefault="0036302F" w:rsidP="000F565A">
            <w:pPr>
              <w:jc w:val="both"/>
              <w:rPr>
                <w:rStyle w:val="a9"/>
                <w:rFonts w:ascii="Times New Roman" w:hAnsi="Times New Roman" w:cs="Times New Roman"/>
                <w:sz w:val="24"/>
                <w:szCs w:val="24"/>
              </w:rPr>
            </w:pPr>
          </w:p>
        </w:tc>
      </w:tr>
      <w:tr w:rsidR="0036302F" w:rsidRPr="008039AD" w14:paraId="0FF58410" w14:textId="77777777" w:rsidTr="000F565A">
        <w:tc>
          <w:tcPr>
            <w:tcW w:w="567" w:type="dxa"/>
            <w:vAlign w:val="center"/>
          </w:tcPr>
          <w:p w14:paraId="18CD18F2"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11</w:t>
            </w:r>
          </w:p>
        </w:tc>
        <w:tc>
          <w:tcPr>
            <w:tcW w:w="2410" w:type="dxa"/>
            <w:vAlign w:val="center"/>
          </w:tcPr>
          <w:p w14:paraId="0F42BE3B"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заключения договора</w:t>
            </w:r>
          </w:p>
        </w:tc>
        <w:tc>
          <w:tcPr>
            <w:tcW w:w="7371" w:type="dxa"/>
          </w:tcPr>
          <w:p w14:paraId="0E888766" w14:textId="77777777" w:rsidR="0036302F" w:rsidRPr="008039AD" w:rsidRDefault="0036302F" w:rsidP="000F565A">
            <w:pPr>
              <w:pStyle w:val="ConsPlusNormal"/>
              <w:numPr>
                <w:ilvl w:val="0"/>
                <w:numId w:val="9"/>
              </w:numPr>
              <w:tabs>
                <w:tab w:val="left" w:pos="750"/>
              </w:tabs>
              <w:ind w:left="0" w:firstLine="540"/>
              <w:jc w:val="both"/>
              <w:rPr>
                <w:rFonts w:ascii="Times New Roman" w:hAnsi="Times New Roman" w:cs="Times New Roman"/>
                <w:sz w:val="24"/>
                <w:szCs w:val="24"/>
              </w:rPr>
            </w:pPr>
            <w:r w:rsidRPr="008039AD">
              <w:rPr>
                <w:rFonts w:ascii="Times New Roman" w:hAnsi="Times New Roman" w:cs="Times New Roman"/>
                <w:sz w:val="24"/>
                <w:szCs w:val="24"/>
              </w:rPr>
              <w:t>Договор об оказании услуг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p>
          <w:p w14:paraId="26BEFCBE" w14:textId="77777777" w:rsidR="0036302F" w:rsidRPr="008039AD" w:rsidRDefault="0036302F" w:rsidP="000F565A">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Порядок заключения договора определяются Заказчиком в документации о проведении электронного аукциона.</w:t>
            </w:r>
          </w:p>
          <w:p w14:paraId="07F2D0B4" w14:textId="77777777" w:rsidR="0036302F" w:rsidRPr="008039AD" w:rsidRDefault="0036302F" w:rsidP="000F565A">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Договор об оказании услуг не может быть заключен ранее чем через 10 (десять) дней и позднее чем через 20 (двадцать) дней со дня размещения на официальном сайте, указанном в извещении о проведении электронного аукциона, протокола проведения электронного аукциона, протокола рассмотрения единственной заявки на участие в электронном аукционе.</w:t>
            </w:r>
          </w:p>
          <w:p w14:paraId="093D4E67" w14:textId="77777777" w:rsidR="0036302F" w:rsidRPr="008039AD" w:rsidRDefault="0036302F" w:rsidP="000F565A">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 </w:t>
            </w:r>
          </w:p>
        </w:tc>
      </w:tr>
      <w:tr w:rsidR="0036302F" w:rsidRPr="008039AD" w14:paraId="0F2CF7AC" w14:textId="77777777" w:rsidTr="000F565A">
        <w:tc>
          <w:tcPr>
            <w:tcW w:w="567" w:type="dxa"/>
            <w:vAlign w:val="center"/>
          </w:tcPr>
          <w:p w14:paraId="58D80798"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12</w:t>
            </w:r>
          </w:p>
        </w:tc>
        <w:tc>
          <w:tcPr>
            <w:tcW w:w="2410" w:type="dxa"/>
            <w:vAlign w:val="center"/>
          </w:tcPr>
          <w:p w14:paraId="72A82B61"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Другие существенные условия</w:t>
            </w:r>
          </w:p>
        </w:tc>
        <w:tc>
          <w:tcPr>
            <w:tcW w:w="7371" w:type="dxa"/>
          </w:tcPr>
          <w:p w14:paraId="38952E49" w14:textId="77777777" w:rsidR="0036302F" w:rsidRPr="008039AD" w:rsidRDefault="0036302F" w:rsidP="000F565A">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14:paraId="4E1D7EB6" w14:textId="77777777" w:rsidR="0036302F" w:rsidRPr="008039AD" w:rsidRDefault="0036302F" w:rsidP="000F565A">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14:paraId="5C92DDF0" w14:textId="77777777" w:rsidR="0036302F" w:rsidRPr="008039AD" w:rsidRDefault="0036302F" w:rsidP="000F565A">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Расторжение договора допускается:</w:t>
            </w:r>
          </w:p>
          <w:p w14:paraId="09592784"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по соглашению сторон;</w:t>
            </w:r>
          </w:p>
          <w:p w14:paraId="3C4DB8F0"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14:paraId="0CBC9BB1"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14:paraId="3AAD9A3C" w14:textId="77777777" w:rsidR="0036302F" w:rsidRPr="008039AD" w:rsidRDefault="0036302F" w:rsidP="000F565A">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Заказчик вправе расторгнуть договор в одностороннем порядке </w:t>
            </w:r>
            <w:r w:rsidRPr="008039AD">
              <w:rPr>
                <w:rFonts w:ascii="Times New Roman" w:hAnsi="Times New Roman" w:cs="Times New Roman"/>
                <w:sz w:val="24"/>
                <w:szCs w:val="24"/>
              </w:rPr>
              <w:lastRenderedPageBreak/>
              <w:t xml:space="preserve">в следующих случаях </w:t>
            </w:r>
          </w:p>
          <w:p w14:paraId="3102CDD5" w14:textId="77777777" w:rsidR="0036302F" w:rsidRPr="008039AD" w:rsidRDefault="0036302F" w:rsidP="000F565A">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1EE65EBC" w14:textId="77777777" w:rsidR="0036302F" w:rsidRPr="008039AD" w:rsidRDefault="0036302F" w:rsidP="000F565A">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в</w:t>
            </w:r>
            <w:r w:rsidRPr="008039AD">
              <w:rPr>
                <w:rFonts w:ascii="Times New Roman" w:hAnsi="Times New Roman" w:cs="Times New Roman"/>
                <w:sz w:val="24"/>
                <w:szCs w:val="24"/>
              </w:rPr>
              <w:t>)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14:paraId="06CD0F24" w14:textId="77777777" w:rsidR="0036302F" w:rsidRPr="008039AD" w:rsidRDefault="0036302F" w:rsidP="000F565A">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г</w:t>
            </w:r>
            <w:r w:rsidRPr="008039AD">
              <w:rPr>
                <w:rFonts w:ascii="Times New Roman" w:hAnsi="Times New Roman" w:cs="Times New Roman"/>
                <w:sz w:val="24"/>
                <w:szCs w:val="24"/>
              </w:rPr>
              <w:t>)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14:paraId="03CA9E71" w14:textId="77777777" w:rsidR="0036302F" w:rsidRPr="008039AD" w:rsidRDefault="0036302F" w:rsidP="000F565A">
            <w:pPr>
              <w:pStyle w:val="ConsPlusNormal"/>
              <w:tabs>
                <w:tab w:val="left" w:pos="600"/>
              </w:tabs>
              <w:ind w:firstLine="317"/>
              <w:jc w:val="both"/>
              <w:rPr>
                <w:rStyle w:val="a9"/>
                <w:rFonts w:ascii="Times New Roman" w:hAnsi="Times New Roman" w:cs="Times New Roman"/>
                <w:sz w:val="24"/>
                <w:szCs w:val="24"/>
              </w:rPr>
            </w:pPr>
            <w:r>
              <w:rPr>
                <w:rFonts w:ascii="Times New Roman" w:hAnsi="Times New Roman" w:cs="Times New Roman"/>
                <w:sz w:val="24"/>
                <w:szCs w:val="24"/>
              </w:rPr>
              <w:t>д</w:t>
            </w:r>
            <w:r w:rsidRPr="008039AD">
              <w:rPr>
                <w:rFonts w:ascii="Times New Roman" w:hAnsi="Times New Roman" w:cs="Times New Roman"/>
                <w:sz w:val="24"/>
                <w:szCs w:val="24"/>
              </w:rPr>
              <w:t>)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tc>
      </w:tr>
    </w:tbl>
    <w:p w14:paraId="4A7D3B05" w14:textId="77777777" w:rsidR="009D37DB" w:rsidRPr="008039AD" w:rsidRDefault="009D37DB" w:rsidP="00FD2BE3">
      <w:pPr>
        <w:rPr>
          <w:rFonts w:ascii="Times New Roman" w:hAnsi="Times New Roman" w:cs="Times New Roman"/>
          <w:sz w:val="24"/>
          <w:szCs w:val="24"/>
        </w:rPr>
      </w:pPr>
    </w:p>
    <w:p w14:paraId="414DFA1F" w14:textId="77777777" w:rsidR="00E142DC" w:rsidRPr="008039AD" w:rsidRDefault="00115390"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Ориентировочные адресные перечни многоквартирных домов</w:t>
      </w:r>
      <w:r w:rsidR="00E142DC" w:rsidRPr="008039AD">
        <w:rPr>
          <w:rFonts w:ascii="Times New Roman" w:hAnsi="Times New Roman" w:cs="Times New Roman"/>
          <w:b/>
          <w:sz w:val="24"/>
          <w:szCs w:val="24"/>
        </w:rPr>
        <w:t xml:space="preserve"> </w:t>
      </w:r>
    </w:p>
    <w:p w14:paraId="67813FCA" w14:textId="77777777" w:rsidR="00E142DC" w:rsidRPr="008039AD" w:rsidRDefault="00E142DC" w:rsidP="00E142DC">
      <w:pPr>
        <w:pStyle w:val="a4"/>
        <w:tabs>
          <w:tab w:val="left" w:pos="284"/>
        </w:tabs>
        <w:spacing w:after="0" w:line="240" w:lineRule="auto"/>
        <w:ind w:left="0"/>
        <w:contextualSpacing w:val="0"/>
        <w:rPr>
          <w:rFonts w:ascii="Times New Roman" w:hAnsi="Times New Roman" w:cs="Times New Roman"/>
          <w:sz w:val="24"/>
          <w:szCs w:val="24"/>
        </w:rPr>
      </w:pPr>
    </w:p>
    <w:p w14:paraId="17EC49E6" w14:textId="7955AB6E" w:rsidR="00E15D80" w:rsidRPr="008039AD" w:rsidRDefault="00E15D80" w:rsidP="00347876">
      <w:pPr>
        <w:ind w:firstLine="709"/>
        <w:jc w:val="both"/>
        <w:rPr>
          <w:rFonts w:ascii="Times New Roman" w:hAnsi="Times New Roman" w:cs="Times New Roman"/>
          <w:i/>
          <w:sz w:val="24"/>
          <w:szCs w:val="24"/>
        </w:rPr>
      </w:pPr>
      <w:r w:rsidRPr="008039AD">
        <w:rPr>
          <w:rFonts w:ascii="Times New Roman" w:hAnsi="Times New Roman" w:cs="Times New Roman"/>
          <w:i/>
          <w:sz w:val="24"/>
          <w:szCs w:val="24"/>
        </w:rPr>
        <w:t>Информация</w:t>
      </w:r>
      <w:r w:rsidR="00115390" w:rsidRPr="008039AD">
        <w:rPr>
          <w:rFonts w:ascii="Times New Roman" w:hAnsi="Times New Roman" w:cs="Times New Roman"/>
          <w:i/>
          <w:sz w:val="24"/>
          <w:szCs w:val="24"/>
        </w:rPr>
        <w:t xml:space="preserve"> об ориентировочных адресных перечнях </w:t>
      </w:r>
      <w:r w:rsidRPr="008039AD">
        <w:rPr>
          <w:rFonts w:ascii="Times New Roman" w:hAnsi="Times New Roman" w:cs="Times New Roman"/>
          <w:i/>
          <w:sz w:val="24"/>
          <w:szCs w:val="24"/>
        </w:rPr>
        <w:t xml:space="preserve">указана на </w:t>
      </w:r>
      <w:r w:rsidR="0075224E" w:rsidRPr="008039AD">
        <w:rPr>
          <w:rFonts w:ascii="Times New Roman" w:hAnsi="Times New Roman" w:cs="Times New Roman"/>
          <w:i/>
          <w:sz w:val="24"/>
          <w:szCs w:val="24"/>
        </w:rPr>
        <w:t xml:space="preserve">сайте </w:t>
      </w:r>
      <w:r w:rsidR="00347876" w:rsidRPr="008039AD">
        <w:rPr>
          <w:rFonts w:ascii="Times New Roman" w:hAnsi="Times New Roman" w:cs="Times New Roman"/>
          <w:i/>
          <w:sz w:val="24"/>
          <w:szCs w:val="24"/>
        </w:rPr>
        <w:t xml:space="preserve">в информационно-телекоммуникационной сети </w:t>
      </w:r>
      <w:r w:rsidR="00471F85" w:rsidRPr="008039AD">
        <w:rPr>
          <w:rFonts w:ascii="Times New Roman" w:hAnsi="Times New Roman" w:cs="Times New Roman"/>
          <w:i/>
          <w:sz w:val="24"/>
          <w:szCs w:val="24"/>
        </w:rPr>
        <w:t>«И</w:t>
      </w:r>
      <w:r w:rsidR="00347876" w:rsidRPr="008039AD">
        <w:rPr>
          <w:rFonts w:ascii="Times New Roman" w:hAnsi="Times New Roman" w:cs="Times New Roman"/>
          <w:i/>
          <w:sz w:val="24"/>
          <w:szCs w:val="24"/>
        </w:rPr>
        <w:t>нтернет</w:t>
      </w:r>
      <w:r w:rsidR="00471F85" w:rsidRPr="008039AD">
        <w:rPr>
          <w:rFonts w:ascii="Times New Roman" w:hAnsi="Times New Roman" w:cs="Times New Roman"/>
          <w:i/>
          <w:sz w:val="24"/>
          <w:szCs w:val="24"/>
        </w:rPr>
        <w:t>»</w:t>
      </w:r>
      <w:r w:rsidRPr="008039AD">
        <w:rPr>
          <w:rFonts w:ascii="Times New Roman" w:hAnsi="Times New Roman" w:cs="Times New Roman"/>
          <w:i/>
          <w:sz w:val="24"/>
          <w:szCs w:val="24"/>
        </w:rPr>
        <w:t>: http://mari-el.gov.ru/fondkr</w:t>
      </w:r>
    </w:p>
    <w:p w14:paraId="52614452" w14:textId="77777777" w:rsidR="0075224E" w:rsidRPr="008039AD" w:rsidRDefault="003250E6"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участникам предварительного отбора</w:t>
      </w:r>
    </w:p>
    <w:p w14:paraId="7886EC3B" w14:textId="77777777" w:rsidR="0075224E" w:rsidRDefault="0075224E" w:rsidP="0075224E">
      <w:pPr>
        <w:pStyle w:val="a4"/>
        <w:tabs>
          <w:tab w:val="left" w:pos="284"/>
        </w:tabs>
        <w:spacing w:after="0" w:line="240" w:lineRule="auto"/>
        <w:ind w:left="0"/>
        <w:contextualSpacing w:val="0"/>
        <w:jc w:val="both"/>
        <w:rPr>
          <w:rFonts w:ascii="Times New Roman" w:hAnsi="Times New Roman" w:cs="Times New Roman"/>
          <w:b/>
          <w:sz w:val="24"/>
          <w:szCs w:val="24"/>
        </w:rPr>
      </w:pPr>
    </w:p>
    <w:p w14:paraId="15C5453B" w14:textId="15312E0C" w:rsidR="00DD24E1" w:rsidRDefault="00DD24E1" w:rsidP="008E0C87">
      <w:pPr>
        <w:spacing w:after="0"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При проведении предварительного отбора по предмет</w:t>
      </w:r>
      <w:r w:rsidR="00A85623" w:rsidRPr="008039AD">
        <w:rPr>
          <w:rFonts w:ascii="Times New Roman" w:hAnsi="Times New Roman" w:cs="Times New Roman"/>
          <w:sz w:val="24"/>
          <w:szCs w:val="24"/>
        </w:rPr>
        <w:t>у</w:t>
      </w:r>
      <w:r w:rsidRPr="008039AD">
        <w:rPr>
          <w:rFonts w:ascii="Times New Roman" w:hAnsi="Times New Roman" w:cs="Times New Roman"/>
          <w:sz w:val="24"/>
          <w:szCs w:val="24"/>
        </w:rPr>
        <w:t xml:space="preserve"> последующего электронного аукциона</w:t>
      </w:r>
      <w:r w:rsidR="008E0C87" w:rsidRPr="008039AD">
        <w:rPr>
          <w:rFonts w:ascii="Times New Roman" w:hAnsi="Times New Roman" w:cs="Times New Roman"/>
          <w:sz w:val="24"/>
          <w:szCs w:val="24"/>
        </w:rPr>
        <w:t xml:space="preserve"> </w:t>
      </w:r>
      <w:r w:rsidR="00C57C3B">
        <w:rPr>
          <w:rFonts w:ascii="Times New Roman" w:hAnsi="Times New Roman" w:cs="Times New Roman"/>
          <w:sz w:val="24"/>
          <w:szCs w:val="24"/>
        </w:rPr>
        <w:t>на в</w:t>
      </w:r>
      <w:r w:rsidR="00C57C3B" w:rsidRPr="00C57C3B">
        <w:rPr>
          <w:rFonts w:ascii="Times New Roman" w:hAnsi="Times New Roman" w:cs="Times New Roman"/>
          <w:sz w:val="24"/>
          <w:szCs w:val="24"/>
        </w:rPr>
        <w:t xml:space="preserve">ыполнение работ по </w:t>
      </w:r>
      <w:r w:rsidR="00EB5CAF" w:rsidRPr="00EB5CAF">
        <w:rPr>
          <w:rFonts w:ascii="Times New Roman" w:eastAsia="Times New Roman" w:hAnsi="Times New Roman" w:cs="Times New Roman"/>
          <w:bCs/>
          <w:sz w:val="24"/>
          <w:szCs w:val="24"/>
          <w:lang w:eastAsia="ru-RU"/>
        </w:rPr>
        <w:t>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r w:rsidR="008E0C87"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устанавливаются следующие требования к </w:t>
      </w:r>
      <w:r w:rsidR="00E670A7" w:rsidRPr="008039AD">
        <w:rPr>
          <w:rFonts w:ascii="Times New Roman" w:hAnsi="Times New Roman" w:cs="Times New Roman"/>
          <w:sz w:val="24"/>
          <w:szCs w:val="24"/>
        </w:rPr>
        <w:t xml:space="preserve">его </w:t>
      </w:r>
      <w:r w:rsidRPr="008039AD">
        <w:rPr>
          <w:rFonts w:ascii="Times New Roman" w:hAnsi="Times New Roman" w:cs="Times New Roman"/>
          <w:sz w:val="24"/>
          <w:szCs w:val="24"/>
        </w:rPr>
        <w:t>участникам</w:t>
      </w:r>
      <w:r w:rsidR="008E0C87" w:rsidRPr="008039AD">
        <w:rPr>
          <w:rFonts w:ascii="Times New Roman" w:hAnsi="Times New Roman" w:cs="Times New Roman"/>
          <w:sz w:val="24"/>
          <w:szCs w:val="24"/>
        </w:rPr>
        <w:t>:</w:t>
      </w:r>
    </w:p>
    <w:p w14:paraId="3AF7D35D" w14:textId="77777777" w:rsidR="00EB5CAF" w:rsidRPr="00EB5CAF" w:rsidRDefault="00EB5CAF" w:rsidP="00EB5CAF">
      <w:pPr>
        <w:spacing w:after="0" w:line="240" w:lineRule="auto"/>
        <w:ind w:firstLine="709"/>
        <w:jc w:val="both"/>
        <w:rPr>
          <w:rFonts w:ascii="Times New Roman" w:hAnsi="Times New Roman" w:cs="Times New Roman"/>
          <w:sz w:val="24"/>
          <w:szCs w:val="24"/>
        </w:rPr>
      </w:pPr>
      <w:r w:rsidRPr="00EB5CAF">
        <w:rPr>
          <w:rFonts w:ascii="Times New Roman" w:hAnsi="Times New Roman" w:cs="Times New Roman"/>
          <w:sz w:val="24"/>
          <w:szCs w:val="24"/>
        </w:rPr>
        <w:t>а) наличие у Участника выданного саморегулируемой организацией 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(далее – свидетельство саморегулируемой организации) При этом в состав разрешенной деятельности должны входить следующие работы:</w:t>
      </w:r>
    </w:p>
    <w:p w14:paraId="50747C9D" w14:textId="77777777" w:rsidR="00EB5CAF" w:rsidRPr="00EB5CAF" w:rsidRDefault="00EB5CAF" w:rsidP="00EB5CAF">
      <w:pPr>
        <w:spacing w:after="0" w:line="240" w:lineRule="auto"/>
        <w:ind w:firstLine="709"/>
        <w:jc w:val="both"/>
        <w:rPr>
          <w:rFonts w:ascii="Times New Roman" w:hAnsi="Times New Roman" w:cs="Times New Roman"/>
          <w:sz w:val="24"/>
          <w:szCs w:val="24"/>
        </w:rPr>
      </w:pPr>
      <w:r w:rsidRPr="00EB5CAF">
        <w:rPr>
          <w:rFonts w:ascii="Times New Roman" w:hAnsi="Times New Roman" w:cs="Times New Roman"/>
          <w:sz w:val="24"/>
          <w:szCs w:val="24"/>
        </w:rPr>
        <w:t>- организация подготовки проектной документации с указанием в свидетельстве саморегулируемой организации стоимости работ по заключаемому договору об оказании услуг</w:t>
      </w:r>
    </w:p>
    <w:p w14:paraId="1FDD671B" w14:textId="77777777" w:rsidR="00EB5CAF" w:rsidRPr="00EB5CAF" w:rsidRDefault="00EB5CAF" w:rsidP="00EB5CAF">
      <w:pPr>
        <w:spacing w:after="0" w:line="240" w:lineRule="auto"/>
        <w:ind w:firstLine="709"/>
        <w:jc w:val="both"/>
        <w:rPr>
          <w:rFonts w:ascii="Times New Roman" w:hAnsi="Times New Roman" w:cs="Times New Roman"/>
          <w:sz w:val="24"/>
          <w:szCs w:val="24"/>
        </w:rPr>
      </w:pPr>
      <w:r w:rsidRPr="00EB5CAF">
        <w:rPr>
          <w:rFonts w:ascii="Times New Roman" w:hAnsi="Times New Roman" w:cs="Times New Roman"/>
          <w:sz w:val="24"/>
          <w:szCs w:val="24"/>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14:paraId="0BC94902" w14:textId="77777777" w:rsidR="00EB5CAF" w:rsidRPr="00EB5CAF" w:rsidRDefault="00EB5CAF" w:rsidP="00EB5CAF">
      <w:pPr>
        <w:spacing w:after="0" w:line="240" w:lineRule="auto"/>
        <w:ind w:firstLine="709"/>
        <w:jc w:val="both"/>
        <w:rPr>
          <w:rFonts w:ascii="Times New Roman" w:hAnsi="Times New Roman" w:cs="Times New Roman"/>
          <w:sz w:val="24"/>
          <w:szCs w:val="24"/>
        </w:rPr>
      </w:pPr>
      <w:r w:rsidRPr="00EB5CAF">
        <w:rPr>
          <w:rFonts w:ascii="Times New Roman" w:hAnsi="Times New Roman" w:cs="Times New Roman"/>
          <w:sz w:val="24"/>
          <w:szCs w:val="24"/>
        </w:rPr>
        <w:t>в)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14:paraId="44028F2B" w14:textId="77777777" w:rsidR="00EB5CAF" w:rsidRPr="00EB5CAF" w:rsidRDefault="00EB5CAF" w:rsidP="00EB5CAF">
      <w:pPr>
        <w:spacing w:after="0" w:line="240" w:lineRule="auto"/>
        <w:ind w:firstLine="709"/>
        <w:jc w:val="both"/>
        <w:rPr>
          <w:rFonts w:ascii="Times New Roman" w:hAnsi="Times New Roman" w:cs="Times New Roman"/>
          <w:sz w:val="24"/>
          <w:szCs w:val="24"/>
        </w:rPr>
      </w:pPr>
      <w:r w:rsidRPr="00EB5CAF">
        <w:rPr>
          <w:rFonts w:ascii="Times New Roman" w:hAnsi="Times New Roman" w:cs="Times New Roman"/>
          <w:sz w:val="24"/>
          <w:szCs w:val="24"/>
        </w:rPr>
        <w:lastRenderedPageBreak/>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14:paraId="313B3C5D" w14:textId="77777777" w:rsidR="00EB5CAF" w:rsidRPr="00EB5CAF" w:rsidRDefault="00EB5CAF" w:rsidP="00EB5CAF">
      <w:pPr>
        <w:spacing w:after="0" w:line="240" w:lineRule="auto"/>
        <w:ind w:firstLine="709"/>
        <w:jc w:val="both"/>
        <w:rPr>
          <w:rFonts w:ascii="Times New Roman" w:hAnsi="Times New Roman" w:cs="Times New Roman"/>
          <w:sz w:val="24"/>
          <w:szCs w:val="24"/>
        </w:rPr>
      </w:pPr>
      <w:r w:rsidRPr="00EB5CAF">
        <w:rPr>
          <w:rFonts w:ascii="Times New Roman" w:hAnsi="Times New Roman" w:cs="Times New Roman"/>
          <w:sz w:val="24"/>
          <w:szCs w:val="24"/>
        </w:rPr>
        <w:t xml:space="preserve">д) </w:t>
      </w:r>
      <w:proofErr w:type="spellStart"/>
      <w:r w:rsidRPr="00EB5CAF">
        <w:rPr>
          <w:rFonts w:ascii="Times New Roman" w:hAnsi="Times New Roman" w:cs="Times New Roman"/>
          <w:sz w:val="24"/>
          <w:szCs w:val="24"/>
        </w:rPr>
        <w:t>неприостановление</w:t>
      </w:r>
      <w:proofErr w:type="spellEnd"/>
      <w:r w:rsidRPr="00EB5CAF">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14:paraId="48878A29" w14:textId="77777777" w:rsidR="00EB5CAF" w:rsidRPr="00EB5CAF" w:rsidRDefault="00EB5CAF" w:rsidP="00EB5CAF">
      <w:pPr>
        <w:spacing w:after="0" w:line="240" w:lineRule="auto"/>
        <w:ind w:firstLine="709"/>
        <w:jc w:val="both"/>
        <w:rPr>
          <w:rFonts w:ascii="Times New Roman" w:hAnsi="Times New Roman" w:cs="Times New Roman"/>
          <w:sz w:val="24"/>
          <w:szCs w:val="24"/>
        </w:rPr>
      </w:pPr>
      <w:r w:rsidRPr="00EB5CAF">
        <w:rPr>
          <w:rFonts w:ascii="Times New Roman" w:hAnsi="Times New Roman" w:cs="Times New Roman"/>
          <w:sz w:val="24"/>
          <w:szCs w:val="24"/>
        </w:rPr>
        <w:t>е) отсутствие конфликта интересов;</w:t>
      </w:r>
    </w:p>
    <w:p w14:paraId="12CC2096" w14:textId="77777777" w:rsidR="00EB5CAF" w:rsidRPr="00EB5CAF" w:rsidRDefault="00EB5CAF" w:rsidP="00EB5CAF">
      <w:pPr>
        <w:spacing w:after="0" w:line="240" w:lineRule="auto"/>
        <w:ind w:firstLine="709"/>
        <w:jc w:val="both"/>
        <w:rPr>
          <w:rFonts w:ascii="Times New Roman" w:hAnsi="Times New Roman" w:cs="Times New Roman"/>
          <w:sz w:val="24"/>
          <w:szCs w:val="24"/>
        </w:rPr>
      </w:pPr>
      <w:r w:rsidRPr="00EB5CAF">
        <w:rPr>
          <w:rFonts w:ascii="Times New Roman" w:hAnsi="Times New Roman" w:cs="Times New Roman"/>
          <w:sz w:val="24"/>
          <w:szCs w:val="24"/>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14:paraId="3C0ADE3A" w14:textId="77777777" w:rsidR="00EB5CAF" w:rsidRPr="00EB5CAF" w:rsidRDefault="00EB5CAF" w:rsidP="00EB5CAF">
      <w:pPr>
        <w:spacing w:after="0" w:line="240" w:lineRule="auto"/>
        <w:ind w:firstLine="709"/>
        <w:jc w:val="both"/>
        <w:rPr>
          <w:rFonts w:ascii="Times New Roman" w:hAnsi="Times New Roman" w:cs="Times New Roman"/>
          <w:sz w:val="24"/>
          <w:szCs w:val="24"/>
        </w:rPr>
      </w:pPr>
      <w:r w:rsidRPr="00EB5CAF">
        <w:rPr>
          <w:rFonts w:ascii="Times New Roman" w:hAnsi="Times New Roman" w:cs="Times New Roman"/>
          <w:sz w:val="24"/>
          <w:szCs w:val="24"/>
        </w:rPr>
        <w:t>з)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7FC38B5" w14:textId="77777777" w:rsidR="00EB5CAF" w:rsidRPr="00EB5CAF" w:rsidRDefault="00EB5CAF" w:rsidP="00EB5CAF">
      <w:pPr>
        <w:spacing w:after="0" w:line="240" w:lineRule="auto"/>
        <w:ind w:firstLine="709"/>
        <w:jc w:val="both"/>
        <w:rPr>
          <w:rFonts w:ascii="Times New Roman" w:hAnsi="Times New Roman" w:cs="Times New Roman"/>
          <w:sz w:val="24"/>
          <w:szCs w:val="24"/>
        </w:rPr>
      </w:pPr>
      <w:r w:rsidRPr="00EB5CAF">
        <w:rPr>
          <w:rFonts w:ascii="Times New Roman" w:hAnsi="Times New Roman" w:cs="Times New Roman"/>
          <w:sz w:val="24"/>
          <w:szCs w:val="24"/>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14:paraId="72181EDD" w14:textId="77777777" w:rsidR="00EB5CAF" w:rsidRPr="00EB5CAF" w:rsidRDefault="00EB5CAF" w:rsidP="00EB5CAF">
      <w:pPr>
        <w:spacing w:after="0" w:line="240" w:lineRule="auto"/>
        <w:ind w:firstLine="709"/>
        <w:jc w:val="both"/>
        <w:rPr>
          <w:rFonts w:ascii="Times New Roman" w:hAnsi="Times New Roman" w:cs="Times New Roman"/>
          <w:sz w:val="24"/>
          <w:szCs w:val="24"/>
        </w:rPr>
      </w:pPr>
      <w:r w:rsidRPr="00EB5CAF">
        <w:rPr>
          <w:rFonts w:ascii="Times New Roman" w:hAnsi="Times New Roman" w:cs="Times New Roman"/>
          <w:sz w:val="24"/>
          <w:szCs w:val="24"/>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14:paraId="2264FD72" w14:textId="77777777" w:rsidR="00EB5CAF" w:rsidRPr="00EB5CAF" w:rsidRDefault="00EB5CAF" w:rsidP="00EB5CAF">
      <w:pPr>
        <w:spacing w:after="0" w:line="240" w:lineRule="auto"/>
        <w:ind w:firstLine="709"/>
        <w:jc w:val="both"/>
        <w:rPr>
          <w:rFonts w:ascii="Times New Roman" w:hAnsi="Times New Roman" w:cs="Times New Roman"/>
          <w:sz w:val="24"/>
          <w:szCs w:val="24"/>
        </w:rPr>
      </w:pPr>
      <w:r w:rsidRPr="00EB5CAF">
        <w:rPr>
          <w:rFonts w:ascii="Times New Roman" w:hAnsi="Times New Roman" w:cs="Times New Roman"/>
          <w:sz w:val="24"/>
          <w:szCs w:val="24"/>
        </w:rPr>
        <w:t>л) наличие у Участника предварительного отбора в штате минимального количества квалифицированного персонала:</w:t>
      </w:r>
    </w:p>
    <w:p w14:paraId="175BCD51" w14:textId="77777777" w:rsidR="00EB5CAF" w:rsidRPr="00EB5CAF" w:rsidRDefault="00EB5CAF" w:rsidP="00EB5CAF">
      <w:pPr>
        <w:spacing w:after="0" w:line="240" w:lineRule="auto"/>
        <w:ind w:firstLine="709"/>
        <w:jc w:val="both"/>
        <w:rPr>
          <w:rFonts w:ascii="Times New Roman" w:hAnsi="Times New Roman" w:cs="Times New Roman"/>
          <w:sz w:val="24"/>
          <w:szCs w:val="24"/>
        </w:rPr>
      </w:pPr>
      <w:r w:rsidRPr="00EB5CAF">
        <w:rPr>
          <w:rFonts w:ascii="Times New Roman" w:hAnsi="Times New Roman" w:cs="Times New Roman"/>
          <w:sz w:val="24"/>
          <w:szCs w:val="24"/>
        </w:rPr>
        <w:t xml:space="preserve">- наличие по месту основной работы 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подготовки проектной документации. При этом три </w:t>
      </w:r>
      <w:proofErr w:type="gramStart"/>
      <w:r w:rsidRPr="00EB5CAF">
        <w:rPr>
          <w:rFonts w:ascii="Times New Roman" w:hAnsi="Times New Roman" w:cs="Times New Roman"/>
          <w:sz w:val="24"/>
          <w:szCs w:val="24"/>
        </w:rPr>
        <w:t>работника:  ГИП</w:t>
      </w:r>
      <w:proofErr w:type="gramEnd"/>
      <w:r w:rsidRPr="00EB5CAF">
        <w:rPr>
          <w:rFonts w:ascii="Times New Roman" w:hAnsi="Times New Roman" w:cs="Times New Roman"/>
          <w:sz w:val="24"/>
          <w:szCs w:val="24"/>
        </w:rPr>
        <w:t>, ГАП, главный конструктор (двое из которых работают на постоянной основе), должны иметь высшее профессиональное образование и стаж их работы по специальности должен составлять не менее чем пять лет.</w:t>
      </w:r>
    </w:p>
    <w:p w14:paraId="37E05A2B" w14:textId="77777777" w:rsidR="00EB5CAF" w:rsidRPr="00EB5CAF" w:rsidRDefault="00EB5CAF" w:rsidP="00EB5CAF">
      <w:pPr>
        <w:spacing w:after="0" w:line="240" w:lineRule="auto"/>
        <w:ind w:firstLine="709"/>
        <w:jc w:val="both"/>
        <w:rPr>
          <w:rFonts w:ascii="Times New Roman" w:hAnsi="Times New Roman" w:cs="Times New Roman"/>
          <w:sz w:val="24"/>
          <w:szCs w:val="24"/>
        </w:rPr>
      </w:pPr>
      <w:r w:rsidRPr="00EB5CAF">
        <w:rPr>
          <w:rFonts w:ascii="Times New Roman" w:hAnsi="Times New Roman" w:cs="Times New Roman"/>
          <w:sz w:val="24"/>
          <w:szCs w:val="24"/>
        </w:rPr>
        <w:t>- наличие у индивидуального предпринимателя высшего профессионального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14:paraId="1AC03371" w14:textId="39F90BB5" w:rsidR="00EB5CAF" w:rsidRDefault="00EB5CAF" w:rsidP="00EB5CAF">
      <w:pPr>
        <w:spacing w:after="0" w:line="240" w:lineRule="auto"/>
        <w:ind w:firstLine="709"/>
        <w:jc w:val="both"/>
        <w:rPr>
          <w:rFonts w:ascii="Times New Roman" w:hAnsi="Times New Roman" w:cs="Times New Roman"/>
          <w:sz w:val="24"/>
          <w:szCs w:val="24"/>
        </w:rPr>
      </w:pPr>
      <w:r w:rsidRPr="00EB5CAF">
        <w:rPr>
          <w:rFonts w:ascii="Times New Roman" w:hAnsi="Times New Roman" w:cs="Times New Roman"/>
          <w:sz w:val="24"/>
          <w:szCs w:val="24"/>
        </w:rPr>
        <w:t xml:space="preserve">м)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минимальный размер стоимости ранее выполненных работ должен составлять </w:t>
      </w:r>
      <w:r w:rsidR="00BF5439">
        <w:rPr>
          <w:rFonts w:ascii="Times New Roman" w:hAnsi="Times New Roman" w:cs="Times New Roman"/>
          <w:sz w:val="24"/>
          <w:szCs w:val="24"/>
        </w:rPr>
        <w:t>0,</w:t>
      </w:r>
      <w:r w:rsidRPr="00EB5CAF">
        <w:rPr>
          <w:rFonts w:ascii="Times New Roman" w:hAnsi="Times New Roman" w:cs="Times New Roman"/>
          <w:sz w:val="24"/>
          <w:szCs w:val="24"/>
        </w:rPr>
        <w:t>5 процентов указанной в свидетельстве саморегулируемой организации стоимости работ по заключаемому договору по предмету электронного аукциона</w:t>
      </w:r>
    </w:p>
    <w:p w14:paraId="230EBCEB" w14:textId="450AC4DB" w:rsidR="00EB5CAF" w:rsidRPr="00495EA8" w:rsidRDefault="00EB5CAF" w:rsidP="00EB5C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Pr="00495EA8">
        <w:rPr>
          <w:rFonts w:ascii="Times New Roman" w:hAnsi="Times New Roman" w:cs="Times New Roman"/>
          <w:sz w:val="24"/>
          <w:szCs w:val="24"/>
        </w:rPr>
        <w:t xml:space="preserve">) </w:t>
      </w:r>
      <w:r w:rsidRPr="0036302F">
        <w:rPr>
          <w:rFonts w:ascii="Times New Roman" w:hAnsi="Times New Roman" w:cs="Times New Roman"/>
          <w:sz w:val="24"/>
          <w:szCs w:val="24"/>
        </w:rPr>
        <w:t>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на выполнение проектных работ</w:t>
      </w:r>
      <w:r>
        <w:rPr>
          <w:rFonts w:ascii="Times New Roman" w:hAnsi="Times New Roman" w:cs="Times New Roman"/>
          <w:sz w:val="24"/>
          <w:szCs w:val="24"/>
        </w:rPr>
        <w:t>.</w:t>
      </w:r>
    </w:p>
    <w:p w14:paraId="46A92313" w14:textId="77777777" w:rsidR="002A4012" w:rsidRPr="008039AD" w:rsidRDefault="00480630"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содержанию, форме и составу заявки на участие в предварительном отборе</w:t>
      </w:r>
    </w:p>
    <w:p w14:paraId="61B365FE" w14:textId="77777777" w:rsidR="002A4012" w:rsidRPr="008039AD" w:rsidRDefault="002A4012" w:rsidP="002A4012">
      <w:pPr>
        <w:pStyle w:val="a4"/>
        <w:tabs>
          <w:tab w:val="left" w:pos="284"/>
        </w:tabs>
        <w:spacing w:after="0" w:line="240" w:lineRule="auto"/>
        <w:ind w:left="0"/>
        <w:contextualSpacing w:val="0"/>
        <w:jc w:val="both"/>
        <w:rPr>
          <w:rFonts w:ascii="Times New Roman" w:hAnsi="Times New Roman" w:cs="Times New Roman"/>
          <w:b/>
          <w:sz w:val="24"/>
          <w:szCs w:val="24"/>
        </w:rPr>
      </w:pPr>
    </w:p>
    <w:p w14:paraId="74B0C0FD" w14:textId="77777777" w:rsidR="00EB5CAF" w:rsidRPr="007669BF" w:rsidRDefault="00EB5CAF" w:rsidP="00EB5CA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а также все сведения и документы, которые входят в ее состав,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14:paraId="3BE8A398" w14:textId="77777777" w:rsidR="00EB5CAF" w:rsidRPr="007669BF" w:rsidRDefault="00EB5CAF" w:rsidP="00EB5CA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должна содержать:</w:t>
      </w:r>
    </w:p>
    <w:p w14:paraId="66D8D775" w14:textId="77777777" w:rsidR="00EB5CAF" w:rsidRPr="007669BF" w:rsidRDefault="00EB5CAF" w:rsidP="00EB5CA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а) следующие сведения и документы об участнике предварительного отбора, подавшем заявку:</w:t>
      </w:r>
    </w:p>
    <w:p w14:paraId="27CE8A28" w14:textId="77777777" w:rsidR="00EB5CAF" w:rsidRPr="007669BF" w:rsidRDefault="00EB5CAF" w:rsidP="00EB5CA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669BF">
        <w:rPr>
          <w:rFonts w:ascii="Times New Roman" w:eastAsia="Times New Roman" w:hAnsi="Times New Roman" w:cs="Times New Roman"/>
          <w:sz w:val="24"/>
          <w:szCs w:val="24"/>
          <w:lang w:eastAsia="ru-RU"/>
        </w:rP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14:paraId="3996F487" w14:textId="77777777" w:rsidR="00EB5CAF" w:rsidRPr="007669BF" w:rsidRDefault="00EB5CAF" w:rsidP="00EB5CA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669BF">
        <w:rPr>
          <w:rFonts w:ascii="Times New Roman" w:eastAsia="Times New Roman" w:hAnsi="Times New Roman" w:cs="Times New Roman"/>
          <w:sz w:val="24"/>
          <w:szCs w:val="24"/>
          <w:lang w:eastAsia="ru-RU"/>
        </w:rP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14:paraId="6F2FAA45" w14:textId="77777777" w:rsidR="00EB5CAF" w:rsidRPr="007669BF" w:rsidRDefault="00EB5CAF" w:rsidP="00EB5CA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669BF">
        <w:rPr>
          <w:rFonts w:ascii="Times New Roman" w:eastAsia="Times New Roman" w:hAnsi="Times New Roman" w:cs="Times New Roman"/>
          <w:sz w:val="24"/>
          <w:szCs w:val="24"/>
          <w:lang w:eastAsia="ru-RU"/>
        </w:rPr>
        <w:t>выписка из Единого государственного реестра юридических лиц или нотариально заверенная копия такой выписки, полученная не ранее чем за 30 дней до даты подачи заявки на участие в предварительном отборе, - для юридического лица;</w:t>
      </w:r>
    </w:p>
    <w:p w14:paraId="12A400FF" w14:textId="77777777" w:rsidR="00EB5CAF" w:rsidRPr="007669BF" w:rsidRDefault="00EB5CAF" w:rsidP="00EB5CA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669BF">
        <w:rPr>
          <w:rFonts w:ascii="Times New Roman" w:eastAsia="Times New Roman" w:hAnsi="Times New Roman" w:cs="Times New Roman"/>
          <w:sz w:val="24"/>
          <w:szCs w:val="24"/>
          <w:lang w:eastAsia="ru-RU"/>
        </w:rP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w:t>
      </w:r>
      <w:r>
        <w:rPr>
          <w:rFonts w:ascii="Times New Roman" w:eastAsia="Times New Roman" w:hAnsi="Times New Roman" w:cs="Times New Roman"/>
          <w:sz w:val="24"/>
          <w:szCs w:val="24"/>
          <w:lang w:eastAsia="ru-RU"/>
        </w:rPr>
        <w:t xml:space="preserve"> </w:t>
      </w:r>
      <w:r w:rsidRPr="007669BF">
        <w:rPr>
          <w:rFonts w:ascii="Times New Roman" w:eastAsia="Times New Roman" w:hAnsi="Times New Roman" w:cs="Times New Roman"/>
          <w:sz w:val="24"/>
          <w:szCs w:val="24"/>
          <w:lang w:eastAsia="ru-RU"/>
        </w:rPr>
        <w:t>предпринимателя;</w:t>
      </w:r>
    </w:p>
    <w:p w14:paraId="38C6E7B7" w14:textId="77777777" w:rsidR="00EB5CAF" w:rsidRPr="007669BF" w:rsidRDefault="00EB5CAF" w:rsidP="00EB5CA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669BF">
        <w:rPr>
          <w:rFonts w:ascii="Times New Roman" w:eastAsia="Times New Roman" w:hAnsi="Times New Roman" w:cs="Times New Roman"/>
          <w:sz w:val="24"/>
          <w:szCs w:val="24"/>
          <w:lang w:eastAsia="ru-RU"/>
        </w:rPr>
        <w:t>копии учредительных документов участника предварительного отбора - для юридического лица;</w:t>
      </w:r>
    </w:p>
    <w:p w14:paraId="41B43058" w14:textId="77777777" w:rsidR="00EB5CAF" w:rsidRPr="007669BF" w:rsidRDefault="00EB5CAF" w:rsidP="00EB5CA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669BF">
        <w:rPr>
          <w:rFonts w:ascii="Times New Roman" w:eastAsia="Times New Roman" w:hAnsi="Times New Roman" w:cs="Times New Roman"/>
          <w:sz w:val="24"/>
          <w:szCs w:val="24"/>
          <w:lang w:eastAsia="ru-RU"/>
        </w:rPr>
        <w:t>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полученный не ранее чем за 6 месяцев до дня подачи заявки на участие в предварительном отборе, - для иностранных лиц;</w:t>
      </w:r>
    </w:p>
    <w:p w14:paraId="38AF8A25" w14:textId="77777777" w:rsidR="00EB5CAF" w:rsidRPr="007669BF" w:rsidRDefault="00EB5CAF" w:rsidP="00EB5CA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669BF">
        <w:rPr>
          <w:rFonts w:ascii="Times New Roman" w:eastAsia="Times New Roman" w:hAnsi="Times New Roman" w:cs="Times New Roman"/>
          <w:sz w:val="24"/>
          <w:szCs w:val="24"/>
          <w:lang w:eastAsia="ru-RU"/>
        </w:rPr>
        <w:t>документ, подтверждающий полномочия лица на осуществление действий от имени участника предварительного отбора;</w:t>
      </w:r>
    </w:p>
    <w:p w14:paraId="41536FAE" w14:textId="77777777" w:rsidR="00EB5CAF" w:rsidRPr="007669BF" w:rsidRDefault="00EB5CAF" w:rsidP="00EB5CA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б) следующие документы, подтверждающие соответствие участника предварительного отбора требованиям:</w:t>
      </w:r>
    </w:p>
    <w:p w14:paraId="38F02F91" w14:textId="77777777" w:rsidR="00EB5CAF" w:rsidRPr="007669BF" w:rsidRDefault="00EB5CAF" w:rsidP="00EB5CA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669BF">
        <w:rPr>
          <w:rFonts w:ascii="Times New Roman" w:eastAsia="Times New Roman" w:hAnsi="Times New Roman" w:cs="Times New Roman"/>
          <w:sz w:val="24"/>
          <w:szCs w:val="24"/>
          <w:lang w:eastAsia="ru-RU"/>
        </w:rPr>
        <w:t xml:space="preserve">копия свидетельства саморегулируемой организации </w:t>
      </w:r>
      <w:r w:rsidRPr="00AC10A2">
        <w:rPr>
          <w:rFonts w:ascii="Times New Roman" w:eastAsia="Times New Roman" w:hAnsi="Times New Roman" w:cs="Times New Roman"/>
          <w:sz w:val="24"/>
          <w:szCs w:val="24"/>
          <w:lang w:eastAsia="ru-RU"/>
        </w:rPr>
        <w:t xml:space="preserve">- </w:t>
      </w:r>
      <w:r w:rsidRPr="002D342A">
        <w:rPr>
          <w:rFonts w:ascii="Times New Roman" w:eastAsia="Times New Roman" w:hAnsi="Times New Roman" w:cs="Times New Roman"/>
          <w:sz w:val="24"/>
          <w:szCs w:val="24"/>
          <w:lang w:eastAsia="ru-RU"/>
        </w:rPr>
        <w:t>организация подготовки проектной документации с указанием в свидетельстве саморегулируемой организации стоимости работ по заключаемому договору об оказании услуг</w:t>
      </w:r>
      <w:r w:rsidRPr="00AD149A">
        <w:rPr>
          <w:rFonts w:ascii="Times New Roman" w:eastAsia="Times New Roman" w:hAnsi="Times New Roman" w:cs="Times New Roman"/>
          <w:sz w:val="24"/>
          <w:szCs w:val="24"/>
          <w:lang w:eastAsia="ru-RU"/>
        </w:rPr>
        <w:t>;</w:t>
      </w:r>
    </w:p>
    <w:p w14:paraId="715DA0D8" w14:textId="77777777" w:rsidR="00EB5CAF" w:rsidRPr="007669BF" w:rsidRDefault="00EB5CAF" w:rsidP="00EB5CA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669BF">
        <w:rPr>
          <w:rFonts w:ascii="Times New Roman" w:eastAsia="Times New Roman" w:hAnsi="Times New Roman" w:cs="Times New Roman"/>
          <w:sz w:val="24"/>
          <w:szCs w:val="24"/>
          <w:lang w:eastAsia="ru-RU"/>
        </w:rPr>
        <w:t>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или нотариально заверенная копия такой справки;</w:t>
      </w:r>
    </w:p>
    <w:p w14:paraId="2FF07023" w14:textId="77777777" w:rsidR="00EB5CAF" w:rsidRDefault="00EB5CAF" w:rsidP="00EB5CA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669BF">
        <w:rPr>
          <w:rFonts w:ascii="Times New Roman" w:eastAsia="Times New Roman" w:hAnsi="Times New Roman" w:cs="Times New Roman"/>
          <w:sz w:val="24"/>
          <w:szCs w:val="24"/>
          <w:lang w:eastAsia="ru-RU"/>
        </w:rPr>
        <w:t xml:space="preserve">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копии </w:t>
      </w:r>
      <w:r w:rsidRPr="007669BF">
        <w:rPr>
          <w:rFonts w:ascii="Times New Roman" w:eastAsia="Times New Roman" w:hAnsi="Times New Roman" w:cs="Times New Roman"/>
          <w:sz w:val="24"/>
          <w:szCs w:val="24"/>
          <w:lang w:eastAsia="ru-RU"/>
        </w:rPr>
        <w:lastRenderedPageBreak/>
        <w:t>электронной квитанции (расписки) о приеме документов с электронной подписью в случае отправки расчета в электронном виде, штатное расписание, штатно-списочный состав сотрудников, копии трудовых книжек, дипломов, сертификатов и аттестатов, подтверждающих наличие у участника предварительного отбора в штате минимального количества квалифицированного персонала;</w:t>
      </w:r>
    </w:p>
    <w:p w14:paraId="2343CBFC" w14:textId="7AF55A96" w:rsidR="00EB5CAF" w:rsidRPr="0052175D" w:rsidRDefault="00EB5CAF" w:rsidP="00EB5CAF">
      <w:pPr>
        <w:pStyle w:val="ConsPlus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лицензия</w:t>
      </w:r>
      <w:r w:rsidRPr="0036302F">
        <w:rPr>
          <w:rFonts w:ascii="Times New Roman" w:eastAsia="Times New Roman" w:hAnsi="Times New Roman" w:cs="Times New Roman"/>
          <w:sz w:val="24"/>
          <w:szCs w:val="24"/>
        </w:rPr>
        <w:t xml:space="preserve">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на выполнение проектных работ</w:t>
      </w:r>
      <w:r>
        <w:rPr>
          <w:rFonts w:ascii="Times New Roman" w:eastAsia="Times New Roman" w:hAnsi="Times New Roman" w:cs="Times New Roman"/>
          <w:sz w:val="24"/>
          <w:szCs w:val="24"/>
        </w:rPr>
        <w:t>.</w:t>
      </w:r>
    </w:p>
    <w:p w14:paraId="360AB752" w14:textId="2242EDF5" w:rsidR="00EB5CAF" w:rsidRPr="008039AD" w:rsidRDefault="00EB5CAF" w:rsidP="00EB5CAF">
      <w:pPr>
        <w:spacing w:after="0" w:line="240" w:lineRule="auto"/>
        <w:jc w:val="both"/>
        <w:rPr>
          <w:rFonts w:ascii="Times New Roman" w:hAnsi="Times New Roman" w:cs="Times New Roman"/>
          <w:i/>
          <w:sz w:val="24"/>
          <w:szCs w:val="24"/>
        </w:rPr>
      </w:pPr>
      <w:r>
        <w:rPr>
          <w:rFonts w:ascii="Times New Roman" w:eastAsia="Calibri" w:hAnsi="Times New Roman" w:cs="Times New Roman"/>
          <w:sz w:val="24"/>
          <w:szCs w:val="24"/>
        </w:rPr>
        <w:t xml:space="preserve">- </w:t>
      </w:r>
      <w:r w:rsidRPr="007669BF">
        <w:rPr>
          <w:rFonts w:ascii="Times New Roman" w:eastAsia="Calibri" w:hAnsi="Times New Roman" w:cs="Times New Roman"/>
          <w:sz w:val="24"/>
          <w:szCs w:val="24"/>
        </w:rPr>
        <w:t xml:space="preserve">копии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копии актов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При этом минимальный размер стоимости ранее выполненных работ по каждому контракту должен составлять в размере </w:t>
      </w:r>
      <w:r w:rsidR="00BF5439">
        <w:rPr>
          <w:rFonts w:ascii="Times New Roman" w:eastAsia="Calibri" w:hAnsi="Times New Roman" w:cs="Times New Roman"/>
          <w:sz w:val="24"/>
          <w:szCs w:val="24"/>
        </w:rPr>
        <w:t>0,</w:t>
      </w:r>
      <w:r w:rsidRPr="007669BF">
        <w:rPr>
          <w:rFonts w:ascii="Times New Roman" w:eastAsia="Calibri" w:hAnsi="Times New Roman" w:cs="Times New Roman"/>
          <w:sz w:val="24"/>
          <w:szCs w:val="24"/>
        </w:rPr>
        <w:t>5 процентов указанной в свидетельстве саморегулируемой организации стоимости работ по заключаемому договору об оказании услуг по предмету электронного аукциона.</w:t>
      </w:r>
    </w:p>
    <w:p w14:paraId="32F4A0EE" w14:textId="77777777" w:rsidR="00EB5CAF" w:rsidRDefault="00EB5CAF" w:rsidP="00EB5CAF">
      <w:pPr>
        <w:pStyle w:val="ConsPlusNormal"/>
        <w:ind w:left="567"/>
        <w:jc w:val="both"/>
        <w:rPr>
          <w:rFonts w:ascii="Times New Roman" w:eastAsia="Times New Roman" w:hAnsi="Times New Roman" w:cs="Times New Roman"/>
          <w:sz w:val="24"/>
          <w:szCs w:val="24"/>
        </w:rPr>
      </w:pPr>
    </w:p>
    <w:p w14:paraId="3F2985B3" w14:textId="77777777" w:rsidR="00AF12E9" w:rsidRPr="008039AD" w:rsidRDefault="00BD2FA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 xml:space="preserve">Порядок подачи заявок на участие в предварительном отборе подрядных организаций </w:t>
      </w:r>
    </w:p>
    <w:p w14:paraId="36FB0C67" w14:textId="77777777" w:rsidR="00BD2FA1" w:rsidRPr="008039AD" w:rsidRDefault="00BD2FA1" w:rsidP="00BD2FA1">
      <w:pPr>
        <w:pStyle w:val="a4"/>
        <w:tabs>
          <w:tab w:val="left" w:pos="284"/>
        </w:tabs>
        <w:spacing w:after="0" w:line="240" w:lineRule="auto"/>
        <w:ind w:left="0"/>
        <w:contextualSpacing w:val="0"/>
        <w:jc w:val="both"/>
        <w:rPr>
          <w:rFonts w:ascii="Times New Roman" w:hAnsi="Times New Roman" w:cs="Times New Roman"/>
          <w:sz w:val="24"/>
          <w:szCs w:val="24"/>
        </w:rPr>
      </w:pPr>
    </w:p>
    <w:p w14:paraId="5817A63B" w14:textId="156428D4" w:rsidR="004326A1" w:rsidRPr="008039AD" w:rsidRDefault="00CD5325" w:rsidP="002457D5">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До подачи </w:t>
      </w:r>
      <w:r w:rsidR="00DE0025" w:rsidRPr="008039AD">
        <w:rPr>
          <w:rFonts w:ascii="Times New Roman" w:hAnsi="Times New Roman" w:cs="Times New Roman"/>
          <w:sz w:val="24"/>
          <w:szCs w:val="24"/>
        </w:rPr>
        <w:t>З</w:t>
      </w:r>
      <w:r w:rsidR="00207A81" w:rsidRPr="008039AD">
        <w:rPr>
          <w:rFonts w:ascii="Times New Roman" w:hAnsi="Times New Roman" w:cs="Times New Roman"/>
          <w:sz w:val="24"/>
          <w:szCs w:val="24"/>
        </w:rPr>
        <w:t xml:space="preserve">аявки </w:t>
      </w:r>
      <w:r w:rsidR="002457D5" w:rsidRPr="008039AD">
        <w:rPr>
          <w:rFonts w:ascii="Times New Roman" w:hAnsi="Times New Roman" w:cs="Times New Roman"/>
          <w:sz w:val="24"/>
          <w:szCs w:val="24"/>
        </w:rPr>
        <w:t>У</w:t>
      </w:r>
      <w:r w:rsidR="00207A81" w:rsidRPr="008039AD">
        <w:rPr>
          <w:rFonts w:ascii="Times New Roman" w:hAnsi="Times New Roman" w:cs="Times New Roman"/>
          <w:sz w:val="24"/>
          <w:szCs w:val="24"/>
        </w:rPr>
        <w:t>частник предварительного отбора</w:t>
      </w:r>
      <w:r w:rsidR="003B5555" w:rsidRPr="008039AD">
        <w:rPr>
          <w:rFonts w:ascii="Times New Roman" w:hAnsi="Times New Roman" w:cs="Times New Roman"/>
          <w:sz w:val="24"/>
          <w:szCs w:val="24"/>
        </w:rPr>
        <w:t xml:space="preserve"> </w:t>
      </w:r>
      <w:r w:rsidR="00207A81" w:rsidRPr="008039AD">
        <w:rPr>
          <w:rFonts w:ascii="Times New Roman" w:hAnsi="Times New Roman" w:cs="Times New Roman"/>
          <w:sz w:val="24"/>
          <w:szCs w:val="24"/>
        </w:rPr>
        <w:t xml:space="preserve">должен зарегистрироваться </w:t>
      </w:r>
      <w:r w:rsidR="003B5555" w:rsidRPr="008039AD">
        <w:rPr>
          <w:rFonts w:ascii="Times New Roman" w:hAnsi="Times New Roman" w:cs="Times New Roman"/>
          <w:sz w:val="24"/>
          <w:szCs w:val="24"/>
        </w:rPr>
        <w:t xml:space="preserve">на </w:t>
      </w:r>
      <w:r w:rsidR="002457D5"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002457D5" w:rsidRPr="008039AD">
        <w:rPr>
          <w:rFonts w:ascii="Times New Roman" w:hAnsi="Times New Roman" w:cs="Times New Roman"/>
          <w:sz w:val="24"/>
          <w:szCs w:val="24"/>
        </w:rPr>
        <w:t xml:space="preserve">а </w:t>
      </w:r>
      <w:r w:rsidR="004326A1" w:rsidRPr="008039AD">
        <w:rPr>
          <w:rFonts w:ascii="Times New Roman" w:hAnsi="Times New Roman" w:cs="Times New Roman"/>
          <w:sz w:val="24"/>
          <w:szCs w:val="24"/>
        </w:rPr>
        <w:t>эл</w:t>
      </w:r>
      <w:r w:rsidR="002457D5" w:rsidRPr="008039AD">
        <w:rPr>
          <w:rFonts w:ascii="Times New Roman" w:hAnsi="Times New Roman" w:cs="Times New Roman"/>
          <w:sz w:val="24"/>
          <w:szCs w:val="24"/>
        </w:rPr>
        <w:t xml:space="preserve">ектронной площадки </w:t>
      </w:r>
      <w:r w:rsidR="004326A1" w:rsidRPr="008039AD">
        <w:rPr>
          <w:rFonts w:ascii="Times New Roman" w:hAnsi="Times New Roman" w:cs="Times New Roman"/>
          <w:sz w:val="24"/>
          <w:szCs w:val="24"/>
        </w:rPr>
        <w:t>в соответствии с регламентом работы</w:t>
      </w:r>
      <w:r w:rsidR="002457D5" w:rsidRPr="008039AD">
        <w:rPr>
          <w:rFonts w:ascii="Times New Roman" w:hAnsi="Times New Roman" w:cs="Times New Roman"/>
          <w:sz w:val="24"/>
          <w:szCs w:val="24"/>
        </w:rPr>
        <w:t xml:space="preserve"> электронной площадки</w:t>
      </w:r>
      <w:r w:rsidR="004326A1" w:rsidRPr="008039AD">
        <w:rPr>
          <w:rFonts w:ascii="Times New Roman" w:hAnsi="Times New Roman" w:cs="Times New Roman"/>
          <w:sz w:val="24"/>
          <w:szCs w:val="24"/>
        </w:rPr>
        <w:t>.</w:t>
      </w:r>
    </w:p>
    <w:p w14:paraId="1E5104F8" w14:textId="77777777" w:rsidR="004326A1" w:rsidRPr="008039AD" w:rsidRDefault="00207A81" w:rsidP="004326A1">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Регистрация на электронной площадке, а также участие в предварительном отборе осуществляется без взимания </w:t>
      </w:r>
      <w:r w:rsidR="004326A1" w:rsidRPr="008039AD">
        <w:rPr>
          <w:rFonts w:ascii="Times New Roman" w:hAnsi="Times New Roman" w:cs="Times New Roman"/>
          <w:sz w:val="24"/>
          <w:szCs w:val="24"/>
        </w:rPr>
        <w:t>платы</w:t>
      </w:r>
      <w:r w:rsidR="004A4A46" w:rsidRPr="008039AD">
        <w:rPr>
          <w:rFonts w:ascii="Times New Roman" w:hAnsi="Times New Roman" w:cs="Times New Roman"/>
          <w:sz w:val="24"/>
          <w:szCs w:val="24"/>
        </w:rPr>
        <w:t xml:space="preserve"> с </w:t>
      </w:r>
      <w:r w:rsidR="00733D3F" w:rsidRPr="008039AD">
        <w:rPr>
          <w:rFonts w:ascii="Times New Roman" w:hAnsi="Times New Roman" w:cs="Times New Roman"/>
          <w:sz w:val="24"/>
          <w:szCs w:val="24"/>
        </w:rPr>
        <w:t>У</w:t>
      </w:r>
      <w:r w:rsidR="004A4A46" w:rsidRPr="008039AD">
        <w:rPr>
          <w:rFonts w:ascii="Times New Roman" w:hAnsi="Times New Roman" w:cs="Times New Roman"/>
          <w:sz w:val="24"/>
          <w:szCs w:val="24"/>
        </w:rPr>
        <w:t>частника</w:t>
      </w:r>
      <w:r w:rsidR="004326A1" w:rsidRPr="008039AD">
        <w:rPr>
          <w:rFonts w:ascii="Times New Roman" w:hAnsi="Times New Roman" w:cs="Times New Roman"/>
          <w:sz w:val="24"/>
          <w:szCs w:val="24"/>
        </w:rPr>
        <w:t>.</w:t>
      </w:r>
    </w:p>
    <w:p w14:paraId="25386846" w14:textId="205309E0" w:rsidR="009136B0" w:rsidRPr="008039AD" w:rsidRDefault="003B5555" w:rsidP="009136B0">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а также все сведения и документы, которые входят в ее состав, подаются Участником </w:t>
      </w:r>
      <w:r w:rsidR="002347E2" w:rsidRPr="008039AD">
        <w:rPr>
          <w:rFonts w:ascii="Times New Roman" w:hAnsi="Times New Roman" w:cs="Times New Roman"/>
          <w:sz w:val="24"/>
          <w:szCs w:val="24"/>
        </w:rPr>
        <w:t>через оператор</w:t>
      </w:r>
      <w:r w:rsidRPr="008039AD">
        <w:rPr>
          <w:rFonts w:ascii="Times New Roman" w:hAnsi="Times New Roman" w:cs="Times New Roman"/>
          <w:sz w:val="24"/>
          <w:szCs w:val="24"/>
        </w:rPr>
        <w:t>а электронной площадки в виде электронного документа в соответств</w:t>
      </w:r>
      <w:r w:rsidR="002347E2" w:rsidRPr="008039AD">
        <w:rPr>
          <w:rFonts w:ascii="Times New Roman" w:hAnsi="Times New Roman" w:cs="Times New Roman"/>
          <w:sz w:val="24"/>
          <w:szCs w:val="24"/>
        </w:rPr>
        <w:t>и</w:t>
      </w:r>
      <w:r w:rsidR="002E521A" w:rsidRPr="008039AD">
        <w:rPr>
          <w:rFonts w:ascii="Times New Roman" w:hAnsi="Times New Roman" w:cs="Times New Roman"/>
          <w:sz w:val="24"/>
          <w:szCs w:val="24"/>
        </w:rPr>
        <w:t>и</w:t>
      </w:r>
      <w:r w:rsidR="002347E2" w:rsidRPr="008039AD">
        <w:rPr>
          <w:rFonts w:ascii="Times New Roman" w:hAnsi="Times New Roman" w:cs="Times New Roman"/>
          <w:sz w:val="24"/>
          <w:szCs w:val="24"/>
        </w:rPr>
        <w:t xml:space="preserve"> с правилами, установленными оператор</w:t>
      </w:r>
      <w:r w:rsidRPr="008039AD">
        <w:rPr>
          <w:rFonts w:ascii="Times New Roman" w:hAnsi="Times New Roman" w:cs="Times New Roman"/>
          <w:sz w:val="24"/>
          <w:szCs w:val="24"/>
        </w:rPr>
        <w:t>ом электронной площадки.</w:t>
      </w:r>
    </w:p>
    <w:p w14:paraId="00051888" w14:textId="31DEEA74"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w:t>
      </w:r>
      <w:r w:rsidR="00DE0025" w:rsidRPr="008039AD">
        <w:rPr>
          <w:rFonts w:ascii="Times New Roman" w:hAnsi="Times New Roman" w:cs="Times New Roman"/>
          <w:sz w:val="24"/>
          <w:szCs w:val="24"/>
        </w:rPr>
        <w:t xml:space="preserve">в рамках </w:t>
      </w:r>
      <w:r w:rsidR="000B6D93" w:rsidRPr="008039AD">
        <w:rPr>
          <w:rFonts w:ascii="Times New Roman" w:hAnsi="Times New Roman" w:cs="Times New Roman"/>
          <w:sz w:val="24"/>
          <w:szCs w:val="24"/>
        </w:rPr>
        <w:t>и</w:t>
      </w:r>
      <w:r w:rsidRPr="008039AD">
        <w:rPr>
          <w:rFonts w:ascii="Times New Roman" w:hAnsi="Times New Roman" w:cs="Times New Roman"/>
          <w:sz w:val="24"/>
          <w:szCs w:val="24"/>
        </w:rPr>
        <w:t xml:space="preserve">звещения </w:t>
      </w:r>
      <w:r w:rsidR="00857C24" w:rsidRPr="008039AD">
        <w:rPr>
          <w:rFonts w:ascii="Times New Roman" w:hAnsi="Times New Roman" w:cs="Times New Roman"/>
          <w:sz w:val="24"/>
          <w:szCs w:val="24"/>
        </w:rPr>
        <w:t xml:space="preserve">о проведении предварительного отбора (далее – Извещение) </w:t>
      </w:r>
      <w:r w:rsidRPr="008039AD">
        <w:rPr>
          <w:rFonts w:ascii="Times New Roman" w:hAnsi="Times New Roman" w:cs="Times New Roman"/>
          <w:sz w:val="24"/>
          <w:szCs w:val="24"/>
        </w:rPr>
        <w:t xml:space="preserve">вправе подать только одну Заявку, пока она не рассмотрена в порядке, предусмотренном </w:t>
      </w:r>
      <w:r w:rsidR="000B6D93" w:rsidRPr="008039AD">
        <w:rPr>
          <w:rFonts w:ascii="Times New Roman" w:hAnsi="Times New Roman" w:cs="Times New Roman"/>
          <w:sz w:val="24"/>
          <w:szCs w:val="24"/>
        </w:rPr>
        <w:t>Д</w:t>
      </w:r>
      <w:r w:rsidR="003A4E26" w:rsidRPr="008039AD">
        <w:rPr>
          <w:rFonts w:ascii="Times New Roman" w:hAnsi="Times New Roman" w:cs="Times New Roman"/>
          <w:sz w:val="24"/>
          <w:szCs w:val="24"/>
        </w:rPr>
        <w:t xml:space="preserve">окументацией </w:t>
      </w:r>
      <w:r w:rsidR="000B6D93" w:rsidRPr="008039AD">
        <w:rPr>
          <w:rFonts w:ascii="Times New Roman" w:hAnsi="Times New Roman" w:cs="Times New Roman"/>
          <w:sz w:val="24"/>
          <w:szCs w:val="24"/>
        </w:rPr>
        <w:t>о проведении предварительного отбора</w:t>
      </w:r>
      <w:r w:rsidRPr="008039AD">
        <w:rPr>
          <w:rFonts w:ascii="Times New Roman" w:hAnsi="Times New Roman" w:cs="Times New Roman"/>
          <w:sz w:val="24"/>
          <w:szCs w:val="24"/>
        </w:rPr>
        <w:t xml:space="preserve">, и по ней не принято решение об отказе во включении </w:t>
      </w:r>
      <w:r w:rsidR="002457D5" w:rsidRPr="008039AD">
        <w:rPr>
          <w:rFonts w:ascii="Times New Roman" w:hAnsi="Times New Roman" w:cs="Times New Roman"/>
          <w:sz w:val="24"/>
          <w:szCs w:val="24"/>
        </w:rPr>
        <w:t>У</w:t>
      </w:r>
      <w:r w:rsidRPr="008039AD">
        <w:rPr>
          <w:rFonts w:ascii="Times New Roman" w:hAnsi="Times New Roman" w:cs="Times New Roman"/>
          <w:sz w:val="24"/>
          <w:szCs w:val="24"/>
        </w:rPr>
        <w:t>частника в реестр квалифицированных подрядных организаций.</w:t>
      </w:r>
    </w:p>
    <w:p w14:paraId="5E8AB760" w14:textId="77777777"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подавший </w:t>
      </w:r>
      <w:r w:rsidR="003A4E26"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аявку, вправе </w:t>
      </w:r>
      <w:r w:rsidR="0014438E" w:rsidRPr="008039AD">
        <w:rPr>
          <w:rFonts w:ascii="Times New Roman" w:hAnsi="Times New Roman" w:cs="Times New Roman"/>
          <w:sz w:val="24"/>
          <w:szCs w:val="24"/>
        </w:rPr>
        <w:t xml:space="preserve">ее </w:t>
      </w:r>
      <w:r w:rsidRPr="008039AD">
        <w:rPr>
          <w:rFonts w:ascii="Times New Roman" w:hAnsi="Times New Roman" w:cs="Times New Roman"/>
          <w:sz w:val="24"/>
          <w:szCs w:val="24"/>
        </w:rPr>
        <w:t>изменить.</w:t>
      </w:r>
    </w:p>
    <w:p w14:paraId="0AA9D0E5" w14:textId="0B5DD4B5"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Внесение изменений в Заявку осуществляется через 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14:paraId="2FBF9B90" w14:textId="77777777"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BFA9E5" w14:textId="77777777" w:rsidR="001608A9"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В случае установления факта подачи одним Участником 2 (д</w:t>
      </w:r>
      <w:r w:rsidR="00733D3F" w:rsidRPr="008039AD">
        <w:rPr>
          <w:rFonts w:ascii="Times New Roman" w:hAnsi="Times New Roman" w:cs="Times New Roman"/>
          <w:sz w:val="24"/>
          <w:szCs w:val="24"/>
        </w:rPr>
        <w:t>в</w:t>
      </w:r>
      <w:r w:rsidRPr="008039AD">
        <w:rPr>
          <w:rFonts w:ascii="Times New Roman" w:hAnsi="Times New Roman" w:cs="Times New Roman"/>
          <w:sz w:val="24"/>
          <w:szCs w:val="24"/>
        </w:rPr>
        <w:t xml:space="preserve">ух) и более Заявок при условии, что поданные ранее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не отозваны, все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такого </w:t>
      </w:r>
      <w:r w:rsidR="001608A9" w:rsidRPr="008039AD">
        <w:rPr>
          <w:rFonts w:ascii="Times New Roman" w:hAnsi="Times New Roman" w:cs="Times New Roman"/>
          <w:sz w:val="24"/>
          <w:szCs w:val="24"/>
        </w:rPr>
        <w:t>У</w:t>
      </w:r>
      <w:r w:rsidRPr="008039AD">
        <w:rPr>
          <w:rFonts w:ascii="Times New Roman" w:hAnsi="Times New Roman" w:cs="Times New Roman"/>
          <w:sz w:val="24"/>
          <w:szCs w:val="24"/>
        </w:rPr>
        <w:t>частника не рассматриваются.</w:t>
      </w:r>
      <w:r w:rsidR="001608A9" w:rsidRPr="008039AD">
        <w:rPr>
          <w:rFonts w:ascii="Times New Roman" w:hAnsi="Times New Roman" w:cs="Times New Roman"/>
          <w:sz w:val="24"/>
          <w:szCs w:val="24"/>
        </w:rPr>
        <w:t xml:space="preserve"> </w:t>
      </w:r>
    </w:p>
    <w:p w14:paraId="27E59414" w14:textId="03690DDA" w:rsidR="009136B0" w:rsidRPr="008039AD" w:rsidRDefault="00CD5325" w:rsidP="00571664">
      <w:pPr>
        <w:pStyle w:val="ConsPlusNormal"/>
        <w:numPr>
          <w:ilvl w:val="0"/>
          <w:numId w:val="18"/>
        </w:numPr>
        <w:tabs>
          <w:tab w:val="left" w:pos="1276"/>
        </w:tabs>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подается </w:t>
      </w:r>
      <w:r w:rsidR="003A4E26" w:rsidRPr="008039AD">
        <w:rPr>
          <w:rFonts w:ascii="Times New Roman" w:hAnsi="Times New Roman" w:cs="Times New Roman"/>
          <w:sz w:val="24"/>
          <w:szCs w:val="24"/>
        </w:rPr>
        <w:t>У</w:t>
      </w:r>
      <w:r w:rsidRPr="008039AD">
        <w:rPr>
          <w:rFonts w:ascii="Times New Roman" w:hAnsi="Times New Roman" w:cs="Times New Roman"/>
          <w:sz w:val="24"/>
          <w:szCs w:val="24"/>
        </w:rPr>
        <w:t>частником не ранее</w:t>
      </w:r>
      <w:r w:rsidR="00571664" w:rsidRPr="008039AD">
        <w:rPr>
          <w:rFonts w:ascii="Times New Roman" w:hAnsi="Times New Roman" w:cs="Times New Roman"/>
          <w:sz w:val="24"/>
          <w:szCs w:val="24"/>
        </w:rPr>
        <w:t xml:space="preserve"> </w:t>
      </w:r>
      <w:r w:rsidR="00DE0025" w:rsidRPr="008039AD">
        <w:rPr>
          <w:rFonts w:ascii="Times New Roman" w:hAnsi="Times New Roman" w:cs="Times New Roman"/>
          <w:sz w:val="24"/>
          <w:szCs w:val="24"/>
        </w:rPr>
        <w:t xml:space="preserve">даты, указанной 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003A4E26" w:rsidRPr="008039AD">
        <w:rPr>
          <w:rFonts w:ascii="Times New Roman" w:hAnsi="Times New Roman" w:cs="Times New Roman"/>
          <w:sz w:val="24"/>
          <w:szCs w:val="24"/>
        </w:rPr>
        <w:t xml:space="preserve">. </w:t>
      </w:r>
    </w:p>
    <w:p w14:paraId="2D6E8D99" w14:textId="2E89EA96" w:rsidR="003A4E26" w:rsidRPr="008039AD" w:rsidRDefault="009136B0"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поданные ранее</w:t>
      </w:r>
      <w:r w:rsidR="002457D5" w:rsidRPr="008039AD">
        <w:rPr>
          <w:rFonts w:ascii="Times New Roman" w:hAnsi="Times New Roman" w:cs="Times New Roman"/>
          <w:sz w:val="24"/>
          <w:szCs w:val="24"/>
        </w:rPr>
        <w:t xml:space="preserve"> даты и времени, указанные </w:t>
      </w:r>
      <w:r w:rsidR="00DE0025" w:rsidRPr="008039AD">
        <w:rPr>
          <w:rFonts w:ascii="Times New Roman" w:hAnsi="Times New Roman" w:cs="Times New Roman"/>
          <w:sz w:val="24"/>
          <w:szCs w:val="24"/>
        </w:rPr>
        <w:t xml:space="preserve">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Pr="008039AD">
        <w:rPr>
          <w:rFonts w:ascii="Times New Roman" w:hAnsi="Times New Roman" w:cs="Times New Roman"/>
          <w:sz w:val="24"/>
          <w:szCs w:val="24"/>
        </w:rPr>
        <w:t xml:space="preserve">, не принимаются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 xml:space="preserve">ом электронной </w:t>
      </w:r>
      <w:r w:rsidRPr="008039AD">
        <w:rPr>
          <w:rFonts w:ascii="Times New Roman" w:hAnsi="Times New Roman" w:cs="Times New Roman"/>
          <w:sz w:val="24"/>
          <w:szCs w:val="24"/>
        </w:rPr>
        <w:lastRenderedPageBreak/>
        <w:t>площадки и возвращаются Участнику.</w:t>
      </w:r>
    </w:p>
    <w:p w14:paraId="053AE141" w14:textId="79B6B880" w:rsidR="003A4E26"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Каждая Заявка, поступившая в </w:t>
      </w:r>
      <w:r w:rsidR="00857C24" w:rsidRPr="008039AD">
        <w:rPr>
          <w:rFonts w:ascii="Times New Roman" w:hAnsi="Times New Roman" w:cs="Times New Roman"/>
          <w:sz w:val="24"/>
          <w:szCs w:val="24"/>
        </w:rPr>
        <w:t xml:space="preserve">установленные </w:t>
      </w:r>
      <w:r w:rsidRPr="008039AD">
        <w:rPr>
          <w:rFonts w:ascii="Times New Roman" w:hAnsi="Times New Roman" w:cs="Times New Roman"/>
          <w:sz w:val="24"/>
          <w:szCs w:val="24"/>
        </w:rPr>
        <w:t>сроки</w:t>
      </w:r>
      <w:r w:rsidR="002347E2" w:rsidRPr="008039AD">
        <w:rPr>
          <w:rFonts w:ascii="Times New Roman" w:hAnsi="Times New Roman" w:cs="Times New Roman"/>
          <w:sz w:val="24"/>
          <w:szCs w:val="24"/>
        </w:rPr>
        <w:t>,</w:t>
      </w:r>
      <w:r w:rsidRPr="008039AD">
        <w:rPr>
          <w:rFonts w:ascii="Times New Roman" w:hAnsi="Times New Roman" w:cs="Times New Roman"/>
          <w:sz w:val="24"/>
          <w:szCs w:val="24"/>
        </w:rPr>
        <w:t xml:space="preserve"> регистрируется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w:t>
      </w:r>
      <w:r w:rsidR="007C2C8D" w:rsidRPr="008039AD">
        <w:rPr>
          <w:rFonts w:ascii="Times New Roman" w:hAnsi="Times New Roman" w:cs="Times New Roman"/>
          <w:sz w:val="24"/>
          <w:szCs w:val="24"/>
        </w:rPr>
        <w:t>,</w:t>
      </w:r>
      <w:r w:rsidRPr="008039AD">
        <w:rPr>
          <w:rFonts w:ascii="Times New Roman" w:hAnsi="Times New Roman" w:cs="Times New Roman"/>
          <w:sz w:val="24"/>
          <w:szCs w:val="24"/>
        </w:rPr>
        <w:t xml:space="preserve"> с присвоением порядкового номера.</w:t>
      </w:r>
    </w:p>
    <w:p w14:paraId="3EE036B5" w14:textId="1170F46A" w:rsidR="003A4E26" w:rsidRPr="008039AD" w:rsidRDefault="00773C1A"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Установленные д</w:t>
      </w:r>
      <w:r w:rsidR="009136B0" w:rsidRPr="008039AD">
        <w:rPr>
          <w:rFonts w:ascii="Times New Roman" w:hAnsi="Times New Roman" w:cs="Times New Roman"/>
          <w:sz w:val="24"/>
          <w:szCs w:val="24"/>
        </w:rPr>
        <w:t xml:space="preserve">ата и время окончания срока </w:t>
      </w:r>
      <w:r w:rsidR="00131B55" w:rsidRPr="008039AD">
        <w:rPr>
          <w:rFonts w:ascii="Times New Roman" w:hAnsi="Times New Roman" w:cs="Times New Roman"/>
          <w:sz w:val="24"/>
          <w:szCs w:val="24"/>
        </w:rPr>
        <w:t xml:space="preserve">подачи </w:t>
      </w:r>
      <w:r w:rsidR="003A4E26" w:rsidRPr="008039AD">
        <w:rPr>
          <w:rFonts w:ascii="Times New Roman" w:hAnsi="Times New Roman" w:cs="Times New Roman"/>
          <w:sz w:val="24"/>
          <w:szCs w:val="24"/>
        </w:rPr>
        <w:t>З</w:t>
      </w:r>
      <w:r w:rsidR="001608A9" w:rsidRPr="008039AD">
        <w:rPr>
          <w:rFonts w:ascii="Times New Roman" w:hAnsi="Times New Roman" w:cs="Times New Roman"/>
          <w:sz w:val="24"/>
          <w:szCs w:val="24"/>
        </w:rPr>
        <w:t>аявок</w:t>
      </w:r>
      <w:r w:rsidR="009136B0" w:rsidRPr="008039AD">
        <w:rPr>
          <w:rFonts w:ascii="Times New Roman" w:hAnsi="Times New Roman" w:cs="Times New Roman"/>
          <w:sz w:val="24"/>
          <w:szCs w:val="24"/>
        </w:rPr>
        <w:t xml:space="preserve"> могут</w:t>
      </w:r>
      <w:r w:rsidR="00131B55" w:rsidRPr="008039AD">
        <w:rPr>
          <w:rFonts w:ascii="Times New Roman" w:hAnsi="Times New Roman" w:cs="Times New Roman"/>
          <w:sz w:val="24"/>
          <w:szCs w:val="24"/>
        </w:rPr>
        <w:t xml:space="preserve"> быть продлен</w:t>
      </w:r>
      <w:r w:rsidR="009136B0" w:rsidRPr="008039AD">
        <w:rPr>
          <w:rFonts w:ascii="Times New Roman" w:hAnsi="Times New Roman" w:cs="Times New Roman"/>
          <w:sz w:val="24"/>
          <w:szCs w:val="24"/>
        </w:rPr>
        <w:t>ы</w:t>
      </w:r>
      <w:r w:rsidR="00131B55"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О</w:t>
      </w:r>
      <w:r w:rsidR="001608A9" w:rsidRPr="008039AD">
        <w:rPr>
          <w:rFonts w:ascii="Times New Roman" w:hAnsi="Times New Roman" w:cs="Times New Roman"/>
          <w:sz w:val="24"/>
          <w:szCs w:val="24"/>
        </w:rPr>
        <w:t xml:space="preserve">рганом по ведению </w:t>
      </w:r>
      <w:r w:rsidR="00857C24" w:rsidRPr="008039AD">
        <w:rPr>
          <w:rFonts w:ascii="Times New Roman" w:hAnsi="Times New Roman" w:cs="Times New Roman"/>
          <w:sz w:val="24"/>
          <w:szCs w:val="24"/>
        </w:rPr>
        <w:t xml:space="preserve">РКП </w:t>
      </w:r>
      <w:r w:rsidR="00131B55" w:rsidRPr="008039AD">
        <w:rPr>
          <w:rFonts w:ascii="Times New Roman" w:hAnsi="Times New Roman" w:cs="Times New Roman"/>
          <w:sz w:val="24"/>
          <w:szCs w:val="24"/>
        </w:rPr>
        <w:t>в случаях</w:t>
      </w:r>
      <w:r w:rsidR="00447A6C" w:rsidRPr="008039AD">
        <w:rPr>
          <w:rFonts w:ascii="Times New Roman" w:hAnsi="Times New Roman" w:cs="Times New Roman"/>
          <w:sz w:val="24"/>
          <w:szCs w:val="24"/>
        </w:rPr>
        <w:t>,</w:t>
      </w:r>
      <w:r w:rsidR="00131B55" w:rsidRPr="008039AD">
        <w:rPr>
          <w:rFonts w:ascii="Times New Roman" w:hAnsi="Times New Roman" w:cs="Times New Roman"/>
          <w:sz w:val="24"/>
          <w:szCs w:val="24"/>
        </w:rPr>
        <w:t xml:space="preserve"> предусмотренных </w:t>
      </w:r>
      <w:r w:rsidR="00525527" w:rsidRPr="008039AD">
        <w:rPr>
          <w:rFonts w:ascii="Times New Roman" w:hAnsi="Times New Roman" w:cs="Times New Roman"/>
          <w:sz w:val="24"/>
          <w:szCs w:val="24"/>
        </w:rPr>
        <w:t>нормами действующего законодательства Российской Федерации</w:t>
      </w:r>
      <w:r w:rsidR="00131B55" w:rsidRPr="008039AD">
        <w:rPr>
          <w:rFonts w:ascii="Times New Roman" w:hAnsi="Times New Roman" w:cs="Times New Roman"/>
          <w:sz w:val="24"/>
          <w:szCs w:val="24"/>
        </w:rPr>
        <w:t>.</w:t>
      </w:r>
    </w:p>
    <w:p w14:paraId="40CD215E" w14:textId="77777777" w:rsidR="00733D3F" w:rsidRPr="008039AD" w:rsidRDefault="00733D3F" w:rsidP="00733D3F">
      <w:pPr>
        <w:pStyle w:val="ConsPlusNormal"/>
        <w:tabs>
          <w:tab w:val="left" w:pos="993"/>
        </w:tabs>
        <w:ind w:firstLine="709"/>
        <w:jc w:val="both"/>
        <w:rPr>
          <w:rFonts w:ascii="Times New Roman" w:hAnsi="Times New Roman" w:cs="Times New Roman"/>
          <w:i/>
          <w:sz w:val="24"/>
          <w:szCs w:val="24"/>
        </w:rPr>
      </w:pPr>
    </w:p>
    <w:p w14:paraId="1885EFEA" w14:textId="77777777" w:rsidR="00733D3F" w:rsidRPr="008039AD" w:rsidRDefault="00F302D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Порядок и срок отзыва заявок на участие в предварительном отборе</w:t>
      </w:r>
    </w:p>
    <w:p w14:paraId="65519289" w14:textId="77777777" w:rsidR="00733D3F" w:rsidRPr="008039AD" w:rsidRDefault="00733D3F" w:rsidP="00733D3F">
      <w:pPr>
        <w:pStyle w:val="ConsPlusNormal"/>
        <w:ind w:left="-426"/>
        <w:jc w:val="both"/>
        <w:rPr>
          <w:rFonts w:ascii="Times New Roman" w:hAnsi="Times New Roman" w:cs="Times New Roman"/>
          <w:sz w:val="24"/>
          <w:szCs w:val="24"/>
        </w:rPr>
      </w:pPr>
    </w:p>
    <w:p w14:paraId="056F8A42" w14:textId="77777777" w:rsidR="0014438E" w:rsidRPr="008039AD" w:rsidRDefault="00C63767" w:rsidP="00F302D1">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w:t>
      </w:r>
      <w:r w:rsidR="0014438E" w:rsidRPr="008039AD">
        <w:rPr>
          <w:rFonts w:ascii="Times New Roman" w:hAnsi="Times New Roman" w:cs="Times New Roman"/>
          <w:sz w:val="24"/>
          <w:szCs w:val="24"/>
        </w:rPr>
        <w:t xml:space="preserve">частник, подавший </w:t>
      </w:r>
      <w:r w:rsidR="002457D5" w:rsidRPr="008039AD">
        <w:rPr>
          <w:rFonts w:ascii="Times New Roman" w:hAnsi="Times New Roman" w:cs="Times New Roman"/>
          <w:sz w:val="24"/>
          <w:szCs w:val="24"/>
        </w:rPr>
        <w:t>З</w:t>
      </w:r>
      <w:r w:rsidR="0014438E" w:rsidRPr="008039AD">
        <w:rPr>
          <w:rFonts w:ascii="Times New Roman" w:hAnsi="Times New Roman" w:cs="Times New Roman"/>
          <w:sz w:val="24"/>
          <w:szCs w:val="24"/>
        </w:rPr>
        <w:t>аявку, вправе ее отозвать.</w:t>
      </w:r>
    </w:p>
    <w:p w14:paraId="2317BC74" w14:textId="0612350F" w:rsidR="0014438E"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может быть отозвана до даты и времени окончания </w:t>
      </w:r>
      <w:r w:rsidR="00C63767" w:rsidRPr="008039AD">
        <w:rPr>
          <w:rFonts w:ascii="Times New Roman" w:hAnsi="Times New Roman" w:cs="Times New Roman"/>
          <w:sz w:val="24"/>
          <w:szCs w:val="24"/>
        </w:rPr>
        <w:t xml:space="preserve">срока </w:t>
      </w:r>
      <w:r w:rsidRPr="008039AD">
        <w:rPr>
          <w:rFonts w:ascii="Times New Roman" w:hAnsi="Times New Roman" w:cs="Times New Roman"/>
          <w:sz w:val="24"/>
          <w:szCs w:val="24"/>
        </w:rPr>
        <w:t>подачи Заявок</w:t>
      </w:r>
      <w:r w:rsidR="005537D6">
        <w:rPr>
          <w:rFonts w:ascii="Times New Roman" w:hAnsi="Times New Roman" w:cs="Times New Roman"/>
          <w:sz w:val="24"/>
          <w:szCs w:val="24"/>
        </w:rPr>
        <w:t xml:space="preserve"> -</w:t>
      </w:r>
      <w:r w:rsidRPr="008039AD">
        <w:rPr>
          <w:rFonts w:ascii="Times New Roman" w:hAnsi="Times New Roman" w:cs="Times New Roman"/>
          <w:sz w:val="24"/>
          <w:szCs w:val="24"/>
        </w:rPr>
        <w:t xml:space="preserve"> </w:t>
      </w:r>
    </w:p>
    <w:p w14:paraId="5D150827" w14:textId="2390C9FA" w:rsidR="005537D6" w:rsidRPr="008039AD" w:rsidRDefault="00A5553B" w:rsidP="005537D6">
      <w:pPr>
        <w:pStyle w:val="ConsPlusNormal"/>
        <w:tabs>
          <w:tab w:val="left" w:pos="993"/>
        </w:tabs>
        <w:ind w:left="709"/>
        <w:jc w:val="both"/>
        <w:rPr>
          <w:rFonts w:ascii="Times New Roman" w:hAnsi="Times New Roman" w:cs="Times New Roman"/>
          <w:sz w:val="24"/>
          <w:szCs w:val="24"/>
        </w:rPr>
      </w:pPr>
      <w:r>
        <w:rPr>
          <w:rFonts w:ascii="Times New Roman" w:hAnsi="Times New Roman" w:cs="Times New Roman"/>
          <w:b/>
          <w:bCs/>
          <w:sz w:val="24"/>
          <w:szCs w:val="24"/>
        </w:rPr>
        <w:t>17 мая</w:t>
      </w:r>
      <w:r w:rsidR="005537D6" w:rsidRPr="008039AD">
        <w:rPr>
          <w:rFonts w:ascii="Times New Roman" w:hAnsi="Times New Roman" w:cs="Times New Roman"/>
          <w:b/>
          <w:bCs/>
          <w:sz w:val="24"/>
          <w:szCs w:val="24"/>
        </w:rPr>
        <w:t xml:space="preserve"> 201</w:t>
      </w:r>
      <w:r w:rsidR="00097788">
        <w:rPr>
          <w:rFonts w:ascii="Times New Roman" w:hAnsi="Times New Roman" w:cs="Times New Roman"/>
          <w:b/>
          <w:bCs/>
          <w:sz w:val="24"/>
          <w:szCs w:val="24"/>
        </w:rPr>
        <w:t>7</w:t>
      </w:r>
      <w:r w:rsidR="005537D6" w:rsidRPr="008039AD">
        <w:rPr>
          <w:rFonts w:ascii="Times New Roman" w:hAnsi="Times New Roman" w:cs="Times New Roman"/>
          <w:b/>
          <w:bCs/>
          <w:sz w:val="24"/>
          <w:szCs w:val="24"/>
        </w:rPr>
        <w:t xml:space="preserve"> года в </w:t>
      </w:r>
      <w:r w:rsidR="00C61E4C">
        <w:rPr>
          <w:rFonts w:ascii="Times New Roman" w:hAnsi="Times New Roman" w:cs="Times New Roman"/>
          <w:b/>
          <w:bCs/>
          <w:sz w:val="24"/>
          <w:szCs w:val="24"/>
        </w:rPr>
        <w:t>09</w:t>
      </w:r>
      <w:r w:rsidR="005537D6" w:rsidRPr="008039AD">
        <w:rPr>
          <w:rFonts w:ascii="Times New Roman" w:hAnsi="Times New Roman" w:cs="Times New Roman"/>
          <w:b/>
          <w:bCs/>
          <w:sz w:val="24"/>
          <w:szCs w:val="24"/>
        </w:rPr>
        <w:t xml:space="preserve"> часов 00 минут (время московское)</w:t>
      </w:r>
      <w:r w:rsidR="005537D6" w:rsidRPr="008039AD">
        <w:rPr>
          <w:rFonts w:ascii="Times New Roman" w:hAnsi="Times New Roman" w:cs="Times New Roman"/>
          <w:bCs/>
          <w:sz w:val="24"/>
          <w:szCs w:val="24"/>
        </w:rPr>
        <w:t>.</w:t>
      </w:r>
    </w:p>
    <w:p w14:paraId="60A563A3" w14:textId="087AC129"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Отзыв Заявки осуществляется через 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w:t>
      </w:r>
      <w:r w:rsidR="000F57A1" w:rsidRPr="008039AD">
        <w:rPr>
          <w:rFonts w:ascii="Times New Roman" w:hAnsi="Times New Roman" w:cs="Times New Roman"/>
          <w:sz w:val="24"/>
          <w:szCs w:val="24"/>
        </w:rPr>
        <w:t>,</w:t>
      </w:r>
      <w:r w:rsidR="007C2C8D"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в соответствии с регламентом работы электронной площадки. </w:t>
      </w:r>
    </w:p>
    <w:p w14:paraId="43EC5894" w14:textId="77777777"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Уведомление об отзыве Заявки должно быть подписано усиленной неквалифицированной электронной подписью Участника.</w:t>
      </w:r>
    </w:p>
    <w:p w14:paraId="5D0F02FA" w14:textId="77777777"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546AC0" w14:textId="77777777" w:rsidR="00456D91" w:rsidRPr="008039AD" w:rsidRDefault="00456D91" w:rsidP="00733D3F">
      <w:pPr>
        <w:pStyle w:val="ConsPlusNormal"/>
        <w:tabs>
          <w:tab w:val="left" w:pos="993"/>
        </w:tabs>
        <w:ind w:firstLine="709"/>
        <w:jc w:val="both"/>
        <w:rPr>
          <w:rFonts w:ascii="Times New Roman" w:hAnsi="Times New Roman" w:cs="Times New Roman"/>
          <w:i/>
          <w:sz w:val="24"/>
          <w:szCs w:val="24"/>
        </w:rPr>
      </w:pPr>
    </w:p>
    <w:p w14:paraId="159034D9" w14:textId="3D6F40FD" w:rsidR="0014438E" w:rsidRPr="008039AD" w:rsidRDefault="0014438E"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Форма, порядок, и сроки предоставления участникам предварительног</w:t>
      </w:r>
      <w:r w:rsidR="000B6D93" w:rsidRPr="008039AD">
        <w:rPr>
          <w:rFonts w:ascii="Times New Roman" w:hAnsi="Times New Roman" w:cs="Times New Roman"/>
          <w:b/>
          <w:sz w:val="24"/>
          <w:szCs w:val="24"/>
        </w:rPr>
        <w:t>о отбора разъяснений положений Д</w:t>
      </w:r>
      <w:r w:rsidRPr="008039AD">
        <w:rPr>
          <w:rFonts w:ascii="Times New Roman" w:hAnsi="Times New Roman" w:cs="Times New Roman"/>
          <w:b/>
          <w:sz w:val="24"/>
          <w:szCs w:val="24"/>
        </w:rPr>
        <w:t>окументации о проведении предварительного отбора</w:t>
      </w:r>
    </w:p>
    <w:p w14:paraId="58482E4A" w14:textId="77777777" w:rsidR="0014438E" w:rsidRPr="008039AD" w:rsidRDefault="0014438E" w:rsidP="0014438E">
      <w:pPr>
        <w:pStyle w:val="ConsPlusNormal"/>
        <w:ind w:left="-426"/>
        <w:jc w:val="both"/>
        <w:rPr>
          <w:rFonts w:ascii="Times New Roman" w:hAnsi="Times New Roman" w:cs="Times New Roman"/>
          <w:sz w:val="24"/>
          <w:szCs w:val="24"/>
        </w:rPr>
      </w:pPr>
    </w:p>
    <w:p w14:paraId="6424B555" w14:textId="0DE6937B" w:rsidR="00C35E9F" w:rsidRPr="008039AD" w:rsidRDefault="008709A1"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Л</w:t>
      </w:r>
      <w:r w:rsidR="00C35E9F" w:rsidRPr="008039AD">
        <w:rPr>
          <w:rFonts w:ascii="Times New Roman" w:hAnsi="Times New Roman" w:cs="Times New Roman"/>
          <w:sz w:val="24"/>
          <w:szCs w:val="24"/>
        </w:rPr>
        <w:t xml:space="preserve">юбое заинтересованное лицо </w:t>
      </w:r>
      <w:r w:rsidR="003C67F8" w:rsidRPr="008039AD">
        <w:rPr>
          <w:rFonts w:ascii="Times New Roman" w:hAnsi="Times New Roman" w:cs="Times New Roman"/>
          <w:sz w:val="24"/>
          <w:szCs w:val="24"/>
        </w:rPr>
        <w:t xml:space="preserve">вправе направить в </w:t>
      </w:r>
      <w:r w:rsidR="000F57A1" w:rsidRPr="008039AD">
        <w:rPr>
          <w:rFonts w:ascii="Times New Roman" w:hAnsi="Times New Roman" w:cs="Times New Roman"/>
          <w:sz w:val="24"/>
          <w:szCs w:val="24"/>
        </w:rPr>
        <w:t>о</w:t>
      </w:r>
      <w:r w:rsidR="003C67F8" w:rsidRPr="008039AD">
        <w:rPr>
          <w:rFonts w:ascii="Times New Roman" w:hAnsi="Times New Roman" w:cs="Times New Roman"/>
          <w:sz w:val="24"/>
          <w:szCs w:val="24"/>
        </w:rPr>
        <w:t xml:space="preserve">рган по ведению </w:t>
      </w:r>
      <w:r w:rsidR="000F57A1" w:rsidRPr="008039AD">
        <w:rPr>
          <w:rFonts w:ascii="Times New Roman" w:hAnsi="Times New Roman" w:cs="Times New Roman"/>
          <w:sz w:val="24"/>
          <w:szCs w:val="24"/>
        </w:rPr>
        <w:t xml:space="preserve">реестра квалифицированных подрядных организаций </w:t>
      </w:r>
      <w:r w:rsidR="00857C24" w:rsidRPr="008039AD">
        <w:rPr>
          <w:rFonts w:ascii="Times New Roman" w:hAnsi="Times New Roman" w:cs="Times New Roman"/>
          <w:sz w:val="24"/>
          <w:szCs w:val="24"/>
        </w:rPr>
        <w:t>запрос о разъяснении Д</w:t>
      </w:r>
      <w:r w:rsidR="003C67F8" w:rsidRPr="008039AD">
        <w:rPr>
          <w:rFonts w:ascii="Times New Roman" w:hAnsi="Times New Roman" w:cs="Times New Roman"/>
          <w:sz w:val="24"/>
          <w:szCs w:val="24"/>
        </w:rPr>
        <w:t xml:space="preserve">окументации </w:t>
      </w:r>
      <w:r w:rsidR="00894CC4" w:rsidRPr="008039AD">
        <w:rPr>
          <w:rFonts w:ascii="Times New Roman" w:hAnsi="Times New Roman" w:cs="Times New Roman"/>
          <w:sz w:val="24"/>
          <w:szCs w:val="24"/>
        </w:rPr>
        <w:t xml:space="preserve">о </w:t>
      </w:r>
      <w:r w:rsidR="000B6D93" w:rsidRPr="008039AD">
        <w:rPr>
          <w:rFonts w:ascii="Times New Roman" w:hAnsi="Times New Roman" w:cs="Times New Roman"/>
          <w:sz w:val="24"/>
          <w:szCs w:val="24"/>
        </w:rPr>
        <w:t>проведении предварительного отбора</w:t>
      </w:r>
      <w:r w:rsidR="003C67F8" w:rsidRPr="008039AD">
        <w:rPr>
          <w:rFonts w:ascii="Times New Roman" w:hAnsi="Times New Roman" w:cs="Times New Roman"/>
          <w:sz w:val="24"/>
          <w:szCs w:val="24"/>
        </w:rPr>
        <w:t xml:space="preserve"> (далее – Запрос)</w:t>
      </w:r>
      <w:r w:rsidR="000F57A1" w:rsidRPr="008039AD">
        <w:rPr>
          <w:rFonts w:ascii="Times New Roman" w:hAnsi="Times New Roman" w:cs="Times New Roman"/>
          <w:sz w:val="24"/>
          <w:szCs w:val="24"/>
        </w:rPr>
        <w:t>.</w:t>
      </w:r>
    </w:p>
    <w:p w14:paraId="6F4D5FA8" w14:textId="058BA78F" w:rsidR="00C35E9F" w:rsidRPr="008039AD" w:rsidRDefault="003C67F8" w:rsidP="0056384B">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Запрос направляется в виде электронного документа через </w:t>
      </w:r>
      <w:r w:rsidR="00857C24" w:rsidRPr="008039AD">
        <w:rPr>
          <w:rFonts w:ascii="Times New Roman" w:hAnsi="Times New Roman" w:cs="Times New Roman"/>
          <w:sz w:val="24"/>
          <w:szCs w:val="24"/>
        </w:rPr>
        <w:t xml:space="preserve">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 xml:space="preserve">а электронной площадки </w:t>
      </w:r>
      <w:r w:rsidR="00C35E9F" w:rsidRPr="008039AD">
        <w:rPr>
          <w:rFonts w:ascii="Times New Roman" w:hAnsi="Times New Roman" w:cs="Times New Roman"/>
          <w:sz w:val="24"/>
          <w:szCs w:val="24"/>
        </w:rPr>
        <w:t>в соответствии с регламентом работы электронной площадки</w:t>
      </w:r>
      <w:r w:rsidRPr="008039AD">
        <w:rPr>
          <w:rFonts w:ascii="Times New Roman" w:hAnsi="Times New Roman" w:cs="Times New Roman"/>
          <w:sz w:val="24"/>
          <w:szCs w:val="24"/>
        </w:rPr>
        <w:t>.</w:t>
      </w:r>
      <w:r w:rsidR="00C35E9F" w:rsidRPr="008039AD">
        <w:rPr>
          <w:rFonts w:ascii="Times New Roman" w:hAnsi="Times New Roman" w:cs="Times New Roman"/>
          <w:sz w:val="24"/>
          <w:szCs w:val="24"/>
        </w:rPr>
        <w:t xml:space="preserve"> </w:t>
      </w:r>
    </w:p>
    <w:p w14:paraId="038A3C05" w14:textId="389FF143" w:rsidR="005537D6" w:rsidRPr="005537D6" w:rsidRDefault="003C67F8" w:rsidP="00A3382A">
      <w:pPr>
        <w:pStyle w:val="ConsPlusNormal"/>
        <w:numPr>
          <w:ilvl w:val="0"/>
          <w:numId w:val="21"/>
        </w:numPr>
        <w:tabs>
          <w:tab w:val="left" w:pos="993"/>
        </w:tabs>
        <w:ind w:left="0" w:firstLine="709"/>
        <w:jc w:val="both"/>
        <w:rPr>
          <w:rFonts w:ascii="Times New Roman" w:hAnsi="Times New Roman" w:cs="Times New Roman"/>
          <w:b/>
          <w:sz w:val="24"/>
          <w:szCs w:val="24"/>
        </w:rPr>
      </w:pPr>
      <w:r w:rsidRPr="005537D6">
        <w:rPr>
          <w:rFonts w:ascii="Times New Roman" w:hAnsi="Times New Roman" w:cs="Times New Roman"/>
          <w:b/>
          <w:sz w:val="24"/>
          <w:szCs w:val="24"/>
        </w:rPr>
        <w:t>Запрос</w:t>
      </w:r>
      <w:r w:rsidR="00894CC4" w:rsidRPr="005537D6">
        <w:rPr>
          <w:rFonts w:ascii="Times New Roman" w:hAnsi="Times New Roman" w:cs="Times New Roman"/>
          <w:b/>
          <w:sz w:val="24"/>
          <w:szCs w:val="24"/>
        </w:rPr>
        <w:t xml:space="preserve">ы принимаются до </w:t>
      </w:r>
      <w:r w:rsidR="00A5553B">
        <w:rPr>
          <w:rFonts w:ascii="Times New Roman" w:hAnsi="Times New Roman" w:cs="Times New Roman"/>
          <w:b/>
          <w:sz w:val="24"/>
          <w:szCs w:val="24"/>
        </w:rPr>
        <w:t>12 мая</w:t>
      </w:r>
      <w:r w:rsidR="005537D6" w:rsidRPr="005537D6">
        <w:rPr>
          <w:rFonts w:ascii="Times New Roman" w:hAnsi="Times New Roman" w:cs="Times New Roman"/>
          <w:b/>
          <w:sz w:val="24"/>
          <w:szCs w:val="24"/>
        </w:rPr>
        <w:t xml:space="preserve"> 201</w:t>
      </w:r>
      <w:r w:rsidR="00C61E4C">
        <w:rPr>
          <w:rFonts w:ascii="Times New Roman" w:hAnsi="Times New Roman" w:cs="Times New Roman"/>
          <w:b/>
          <w:sz w:val="24"/>
          <w:szCs w:val="24"/>
        </w:rPr>
        <w:t>7</w:t>
      </w:r>
      <w:r w:rsidR="005537D6" w:rsidRPr="005537D6">
        <w:rPr>
          <w:rFonts w:ascii="Times New Roman" w:hAnsi="Times New Roman" w:cs="Times New Roman"/>
          <w:b/>
          <w:sz w:val="24"/>
          <w:szCs w:val="24"/>
        </w:rPr>
        <w:t xml:space="preserve"> года</w:t>
      </w:r>
    </w:p>
    <w:p w14:paraId="06C11CC2" w14:textId="1357BA6C" w:rsidR="003C67F8" w:rsidRPr="008039AD" w:rsidRDefault="00C35E9F" w:rsidP="003C67F8">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w:t>
      </w:r>
      <w:r w:rsidR="003C67F8" w:rsidRPr="008039AD">
        <w:rPr>
          <w:rFonts w:ascii="Times New Roman" w:hAnsi="Times New Roman" w:cs="Times New Roman"/>
          <w:sz w:val="24"/>
          <w:szCs w:val="24"/>
        </w:rPr>
        <w:t xml:space="preserve"> в сроки, указанные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О</w:t>
      </w:r>
      <w:r w:rsidRPr="008039AD">
        <w:rPr>
          <w:rFonts w:ascii="Times New Roman" w:hAnsi="Times New Roman" w:cs="Times New Roman"/>
          <w:sz w:val="24"/>
          <w:szCs w:val="24"/>
        </w:rPr>
        <w:t xml:space="preserve">рган по ведению </w:t>
      </w:r>
      <w:r w:rsidR="003C67F8" w:rsidRPr="008039AD">
        <w:rPr>
          <w:rFonts w:ascii="Times New Roman" w:hAnsi="Times New Roman" w:cs="Times New Roman"/>
          <w:sz w:val="24"/>
          <w:szCs w:val="24"/>
        </w:rPr>
        <w:t xml:space="preserve">РКП </w:t>
      </w:r>
      <w:r w:rsidRPr="008039AD">
        <w:rPr>
          <w:rFonts w:ascii="Times New Roman" w:hAnsi="Times New Roman" w:cs="Times New Roman"/>
          <w:sz w:val="24"/>
          <w:szCs w:val="24"/>
        </w:rPr>
        <w:t xml:space="preserve">в течение 3 </w:t>
      </w:r>
      <w:r w:rsidR="003C67F8" w:rsidRPr="008039AD">
        <w:rPr>
          <w:rFonts w:ascii="Times New Roman" w:hAnsi="Times New Roman" w:cs="Times New Roman"/>
          <w:sz w:val="24"/>
          <w:szCs w:val="24"/>
        </w:rPr>
        <w:t xml:space="preserve">(трех) </w:t>
      </w:r>
      <w:r w:rsidRPr="008039AD">
        <w:rPr>
          <w:rFonts w:ascii="Times New Roman" w:hAnsi="Times New Roman" w:cs="Times New Roman"/>
          <w:sz w:val="24"/>
          <w:szCs w:val="24"/>
        </w:rPr>
        <w:t xml:space="preserve">рабочих дней со дня поступления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апроса обязан опубликовать </w:t>
      </w:r>
      <w:r w:rsidR="008709A1" w:rsidRPr="008039AD">
        <w:rPr>
          <w:rFonts w:ascii="Times New Roman" w:hAnsi="Times New Roman" w:cs="Times New Roman"/>
          <w:sz w:val="24"/>
          <w:szCs w:val="24"/>
        </w:rPr>
        <w:t xml:space="preserve">на </w:t>
      </w:r>
      <w:r w:rsidR="002C1888" w:rsidRPr="008039AD">
        <w:rPr>
          <w:rFonts w:ascii="Times New Roman" w:hAnsi="Times New Roman" w:cs="Times New Roman"/>
          <w:sz w:val="24"/>
          <w:szCs w:val="24"/>
        </w:rPr>
        <w:t xml:space="preserve">официальном </w:t>
      </w:r>
      <w:r w:rsidRPr="008039AD">
        <w:rPr>
          <w:rFonts w:ascii="Times New Roman" w:hAnsi="Times New Roman" w:cs="Times New Roman"/>
          <w:sz w:val="24"/>
          <w:szCs w:val="24"/>
        </w:rPr>
        <w:t xml:space="preserve">сайте </w:t>
      </w:r>
      <w:r w:rsidR="002C1888" w:rsidRPr="008039AD">
        <w:rPr>
          <w:rFonts w:ascii="Times New Roman" w:hAnsi="Times New Roman" w:cs="Times New Roman"/>
          <w:sz w:val="24"/>
          <w:szCs w:val="24"/>
        </w:rPr>
        <w:t xml:space="preserve">и </w:t>
      </w:r>
      <w:r w:rsidR="001F4302"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w:t>
      </w:r>
      <w:r w:rsidR="00857C24" w:rsidRPr="008039AD">
        <w:rPr>
          <w:rFonts w:ascii="Times New Roman" w:hAnsi="Times New Roman" w:cs="Times New Roman"/>
          <w:sz w:val="24"/>
          <w:szCs w:val="24"/>
        </w:rPr>
        <w:t xml:space="preserve"> разъяснения Д</w:t>
      </w:r>
      <w:r w:rsidRPr="008039AD">
        <w:rPr>
          <w:rFonts w:ascii="Times New Roman" w:hAnsi="Times New Roman" w:cs="Times New Roman"/>
          <w:sz w:val="24"/>
          <w:szCs w:val="24"/>
        </w:rPr>
        <w:t xml:space="preserve">окументации о проведении предварительного отбора без указания лица, от которого поступил </w:t>
      </w:r>
      <w:r w:rsidR="008709A1"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w:t>
      </w:r>
    </w:p>
    <w:p w14:paraId="3978E7B0" w14:textId="77777777" w:rsidR="00C35E9F" w:rsidRPr="008039AD" w:rsidRDefault="00C35E9F"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 позднее</w:t>
      </w:r>
      <w:r w:rsidR="003C67F8" w:rsidRPr="008039AD">
        <w:rPr>
          <w:rFonts w:ascii="Times New Roman" w:hAnsi="Times New Roman" w:cs="Times New Roman"/>
          <w:sz w:val="24"/>
          <w:szCs w:val="24"/>
        </w:rPr>
        <w:t xml:space="preserve"> </w:t>
      </w:r>
      <w:r w:rsidR="00894CC4" w:rsidRPr="008039AD">
        <w:rPr>
          <w:rFonts w:ascii="Times New Roman" w:hAnsi="Times New Roman" w:cs="Times New Roman"/>
          <w:sz w:val="24"/>
          <w:szCs w:val="24"/>
        </w:rPr>
        <w:t>даты</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указан</w:t>
      </w:r>
      <w:r w:rsidR="00894CC4" w:rsidRPr="008039AD">
        <w:rPr>
          <w:rFonts w:ascii="Times New Roman" w:hAnsi="Times New Roman" w:cs="Times New Roman"/>
          <w:sz w:val="24"/>
          <w:szCs w:val="24"/>
        </w:rPr>
        <w:t>ной</w:t>
      </w:r>
      <w:r w:rsidR="003C67F8" w:rsidRPr="008039AD">
        <w:rPr>
          <w:rFonts w:ascii="Times New Roman" w:hAnsi="Times New Roman" w:cs="Times New Roman"/>
          <w:sz w:val="24"/>
          <w:szCs w:val="24"/>
        </w:rPr>
        <w:t xml:space="preserve">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003C67F8"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данный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не рассматривается </w:t>
      </w:r>
      <w:r w:rsidR="003C67F8" w:rsidRPr="008039AD">
        <w:rPr>
          <w:rFonts w:ascii="Times New Roman" w:hAnsi="Times New Roman" w:cs="Times New Roman"/>
          <w:sz w:val="24"/>
          <w:szCs w:val="24"/>
        </w:rPr>
        <w:t>Органом по ведению РКП.</w:t>
      </w:r>
    </w:p>
    <w:p w14:paraId="6E5D2107" w14:textId="77777777" w:rsidR="00C35E9F" w:rsidRPr="008039AD"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Запрос должен быть подписан, усиленной неквалифицированной электронной подписью лица, направившего Запрос.</w:t>
      </w:r>
    </w:p>
    <w:p w14:paraId="05C8FE6F" w14:textId="77777777" w:rsidR="00C35E9F"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725BC" w:rsidRPr="008039AD">
        <w:rPr>
          <w:rFonts w:ascii="Times New Roman" w:hAnsi="Times New Roman" w:cs="Times New Roman"/>
          <w:sz w:val="24"/>
          <w:szCs w:val="24"/>
        </w:rPr>
        <w:t>.</w:t>
      </w:r>
    </w:p>
    <w:p w14:paraId="6069868A" w14:textId="77777777" w:rsidR="005537D6" w:rsidRPr="008039AD" w:rsidRDefault="005537D6" w:rsidP="005537D6">
      <w:pPr>
        <w:pStyle w:val="ConsPlusNormal"/>
        <w:tabs>
          <w:tab w:val="left" w:pos="993"/>
        </w:tabs>
        <w:ind w:left="709"/>
        <w:jc w:val="both"/>
        <w:rPr>
          <w:rFonts w:ascii="Times New Roman" w:hAnsi="Times New Roman" w:cs="Times New Roman"/>
          <w:sz w:val="24"/>
          <w:szCs w:val="24"/>
        </w:rPr>
      </w:pPr>
    </w:p>
    <w:p w14:paraId="0D2155B7" w14:textId="77777777" w:rsidR="008240B2" w:rsidRPr="008039AD" w:rsidRDefault="008240B2"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Порядок рассмотрения заявок на участие в предварительном отборе</w:t>
      </w:r>
    </w:p>
    <w:p w14:paraId="52E213EA" w14:textId="77777777" w:rsidR="008240B2" w:rsidRPr="008039AD" w:rsidRDefault="008240B2" w:rsidP="008240B2">
      <w:pPr>
        <w:pStyle w:val="ConsPlusNormal"/>
        <w:ind w:left="-426"/>
        <w:jc w:val="both"/>
        <w:rPr>
          <w:rFonts w:ascii="Times New Roman" w:hAnsi="Times New Roman" w:cs="Times New Roman"/>
          <w:sz w:val="24"/>
          <w:szCs w:val="24"/>
        </w:rPr>
      </w:pPr>
    </w:p>
    <w:p w14:paraId="73172C5D" w14:textId="77777777" w:rsidR="00BB5131" w:rsidRPr="008039AD" w:rsidRDefault="0056384B" w:rsidP="0010455B">
      <w:pPr>
        <w:pStyle w:val="ConsPlusNormal"/>
        <w:numPr>
          <w:ilvl w:val="0"/>
          <w:numId w:val="23"/>
        </w:numPr>
        <w:tabs>
          <w:tab w:val="left" w:pos="993"/>
        </w:tabs>
        <w:ind w:left="0" w:firstLine="709"/>
        <w:jc w:val="both"/>
        <w:rPr>
          <w:rFonts w:ascii="Times New Roman" w:hAnsi="Times New Roman" w:cs="Times New Roman"/>
          <w:b/>
          <w:sz w:val="24"/>
          <w:szCs w:val="24"/>
        </w:rPr>
      </w:pPr>
      <w:r w:rsidRPr="008039AD">
        <w:rPr>
          <w:rFonts w:ascii="Times New Roman" w:hAnsi="Times New Roman" w:cs="Times New Roman"/>
          <w:b/>
          <w:sz w:val="24"/>
          <w:szCs w:val="24"/>
        </w:rPr>
        <w:t xml:space="preserve">Порядок рассмотрения </w:t>
      </w:r>
      <w:r w:rsidR="0010455B" w:rsidRPr="008039AD">
        <w:rPr>
          <w:rFonts w:ascii="Times New Roman" w:hAnsi="Times New Roman" w:cs="Times New Roman"/>
          <w:b/>
          <w:sz w:val="24"/>
          <w:szCs w:val="24"/>
        </w:rPr>
        <w:t>З</w:t>
      </w:r>
      <w:r w:rsidRPr="008039AD">
        <w:rPr>
          <w:rFonts w:ascii="Times New Roman" w:hAnsi="Times New Roman" w:cs="Times New Roman"/>
          <w:b/>
          <w:sz w:val="24"/>
          <w:szCs w:val="24"/>
        </w:rPr>
        <w:t xml:space="preserve">аявок </w:t>
      </w:r>
    </w:p>
    <w:p w14:paraId="5B0DD548" w14:textId="10746805" w:rsidR="003E4B4C" w:rsidRPr="008039AD" w:rsidRDefault="00927235" w:rsidP="00197D1E">
      <w:pPr>
        <w:pStyle w:val="ConsPlusNormal"/>
        <w:numPr>
          <w:ilvl w:val="1"/>
          <w:numId w:val="23"/>
        </w:numPr>
        <w:tabs>
          <w:tab w:val="left" w:pos="1276"/>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должны быть рассмотрены Комиссией до установленной в Извещении</w:t>
      </w:r>
      <w:r w:rsidR="00857C24" w:rsidRPr="008039AD">
        <w:rPr>
          <w:rFonts w:ascii="Times New Roman" w:hAnsi="Times New Roman" w:cs="Times New Roman"/>
          <w:sz w:val="24"/>
          <w:szCs w:val="24"/>
        </w:rPr>
        <w:t xml:space="preserve"> и Документацией</w:t>
      </w:r>
      <w:r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 xml:space="preserve">о проведении предварительного отбора </w:t>
      </w:r>
      <w:r w:rsidRPr="008039AD">
        <w:rPr>
          <w:rFonts w:ascii="Times New Roman" w:hAnsi="Times New Roman" w:cs="Times New Roman"/>
          <w:sz w:val="24"/>
          <w:szCs w:val="24"/>
        </w:rPr>
        <w:t xml:space="preserve">даты окончания срока рассмотрения Заявок, </w:t>
      </w:r>
    </w:p>
    <w:p w14:paraId="6E65DA71" w14:textId="77777777" w:rsidR="00C14015" w:rsidRPr="008039AD" w:rsidRDefault="00423B22" w:rsidP="00C14015">
      <w:pPr>
        <w:pStyle w:val="ConsPlusNormal"/>
        <w:numPr>
          <w:ilvl w:val="1"/>
          <w:numId w:val="23"/>
        </w:numPr>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При проведении предварительного отбора какие-либо переговоры о таком </w:t>
      </w:r>
      <w:r w:rsidRPr="008039AD">
        <w:rPr>
          <w:rFonts w:ascii="Times New Roman" w:hAnsi="Times New Roman" w:cs="Times New Roman"/>
          <w:sz w:val="24"/>
          <w:szCs w:val="24"/>
        </w:rPr>
        <w:lastRenderedPageBreak/>
        <w:t xml:space="preserve">отборе между членами </w:t>
      </w:r>
      <w:r w:rsidR="00C14015" w:rsidRPr="008039AD">
        <w:rPr>
          <w:rFonts w:ascii="Times New Roman" w:hAnsi="Times New Roman" w:cs="Times New Roman"/>
          <w:sz w:val="24"/>
          <w:szCs w:val="24"/>
        </w:rPr>
        <w:t>К</w:t>
      </w:r>
      <w:r w:rsidRPr="008039AD">
        <w:rPr>
          <w:rFonts w:ascii="Times New Roman" w:hAnsi="Times New Roman" w:cs="Times New Roman"/>
          <w:sz w:val="24"/>
          <w:szCs w:val="24"/>
        </w:rPr>
        <w:t xml:space="preserve">омиссии и </w:t>
      </w:r>
      <w:r w:rsidR="00C14015" w:rsidRPr="008039AD">
        <w:rPr>
          <w:rFonts w:ascii="Times New Roman" w:hAnsi="Times New Roman" w:cs="Times New Roman"/>
          <w:sz w:val="24"/>
          <w:szCs w:val="24"/>
        </w:rPr>
        <w:t>У</w:t>
      </w:r>
      <w:r w:rsidRPr="008039AD">
        <w:rPr>
          <w:rFonts w:ascii="Times New Roman" w:hAnsi="Times New Roman" w:cs="Times New Roman"/>
          <w:sz w:val="24"/>
          <w:szCs w:val="24"/>
        </w:rPr>
        <w:t>частниками</w:t>
      </w:r>
      <w:r w:rsidR="000B03A3" w:rsidRPr="008039AD">
        <w:rPr>
          <w:rFonts w:ascii="Times New Roman" w:hAnsi="Times New Roman" w:cs="Times New Roman"/>
          <w:sz w:val="24"/>
          <w:szCs w:val="24"/>
        </w:rPr>
        <w:t xml:space="preserve"> не допускаются</w:t>
      </w:r>
      <w:r w:rsidRPr="008039AD">
        <w:rPr>
          <w:rFonts w:ascii="Times New Roman" w:hAnsi="Times New Roman" w:cs="Times New Roman"/>
          <w:sz w:val="24"/>
          <w:szCs w:val="24"/>
        </w:rPr>
        <w:t>. В случае нарушения указанного запрета проведение предварительного отбора может быть признано недействительным в судебном порядке.</w:t>
      </w:r>
    </w:p>
    <w:p w14:paraId="547A0993" w14:textId="13F59D5F" w:rsidR="00C14015" w:rsidRPr="008039AD" w:rsidRDefault="00C14015" w:rsidP="00C14015">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Комиссия рассматривает Заявки и Участников на их соответствие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w:t>
      </w:r>
      <w:r w:rsidR="000B6D93" w:rsidRPr="008039AD">
        <w:rPr>
          <w:rFonts w:ascii="Times New Roman" w:hAnsi="Times New Roman" w:cs="Times New Roman"/>
          <w:sz w:val="24"/>
          <w:szCs w:val="24"/>
        </w:rPr>
        <w:t>о проведении предварительного</w:t>
      </w:r>
      <w:r w:rsidR="000B03A3" w:rsidRPr="008039AD">
        <w:rPr>
          <w:rFonts w:ascii="Times New Roman" w:hAnsi="Times New Roman" w:cs="Times New Roman"/>
          <w:sz w:val="24"/>
          <w:szCs w:val="24"/>
        </w:rPr>
        <w:t xml:space="preserve"> отбор</w:t>
      </w:r>
      <w:r w:rsidR="000B6D93" w:rsidRPr="008039AD">
        <w:rPr>
          <w:rFonts w:ascii="Times New Roman" w:hAnsi="Times New Roman" w:cs="Times New Roman"/>
          <w:sz w:val="24"/>
          <w:szCs w:val="24"/>
        </w:rPr>
        <w:t>а</w:t>
      </w:r>
      <w:r w:rsidRPr="008039AD">
        <w:rPr>
          <w:rFonts w:ascii="Times New Roman" w:hAnsi="Times New Roman" w:cs="Times New Roman"/>
          <w:sz w:val="24"/>
          <w:szCs w:val="24"/>
        </w:rPr>
        <w:t>.</w:t>
      </w:r>
    </w:p>
    <w:p w14:paraId="68CE353A"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На основании результатов рассмотрения Заявок Комиссия принимает одно из следующих решений:</w:t>
      </w:r>
    </w:p>
    <w:p w14:paraId="49DCD054" w14:textId="77777777" w:rsidR="00E877FA" w:rsidRPr="008039AD" w:rsidRDefault="00E877FA" w:rsidP="00E877FA">
      <w:pPr>
        <w:pStyle w:val="ConsPlusNormal"/>
        <w:tabs>
          <w:tab w:val="left" w:pos="1134"/>
        </w:tabs>
        <w:ind w:left="851"/>
        <w:jc w:val="both"/>
        <w:rPr>
          <w:rFonts w:ascii="Times New Roman" w:hAnsi="Times New Roman" w:cs="Times New Roman"/>
          <w:sz w:val="24"/>
          <w:szCs w:val="24"/>
        </w:rPr>
      </w:pPr>
      <w:r w:rsidRPr="008039AD">
        <w:rPr>
          <w:rFonts w:ascii="Times New Roman" w:hAnsi="Times New Roman" w:cs="Times New Roman"/>
          <w:sz w:val="24"/>
          <w:szCs w:val="24"/>
        </w:rPr>
        <w:t>а) включение Участника в реестр квалифицированных подрядных организаций;</w:t>
      </w:r>
    </w:p>
    <w:p w14:paraId="373113B0" w14:textId="77777777" w:rsidR="00C14015"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б) отказ во включении Участника в реестр квалифицированных подрядных организаций.</w:t>
      </w:r>
    </w:p>
    <w:p w14:paraId="70CD135D"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Решение Комиссии об отказе во включении Участника в реестр квалифицированных подрядных организаций принимается в следующих случаях:</w:t>
      </w:r>
    </w:p>
    <w:p w14:paraId="066CBB1E" w14:textId="58518DFB"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а) несоответствие Участника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0B6D93"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145329C5" w14:textId="4B974386"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б) </w:t>
      </w:r>
      <w:r w:rsidR="000B03A3" w:rsidRPr="008039AD">
        <w:rPr>
          <w:rFonts w:ascii="Times New Roman" w:hAnsi="Times New Roman" w:cs="Times New Roman"/>
          <w:sz w:val="24"/>
          <w:szCs w:val="24"/>
        </w:rPr>
        <w:t xml:space="preserve">несоответствие </w:t>
      </w:r>
      <w:r w:rsidRPr="008039AD">
        <w:rPr>
          <w:rFonts w:ascii="Times New Roman" w:hAnsi="Times New Roman" w:cs="Times New Roman"/>
          <w:sz w:val="24"/>
          <w:szCs w:val="24"/>
        </w:rPr>
        <w:t>З</w:t>
      </w:r>
      <w:r w:rsidR="000B03A3" w:rsidRPr="008039AD">
        <w:rPr>
          <w:rFonts w:ascii="Times New Roman" w:hAnsi="Times New Roman" w:cs="Times New Roman"/>
          <w:sz w:val="24"/>
          <w:szCs w:val="24"/>
        </w:rPr>
        <w:t>аявки</w:t>
      </w:r>
      <w:r w:rsidRPr="008039AD">
        <w:rPr>
          <w:rFonts w:ascii="Times New Roman" w:hAnsi="Times New Roman" w:cs="Times New Roman"/>
          <w:sz w:val="24"/>
          <w:szCs w:val="24"/>
        </w:rPr>
        <w:t xml:space="preserve"> требованиям, </w:t>
      </w:r>
      <w:r w:rsidR="000B03A3" w:rsidRPr="008039AD">
        <w:rPr>
          <w:rFonts w:ascii="Times New Roman" w:hAnsi="Times New Roman" w:cs="Times New Roman"/>
          <w:sz w:val="24"/>
          <w:szCs w:val="24"/>
        </w:rPr>
        <w:t xml:space="preserve">установленным </w:t>
      </w:r>
      <w:r w:rsidR="002347E2"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2347E2"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55762310" w14:textId="77777777"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14:paraId="302BF501" w14:textId="4493B716" w:rsidR="00E877FA" w:rsidRPr="008039AD" w:rsidRDefault="009C25BF" w:rsidP="003C53CE">
      <w:pPr>
        <w:pStyle w:val="ConsPlusNormal"/>
        <w:numPr>
          <w:ilvl w:val="1"/>
          <w:numId w:val="23"/>
        </w:numPr>
        <w:ind w:left="0" w:firstLine="709"/>
        <w:jc w:val="both"/>
        <w:rPr>
          <w:rFonts w:ascii="Times New Roman" w:hAnsi="Times New Roman" w:cs="Times New Roman"/>
          <w:sz w:val="24"/>
          <w:szCs w:val="24"/>
        </w:rPr>
      </w:pPr>
      <w:proofErr w:type="spellStart"/>
      <w:r w:rsidRPr="008039AD">
        <w:rPr>
          <w:rFonts w:ascii="Times New Roman" w:hAnsi="Times New Roman" w:cs="Times New Roman"/>
          <w:sz w:val="24"/>
          <w:szCs w:val="24"/>
        </w:rPr>
        <w:t>Невключение</w:t>
      </w:r>
      <w:proofErr w:type="spellEnd"/>
      <w:r w:rsidRPr="008039AD">
        <w:rPr>
          <w:rFonts w:ascii="Times New Roman" w:hAnsi="Times New Roman" w:cs="Times New Roman"/>
          <w:sz w:val="24"/>
          <w:szCs w:val="24"/>
        </w:rPr>
        <w:t xml:space="preserve"> в реестр квалифицированных подрядных организаций по иным основаниям, кро</w:t>
      </w:r>
      <w:r w:rsidR="00E07357">
        <w:rPr>
          <w:rFonts w:ascii="Times New Roman" w:hAnsi="Times New Roman" w:cs="Times New Roman"/>
          <w:sz w:val="24"/>
          <w:szCs w:val="24"/>
        </w:rPr>
        <w:t>ме случаев, указанных в пункте 1</w:t>
      </w:r>
      <w:r w:rsidR="00E877FA" w:rsidRPr="008039AD">
        <w:rPr>
          <w:rFonts w:ascii="Times New Roman" w:hAnsi="Times New Roman" w:cs="Times New Roman"/>
          <w:sz w:val="24"/>
          <w:szCs w:val="24"/>
        </w:rPr>
        <w:t>.</w:t>
      </w:r>
      <w:r w:rsidR="00406F4E">
        <w:rPr>
          <w:rFonts w:ascii="Times New Roman" w:hAnsi="Times New Roman" w:cs="Times New Roman"/>
          <w:sz w:val="24"/>
          <w:szCs w:val="24"/>
        </w:rPr>
        <w:t>5</w:t>
      </w:r>
      <w:r w:rsidRPr="008039AD">
        <w:rPr>
          <w:rFonts w:ascii="Times New Roman" w:hAnsi="Times New Roman" w:cs="Times New Roman"/>
          <w:sz w:val="24"/>
          <w:szCs w:val="24"/>
        </w:rPr>
        <w:t xml:space="preserve"> настоящего </w:t>
      </w:r>
      <w:r w:rsidR="00E877FA" w:rsidRPr="008039AD">
        <w:rPr>
          <w:rFonts w:ascii="Times New Roman" w:hAnsi="Times New Roman" w:cs="Times New Roman"/>
          <w:sz w:val="24"/>
          <w:szCs w:val="24"/>
        </w:rPr>
        <w:t>Порядка</w:t>
      </w:r>
      <w:r w:rsidRPr="008039AD">
        <w:rPr>
          <w:rFonts w:ascii="Times New Roman" w:hAnsi="Times New Roman" w:cs="Times New Roman"/>
          <w:sz w:val="24"/>
          <w:szCs w:val="24"/>
        </w:rPr>
        <w:t>, не допускается.</w:t>
      </w:r>
    </w:p>
    <w:p w14:paraId="2162F930" w14:textId="431F8E40" w:rsidR="0038742A" w:rsidRPr="008039AD" w:rsidRDefault="0038742A" w:rsidP="0038742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Орган по ведению РКП в течение 2 (двух) рабочих дней с даты принятия </w:t>
      </w:r>
      <w:r w:rsidR="00E47DDF" w:rsidRPr="008039AD">
        <w:rPr>
          <w:rFonts w:ascii="Times New Roman" w:hAnsi="Times New Roman" w:cs="Times New Roman"/>
          <w:sz w:val="24"/>
          <w:szCs w:val="24"/>
        </w:rPr>
        <w:t>решения, ука</w:t>
      </w:r>
      <w:r w:rsidR="00E07357">
        <w:rPr>
          <w:rFonts w:ascii="Times New Roman" w:hAnsi="Times New Roman" w:cs="Times New Roman"/>
          <w:sz w:val="24"/>
          <w:szCs w:val="24"/>
        </w:rPr>
        <w:t>за</w:t>
      </w:r>
      <w:r w:rsidR="00406F4E">
        <w:rPr>
          <w:rFonts w:ascii="Times New Roman" w:hAnsi="Times New Roman" w:cs="Times New Roman"/>
          <w:sz w:val="24"/>
          <w:szCs w:val="24"/>
        </w:rPr>
        <w:t>нного в подпункте «а» пункта 1.4</w:t>
      </w:r>
      <w:r w:rsidR="00E47DDF" w:rsidRPr="008039AD">
        <w:rPr>
          <w:rFonts w:ascii="Times New Roman" w:hAnsi="Times New Roman" w:cs="Times New Roman"/>
          <w:sz w:val="24"/>
          <w:szCs w:val="24"/>
        </w:rPr>
        <w:t xml:space="preserve">. настоящего </w:t>
      </w:r>
      <w:r w:rsidR="000B03A3" w:rsidRPr="008039AD">
        <w:rPr>
          <w:rFonts w:ascii="Times New Roman" w:hAnsi="Times New Roman" w:cs="Times New Roman"/>
          <w:sz w:val="24"/>
          <w:szCs w:val="24"/>
        </w:rPr>
        <w:t>раздела</w:t>
      </w:r>
      <w:r w:rsidR="00E47DDF" w:rsidRPr="008039AD">
        <w:rPr>
          <w:rFonts w:ascii="Times New Roman" w:hAnsi="Times New Roman" w:cs="Times New Roman"/>
          <w:sz w:val="24"/>
          <w:szCs w:val="24"/>
        </w:rPr>
        <w:t>, включает информацию об Участнике</w:t>
      </w:r>
      <w:r w:rsidRPr="008039AD">
        <w:rPr>
          <w:rFonts w:ascii="Times New Roman" w:hAnsi="Times New Roman" w:cs="Times New Roman"/>
          <w:sz w:val="24"/>
          <w:szCs w:val="24"/>
        </w:rPr>
        <w:t xml:space="preserve"> в реестр квалифицированных подрядных организаций.</w:t>
      </w:r>
    </w:p>
    <w:p w14:paraId="6CFE6766" w14:textId="77777777" w:rsidR="00927235" w:rsidRPr="008039AD" w:rsidRDefault="00927235" w:rsidP="00927235">
      <w:pPr>
        <w:pStyle w:val="ConsPlusNormal"/>
        <w:jc w:val="both"/>
        <w:rPr>
          <w:rFonts w:ascii="Times New Roman" w:hAnsi="Times New Roman" w:cs="Times New Roman"/>
          <w:sz w:val="24"/>
          <w:szCs w:val="24"/>
        </w:rPr>
      </w:pPr>
    </w:p>
    <w:p w14:paraId="3481C9E3" w14:textId="77777777"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 xml:space="preserve">Приложение № 1 </w:t>
      </w:r>
    </w:p>
    <w:p w14:paraId="722ADC7C" w14:textId="17EAFE58"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к документации о</w:t>
      </w:r>
      <w:r w:rsidR="002347E2" w:rsidRPr="008039AD">
        <w:rPr>
          <w:rFonts w:ascii="Times New Roman" w:hAnsi="Times New Roman" w:cs="Times New Roman"/>
          <w:sz w:val="24"/>
          <w:szCs w:val="24"/>
        </w:rPr>
        <w:t xml:space="preserve"> проведении</w:t>
      </w:r>
      <w:r w:rsidRPr="008039AD">
        <w:rPr>
          <w:rFonts w:ascii="Times New Roman" w:hAnsi="Times New Roman" w:cs="Times New Roman"/>
          <w:sz w:val="24"/>
          <w:szCs w:val="24"/>
        </w:rPr>
        <w:t xml:space="preserve"> </w:t>
      </w:r>
      <w:r w:rsidR="002347E2" w:rsidRPr="008039AD">
        <w:rPr>
          <w:rFonts w:ascii="Times New Roman" w:hAnsi="Times New Roman" w:cs="Times New Roman"/>
          <w:sz w:val="24"/>
          <w:szCs w:val="24"/>
        </w:rPr>
        <w:t>предварительного отбора</w:t>
      </w:r>
    </w:p>
    <w:p w14:paraId="715964C6" w14:textId="77777777" w:rsidR="00E572FC" w:rsidRPr="008039AD" w:rsidRDefault="00E572FC" w:rsidP="00E572FC">
      <w:pPr>
        <w:ind w:left="584"/>
        <w:rPr>
          <w:rFonts w:ascii="Times New Roman" w:hAnsi="Times New Roman" w:cs="Times New Roman"/>
          <w:sz w:val="24"/>
          <w:szCs w:val="24"/>
        </w:rPr>
      </w:pPr>
    </w:p>
    <w:p w14:paraId="0D7BF725" w14:textId="1D3A2411"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ФОРМА ЗАЯВКИ</w:t>
      </w:r>
    </w:p>
    <w:p w14:paraId="67C4F99E" w14:textId="77777777"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НА УЧАСТИЕ В ПРЕДВАРИТЕЛЬНОМ ОТБОРЕ ПОДРЯДНЫХ ОРГАНИЗАЦИЙ</w:t>
      </w:r>
    </w:p>
    <w:p w14:paraId="0AA8FE90" w14:textId="5A866CFA"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ПО ИЗВЕЩЕНИЮ № ___ ОТ __________________</w:t>
      </w:r>
      <w:r w:rsidR="00A56793" w:rsidRPr="008039AD">
        <w:rPr>
          <w:rFonts w:ascii="Times New Roman" w:hAnsi="Times New Roman" w:cs="Times New Roman"/>
          <w:b/>
          <w:sz w:val="24"/>
          <w:szCs w:val="24"/>
        </w:rPr>
        <w:t>*</w:t>
      </w:r>
    </w:p>
    <w:p w14:paraId="103A9DD3" w14:textId="77777777" w:rsidR="00E572FC" w:rsidRPr="008039AD" w:rsidRDefault="00E572FC" w:rsidP="00E572FC">
      <w:pPr>
        <w:ind w:left="584"/>
        <w:rPr>
          <w:rFonts w:ascii="Times New Roman" w:hAnsi="Times New Roman" w:cs="Times New Roman"/>
          <w:sz w:val="24"/>
          <w:szCs w:val="24"/>
        </w:rPr>
      </w:pPr>
    </w:p>
    <w:p w14:paraId="33C57461" w14:textId="77777777" w:rsidR="00E572FC" w:rsidRPr="008039AD" w:rsidRDefault="00E572FC" w:rsidP="00E572FC">
      <w:pPr>
        <w:ind w:left="584"/>
        <w:jc w:val="right"/>
        <w:rPr>
          <w:rFonts w:ascii="Times New Roman" w:hAnsi="Times New Roman" w:cs="Times New Roman"/>
          <w:sz w:val="24"/>
          <w:szCs w:val="24"/>
        </w:rPr>
      </w:pPr>
      <w:r w:rsidRPr="008039AD">
        <w:rPr>
          <w:rFonts w:ascii="Times New Roman" w:hAnsi="Times New Roman" w:cs="Times New Roman"/>
          <w:sz w:val="24"/>
          <w:szCs w:val="24"/>
          <w:u w:val="single"/>
        </w:rPr>
        <w:t>«</w:t>
      </w:r>
      <w:r w:rsidRPr="008039AD">
        <w:rPr>
          <w:rFonts w:ascii="Times New Roman" w:hAnsi="Times New Roman" w:cs="Times New Roman"/>
          <w:sz w:val="24"/>
          <w:szCs w:val="24"/>
          <w:u w:val="single"/>
        </w:rPr>
        <w:tab/>
        <w:t xml:space="preserve">    </w:t>
      </w:r>
      <w:proofErr w:type="gramStart"/>
      <w:r w:rsidRPr="008039AD">
        <w:rPr>
          <w:rFonts w:ascii="Times New Roman" w:hAnsi="Times New Roman" w:cs="Times New Roman"/>
          <w:sz w:val="24"/>
          <w:szCs w:val="24"/>
          <w:u w:val="single"/>
        </w:rPr>
        <w:t xml:space="preserve">  »</w:t>
      </w:r>
      <w:proofErr w:type="gramEnd"/>
      <w:r w:rsidRPr="008039AD">
        <w:rPr>
          <w:rFonts w:ascii="Times New Roman" w:hAnsi="Times New Roman" w:cs="Times New Roman"/>
          <w:sz w:val="24"/>
          <w:szCs w:val="24"/>
        </w:rPr>
        <w:t xml:space="preserve"> ______________ 2__ года</w:t>
      </w:r>
    </w:p>
    <w:p w14:paraId="390E8714" w14:textId="2D51289F"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8039AD">
        <w:rPr>
          <w:rFonts w:ascii="Times New Roman"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8039AD">
        <w:rPr>
          <w:rFonts w:ascii="Times New Roman" w:hAnsi="Times New Roman" w:cs="Times New Roman"/>
          <w:sz w:val="24"/>
          <w:szCs w:val="24"/>
          <w:u w:val="single"/>
        </w:rPr>
        <w:t xml:space="preserve">     </w:t>
      </w:r>
      <w:r w:rsidRPr="008039AD">
        <w:rPr>
          <w:rFonts w:ascii="Times New Roman" w:hAnsi="Times New Roman" w:cs="Times New Roman"/>
          <w:sz w:val="24"/>
          <w:szCs w:val="24"/>
        </w:rPr>
        <w:t xml:space="preserve"> в лице  </w:t>
      </w:r>
      <w:r w:rsidRPr="008039AD">
        <w:rPr>
          <w:rFonts w:ascii="Times New Roman"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8039AD">
        <w:rPr>
          <w:rFonts w:ascii="Times New Roman" w:hAnsi="Times New Roman" w:cs="Times New Roman"/>
          <w:sz w:val="24"/>
          <w:szCs w:val="24"/>
        </w:rPr>
        <w:t xml:space="preserve">     просит рассмотреть заявку на участие в предварительном отборе подрядных организаций по предмету отбора </w:t>
      </w:r>
      <w:r w:rsidRPr="008039AD">
        <w:rPr>
          <w:rFonts w:ascii="Times New Roman" w:hAnsi="Times New Roman" w:cs="Times New Roman"/>
          <w:i/>
          <w:sz w:val="24"/>
          <w:szCs w:val="24"/>
          <w:u w:val="single"/>
        </w:rPr>
        <w:t xml:space="preserve">                                 (указывается предмет предварительного отбора) .</w:t>
      </w:r>
      <w:r w:rsidRPr="008039AD">
        <w:rPr>
          <w:rFonts w:ascii="Times New Roman" w:hAnsi="Times New Roman" w:cs="Times New Roman"/>
          <w:sz w:val="24"/>
          <w:szCs w:val="24"/>
        </w:rPr>
        <w:t xml:space="preserve">                                       </w:t>
      </w:r>
    </w:p>
    <w:p w14:paraId="7D60DBEF" w14:textId="04139A47"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Документация о</w:t>
      </w:r>
      <w:r w:rsidR="002347E2" w:rsidRPr="008039AD">
        <w:rPr>
          <w:rFonts w:ascii="Times New Roman" w:hAnsi="Times New Roman" w:cs="Times New Roman"/>
          <w:sz w:val="24"/>
          <w:szCs w:val="24"/>
        </w:rPr>
        <w:t xml:space="preserve"> проведении предварительного отбора</w:t>
      </w:r>
      <w:r w:rsidRPr="008039AD">
        <w:rPr>
          <w:rFonts w:ascii="Times New Roman" w:hAnsi="Times New Roman" w:cs="Times New Roman"/>
          <w:sz w:val="24"/>
          <w:szCs w:val="24"/>
        </w:rPr>
        <w:t xml:space="preserve"> изучена в полном объеме и признана полной и достаточной для подготовки настоящей Заявки.</w:t>
      </w:r>
    </w:p>
    <w:p w14:paraId="07E25F95" w14:textId="77777777"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Настоящим гарантируем достоверность представленной информации и подтверждаем </w:t>
      </w:r>
      <w:proofErr w:type="gramStart"/>
      <w:r w:rsidRPr="008039AD">
        <w:rPr>
          <w:rFonts w:ascii="Times New Roman" w:hAnsi="Times New Roman" w:cs="Times New Roman"/>
          <w:sz w:val="24"/>
          <w:szCs w:val="24"/>
        </w:rPr>
        <w:t>право</w:t>
      </w:r>
      <w:r w:rsidRPr="008039AD">
        <w:rPr>
          <w:rFonts w:ascii="Times New Roman" w:hAnsi="Times New Roman" w:cs="Times New Roman"/>
          <w:i/>
          <w:sz w:val="24"/>
          <w:szCs w:val="24"/>
          <w:u w:val="single"/>
        </w:rPr>
        <w:t xml:space="preserve">  (</w:t>
      </w:r>
      <w:proofErr w:type="gramEnd"/>
      <w:r w:rsidRPr="008039AD">
        <w:rPr>
          <w:rFonts w:ascii="Times New Roman" w:hAnsi="Times New Roman" w:cs="Times New Roman"/>
          <w:i/>
          <w:sz w:val="24"/>
          <w:szCs w:val="24"/>
          <w:u w:val="single"/>
        </w:rPr>
        <w:t xml:space="preserve">указывается наименование органа по ведению реестра квалифицированных подрядных организаций)      </w:t>
      </w:r>
      <w:r w:rsidRPr="008039AD">
        <w:rPr>
          <w:rFonts w:ascii="Times New Roman" w:hAnsi="Times New Roman" w:cs="Times New Roman"/>
          <w:sz w:val="24"/>
          <w:szCs w:val="24"/>
        </w:rPr>
        <w:t xml:space="preserve">получать в открытых информационных </w:t>
      </w:r>
      <w:r w:rsidRPr="008039AD">
        <w:rPr>
          <w:rFonts w:ascii="Times New Roman" w:hAnsi="Times New Roman" w:cs="Times New Roman"/>
          <w:sz w:val="24"/>
          <w:szCs w:val="24"/>
        </w:rPr>
        <w:lastRenderedPageBreak/>
        <w:t>источниках, в уполномоченных органах власти информацию, уточняющую представленные нами в заявке сведения.</w:t>
      </w:r>
    </w:p>
    <w:p w14:paraId="12797F12" w14:textId="77777777" w:rsidR="00E572FC" w:rsidRPr="008039AD" w:rsidRDefault="00E572FC" w:rsidP="00E572FC">
      <w:pPr>
        <w:spacing w:line="240" w:lineRule="auto"/>
        <w:ind w:left="709"/>
        <w:rPr>
          <w:rFonts w:ascii="Times New Roman" w:hAnsi="Times New Roman" w:cs="Times New Roman"/>
          <w:sz w:val="24"/>
          <w:szCs w:val="24"/>
        </w:rPr>
      </w:pPr>
      <w:r w:rsidRPr="008039AD">
        <w:rPr>
          <w:rFonts w:ascii="Times New Roman" w:hAnsi="Times New Roman" w:cs="Times New Roman"/>
          <w:sz w:val="24"/>
          <w:szCs w:val="24"/>
        </w:rPr>
        <w:t>Сообщаем о себе следующее</w:t>
      </w:r>
      <w:r w:rsidRPr="008039AD">
        <w:rPr>
          <w:rStyle w:val="af"/>
          <w:rFonts w:ascii="Times New Roman" w:hAnsi="Times New Roman" w:cs="Times New Roman"/>
          <w:sz w:val="24"/>
          <w:szCs w:val="24"/>
        </w:rPr>
        <w:footnoteReference w:id="1"/>
      </w:r>
      <w:r w:rsidRPr="008039AD">
        <w:rPr>
          <w:rFonts w:ascii="Times New Roman" w:hAnsi="Times New Roman" w:cs="Times New Roman"/>
          <w:sz w:val="24"/>
          <w:szCs w:val="24"/>
        </w:rPr>
        <w:t>:</w:t>
      </w:r>
    </w:p>
    <w:p w14:paraId="5A0C81E5"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14:paraId="2CE01C6A"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юридического лица (или адрес места жительства – для индивидуального предпринимателя): _________________________________________________</w:t>
      </w:r>
    </w:p>
    <w:p w14:paraId="2CAEC96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для почтовых отправлений: ___________________________________________</w:t>
      </w:r>
    </w:p>
    <w:p w14:paraId="4871456A"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proofErr w:type="gramStart"/>
      <w:r w:rsidRPr="008039AD">
        <w:rPr>
          <w:rFonts w:ascii="Times New Roman" w:hAnsi="Times New Roman" w:cs="Times New Roman"/>
          <w:sz w:val="24"/>
          <w:szCs w:val="24"/>
        </w:rPr>
        <w:t>Телефон:_</w:t>
      </w:r>
      <w:proofErr w:type="gramEnd"/>
      <w:r w:rsidRPr="008039AD">
        <w:rPr>
          <w:rFonts w:ascii="Times New Roman" w:hAnsi="Times New Roman" w:cs="Times New Roman"/>
          <w:sz w:val="24"/>
          <w:szCs w:val="24"/>
        </w:rPr>
        <w:t>________________________________________________________________</w:t>
      </w:r>
    </w:p>
    <w:p w14:paraId="3C80DAE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электронной почты: _________________________________________________</w:t>
      </w:r>
    </w:p>
    <w:p w14:paraId="365AE99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 xml:space="preserve">Учредители - полное наименование юридического лица и его организационно правовая форма (или ФИО для учредителя – физического </w:t>
      </w:r>
      <w:proofErr w:type="gramStart"/>
      <w:r w:rsidRPr="008039AD">
        <w:rPr>
          <w:rFonts w:ascii="Times New Roman" w:hAnsi="Times New Roman" w:cs="Times New Roman"/>
          <w:sz w:val="24"/>
          <w:szCs w:val="24"/>
        </w:rPr>
        <w:t>лица)/</w:t>
      </w:r>
      <w:proofErr w:type="gramEnd"/>
      <w:r w:rsidRPr="008039AD">
        <w:rPr>
          <w:rFonts w:ascii="Times New Roman" w:hAnsi="Times New Roman" w:cs="Times New Roman"/>
          <w:sz w:val="24"/>
          <w:szCs w:val="24"/>
        </w:rPr>
        <w:t xml:space="preserve"> ИНН</w:t>
      </w:r>
      <w:r w:rsidRPr="008039AD">
        <w:rPr>
          <w:rStyle w:val="af"/>
          <w:rFonts w:ascii="Times New Roman" w:hAnsi="Times New Roman" w:cs="Times New Roman"/>
          <w:sz w:val="24"/>
          <w:szCs w:val="24"/>
        </w:rPr>
        <w:footnoteReference w:id="2"/>
      </w:r>
      <w:r w:rsidRPr="008039AD">
        <w:rPr>
          <w:rFonts w:ascii="Times New Roman" w:hAnsi="Times New Roman" w:cs="Times New Roman"/>
          <w:sz w:val="24"/>
          <w:szCs w:val="24"/>
        </w:rPr>
        <w:t>:</w:t>
      </w:r>
    </w:p>
    <w:p w14:paraId="58C05AF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666E7B0A"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3773092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5332BA7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членов коллегиального исполнительного органа/ ИНН</w:t>
      </w:r>
      <w:r w:rsidRPr="008039AD">
        <w:rPr>
          <w:rStyle w:val="af"/>
          <w:rFonts w:ascii="Times New Roman" w:hAnsi="Times New Roman" w:cs="Times New Roman"/>
          <w:sz w:val="24"/>
          <w:szCs w:val="24"/>
        </w:rPr>
        <w:footnoteReference w:id="3"/>
      </w:r>
      <w:r w:rsidRPr="008039AD">
        <w:rPr>
          <w:rFonts w:ascii="Times New Roman" w:hAnsi="Times New Roman" w:cs="Times New Roman"/>
          <w:sz w:val="24"/>
          <w:szCs w:val="24"/>
        </w:rPr>
        <w:t>:</w:t>
      </w:r>
    </w:p>
    <w:p w14:paraId="5C2841E4"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0F74BFCB"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0CEE7ACF"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33EA032F"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единоличного исполнительного органа/ ИНН</w:t>
      </w:r>
      <w:r w:rsidRPr="008039AD">
        <w:rPr>
          <w:rStyle w:val="af"/>
          <w:rFonts w:ascii="Times New Roman" w:hAnsi="Times New Roman" w:cs="Times New Roman"/>
          <w:sz w:val="24"/>
          <w:szCs w:val="24"/>
        </w:rPr>
        <w:footnoteReference w:id="4"/>
      </w:r>
      <w:r w:rsidRPr="008039AD">
        <w:rPr>
          <w:rFonts w:ascii="Times New Roman" w:hAnsi="Times New Roman" w:cs="Times New Roman"/>
          <w:sz w:val="24"/>
          <w:szCs w:val="24"/>
        </w:rPr>
        <w:t>:</w:t>
      </w:r>
    </w:p>
    <w:p w14:paraId="3388ED74" w14:textId="77777777" w:rsidR="00E572FC" w:rsidRPr="008039AD" w:rsidRDefault="00E572FC" w:rsidP="00E572FC">
      <w:pPr>
        <w:spacing w:line="240" w:lineRule="auto"/>
        <w:rPr>
          <w:rFonts w:ascii="Times New Roman" w:hAnsi="Times New Roman" w:cs="Times New Roman"/>
          <w:sz w:val="24"/>
          <w:szCs w:val="24"/>
        </w:rPr>
      </w:pPr>
      <w:r w:rsidRPr="008039AD">
        <w:rPr>
          <w:rFonts w:ascii="Times New Roman" w:hAnsi="Times New Roman" w:cs="Times New Roman"/>
          <w:sz w:val="24"/>
          <w:szCs w:val="24"/>
        </w:rPr>
        <w:t>____________________________________/ИНН____________________________________,</w:t>
      </w:r>
    </w:p>
    <w:p w14:paraId="270A4AA4"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лиц, уполномоченных действовать от имени участника предварительного отбора:</w:t>
      </w:r>
    </w:p>
    <w:p w14:paraId="50DE44B4"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а) ____________________________________________;</w:t>
      </w:r>
    </w:p>
    <w:p w14:paraId="79FE8009"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б) ____________________________________________;</w:t>
      </w:r>
    </w:p>
    <w:p w14:paraId="3382C086"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в) ____________________________________________;</w:t>
      </w:r>
    </w:p>
    <w:p w14:paraId="3A2093D8"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г) ____________________________________________;</w:t>
      </w:r>
    </w:p>
    <w:p w14:paraId="0ED4A408" w14:textId="0E33782E"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 xml:space="preserve">Настоящим </w:t>
      </w:r>
      <w:r w:rsidRPr="008039AD">
        <w:rPr>
          <w:rFonts w:ascii="Times New Roman" w:hAnsi="Times New Roman" w:cs="Times New Roman"/>
          <w:i/>
          <w:sz w:val="24"/>
          <w:szCs w:val="24"/>
          <w:u w:val="single"/>
        </w:rPr>
        <w:t xml:space="preserve">        </w:t>
      </w:r>
      <w:proofErr w:type="gramStart"/>
      <w:r w:rsidRPr="008039AD">
        <w:rPr>
          <w:rFonts w:ascii="Times New Roman" w:hAnsi="Times New Roman" w:cs="Times New Roman"/>
          <w:i/>
          <w:sz w:val="24"/>
          <w:szCs w:val="24"/>
          <w:u w:val="single"/>
        </w:rPr>
        <w:t xml:space="preserve">   (</w:t>
      </w:r>
      <w:proofErr w:type="gramEnd"/>
      <w:r w:rsidRPr="008039AD">
        <w:rPr>
          <w:rFonts w:ascii="Times New Roman" w:hAnsi="Times New Roman" w:cs="Times New Roman"/>
          <w:i/>
          <w:sz w:val="24"/>
          <w:szCs w:val="24"/>
          <w:u w:val="single"/>
        </w:rPr>
        <w:t xml:space="preserve">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8039AD">
        <w:rPr>
          <w:rFonts w:ascii="Times New Roman" w:hAnsi="Times New Roman" w:cs="Times New Roman"/>
          <w:i/>
          <w:sz w:val="24"/>
          <w:szCs w:val="24"/>
          <w:u w:val="single"/>
        </w:rPr>
        <w:t xml:space="preserve"> </w:t>
      </w:r>
      <w:r w:rsidRPr="008039AD">
        <w:rPr>
          <w:rFonts w:ascii="Times New Roman" w:hAnsi="Times New Roman" w:cs="Times New Roman"/>
          <w:sz w:val="24"/>
          <w:szCs w:val="24"/>
        </w:rPr>
        <w:t>подтверждает соответствие требованиям</w:t>
      </w:r>
      <w:r w:rsidR="002347E2" w:rsidRPr="008039AD">
        <w:rPr>
          <w:rFonts w:ascii="Times New Roman" w:hAnsi="Times New Roman" w:cs="Times New Roman"/>
          <w:sz w:val="24"/>
          <w:szCs w:val="24"/>
        </w:rPr>
        <w:t>, установленным в Д</w:t>
      </w:r>
      <w:r w:rsidR="00571664" w:rsidRPr="008039AD">
        <w:rPr>
          <w:rFonts w:ascii="Times New Roman" w:hAnsi="Times New Roman" w:cs="Times New Roman"/>
          <w:sz w:val="24"/>
          <w:szCs w:val="24"/>
        </w:rPr>
        <w:t>окументации о проведении предварительного отбора.</w:t>
      </w:r>
    </w:p>
    <w:p w14:paraId="0EA5833A" w14:textId="77777777" w:rsidR="00E572FC" w:rsidRPr="008039AD" w:rsidRDefault="00E572FC" w:rsidP="00E572FC">
      <w:pPr>
        <w:pStyle w:val="a4"/>
        <w:tabs>
          <w:tab w:val="left" w:pos="284"/>
          <w:tab w:val="left" w:pos="993"/>
        </w:tabs>
        <w:spacing w:after="0" w:line="240" w:lineRule="auto"/>
        <w:ind w:left="850"/>
        <w:contextualSpacing w:val="0"/>
        <w:jc w:val="both"/>
        <w:rPr>
          <w:rFonts w:ascii="Times New Roman" w:hAnsi="Times New Roman" w:cs="Times New Roman"/>
          <w:sz w:val="24"/>
          <w:szCs w:val="24"/>
        </w:rPr>
      </w:pPr>
    </w:p>
    <w:p w14:paraId="7EA80402" w14:textId="635AB79A" w:rsidR="00E572FC" w:rsidRPr="008039AD" w:rsidRDefault="00E572FC" w:rsidP="00E572FC">
      <w:pPr>
        <w:tabs>
          <w:tab w:val="left" w:pos="1134"/>
        </w:tabs>
        <w:spacing w:after="0" w:line="240" w:lineRule="auto"/>
        <w:jc w:val="both"/>
        <w:rPr>
          <w:rFonts w:ascii="Times New Roman" w:hAnsi="Times New Roman" w:cs="Times New Roman"/>
          <w:sz w:val="24"/>
          <w:szCs w:val="24"/>
        </w:rPr>
      </w:pPr>
      <w:r w:rsidRPr="008039AD">
        <w:rPr>
          <w:rFonts w:ascii="Times New Roman" w:hAnsi="Times New Roman" w:cs="Times New Roman"/>
          <w:sz w:val="24"/>
          <w:szCs w:val="24"/>
        </w:rPr>
        <w:t xml:space="preserve">Приложения: </w:t>
      </w:r>
      <w:r w:rsidRPr="008039AD">
        <w:rPr>
          <w:rFonts w:ascii="Times New Roman" w:hAnsi="Times New Roman" w:cs="Times New Roman"/>
          <w:i/>
          <w:sz w:val="24"/>
          <w:szCs w:val="24"/>
          <w:u w:val="single"/>
        </w:rPr>
        <w:t xml:space="preserve">(указываются перечень прилагаемых документов, перечисленных в пункте </w:t>
      </w:r>
      <w:r w:rsidR="002E521A" w:rsidRPr="008039AD">
        <w:rPr>
          <w:rFonts w:ascii="Times New Roman" w:hAnsi="Times New Roman" w:cs="Times New Roman"/>
          <w:i/>
          <w:sz w:val="24"/>
          <w:szCs w:val="24"/>
          <w:u w:val="single"/>
        </w:rPr>
        <w:t>4</w:t>
      </w:r>
      <w:r w:rsidRPr="008039AD">
        <w:rPr>
          <w:rFonts w:ascii="Times New Roman" w:hAnsi="Times New Roman" w:cs="Times New Roman"/>
          <w:i/>
          <w:sz w:val="24"/>
          <w:szCs w:val="24"/>
          <w:u w:val="single"/>
        </w:rPr>
        <w:t xml:space="preserve"> </w:t>
      </w:r>
      <w:r w:rsidR="002E521A" w:rsidRPr="008039AD">
        <w:rPr>
          <w:rFonts w:ascii="Times New Roman" w:hAnsi="Times New Roman" w:cs="Times New Roman"/>
          <w:i/>
          <w:sz w:val="24"/>
          <w:szCs w:val="24"/>
          <w:u w:val="single"/>
        </w:rPr>
        <w:t xml:space="preserve">раздела </w:t>
      </w:r>
      <w:r w:rsidR="002E521A" w:rsidRPr="008039AD">
        <w:rPr>
          <w:rFonts w:ascii="Times New Roman" w:hAnsi="Times New Roman" w:cs="Times New Roman"/>
          <w:i/>
          <w:sz w:val="24"/>
          <w:szCs w:val="24"/>
          <w:u w:val="single"/>
          <w:lang w:val="en-US"/>
        </w:rPr>
        <w:t>VI</w:t>
      </w:r>
      <w:r w:rsidR="002E521A" w:rsidRPr="008039AD">
        <w:rPr>
          <w:rFonts w:ascii="Times New Roman" w:hAnsi="Times New Roman" w:cs="Times New Roman"/>
          <w:i/>
          <w:sz w:val="24"/>
          <w:szCs w:val="24"/>
          <w:u w:val="single"/>
        </w:rPr>
        <w:t>. Документации</w:t>
      </w:r>
      <w:r w:rsidR="00BF0EAC" w:rsidRPr="008039AD">
        <w:rPr>
          <w:rFonts w:ascii="Times New Roman" w:hAnsi="Times New Roman" w:cs="Times New Roman"/>
          <w:i/>
          <w:sz w:val="24"/>
          <w:szCs w:val="24"/>
          <w:u w:val="single"/>
        </w:rPr>
        <w:t xml:space="preserve"> о проведении предварительного отбора</w:t>
      </w:r>
      <w:r w:rsidRPr="008039AD">
        <w:rPr>
          <w:rFonts w:ascii="Times New Roman" w:hAnsi="Times New Roman" w:cs="Times New Roman"/>
          <w:i/>
          <w:sz w:val="24"/>
          <w:szCs w:val="24"/>
          <w:u w:val="single"/>
        </w:rPr>
        <w:t xml:space="preserve">) </w:t>
      </w:r>
    </w:p>
    <w:p w14:paraId="6F7D5150" w14:textId="77777777" w:rsidR="00AD149A" w:rsidRDefault="00AD149A" w:rsidP="00AD149A">
      <w:pPr>
        <w:spacing w:after="0" w:line="240" w:lineRule="auto"/>
        <w:ind w:left="5812"/>
        <w:jc w:val="right"/>
        <w:rPr>
          <w:rFonts w:ascii="Times New Roman" w:hAnsi="Times New Roman" w:cs="Times New Roman"/>
          <w:sz w:val="24"/>
          <w:szCs w:val="24"/>
        </w:rPr>
      </w:pPr>
    </w:p>
    <w:p w14:paraId="33970A98" w14:textId="77777777" w:rsidR="00A56793" w:rsidRPr="008039AD" w:rsidRDefault="00A56793" w:rsidP="00E572FC">
      <w:pPr>
        <w:spacing w:after="0" w:line="240" w:lineRule="auto"/>
        <w:ind w:left="5812"/>
        <w:jc w:val="right"/>
        <w:rPr>
          <w:rFonts w:ascii="Times New Roman" w:hAnsi="Times New Roman" w:cs="Times New Roman"/>
          <w:sz w:val="24"/>
          <w:szCs w:val="24"/>
        </w:rPr>
      </w:pPr>
    </w:p>
    <w:sectPr w:rsidR="00A56793" w:rsidRPr="008039AD" w:rsidSect="00B403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2D284" w14:textId="77777777" w:rsidR="008C39C1" w:rsidRDefault="008C39C1" w:rsidP="009E4821">
      <w:pPr>
        <w:spacing w:after="0" w:line="240" w:lineRule="auto"/>
      </w:pPr>
      <w:r>
        <w:separator/>
      </w:r>
    </w:p>
  </w:endnote>
  <w:endnote w:type="continuationSeparator" w:id="0">
    <w:p w14:paraId="4FC116C9" w14:textId="77777777" w:rsidR="008C39C1" w:rsidRDefault="008C39C1"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6808D" w14:textId="77777777" w:rsidR="008C39C1" w:rsidRDefault="008C39C1" w:rsidP="009E4821">
      <w:pPr>
        <w:spacing w:after="0" w:line="240" w:lineRule="auto"/>
      </w:pPr>
      <w:r>
        <w:separator/>
      </w:r>
    </w:p>
  </w:footnote>
  <w:footnote w:type="continuationSeparator" w:id="0">
    <w:p w14:paraId="6C7A8E81" w14:textId="77777777" w:rsidR="008C39C1" w:rsidRDefault="008C39C1" w:rsidP="009E4821">
      <w:pPr>
        <w:spacing w:after="0" w:line="240" w:lineRule="auto"/>
      </w:pPr>
      <w:r>
        <w:continuationSeparator/>
      </w:r>
    </w:p>
  </w:footnote>
  <w:footnote w:id="1">
    <w:p w14:paraId="477D56CF" w14:textId="77777777" w:rsidR="00AE2388" w:rsidRPr="004F1A64" w:rsidRDefault="00AE2388" w:rsidP="00E572FC">
      <w:pPr>
        <w:pStyle w:val="ad"/>
        <w:ind w:firstLine="0"/>
        <w:rPr>
          <w:rFonts w:ascii="Times New Roman" w:hAnsi="Times New Roman" w:cs="Times New Roman"/>
        </w:rPr>
      </w:pPr>
      <w:r w:rsidRPr="004F1A64">
        <w:rPr>
          <w:rStyle w:val="af"/>
          <w:rFonts w:ascii="Times New Roman" w:hAnsi="Times New Roman" w:cs="Times New Roman"/>
        </w:rPr>
        <w:footnoteRef/>
      </w:r>
      <w:r w:rsidRPr="004F1A64">
        <w:rPr>
          <w:rFonts w:ascii="Times New Roman" w:hAnsi="Times New Roman" w:cs="Times New Roman"/>
        </w:rPr>
        <w:t xml:space="preserve"> 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14:paraId="2E782A4D" w14:textId="77777777" w:rsidR="00AE2388" w:rsidRPr="00E94A4F" w:rsidRDefault="00AE238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3">
    <w:p w14:paraId="52FBA36A" w14:textId="77777777" w:rsidR="00AE2388" w:rsidRPr="00E94A4F" w:rsidRDefault="00AE238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4">
    <w:p w14:paraId="1AB8F260" w14:textId="77777777" w:rsidR="00AE2388" w:rsidRDefault="00AE2388" w:rsidP="00E572FC">
      <w:pPr>
        <w:pStyle w:val="ad"/>
        <w:ind w:firstLine="0"/>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8Num14"/>
    <w:lvl w:ilvl="0">
      <w:start w:val="1"/>
      <w:numFmt w:val="decimal"/>
      <w:lvlText w:val="%1."/>
      <w:lvlJc w:val="left"/>
      <w:pPr>
        <w:tabs>
          <w:tab w:val="num" w:pos="0"/>
        </w:tabs>
        <w:ind w:left="780" w:hanging="360"/>
      </w:pPr>
      <w:rPr>
        <w:rFonts w:hint="default"/>
        <w:sz w:val="24"/>
        <w:szCs w:val="24"/>
      </w:rPr>
    </w:lvl>
    <w:lvl w:ilvl="1">
      <w:start w:val="1"/>
      <w:numFmt w:val="lowerLetter"/>
      <w:lvlText w:val="%2."/>
      <w:lvlJc w:val="left"/>
      <w:pPr>
        <w:tabs>
          <w:tab w:val="num" w:pos="0"/>
        </w:tabs>
        <w:ind w:left="1500" w:hanging="360"/>
      </w:pPr>
      <w:rPr>
        <w:bCs/>
        <w:color w:val="000000"/>
        <w:kern w:val="1"/>
        <w:sz w:val="24"/>
        <w:szCs w:val="24"/>
      </w:r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 w15:restartNumberingAfterBreak="0">
    <w:nsid w:val="0000000B"/>
    <w:multiLevelType w:val="multilevel"/>
    <w:tmpl w:val="0000000B"/>
    <w:name w:val="WW8Num15"/>
    <w:lvl w:ilvl="0">
      <w:start w:val="1"/>
      <w:numFmt w:val="decimal"/>
      <w:lvlText w:val="%1."/>
      <w:lvlJc w:val="left"/>
      <w:pPr>
        <w:tabs>
          <w:tab w:val="num" w:pos="720"/>
        </w:tabs>
        <w:ind w:left="720" w:hanging="360"/>
      </w:pPr>
      <w:rPr>
        <w:rFonts w:ascii="Symbol" w:hAnsi="Symbol" w:cs="Symbol" w:hint="default"/>
        <w:bCs/>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0000000C"/>
    <w:name w:val="WW8Num16"/>
    <w:lvl w:ilvl="0">
      <w:start w:val="1"/>
      <w:numFmt w:val="decimal"/>
      <w:lvlText w:val="%1."/>
      <w:lvlJc w:val="left"/>
      <w:pPr>
        <w:tabs>
          <w:tab w:val="num" w:pos="0"/>
        </w:tabs>
        <w:ind w:left="1429" w:hanging="360"/>
      </w:pPr>
      <w:rPr>
        <w:rFonts w:ascii="Symbol" w:hAnsi="Symbol" w:cs="Symbol" w:hint="default"/>
        <w:b/>
        <w:kern w:val="1"/>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5"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0"/>
  </w:num>
  <w:num w:numId="2">
    <w:abstractNumId w:val="6"/>
  </w:num>
  <w:num w:numId="3">
    <w:abstractNumId w:val="13"/>
  </w:num>
  <w:num w:numId="4">
    <w:abstractNumId w:val="25"/>
  </w:num>
  <w:num w:numId="5">
    <w:abstractNumId w:val="15"/>
  </w:num>
  <w:num w:numId="6">
    <w:abstractNumId w:val="26"/>
  </w:num>
  <w:num w:numId="7">
    <w:abstractNumId w:val="11"/>
  </w:num>
  <w:num w:numId="8">
    <w:abstractNumId w:val="17"/>
  </w:num>
  <w:num w:numId="9">
    <w:abstractNumId w:val="18"/>
  </w:num>
  <w:num w:numId="10">
    <w:abstractNumId w:val="22"/>
  </w:num>
  <w:num w:numId="11">
    <w:abstractNumId w:val="10"/>
  </w:num>
  <w:num w:numId="12">
    <w:abstractNumId w:val="14"/>
  </w:num>
  <w:num w:numId="13">
    <w:abstractNumId w:val="16"/>
  </w:num>
  <w:num w:numId="14">
    <w:abstractNumId w:val="3"/>
  </w:num>
  <w:num w:numId="15">
    <w:abstractNumId w:val="12"/>
  </w:num>
  <w:num w:numId="16">
    <w:abstractNumId w:val="4"/>
  </w:num>
  <w:num w:numId="17">
    <w:abstractNumId w:val="23"/>
  </w:num>
  <w:num w:numId="18">
    <w:abstractNumId w:val="24"/>
  </w:num>
  <w:num w:numId="19">
    <w:abstractNumId w:val="21"/>
  </w:num>
  <w:num w:numId="20">
    <w:abstractNumId w:val="9"/>
  </w:num>
  <w:num w:numId="21">
    <w:abstractNumId w:val="19"/>
  </w:num>
  <w:num w:numId="22">
    <w:abstractNumId w:val="7"/>
  </w:num>
  <w:num w:numId="23">
    <w:abstractNumId w:val="8"/>
  </w:num>
  <w:num w:numId="24">
    <w:abstractNumId w:val="5"/>
  </w:num>
  <w:num w:numId="25">
    <w:abstractNumId w:val="0"/>
  </w:num>
  <w:num w:numId="26">
    <w:abstractNumId w:val="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EF"/>
    <w:rsid w:val="0002038F"/>
    <w:rsid w:val="00031801"/>
    <w:rsid w:val="000421C7"/>
    <w:rsid w:val="000558F3"/>
    <w:rsid w:val="00097788"/>
    <w:rsid w:val="000B03A3"/>
    <w:rsid w:val="000B589E"/>
    <w:rsid w:val="000B6D93"/>
    <w:rsid w:val="000C1235"/>
    <w:rsid w:val="000E04AA"/>
    <w:rsid w:val="000E2E2D"/>
    <w:rsid w:val="000F57A1"/>
    <w:rsid w:val="000F72C6"/>
    <w:rsid w:val="00102715"/>
    <w:rsid w:val="0010455B"/>
    <w:rsid w:val="001073CA"/>
    <w:rsid w:val="00115390"/>
    <w:rsid w:val="0012043A"/>
    <w:rsid w:val="00131B55"/>
    <w:rsid w:val="0013483D"/>
    <w:rsid w:val="0014438E"/>
    <w:rsid w:val="00144A75"/>
    <w:rsid w:val="00147F12"/>
    <w:rsid w:val="00152B5B"/>
    <w:rsid w:val="001608A9"/>
    <w:rsid w:val="00197D1E"/>
    <w:rsid w:val="001B10E4"/>
    <w:rsid w:val="001B7599"/>
    <w:rsid w:val="001C2535"/>
    <w:rsid w:val="001E0AA3"/>
    <w:rsid w:val="001E2B29"/>
    <w:rsid w:val="001F4302"/>
    <w:rsid w:val="0020544E"/>
    <w:rsid w:val="00207A81"/>
    <w:rsid w:val="00210641"/>
    <w:rsid w:val="002248E8"/>
    <w:rsid w:val="002347E2"/>
    <w:rsid w:val="00234F4A"/>
    <w:rsid w:val="002412B3"/>
    <w:rsid w:val="002457D5"/>
    <w:rsid w:val="002545C0"/>
    <w:rsid w:val="0028092B"/>
    <w:rsid w:val="00283FAE"/>
    <w:rsid w:val="002870C9"/>
    <w:rsid w:val="00287B0F"/>
    <w:rsid w:val="00290990"/>
    <w:rsid w:val="002A4012"/>
    <w:rsid w:val="002A69C4"/>
    <w:rsid w:val="002C1888"/>
    <w:rsid w:val="002C6B86"/>
    <w:rsid w:val="002D575F"/>
    <w:rsid w:val="002E31B0"/>
    <w:rsid w:val="002E521A"/>
    <w:rsid w:val="00302095"/>
    <w:rsid w:val="003025D9"/>
    <w:rsid w:val="00322680"/>
    <w:rsid w:val="003250E6"/>
    <w:rsid w:val="00332678"/>
    <w:rsid w:val="00347876"/>
    <w:rsid w:val="0036302F"/>
    <w:rsid w:val="003716B7"/>
    <w:rsid w:val="00372A59"/>
    <w:rsid w:val="0037604D"/>
    <w:rsid w:val="003803CD"/>
    <w:rsid w:val="00384362"/>
    <w:rsid w:val="0038742A"/>
    <w:rsid w:val="003A4E26"/>
    <w:rsid w:val="003A7283"/>
    <w:rsid w:val="003B5555"/>
    <w:rsid w:val="003C40FF"/>
    <w:rsid w:val="003C53CE"/>
    <w:rsid w:val="003C67F8"/>
    <w:rsid w:val="003D6C67"/>
    <w:rsid w:val="003E4B4C"/>
    <w:rsid w:val="003E5EF8"/>
    <w:rsid w:val="00406F4E"/>
    <w:rsid w:val="00423B22"/>
    <w:rsid w:val="00426364"/>
    <w:rsid w:val="004326A1"/>
    <w:rsid w:val="00434B65"/>
    <w:rsid w:val="004427D4"/>
    <w:rsid w:val="004461D2"/>
    <w:rsid w:val="00447A6C"/>
    <w:rsid w:val="00447DD5"/>
    <w:rsid w:val="00456D91"/>
    <w:rsid w:val="00457B6D"/>
    <w:rsid w:val="00463C67"/>
    <w:rsid w:val="0046433D"/>
    <w:rsid w:val="00471F85"/>
    <w:rsid w:val="00472EAA"/>
    <w:rsid w:val="00480630"/>
    <w:rsid w:val="004907C1"/>
    <w:rsid w:val="00493503"/>
    <w:rsid w:val="00495EA8"/>
    <w:rsid w:val="004A4A46"/>
    <w:rsid w:val="004B4ED0"/>
    <w:rsid w:val="004E0C82"/>
    <w:rsid w:val="004F1A64"/>
    <w:rsid w:val="004F3A78"/>
    <w:rsid w:val="0050341B"/>
    <w:rsid w:val="00510680"/>
    <w:rsid w:val="0052175D"/>
    <w:rsid w:val="00523365"/>
    <w:rsid w:val="00525527"/>
    <w:rsid w:val="00530D85"/>
    <w:rsid w:val="00536F47"/>
    <w:rsid w:val="005520A8"/>
    <w:rsid w:val="005537D6"/>
    <w:rsid w:val="00555F5F"/>
    <w:rsid w:val="005574C4"/>
    <w:rsid w:val="0056384B"/>
    <w:rsid w:val="00565956"/>
    <w:rsid w:val="00571664"/>
    <w:rsid w:val="00571C2B"/>
    <w:rsid w:val="00596D07"/>
    <w:rsid w:val="005A31BB"/>
    <w:rsid w:val="005F28FA"/>
    <w:rsid w:val="005F2F03"/>
    <w:rsid w:val="006009FF"/>
    <w:rsid w:val="0063318E"/>
    <w:rsid w:val="0064132A"/>
    <w:rsid w:val="00644426"/>
    <w:rsid w:val="00644EE5"/>
    <w:rsid w:val="006461C0"/>
    <w:rsid w:val="00656FB2"/>
    <w:rsid w:val="006648C6"/>
    <w:rsid w:val="00673BE4"/>
    <w:rsid w:val="006750EF"/>
    <w:rsid w:val="006B47CC"/>
    <w:rsid w:val="006C1B30"/>
    <w:rsid w:val="00704546"/>
    <w:rsid w:val="007070DC"/>
    <w:rsid w:val="00723C4F"/>
    <w:rsid w:val="00723E3D"/>
    <w:rsid w:val="00733D3F"/>
    <w:rsid w:val="0075224E"/>
    <w:rsid w:val="007669BF"/>
    <w:rsid w:val="00773C1A"/>
    <w:rsid w:val="0077518C"/>
    <w:rsid w:val="0079132B"/>
    <w:rsid w:val="007C2C8D"/>
    <w:rsid w:val="007E18F4"/>
    <w:rsid w:val="007E439A"/>
    <w:rsid w:val="007F16A8"/>
    <w:rsid w:val="008039AD"/>
    <w:rsid w:val="00806A66"/>
    <w:rsid w:val="00814707"/>
    <w:rsid w:val="00822C56"/>
    <w:rsid w:val="008240B2"/>
    <w:rsid w:val="00824DF6"/>
    <w:rsid w:val="00857C24"/>
    <w:rsid w:val="008709A1"/>
    <w:rsid w:val="00894CC4"/>
    <w:rsid w:val="008C39C1"/>
    <w:rsid w:val="008D1543"/>
    <w:rsid w:val="008D318C"/>
    <w:rsid w:val="008E0C87"/>
    <w:rsid w:val="00905414"/>
    <w:rsid w:val="009136B0"/>
    <w:rsid w:val="00922F89"/>
    <w:rsid w:val="00927235"/>
    <w:rsid w:val="00977B75"/>
    <w:rsid w:val="009927FE"/>
    <w:rsid w:val="009946A2"/>
    <w:rsid w:val="009A4B2B"/>
    <w:rsid w:val="009A64E9"/>
    <w:rsid w:val="009B7E28"/>
    <w:rsid w:val="009C09CF"/>
    <w:rsid w:val="009C0EDF"/>
    <w:rsid w:val="009C25BF"/>
    <w:rsid w:val="009D37DB"/>
    <w:rsid w:val="009D45F3"/>
    <w:rsid w:val="009E4821"/>
    <w:rsid w:val="009F2A89"/>
    <w:rsid w:val="009F6928"/>
    <w:rsid w:val="009F6C5C"/>
    <w:rsid w:val="00A157B9"/>
    <w:rsid w:val="00A3382A"/>
    <w:rsid w:val="00A44538"/>
    <w:rsid w:val="00A53AD1"/>
    <w:rsid w:val="00A5553B"/>
    <w:rsid w:val="00A56793"/>
    <w:rsid w:val="00A6380D"/>
    <w:rsid w:val="00A85623"/>
    <w:rsid w:val="00AC6BFE"/>
    <w:rsid w:val="00AD149A"/>
    <w:rsid w:val="00AE1A7F"/>
    <w:rsid w:val="00AE2388"/>
    <w:rsid w:val="00AE7D4F"/>
    <w:rsid w:val="00AF12E9"/>
    <w:rsid w:val="00AF6C6A"/>
    <w:rsid w:val="00AF6F59"/>
    <w:rsid w:val="00B13478"/>
    <w:rsid w:val="00B32771"/>
    <w:rsid w:val="00B403E2"/>
    <w:rsid w:val="00B60540"/>
    <w:rsid w:val="00B712A0"/>
    <w:rsid w:val="00B946C6"/>
    <w:rsid w:val="00BB3504"/>
    <w:rsid w:val="00BB5131"/>
    <w:rsid w:val="00BC039E"/>
    <w:rsid w:val="00BC7661"/>
    <w:rsid w:val="00BD2FA1"/>
    <w:rsid w:val="00BE0EAC"/>
    <w:rsid w:val="00BF0EAC"/>
    <w:rsid w:val="00BF5439"/>
    <w:rsid w:val="00C14015"/>
    <w:rsid w:val="00C21933"/>
    <w:rsid w:val="00C35E9F"/>
    <w:rsid w:val="00C508A9"/>
    <w:rsid w:val="00C555B0"/>
    <w:rsid w:val="00C5722C"/>
    <w:rsid w:val="00C57C3B"/>
    <w:rsid w:val="00C61E4C"/>
    <w:rsid w:val="00C63767"/>
    <w:rsid w:val="00C709B4"/>
    <w:rsid w:val="00C76B22"/>
    <w:rsid w:val="00C838A7"/>
    <w:rsid w:val="00C97715"/>
    <w:rsid w:val="00CB2A0F"/>
    <w:rsid w:val="00CB6160"/>
    <w:rsid w:val="00CD5325"/>
    <w:rsid w:val="00CF2B55"/>
    <w:rsid w:val="00CF33E3"/>
    <w:rsid w:val="00D12237"/>
    <w:rsid w:val="00D36F54"/>
    <w:rsid w:val="00D37FAF"/>
    <w:rsid w:val="00D41BAF"/>
    <w:rsid w:val="00D70F85"/>
    <w:rsid w:val="00D84A1A"/>
    <w:rsid w:val="00D90A50"/>
    <w:rsid w:val="00D94ECB"/>
    <w:rsid w:val="00DB5CE1"/>
    <w:rsid w:val="00DD24E1"/>
    <w:rsid w:val="00DE0025"/>
    <w:rsid w:val="00DE11E5"/>
    <w:rsid w:val="00E07357"/>
    <w:rsid w:val="00E142DC"/>
    <w:rsid w:val="00E15D80"/>
    <w:rsid w:val="00E47DDF"/>
    <w:rsid w:val="00E572FC"/>
    <w:rsid w:val="00E60ADB"/>
    <w:rsid w:val="00E670A7"/>
    <w:rsid w:val="00E6767F"/>
    <w:rsid w:val="00E67A95"/>
    <w:rsid w:val="00E856FC"/>
    <w:rsid w:val="00E877FA"/>
    <w:rsid w:val="00E94A4F"/>
    <w:rsid w:val="00E972E3"/>
    <w:rsid w:val="00EB20EF"/>
    <w:rsid w:val="00EB5CAF"/>
    <w:rsid w:val="00EB768F"/>
    <w:rsid w:val="00EC57A9"/>
    <w:rsid w:val="00EC6524"/>
    <w:rsid w:val="00EE1E26"/>
    <w:rsid w:val="00EE4B09"/>
    <w:rsid w:val="00EF0697"/>
    <w:rsid w:val="00EF3B3E"/>
    <w:rsid w:val="00F2121C"/>
    <w:rsid w:val="00F302D1"/>
    <w:rsid w:val="00F561B1"/>
    <w:rsid w:val="00F5660B"/>
    <w:rsid w:val="00F62B79"/>
    <w:rsid w:val="00F64B45"/>
    <w:rsid w:val="00F64F09"/>
    <w:rsid w:val="00F725BC"/>
    <w:rsid w:val="00F84753"/>
    <w:rsid w:val="00FB3957"/>
    <w:rsid w:val="00FC5A61"/>
    <w:rsid w:val="00FD2BE3"/>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docId w15:val="{DC2B260E-7CEE-4BAF-A970-EB96376F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981816057">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92610"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186281" TargetMode="Externa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F0DD9AB898FCC54B9B796461CDB3956C" ma:contentTypeVersion="1" ma:contentTypeDescription="Создание документа." ma:contentTypeScope="" ma:versionID="3c40395393501322610e102683d1971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Выполнение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_x041e__x043f__x0438__x0441__x0430__x043d__x0438__x0435_>
    <_dlc_DocId xmlns="57504d04-691e-4fc4-8f09-4f19fdbe90f6">XXJ7TYMEEKJ2-6187-39</_dlc_DocId>
    <_dlc_DocIdUrl xmlns="57504d04-691e-4fc4-8f09-4f19fdbe90f6">
      <Url>https://vip.gov.mari.ru/minstroy/_layouts/DocIdRedir.aspx?ID=XXJ7TYMEEKJ2-6187-39</Url>
      <Description>XXJ7TYMEEKJ2-6187-39</Description>
    </_dlc_DocIdUrl>
  </documentManagement>
</p:properties>
</file>

<file path=customXml/itemProps1.xml><?xml version="1.0" encoding="utf-8"?>
<ds:datastoreItem xmlns:ds="http://schemas.openxmlformats.org/officeDocument/2006/customXml" ds:itemID="{F2ABBA2E-FA93-4897-83D3-097D1ED6A81C}"/>
</file>

<file path=customXml/itemProps2.xml><?xml version="1.0" encoding="utf-8"?>
<ds:datastoreItem xmlns:ds="http://schemas.openxmlformats.org/officeDocument/2006/customXml" ds:itemID="{E303AA0B-091C-47DF-8A29-65063EF8DC03}"/>
</file>

<file path=customXml/itemProps3.xml><?xml version="1.0" encoding="utf-8"?>
<ds:datastoreItem xmlns:ds="http://schemas.openxmlformats.org/officeDocument/2006/customXml" ds:itemID="{28358532-E961-4C23-83A5-F513B20C92A4}"/>
</file>

<file path=customXml/itemProps4.xml><?xml version="1.0" encoding="utf-8"?>
<ds:datastoreItem xmlns:ds="http://schemas.openxmlformats.org/officeDocument/2006/customXml" ds:itemID="{A5B1BF09-8A4B-4E8D-927F-55D9C9A02A46}"/>
</file>

<file path=customXml/itemProps5.xml><?xml version="1.0" encoding="utf-8"?>
<ds:datastoreItem xmlns:ds="http://schemas.openxmlformats.org/officeDocument/2006/customXml" ds:itemID="{7D02CF21-B89C-4223-8256-76F07F77ABCD}"/>
</file>

<file path=docProps/app.xml><?xml version="1.0" encoding="utf-8"?>
<Properties xmlns="http://schemas.openxmlformats.org/officeDocument/2006/extended-properties" xmlns:vt="http://schemas.openxmlformats.org/officeDocument/2006/docPropsVTypes">
  <Template>Normal</Template>
  <TotalTime>41</TotalTime>
  <Pages>17</Pages>
  <Words>6350</Words>
  <Characters>36200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 ПРОВЕДЕНИИ ПРЕДВАРИТЕЛЬНОГО ОТБОРА</dc:title>
  <dc:subject/>
  <dc:creator>Василий</dc:creator>
  <cp:keywords/>
  <dc:description/>
  <cp:lastModifiedBy>Зверева Л.В.</cp:lastModifiedBy>
  <cp:revision>17</cp:revision>
  <cp:lastPrinted>2016-09-06T07:21:00Z</cp:lastPrinted>
  <dcterms:created xsi:type="dcterms:W3CDTF">2016-09-07T05:30:00Z</dcterms:created>
  <dcterms:modified xsi:type="dcterms:W3CDTF">2017-04-25T05:06:00Z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0x010100F0DD9AB898FCC54B9B796461CDB3956C</vt:lpwstr>
  </property>
  <property fmtid="{D5CDD505-2E9C-101B-9397-08002B2CF9AE}" pid="3" name="_dlc_DocIdItemGuid">
    <vt:lpwstr>f5e7f5f5-e40e-41a7-99cd-a0416c8f1946</vt:lpwstr>
  </property>
</Properties>
</file>